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B4DA0" w14:textId="5999579B" w:rsidR="0061560F" w:rsidRPr="009E58F4" w:rsidRDefault="0061560F" w:rsidP="0061560F">
      <w:pPr>
        <w:rPr>
          <w:rFonts w:asciiTheme="minorHAnsi" w:hAnsiTheme="minorHAnsi" w:cstheme="minorHAnsi"/>
          <w:sz w:val="22"/>
          <w:szCs w:val="22"/>
          <w:lang w:val="es-ES_tradnl"/>
        </w:rPr>
      </w:pPr>
      <w:bookmarkStart w:id="0" w:name="_Hlk66709160"/>
      <w:r w:rsidRPr="009E58F4">
        <w:rPr>
          <w:rFonts w:asciiTheme="minorHAnsi" w:hAnsiTheme="minorHAnsi" w:cstheme="minorHAnsi"/>
          <w:sz w:val="22"/>
          <w:szCs w:val="22"/>
          <w:lang w:val="es-ES_tradnl"/>
        </w:rPr>
        <w:t xml:space="preserve">Nos interesa saber lo que piensa y lo que siente </w:t>
      </w:r>
      <w:r w:rsidR="00000D15" w:rsidRPr="009E58F4">
        <w:rPr>
          <w:rFonts w:asciiTheme="minorHAnsi" w:hAnsiTheme="minorHAnsi" w:cstheme="minorHAnsi"/>
          <w:sz w:val="22"/>
          <w:szCs w:val="22"/>
          <w:lang w:val="es-ES_tradnl"/>
        </w:rPr>
        <w:t xml:space="preserve">cuando 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>su hijo tiene dolor. A continuación, se incluyen afirmaciones sobre diferentes pensamientos y sentimientos. Marque la palabra o la frase debajo de cada afirmación que mejor indique con qué intensidad l</w:t>
      </w:r>
      <w:r w:rsidR="00000D15" w:rsidRPr="009E58F4">
        <w:rPr>
          <w:rFonts w:asciiTheme="minorHAnsi" w:hAnsiTheme="minorHAnsi" w:cstheme="minorHAnsi"/>
          <w:sz w:val="22"/>
          <w:szCs w:val="22"/>
          <w:lang w:val="es-ES_tradnl"/>
        </w:rPr>
        <w:t>a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 xml:space="preserve"> piensa cuando </w:t>
      </w:r>
      <w:r w:rsidR="00000D15" w:rsidRPr="009E58F4">
        <w:rPr>
          <w:rFonts w:asciiTheme="minorHAnsi" w:hAnsiTheme="minorHAnsi" w:cstheme="minorHAnsi"/>
          <w:sz w:val="22"/>
          <w:szCs w:val="22"/>
          <w:lang w:val="es-ES_tradnl"/>
        </w:rPr>
        <w:t xml:space="preserve">su hijo 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>tiene dolor.</w:t>
      </w:r>
    </w:p>
    <w:p w14:paraId="0DDEBB5C" w14:textId="0693AE42" w:rsidR="006F1D02" w:rsidRPr="009E58F4" w:rsidRDefault="006F1D02" w:rsidP="00002B3F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22D6F9F" w14:textId="4598712D" w:rsidR="0061560F" w:rsidRPr="009E58F4" w:rsidRDefault="00732CF4" w:rsidP="0061560F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9E58F4">
        <w:rPr>
          <w:rFonts w:asciiTheme="minorHAnsi" w:hAnsiTheme="minorHAnsi" w:cstheme="minorHAnsi"/>
          <w:sz w:val="22"/>
          <w:szCs w:val="22"/>
          <w:lang w:val="es-ES_tradnl"/>
        </w:rPr>
        <w:t xml:space="preserve">1. </w:t>
      </w:r>
      <w:r w:rsidR="0061560F" w:rsidRPr="009E58F4">
        <w:rPr>
          <w:rFonts w:asciiTheme="minorHAnsi" w:hAnsiTheme="minorHAnsi" w:cstheme="minorHAnsi"/>
          <w:sz w:val="22"/>
          <w:szCs w:val="22"/>
          <w:lang w:val="es-ES_tradnl"/>
        </w:rPr>
        <w:t>Cuando mi hijo tiene dolor</w:t>
      </w:r>
      <w:r w:rsidR="006F1D02" w:rsidRPr="009E58F4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bookmarkStart w:id="1" w:name="_Hlk66709980"/>
      <w:r w:rsidR="0061560F" w:rsidRPr="009E58F4">
        <w:rPr>
          <w:rFonts w:asciiTheme="minorHAnsi" w:hAnsiTheme="minorHAnsi" w:cstheme="minorHAnsi"/>
          <w:sz w:val="22"/>
          <w:szCs w:val="22"/>
          <w:lang w:val="es-ES_tradnl"/>
        </w:rPr>
        <w:t xml:space="preserve">me preocupo todo el tiempo por cuándo se </w:t>
      </w:r>
      <w:r w:rsidR="00000D15" w:rsidRPr="009E58F4">
        <w:rPr>
          <w:rFonts w:asciiTheme="minorHAnsi" w:hAnsiTheme="minorHAnsi" w:cstheme="minorHAnsi"/>
          <w:sz w:val="22"/>
          <w:szCs w:val="22"/>
          <w:lang w:val="es-ES_tradnl"/>
        </w:rPr>
        <w:t xml:space="preserve">le </w:t>
      </w:r>
      <w:r w:rsidR="0061560F" w:rsidRPr="009E58F4">
        <w:rPr>
          <w:rFonts w:asciiTheme="minorHAnsi" w:hAnsiTheme="minorHAnsi" w:cstheme="minorHAnsi"/>
          <w:sz w:val="22"/>
          <w:szCs w:val="22"/>
          <w:lang w:val="es-ES_tradnl"/>
        </w:rPr>
        <w:t>pasará.</w:t>
      </w:r>
    </w:p>
    <w:p w14:paraId="623D5BD6" w14:textId="4CB9BF09" w:rsidR="00732CF4" w:rsidRPr="009E58F4" w:rsidRDefault="0061560F" w:rsidP="005D4CE6">
      <w:pPr>
        <w:ind w:left="720"/>
        <w:rPr>
          <w:rFonts w:asciiTheme="minorHAnsi" w:hAnsiTheme="minorHAnsi" w:cstheme="minorHAnsi"/>
          <w:sz w:val="22"/>
          <w:szCs w:val="22"/>
          <w:lang w:val="es-ES_tradnl"/>
        </w:rPr>
      </w:pPr>
      <w:r w:rsidRPr="009E58F4">
        <w:rPr>
          <w:rFonts w:asciiTheme="minorHAnsi" w:hAnsiTheme="minorHAnsi" w:cstheme="minorHAnsi"/>
          <w:sz w:val="22"/>
          <w:szCs w:val="22"/>
          <w:lang w:val="es-ES_tradnl"/>
        </w:rPr>
        <w:t>_0 Para nada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_1 Poco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_2 Algo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_3 Más bien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_4 Muy cierto</w:t>
      </w:r>
    </w:p>
    <w:bookmarkEnd w:id="0"/>
    <w:bookmarkEnd w:id="1"/>
    <w:p w14:paraId="66F91B06" w14:textId="77777777" w:rsidR="00732CF4" w:rsidRPr="009E58F4" w:rsidRDefault="00732CF4" w:rsidP="00732CF4">
      <w:pPr>
        <w:tabs>
          <w:tab w:val="left" w:pos="369"/>
          <w:tab w:val="left" w:pos="2160"/>
          <w:tab w:val="left" w:pos="3609"/>
          <w:tab w:val="left" w:pos="5760"/>
          <w:tab w:val="left" w:pos="792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D8E9FCD" w14:textId="0E68CB33" w:rsidR="00732CF4" w:rsidRPr="009E58F4" w:rsidRDefault="00732CF4" w:rsidP="00732CF4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9E58F4">
        <w:rPr>
          <w:rFonts w:asciiTheme="minorHAnsi" w:hAnsiTheme="minorHAnsi" w:cstheme="minorHAnsi"/>
          <w:sz w:val="22"/>
          <w:szCs w:val="22"/>
          <w:lang w:val="es-ES_tradnl"/>
        </w:rPr>
        <w:t xml:space="preserve">2. </w:t>
      </w:r>
      <w:r w:rsidR="0061560F" w:rsidRPr="009E58F4">
        <w:rPr>
          <w:rFonts w:asciiTheme="minorHAnsi" w:hAnsiTheme="minorHAnsi" w:cstheme="minorHAnsi"/>
          <w:sz w:val="22"/>
          <w:szCs w:val="22"/>
          <w:lang w:val="es-ES_tradnl"/>
        </w:rPr>
        <w:t>Cuando mi hijo tiene dolor</w:t>
      </w:r>
      <w:r w:rsidR="006F1D02" w:rsidRPr="009E58F4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61560F" w:rsidRPr="009E58F4">
        <w:rPr>
          <w:rFonts w:asciiTheme="minorHAnsi" w:hAnsiTheme="minorHAnsi" w:cstheme="minorHAnsi"/>
          <w:sz w:val="22"/>
          <w:szCs w:val="22"/>
          <w:lang w:val="es-ES_tradnl"/>
        </w:rPr>
        <w:t>siento que no puedo continuar así por mucho tiempo.</w:t>
      </w:r>
    </w:p>
    <w:p w14:paraId="6E4DDB4F" w14:textId="60E75854" w:rsidR="00B86718" w:rsidRPr="009E58F4" w:rsidRDefault="0061560F" w:rsidP="005D4CE6">
      <w:pPr>
        <w:ind w:left="720"/>
        <w:rPr>
          <w:rFonts w:asciiTheme="minorHAnsi" w:hAnsiTheme="minorHAnsi" w:cstheme="minorHAnsi"/>
          <w:sz w:val="22"/>
          <w:szCs w:val="22"/>
          <w:lang w:val="es-ES_tradnl"/>
        </w:rPr>
      </w:pPr>
      <w:r w:rsidRPr="009E58F4">
        <w:rPr>
          <w:rFonts w:asciiTheme="minorHAnsi" w:hAnsiTheme="minorHAnsi" w:cstheme="minorHAnsi"/>
          <w:sz w:val="22"/>
          <w:szCs w:val="22"/>
          <w:lang w:val="es-ES_tradnl"/>
        </w:rPr>
        <w:t>_0 Para nada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_1 Poco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_2 Algo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_3 Más bien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_4 Muy cierto</w:t>
      </w:r>
    </w:p>
    <w:p w14:paraId="75B13074" w14:textId="77777777" w:rsidR="00732CF4" w:rsidRPr="009E58F4" w:rsidRDefault="00732CF4" w:rsidP="00732CF4">
      <w:pPr>
        <w:tabs>
          <w:tab w:val="left" w:pos="369"/>
          <w:tab w:val="left" w:pos="2160"/>
          <w:tab w:val="left" w:pos="3609"/>
          <w:tab w:val="left" w:pos="5760"/>
          <w:tab w:val="left" w:pos="792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99CDBDC" w14:textId="44487978" w:rsidR="00732CF4" w:rsidRPr="009E58F4" w:rsidRDefault="00732CF4" w:rsidP="00732CF4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9E58F4">
        <w:rPr>
          <w:rFonts w:asciiTheme="minorHAnsi" w:hAnsiTheme="minorHAnsi" w:cstheme="minorHAnsi"/>
          <w:sz w:val="22"/>
          <w:szCs w:val="22"/>
          <w:lang w:val="es-ES_tradnl"/>
        </w:rPr>
        <w:t xml:space="preserve">3. </w:t>
      </w:r>
      <w:r w:rsidR="0061560F" w:rsidRPr="009E58F4">
        <w:rPr>
          <w:rFonts w:asciiTheme="minorHAnsi" w:hAnsiTheme="minorHAnsi" w:cstheme="minorHAnsi"/>
          <w:sz w:val="22"/>
          <w:szCs w:val="22"/>
          <w:lang w:val="es-ES_tradnl"/>
        </w:rPr>
        <w:t>Cuando mi hijo tiene dolor</w:t>
      </w:r>
      <w:r w:rsidR="006F1D02" w:rsidRPr="009E58F4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61560F" w:rsidRPr="009E58F4">
        <w:rPr>
          <w:rFonts w:asciiTheme="minorHAnsi" w:hAnsiTheme="minorHAnsi" w:cstheme="minorHAnsi"/>
          <w:sz w:val="22"/>
          <w:szCs w:val="22"/>
          <w:lang w:val="es-ES_tradnl"/>
        </w:rPr>
        <w:t>es terrible y creo que nunca se va a mejorar.</w:t>
      </w:r>
    </w:p>
    <w:p w14:paraId="3BE3580A" w14:textId="51D44985" w:rsidR="00B86718" w:rsidRPr="009E58F4" w:rsidRDefault="0061560F" w:rsidP="005D4CE6">
      <w:pPr>
        <w:ind w:left="720"/>
        <w:rPr>
          <w:rFonts w:asciiTheme="minorHAnsi" w:hAnsiTheme="minorHAnsi" w:cstheme="minorHAnsi"/>
          <w:sz w:val="22"/>
          <w:szCs w:val="22"/>
          <w:lang w:val="es-ES_tradnl"/>
        </w:rPr>
      </w:pPr>
      <w:r w:rsidRPr="009E58F4">
        <w:rPr>
          <w:rFonts w:asciiTheme="minorHAnsi" w:hAnsiTheme="minorHAnsi" w:cstheme="minorHAnsi"/>
          <w:sz w:val="22"/>
          <w:szCs w:val="22"/>
          <w:lang w:val="es-ES_tradnl"/>
        </w:rPr>
        <w:t>_0 Para nada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_1 Poco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_2 Algo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_3 Más bien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_4 Muy cierto</w:t>
      </w:r>
    </w:p>
    <w:p w14:paraId="25DCF3D3" w14:textId="77777777" w:rsidR="00732CF4" w:rsidRPr="009E58F4" w:rsidRDefault="00732CF4" w:rsidP="00732CF4">
      <w:pPr>
        <w:tabs>
          <w:tab w:val="left" w:pos="369"/>
          <w:tab w:val="left" w:pos="2160"/>
          <w:tab w:val="left" w:pos="3609"/>
          <w:tab w:val="left" w:pos="5760"/>
          <w:tab w:val="left" w:pos="792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882B4DB" w14:textId="5C6139E1" w:rsidR="00732CF4" w:rsidRPr="009E58F4" w:rsidRDefault="00732CF4" w:rsidP="00732CF4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9E58F4">
        <w:rPr>
          <w:rFonts w:asciiTheme="minorHAnsi" w:hAnsiTheme="minorHAnsi" w:cstheme="minorHAnsi"/>
          <w:sz w:val="22"/>
          <w:szCs w:val="22"/>
          <w:lang w:val="es-ES_tradnl"/>
        </w:rPr>
        <w:t xml:space="preserve">4. </w:t>
      </w:r>
      <w:r w:rsidR="0061560F" w:rsidRPr="009E58F4">
        <w:rPr>
          <w:rFonts w:asciiTheme="minorHAnsi" w:hAnsiTheme="minorHAnsi" w:cstheme="minorHAnsi"/>
          <w:sz w:val="22"/>
          <w:szCs w:val="22"/>
          <w:lang w:val="es-ES_tradnl"/>
        </w:rPr>
        <w:t>Cuando mi hijo tiene dolor</w:t>
      </w:r>
      <w:r w:rsidR="006F1D02" w:rsidRPr="009E58F4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61560F" w:rsidRPr="009E58F4">
        <w:rPr>
          <w:rFonts w:asciiTheme="minorHAnsi" w:hAnsiTheme="minorHAnsi" w:cstheme="minorHAnsi"/>
          <w:sz w:val="22"/>
          <w:szCs w:val="22"/>
          <w:lang w:val="es-ES_tradnl"/>
        </w:rPr>
        <w:t>es terrible y siento que me abruma.</w:t>
      </w:r>
    </w:p>
    <w:p w14:paraId="1BB558AB" w14:textId="7FA3132B" w:rsidR="00B86718" w:rsidRPr="009E58F4" w:rsidRDefault="0061560F" w:rsidP="005D4CE6">
      <w:pPr>
        <w:ind w:left="720"/>
        <w:rPr>
          <w:rFonts w:asciiTheme="minorHAnsi" w:hAnsiTheme="minorHAnsi" w:cstheme="minorHAnsi"/>
          <w:sz w:val="22"/>
          <w:szCs w:val="22"/>
          <w:lang w:val="es-ES_tradnl"/>
        </w:rPr>
      </w:pPr>
      <w:r w:rsidRPr="009E58F4">
        <w:rPr>
          <w:rFonts w:asciiTheme="minorHAnsi" w:hAnsiTheme="minorHAnsi" w:cstheme="minorHAnsi"/>
          <w:sz w:val="22"/>
          <w:szCs w:val="22"/>
          <w:lang w:val="es-ES_tradnl"/>
        </w:rPr>
        <w:t>_0 Para nada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_1 Poco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_2 Algo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_3 Más bien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_4 Muy cierto</w:t>
      </w:r>
    </w:p>
    <w:p w14:paraId="5942A8A0" w14:textId="77777777" w:rsidR="00732CF4" w:rsidRPr="009E58F4" w:rsidRDefault="00732CF4" w:rsidP="00732CF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90DA293" w14:textId="77777777" w:rsidR="0061560F" w:rsidRPr="009E58F4" w:rsidRDefault="00732CF4" w:rsidP="0061560F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9E58F4">
        <w:rPr>
          <w:rFonts w:asciiTheme="minorHAnsi" w:hAnsiTheme="minorHAnsi" w:cstheme="minorHAnsi"/>
          <w:sz w:val="22"/>
          <w:szCs w:val="22"/>
          <w:lang w:val="es-ES_tradnl"/>
        </w:rPr>
        <w:t xml:space="preserve">5. </w:t>
      </w:r>
      <w:r w:rsidR="0061560F" w:rsidRPr="009E58F4">
        <w:rPr>
          <w:rFonts w:asciiTheme="minorHAnsi" w:hAnsiTheme="minorHAnsi" w:cstheme="minorHAnsi"/>
          <w:sz w:val="22"/>
          <w:szCs w:val="22"/>
          <w:lang w:val="es-ES_tradnl"/>
        </w:rPr>
        <w:t>Cuando mi hijo tiene dolor</w:t>
      </w:r>
      <w:r w:rsidR="006F1D02" w:rsidRPr="009E58F4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61560F" w:rsidRPr="009E58F4">
        <w:rPr>
          <w:rFonts w:asciiTheme="minorHAnsi" w:hAnsiTheme="minorHAnsi" w:cstheme="minorHAnsi"/>
          <w:sz w:val="22"/>
          <w:szCs w:val="22"/>
          <w:lang w:val="es-ES_tradnl"/>
        </w:rPr>
        <w:t>siento que no puedo soportarlo más.</w:t>
      </w:r>
    </w:p>
    <w:p w14:paraId="17175437" w14:textId="6F56E5CF" w:rsidR="00B86718" w:rsidRPr="009E58F4" w:rsidRDefault="0061560F" w:rsidP="005D4CE6">
      <w:pPr>
        <w:ind w:left="720"/>
        <w:rPr>
          <w:rFonts w:asciiTheme="minorHAnsi" w:hAnsiTheme="minorHAnsi" w:cstheme="minorHAnsi"/>
          <w:sz w:val="22"/>
          <w:szCs w:val="22"/>
          <w:lang w:val="es-ES_tradnl"/>
        </w:rPr>
      </w:pPr>
      <w:r w:rsidRPr="009E58F4">
        <w:rPr>
          <w:rFonts w:asciiTheme="minorHAnsi" w:hAnsiTheme="minorHAnsi" w:cstheme="minorHAnsi"/>
          <w:sz w:val="22"/>
          <w:szCs w:val="22"/>
          <w:lang w:val="es-ES_tradnl"/>
        </w:rPr>
        <w:t>_0 Para nada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_1 Poco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_2 Algo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_3 Más bien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_4 Muy cierto</w:t>
      </w:r>
    </w:p>
    <w:p w14:paraId="52D4EE38" w14:textId="77777777" w:rsidR="00732CF4" w:rsidRPr="009E58F4" w:rsidRDefault="00732CF4" w:rsidP="00732CF4">
      <w:pPr>
        <w:tabs>
          <w:tab w:val="left" w:pos="369"/>
          <w:tab w:val="left" w:pos="2160"/>
          <w:tab w:val="left" w:pos="3609"/>
          <w:tab w:val="left" w:pos="5760"/>
          <w:tab w:val="left" w:pos="792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764A134" w14:textId="77777777" w:rsidR="0061560F" w:rsidRPr="009E58F4" w:rsidRDefault="00732CF4" w:rsidP="0061560F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9E58F4">
        <w:rPr>
          <w:rFonts w:asciiTheme="minorHAnsi" w:hAnsiTheme="minorHAnsi" w:cstheme="minorHAnsi"/>
          <w:sz w:val="22"/>
          <w:szCs w:val="22"/>
          <w:lang w:val="es-ES_tradnl"/>
        </w:rPr>
        <w:t xml:space="preserve">6. </w:t>
      </w:r>
      <w:r w:rsidR="0061560F" w:rsidRPr="009E58F4">
        <w:rPr>
          <w:rFonts w:asciiTheme="minorHAnsi" w:hAnsiTheme="minorHAnsi" w:cstheme="minorHAnsi"/>
          <w:sz w:val="22"/>
          <w:szCs w:val="22"/>
          <w:lang w:val="es-ES_tradnl"/>
        </w:rPr>
        <w:t>Cuando mi hijo tiene dolor</w:t>
      </w:r>
      <w:r w:rsidR="006F1D02" w:rsidRPr="009E58F4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="0061560F" w:rsidRPr="009E58F4">
        <w:rPr>
          <w:rFonts w:asciiTheme="minorHAnsi" w:hAnsiTheme="minorHAnsi" w:cstheme="minorHAnsi"/>
          <w:sz w:val="22"/>
          <w:szCs w:val="22"/>
          <w:lang w:val="es-ES_tradnl"/>
        </w:rPr>
        <w:t>me preocupa que empeore.</w:t>
      </w:r>
    </w:p>
    <w:p w14:paraId="75068F61" w14:textId="1672A7B2" w:rsidR="00B86718" w:rsidRPr="009E58F4" w:rsidRDefault="0061560F" w:rsidP="005D4CE6">
      <w:pPr>
        <w:ind w:left="720"/>
        <w:rPr>
          <w:rFonts w:asciiTheme="minorHAnsi" w:hAnsiTheme="minorHAnsi" w:cstheme="minorHAnsi"/>
          <w:sz w:val="22"/>
          <w:szCs w:val="22"/>
          <w:lang w:val="es-ES_tradnl"/>
        </w:rPr>
      </w:pPr>
      <w:r w:rsidRPr="009E58F4">
        <w:rPr>
          <w:rFonts w:asciiTheme="minorHAnsi" w:hAnsiTheme="minorHAnsi" w:cstheme="minorHAnsi"/>
          <w:sz w:val="22"/>
          <w:szCs w:val="22"/>
          <w:lang w:val="es-ES_tradnl"/>
        </w:rPr>
        <w:t>_0 Para nada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_1 Poco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_2 Algo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_3 Más bien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_4 Muy cierto</w:t>
      </w:r>
    </w:p>
    <w:p w14:paraId="0EEA6AC5" w14:textId="77777777" w:rsidR="00732CF4" w:rsidRPr="009E58F4" w:rsidRDefault="00732CF4" w:rsidP="00732CF4">
      <w:pPr>
        <w:tabs>
          <w:tab w:val="left" w:pos="369"/>
          <w:tab w:val="left" w:pos="2160"/>
          <w:tab w:val="left" w:pos="3609"/>
          <w:tab w:val="left" w:pos="5760"/>
          <w:tab w:val="left" w:pos="792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96AD588" w14:textId="74382FB1" w:rsidR="0061560F" w:rsidRPr="009E58F4" w:rsidRDefault="00732CF4" w:rsidP="0061560F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9E58F4">
        <w:rPr>
          <w:rFonts w:asciiTheme="minorHAnsi" w:hAnsiTheme="minorHAnsi" w:cstheme="minorHAnsi"/>
          <w:sz w:val="22"/>
          <w:szCs w:val="22"/>
          <w:lang w:val="es-ES_tradnl"/>
        </w:rPr>
        <w:t xml:space="preserve">7. </w:t>
      </w:r>
      <w:r w:rsidR="0061560F" w:rsidRPr="009E58F4">
        <w:rPr>
          <w:rFonts w:asciiTheme="minorHAnsi" w:hAnsiTheme="minorHAnsi" w:cstheme="minorHAnsi"/>
          <w:sz w:val="22"/>
          <w:szCs w:val="22"/>
          <w:lang w:val="es-ES_tradnl"/>
        </w:rPr>
        <w:t>Cuando mi hijo tiene dolor</w:t>
      </w:r>
      <w:r w:rsidR="006F1D02" w:rsidRPr="009E58F4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000D15" w:rsidRPr="009E58F4">
        <w:rPr>
          <w:rFonts w:asciiTheme="minorHAnsi" w:hAnsiTheme="minorHAnsi" w:cstheme="minorHAnsi"/>
          <w:sz w:val="22"/>
          <w:szCs w:val="22"/>
          <w:lang w:val="es-ES_tradnl"/>
        </w:rPr>
        <w:t>continúo pensando</w:t>
      </w:r>
      <w:r w:rsidR="0061560F" w:rsidRPr="009E58F4">
        <w:rPr>
          <w:rFonts w:asciiTheme="minorHAnsi" w:hAnsiTheme="minorHAnsi" w:cstheme="minorHAnsi"/>
          <w:sz w:val="22"/>
          <w:szCs w:val="22"/>
          <w:lang w:val="es-ES_tradnl"/>
        </w:rPr>
        <w:t xml:space="preserve"> en otros eventos dolorosos.</w:t>
      </w:r>
    </w:p>
    <w:p w14:paraId="17B76E6F" w14:textId="306741D6" w:rsidR="00B86718" w:rsidRPr="009E58F4" w:rsidRDefault="0061560F" w:rsidP="005D4CE6">
      <w:pPr>
        <w:ind w:left="720"/>
        <w:rPr>
          <w:rFonts w:asciiTheme="minorHAnsi" w:hAnsiTheme="minorHAnsi" w:cstheme="minorHAnsi"/>
          <w:sz w:val="22"/>
          <w:szCs w:val="22"/>
          <w:lang w:val="es-ES_tradnl"/>
        </w:rPr>
      </w:pPr>
      <w:r w:rsidRPr="009E58F4">
        <w:rPr>
          <w:rFonts w:asciiTheme="minorHAnsi" w:hAnsiTheme="minorHAnsi" w:cstheme="minorHAnsi"/>
          <w:sz w:val="22"/>
          <w:szCs w:val="22"/>
          <w:lang w:val="es-ES_tradnl"/>
        </w:rPr>
        <w:t>_0 Para nada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_1 Poco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_2 Algo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_3 Más bien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_4 Muy cierto</w:t>
      </w:r>
    </w:p>
    <w:p w14:paraId="3BE81C65" w14:textId="77777777" w:rsidR="00732CF4" w:rsidRPr="009E58F4" w:rsidRDefault="00732CF4" w:rsidP="00732CF4">
      <w:pPr>
        <w:tabs>
          <w:tab w:val="left" w:pos="369"/>
          <w:tab w:val="left" w:pos="2160"/>
          <w:tab w:val="left" w:pos="3609"/>
          <w:tab w:val="left" w:pos="5760"/>
          <w:tab w:val="left" w:pos="792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2962D1A" w14:textId="7C97CBEF" w:rsidR="00732CF4" w:rsidRPr="009E58F4" w:rsidRDefault="00732CF4" w:rsidP="00732CF4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9E58F4">
        <w:rPr>
          <w:rFonts w:asciiTheme="minorHAnsi" w:hAnsiTheme="minorHAnsi" w:cstheme="minorHAnsi"/>
          <w:sz w:val="22"/>
          <w:szCs w:val="22"/>
          <w:lang w:val="es-ES_tradnl"/>
        </w:rPr>
        <w:t xml:space="preserve">8. </w:t>
      </w:r>
      <w:r w:rsidR="0061560F" w:rsidRPr="009E58F4">
        <w:rPr>
          <w:rFonts w:asciiTheme="minorHAnsi" w:hAnsiTheme="minorHAnsi" w:cstheme="minorHAnsi"/>
          <w:sz w:val="22"/>
          <w:szCs w:val="22"/>
          <w:lang w:val="es-ES_tradnl"/>
        </w:rPr>
        <w:t>Cuando mi hijo tiene dolor</w:t>
      </w:r>
      <w:r w:rsidR="006F1D02" w:rsidRPr="009E58F4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61560F" w:rsidRPr="009E58F4">
        <w:rPr>
          <w:rFonts w:asciiTheme="minorHAnsi" w:hAnsiTheme="minorHAnsi" w:cstheme="minorHAnsi"/>
          <w:sz w:val="22"/>
          <w:szCs w:val="22"/>
          <w:lang w:val="es-ES_tradnl"/>
        </w:rPr>
        <w:t xml:space="preserve">quiero que se </w:t>
      </w:r>
      <w:r w:rsidR="00000D15" w:rsidRPr="009E58F4">
        <w:rPr>
          <w:rFonts w:asciiTheme="minorHAnsi" w:hAnsiTheme="minorHAnsi" w:cstheme="minorHAnsi"/>
          <w:sz w:val="22"/>
          <w:szCs w:val="22"/>
          <w:lang w:val="es-ES_tradnl"/>
        </w:rPr>
        <w:t xml:space="preserve">le </w:t>
      </w:r>
      <w:r w:rsidR="0061560F" w:rsidRPr="009E58F4">
        <w:rPr>
          <w:rFonts w:asciiTheme="minorHAnsi" w:hAnsiTheme="minorHAnsi" w:cstheme="minorHAnsi"/>
          <w:sz w:val="22"/>
          <w:szCs w:val="22"/>
          <w:lang w:val="es-ES_tradnl"/>
        </w:rPr>
        <w:t>pase.</w:t>
      </w:r>
    </w:p>
    <w:p w14:paraId="731444E7" w14:textId="3542063F" w:rsidR="00B86718" w:rsidRPr="009E58F4" w:rsidRDefault="0061560F" w:rsidP="005D4CE6">
      <w:pPr>
        <w:ind w:left="720"/>
        <w:rPr>
          <w:rFonts w:asciiTheme="minorHAnsi" w:hAnsiTheme="minorHAnsi" w:cstheme="minorHAnsi"/>
          <w:sz w:val="22"/>
          <w:szCs w:val="22"/>
          <w:lang w:val="es-ES_tradnl"/>
        </w:rPr>
      </w:pPr>
      <w:r w:rsidRPr="009E58F4">
        <w:rPr>
          <w:rFonts w:asciiTheme="minorHAnsi" w:hAnsiTheme="minorHAnsi" w:cstheme="minorHAnsi"/>
          <w:sz w:val="22"/>
          <w:szCs w:val="22"/>
          <w:lang w:val="es-ES_tradnl"/>
        </w:rPr>
        <w:t>_0 Para nada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_1 Poco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_2 Algo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_3 Más bien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_4 Muy cierto</w:t>
      </w:r>
    </w:p>
    <w:p w14:paraId="35E602FD" w14:textId="77777777" w:rsidR="00732CF4" w:rsidRPr="009E58F4" w:rsidRDefault="00732CF4" w:rsidP="00732CF4">
      <w:pPr>
        <w:tabs>
          <w:tab w:val="left" w:pos="369"/>
          <w:tab w:val="left" w:pos="2160"/>
          <w:tab w:val="left" w:pos="3609"/>
          <w:tab w:val="left" w:pos="5760"/>
          <w:tab w:val="left" w:pos="792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734D30B" w14:textId="77777777" w:rsidR="0061560F" w:rsidRPr="009E58F4" w:rsidRDefault="00732CF4" w:rsidP="0061560F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9E58F4">
        <w:rPr>
          <w:rFonts w:asciiTheme="minorHAnsi" w:hAnsiTheme="minorHAnsi" w:cstheme="minorHAnsi"/>
          <w:sz w:val="22"/>
          <w:szCs w:val="22"/>
          <w:lang w:val="es-ES_tradnl"/>
        </w:rPr>
        <w:t xml:space="preserve">9. </w:t>
      </w:r>
      <w:r w:rsidR="0061560F" w:rsidRPr="009E58F4">
        <w:rPr>
          <w:rFonts w:asciiTheme="minorHAnsi" w:hAnsiTheme="minorHAnsi" w:cstheme="minorHAnsi"/>
          <w:sz w:val="22"/>
          <w:szCs w:val="22"/>
          <w:lang w:val="es-ES_tradnl"/>
        </w:rPr>
        <w:t>Cuando mi hijo tiene dolor</w:t>
      </w:r>
      <w:r w:rsidR="006F1D02" w:rsidRPr="009E58F4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61560F" w:rsidRPr="009E58F4">
        <w:rPr>
          <w:rFonts w:asciiTheme="minorHAnsi" w:hAnsiTheme="minorHAnsi" w:cstheme="minorHAnsi"/>
          <w:sz w:val="22"/>
          <w:szCs w:val="22"/>
          <w:lang w:val="es-ES_tradnl"/>
        </w:rPr>
        <w:t>no puedo sacármelo de la cabeza.</w:t>
      </w:r>
    </w:p>
    <w:p w14:paraId="6CF14C34" w14:textId="639B44D2" w:rsidR="00732CF4" w:rsidRPr="009E58F4" w:rsidRDefault="0061560F" w:rsidP="005D4CE6">
      <w:pPr>
        <w:ind w:left="720"/>
        <w:rPr>
          <w:rFonts w:asciiTheme="minorHAnsi" w:hAnsiTheme="minorHAnsi" w:cstheme="minorHAnsi"/>
          <w:sz w:val="22"/>
          <w:szCs w:val="22"/>
          <w:lang w:val="es-ES_tradnl"/>
        </w:rPr>
      </w:pPr>
      <w:r w:rsidRPr="009E58F4">
        <w:rPr>
          <w:rFonts w:asciiTheme="minorHAnsi" w:hAnsiTheme="minorHAnsi" w:cstheme="minorHAnsi"/>
          <w:sz w:val="22"/>
          <w:szCs w:val="22"/>
          <w:lang w:val="es-ES_tradnl"/>
        </w:rPr>
        <w:t>_0 Para nada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_1 Poco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_2 Algo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_3 Más bien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_4 Muy cierto</w:t>
      </w:r>
    </w:p>
    <w:p w14:paraId="33A966A2" w14:textId="77777777" w:rsidR="0061560F" w:rsidRPr="009E58F4" w:rsidRDefault="0061560F" w:rsidP="00732CF4">
      <w:pPr>
        <w:tabs>
          <w:tab w:val="left" w:pos="369"/>
          <w:tab w:val="left" w:pos="2160"/>
          <w:tab w:val="left" w:pos="3609"/>
          <w:tab w:val="left" w:pos="5760"/>
          <w:tab w:val="left" w:pos="792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00546F4" w14:textId="4CFB71E1" w:rsidR="00732CF4" w:rsidRPr="009E58F4" w:rsidRDefault="00732CF4" w:rsidP="00732CF4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9E58F4">
        <w:rPr>
          <w:rFonts w:asciiTheme="minorHAnsi" w:hAnsiTheme="minorHAnsi" w:cstheme="minorHAnsi"/>
          <w:sz w:val="22"/>
          <w:szCs w:val="22"/>
          <w:lang w:val="es-ES_tradnl"/>
        </w:rPr>
        <w:t xml:space="preserve">10. </w:t>
      </w:r>
      <w:r w:rsidR="0061560F" w:rsidRPr="009E58F4">
        <w:rPr>
          <w:rFonts w:asciiTheme="minorHAnsi" w:hAnsiTheme="minorHAnsi" w:cstheme="minorHAnsi"/>
          <w:sz w:val="22"/>
          <w:szCs w:val="22"/>
          <w:lang w:val="es-ES_tradnl"/>
        </w:rPr>
        <w:t>Cuando mi hijo tiene dolor</w:t>
      </w:r>
      <w:r w:rsidR="006F1D02" w:rsidRPr="009E58F4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61560F" w:rsidRPr="009E58F4">
        <w:rPr>
          <w:rFonts w:asciiTheme="minorHAnsi" w:hAnsiTheme="minorHAnsi" w:cstheme="minorHAnsi"/>
          <w:sz w:val="22"/>
          <w:szCs w:val="22"/>
          <w:lang w:val="es-ES_tradnl"/>
        </w:rPr>
        <w:t>no dejo de pensar cuánto está sufriendo.</w:t>
      </w:r>
    </w:p>
    <w:p w14:paraId="1A5F5C0B" w14:textId="382DA847" w:rsidR="00B86718" w:rsidRPr="009E58F4" w:rsidRDefault="0061560F" w:rsidP="005D4CE6">
      <w:pPr>
        <w:ind w:left="720"/>
        <w:rPr>
          <w:rFonts w:asciiTheme="minorHAnsi" w:hAnsiTheme="minorHAnsi" w:cstheme="minorHAnsi"/>
          <w:sz w:val="22"/>
          <w:szCs w:val="22"/>
          <w:lang w:val="es-ES_tradnl"/>
        </w:rPr>
      </w:pPr>
      <w:r w:rsidRPr="009E58F4">
        <w:rPr>
          <w:rFonts w:asciiTheme="minorHAnsi" w:hAnsiTheme="minorHAnsi" w:cstheme="minorHAnsi"/>
          <w:sz w:val="22"/>
          <w:szCs w:val="22"/>
          <w:lang w:val="es-ES_tradnl"/>
        </w:rPr>
        <w:t>_0 Para nada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_1 Poco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_2 Algo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_3 Más bien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_4 Muy cierto</w:t>
      </w:r>
    </w:p>
    <w:p w14:paraId="6E1D835D" w14:textId="77777777" w:rsidR="00732CF4" w:rsidRPr="009E58F4" w:rsidRDefault="00732CF4" w:rsidP="00732CF4">
      <w:pPr>
        <w:tabs>
          <w:tab w:val="left" w:pos="369"/>
          <w:tab w:val="left" w:pos="2160"/>
          <w:tab w:val="left" w:pos="3609"/>
          <w:tab w:val="left" w:pos="5760"/>
          <w:tab w:val="left" w:pos="792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D4579B9" w14:textId="2E5F6BDB" w:rsidR="00732CF4" w:rsidRPr="009E58F4" w:rsidRDefault="00732CF4" w:rsidP="00732CF4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9E58F4">
        <w:rPr>
          <w:rFonts w:asciiTheme="minorHAnsi" w:hAnsiTheme="minorHAnsi" w:cstheme="minorHAnsi"/>
          <w:sz w:val="22"/>
          <w:szCs w:val="22"/>
          <w:lang w:val="es-ES_tradnl"/>
        </w:rPr>
        <w:t xml:space="preserve">11. </w:t>
      </w:r>
      <w:r w:rsidR="0061560F" w:rsidRPr="009E58F4">
        <w:rPr>
          <w:rFonts w:asciiTheme="minorHAnsi" w:hAnsiTheme="minorHAnsi" w:cstheme="minorHAnsi"/>
          <w:sz w:val="22"/>
          <w:szCs w:val="22"/>
          <w:lang w:val="es-ES_tradnl"/>
        </w:rPr>
        <w:t>Cuando mi hijo tiene dolor</w:t>
      </w:r>
      <w:r w:rsidR="006F1D02" w:rsidRPr="009E58F4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61560F" w:rsidRPr="009E58F4">
        <w:rPr>
          <w:rFonts w:asciiTheme="minorHAnsi" w:hAnsiTheme="minorHAnsi" w:cstheme="minorHAnsi"/>
          <w:sz w:val="22"/>
          <w:szCs w:val="22"/>
          <w:lang w:val="es-ES_tradnl"/>
        </w:rPr>
        <w:t>no dejo de pensar cuánto quiero que se pase.</w:t>
      </w:r>
    </w:p>
    <w:p w14:paraId="575ACBC4" w14:textId="486E0E71" w:rsidR="00B86718" w:rsidRPr="009E58F4" w:rsidRDefault="0061560F" w:rsidP="005D4CE6">
      <w:pPr>
        <w:ind w:left="720"/>
        <w:rPr>
          <w:rFonts w:asciiTheme="minorHAnsi" w:hAnsiTheme="minorHAnsi" w:cstheme="minorHAnsi"/>
          <w:sz w:val="22"/>
          <w:szCs w:val="22"/>
          <w:lang w:val="es-ES_tradnl"/>
        </w:rPr>
      </w:pPr>
      <w:r w:rsidRPr="009E58F4">
        <w:rPr>
          <w:rFonts w:asciiTheme="minorHAnsi" w:hAnsiTheme="minorHAnsi" w:cstheme="minorHAnsi"/>
          <w:sz w:val="22"/>
          <w:szCs w:val="22"/>
          <w:lang w:val="es-ES_tradnl"/>
        </w:rPr>
        <w:t>_0 Para nada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_1 Poco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_2 Algo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_3 Más bien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_4 Muy cierto</w:t>
      </w:r>
    </w:p>
    <w:p w14:paraId="6F2DDBAF" w14:textId="77777777" w:rsidR="00732CF4" w:rsidRPr="009E58F4" w:rsidRDefault="00732CF4" w:rsidP="00732CF4">
      <w:pPr>
        <w:tabs>
          <w:tab w:val="left" w:pos="369"/>
          <w:tab w:val="left" w:pos="2160"/>
          <w:tab w:val="left" w:pos="3609"/>
          <w:tab w:val="left" w:pos="5760"/>
          <w:tab w:val="left" w:pos="792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822AFAA" w14:textId="77777777" w:rsidR="0061560F" w:rsidRPr="009E58F4" w:rsidRDefault="00732CF4" w:rsidP="0061560F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9E58F4">
        <w:rPr>
          <w:rFonts w:asciiTheme="minorHAnsi" w:hAnsiTheme="minorHAnsi" w:cstheme="minorHAnsi"/>
          <w:sz w:val="22"/>
          <w:szCs w:val="22"/>
          <w:lang w:val="es-ES_tradnl"/>
        </w:rPr>
        <w:t xml:space="preserve">12. </w:t>
      </w:r>
      <w:r w:rsidR="0061560F" w:rsidRPr="009E58F4">
        <w:rPr>
          <w:rFonts w:asciiTheme="minorHAnsi" w:hAnsiTheme="minorHAnsi" w:cstheme="minorHAnsi"/>
          <w:sz w:val="22"/>
          <w:szCs w:val="22"/>
          <w:lang w:val="es-ES_tradnl"/>
        </w:rPr>
        <w:t>Cuando mi hijo tiene dolor</w:t>
      </w:r>
      <w:r w:rsidR="006F1D02" w:rsidRPr="009E58F4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61560F" w:rsidRPr="009E58F4">
        <w:rPr>
          <w:rFonts w:asciiTheme="minorHAnsi" w:hAnsiTheme="minorHAnsi" w:cstheme="minorHAnsi"/>
          <w:sz w:val="22"/>
          <w:szCs w:val="22"/>
          <w:lang w:val="es-ES_tradnl"/>
        </w:rPr>
        <w:t>no hay nada que pueda hacer para detenerlo.</w:t>
      </w:r>
    </w:p>
    <w:p w14:paraId="5147F9C4" w14:textId="74D626FC" w:rsidR="00B86718" w:rsidRPr="009E58F4" w:rsidRDefault="0061560F" w:rsidP="005D4CE6">
      <w:pPr>
        <w:ind w:left="720"/>
        <w:rPr>
          <w:rFonts w:asciiTheme="minorHAnsi" w:hAnsiTheme="minorHAnsi" w:cstheme="minorHAnsi"/>
          <w:sz w:val="22"/>
          <w:szCs w:val="22"/>
          <w:lang w:val="es-ES_tradnl"/>
        </w:rPr>
      </w:pPr>
      <w:r w:rsidRPr="009E58F4">
        <w:rPr>
          <w:rFonts w:asciiTheme="minorHAnsi" w:hAnsiTheme="minorHAnsi" w:cstheme="minorHAnsi"/>
          <w:sz w:val="22"/>
          <w:szCs w:val="22"/>
          <w:lang w:val="es-ES_tradnl"/>
        </w:rPr>
        <w:t>_0 Para nada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_1 Poco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_2 Algo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_3 Más bien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_4 Muy cierto</w:t>
      </w:r>
    </w:p>
    <w:p w14:paraId="52F4BF7D" w14:textId="77777777" w:rsidR="00732CF4" w:rsidRPr="009E58F4" w:rsidRDefault="00732CF4" w:rsidP="00732CF4">
      <w:pPr>
        <w:tabs>
          <w:tab w:val="left" w:pos="369"/>
          <w:tab w:val="left" w:pos="2160"/>
          <w:tab w:val="left" w:pos="3609"/>
          <w:tab w:val="left" w:pos="5760"/>
          <w:tab w:val="left" w:pos="792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C578F2E" w14:textId="77777777" w:rsidR="0061560F" w:rsidRPr="009E58F4" w:rsidRDefault="00732CF4" w:rsidP="0061560F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9E58F4">
        <w:rPr>
          <w:rFonts w:asciiTheme="minorHAnsi" w:hAnsiTheme="minorHAnsi" w:cstheme="minorHAnsi"/>
          <w:sz w:val="22"/>
          <w:szCs w:val="22"/>
          <w:lang w:val="es-ES_tradnl"/>
        </w:rPr>
        <w:t xml:space="preserve">13. </w:t>
      </w:r>
      <w:r w:rsidR="0061560F" w:rsidRPr="009E58F4">
        <w:rPr>
          <w:rFonts w:asciiTheme="minorHAnsi" w:hAnsiTheme="minorHAnsi" w:cstheme="minorHAnsi"/>
          <w:sz w:val="22"/>
          <w:szCs w:val="22"/>
          <w:lang w:val="es-ES_tradnl"/>
        </w:rPr>
        <w:t>Cuando mi hijo tiene dolor</w:t>
      </w:r>
      <w:r w:rsidR="006F1D02" w:rsidRPr="009E58F4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61560F" w:rsidRPr="009E58F4">
        <w:rPr>
          <w:rFonts w:asciiTheme="minorHAnsi" w:hAnsiTheme="minorHAnsi" w:cstheme="minorHAnsi"/>
          <w:sz w:val="22"/>
          <w:szCs w:val="22"/>
          <w:lang w:val="es-ES_tradnl"/>
        </w:rPr>
        <w:t>me pregunto si pasará algo grave.</w:t>
      </w:r>
    </w:p>
    <w:p w14:paraId="5145ACB1" w14:textId="60E1C491" w:rsidR="00B86718" w:rsidRPr="009E58F4" w:rsidRDefault="0061560F" w:rsidP="005D4CE6">
      <w:pPr>
        <w:ind w:left="720"/>
        <w:rPr>
          <w:rFonts w:asciiTheme="minorHAnsi" w:hAnsiTheme="minorHAnsi" w:cstheme="minorHAnsi"/>
          <w:sz w:val="22"/>
          <w:szCs w:val="22"/>
          <w:lang w:val="es-ES_tradnl"/>
        </w:rPr>
      </w:pPr>
      <w:r w:rsidRPr="009E58F4">
        <w:rPr>
          <w:rFonts w:asciiTheme="minorHAnsi" w:hAnsiTheme="minorHAnsi" w:cstheme="minorHAnsi"/>
          <w:sz w:val="22"/>
          <w:szCs w:val="22"/>
          <w:lang w:val="es-ES_tradnl"/>
        </w:rPr>
        <w:t>_0 Para nada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_1 Poco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_2 Algo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_3 Más bien cierto</w:t>
      </w:r>
      <w:r w:rsidRPr="009E58F4">
        <w:rPr>
          <w:rFonts w:asciiTheme="minorHAnsi" w:hAnsiTheme="minorHAnsi" w:cstheme="minorHAnsi"/>
          <w:sz w:val="22"/>
          <w:szCs w:val="22"/>
          <w:lang w:val="es-ES_tradnl"/>
        </w:rPr>
        <w:tab/>
        <w:t>_4 Muy cierto</w:t>
      </w:r>
    </w:p>
    <w:p w14:paraId="62FE71B6" w14:textId="77777777" w:rsidR="0064546D" w:rsidRPr="009E58F4" w:rsidRDefault="0064546D" w:rsidP="00732CF4">
      <w:pPr>
        <w:tabs>
          <w:tab w:val="left" w:pos="369"/>
          <w:tab w:val="left" w:pos="2160"/>
          <w:tab w:val="left" w:pos="3609"/>
          <w:tab w:val="left" w:pos="5760"/>
          <w:tab w:val="left" w:pos="792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BD62601" w14:textId="77777777" w:rsidR="00B86718" w:rsidRPr="009E58F4" w:rsidRDefault="00B86718">
      <w:pPr>
        <w:spacing w:after="160" w:line="259" w:lineRule="auto"/>
        <w:rPr>
          <w:rFonts w:asciiTheme="minorHAnsi" w:eastAsiaTheme="minorHAnsi" w:hAnsiTheme="minorHAnsi" w:cstheme="minorHAnsi"/>
          <w:color w:val="333333"/>
          <w:sz w:val="22"/>
          <w:szCs w:val="22"/>
          <w:lang w:val="es-ES_tradnl"/>
        </w:rPr>
      </w:pPr>
      <w:r w:rsidRPr="009E58F4">
        <w:rPr>
          <w:rFonts w:asciiTheme="minorHAnsi" w:eastAsiaTheme="minorHAnsi" w:hAnsiTheme="minorHAnsi" w:cstheme="minorHAnsi"/>
          <w:color w:val="333333"/>
          <w:sz w:val="22"/>
          <w:szCs w:val="22"/>
          <w:lang w:val="es-ES_tradnl"/>
        </w:rPr>
        <w:br w:type="page"/>
      </w:r>
    </w:p>
    <w:p w14:paraId="59123E56" w14:textId="7CA66A93" w:rsidR="0061560F" w:rsidRPr="009E58F4" w:rsidRDefault="0061560F" w:rsidP="0061560F">
      <w:pPr>
        <w:tabs>
          <w:tab w:val="left" w:pos="369"/>
          <w:tab w:val="left" w:pos="2160"/>
          <w:tab w:val="left" w:pos="3609"/>
          <w:tab w:val="left" w:pos="5760"/>
          <w:tab w:val="left" w:pos="7920"/>
        </w:tabs>
        <w:rPr>
          <w:rFonts w:asciiTheme="minorHAnsi" w:eastAsiaTheme="minorHAnsi" w:hAnsiTheme="minorHAnsi" w:cstheme="minorHAnsi"/>
          <w:color w:val="333333"/>
          <w:sz w:val="22"/>
          <w:szCs w:val="22"/>
          <w:lang w:val="es-ES_tradnl"/>
        </w:rPr>
      </w:pPr>
      <w:r w:rsidRPr="009E58F4">
        <w:rPr>
          <w:rFonts w:asciiTheme="minorHAnsi" w:eastAsiaTheme="minorHAnsi" w:hAnsiTheme="minorHAnsi" w:cstheme="minorHAnsi"/>
          <w:color w:val="333333"/>
          <w:sz w:val="22"/>
          <w:szCs w:val="22"/>
          <w:lang w:val="es-ES_tradnl"/>
        </w:rPr>
        <w:lastRenderedPageBreak/>
        <w:t>Nota</w:t>
      </w:r>
    </w:p>
    <w:p w14:paraId="2BEE53DE" w14:textId="1672474E" w:rsidR="0061560F" w:rsidRPr="009E58F4" w:rsidRDefault="001D6F86" w:rsidP="0061560F">
      <w:pPr>
        <w:pStyle w:val="ListParagraph"/>
        <w:numPr>
          <w:ilvl w:val="0"/>
          <w:numId w:val="2"/>
        </w:numPr>
        <w:tabs>
          <w:tab w:val="left" w:pos="369"/>
          <w:tab w:val="left" w:pos="2160"/>
          <w:tab w:val="left" w:pos="3609"/>
          <w:tab w:val="left" w:pos="5760"/>
          <w:tab w:val="left" w:pos="7920"/>
        </w:tabs>
        <w:rPr>
          <w:rFonts w:cstheme="minorHAnsi"/>
          <w:color w:val="333333"/>
          <w:lang w:val="es-ES_tradnl"/>
        </w:rPr>
      </w:pPr>
      <w:r w:rsidRPr="009E58F4">
        <w:rPr>
          <w:rFonts w:cstheme="minorHAnsi"/>
          <w:color w:val="333333"/>
          <w:lang w:val="es-ES_tradnl"/>
        </w:rPr>
        <w:t>El puntaje</w:t>
      </w:r>
      <w:r w:rsidR="0061560F" w:rsidRPr="009E58F4">
        <w:rPr>
          <w:rFonts w:cstheme="minorHAnsi"/>
          <w:color w:val="333333"/>
          <w:lang w:val="es-ES_tradnl"/>
        </w:rPr>
        <w:t xml:space="preserve"> PCS-C general es la suma de todos los elementos (intervalo de 0 a 52)</w:t>
      </w:r>
    </w:p>
    <w:p w14:paraId="71143154" w14:textId="77777777" w:rsidR="0061560F" w:rsidRPr="009E58F4" w:rsidRDefault="0061560F" w:rsidP="004C4B46">
      <w:pPr>
        <w:pStyle w:val="ListParagraph"/>
        <w:numPr>
          <w:ilvl w:val="0"/>
          <w:numId w:val="2"/>
        </w:numPr>
        <w:tabs>
          <w:tab w:val="left" w:pos="369"/>
          <w:tab w:val="left" w:pos="2160"/>
          <w:tab w:val="left" w:pos="3609"/>
          <w:tab w:val="left" w:pos="5760"/>
          <w:tab w:val="left" w:pos="7920"/>
        </w:tabs>
        <w:spacing w:after="0" w:line="240" w:lineRule="auto"/>
        <w:rPr>
          <w:rFonts w:cstheme="minorHAnsi"/>
          <w:color w:val="333333"/>
          <w:lang w:val="es-ES_tradnl"/>
        </w:rPr>
      </w:pPr>
      <w:r w:rsidRPr="009E58F4">
        <w:rPr>
          <w:rFonts w:cstheme="minorHAnsi"/>
          <w:color w:val="333333"/>
          <w:lang w:val="es-ES_tradnl"/>
        </w:rPr>
        <w:t>Subescalas</w:t>
      </w:r>
    </w:p>
    <w:p w14:paraId="2EB560DF" w14:textId="15A9199A" w:rsidR="0061560F" w:rsidRPr="00233FD9" w:rsidRDefault="0061560F" w:rsidP="00233FD9">
      <w:pPr>
        <w:pStyle w:val="ListParagraph"/>
        <w:numPr>
          <w:ilvl w:val="1"/>
          <w:numId w:val="2"/>
        </w:numPr>
        <w:tabs>
          <w:tab w:val="left" w:pos="369"/>
          <w:tab w:val="left" w:pos="2160"/>
          <w:tab w:val="left" w:pos="3609"/>
          <w:tab w:val="left" w:pos="5760"/>
          <w:tab w:val="left" w:pos="7920"/>
        </w:tabs>
        <w:rPr>
          <w:rFonts w:cstheme="minorHAnsi"/>
          <w:color w:val="333333"/>
          <w:lang w:val="es-ES_tradnl"/>
        </w:rPr>
      </w:pPr>
      <w:r w:rsidRPr="00233FD9">
        <w:rPr>
          <w:rFonts w:cstheme="minorHAnsi"/>
          <w:color w:val="333333"/>
          <w:lang w:val="es-ES_tradnl"/>
        </w:rPr>
        <w:t>Rumiación: suma de los elementos 8,</w:t>
      </w:r>
      <w:r w:rsidR="00000D15" w:rsidRPr="00233FD9">
        <w:rPr>
          <w:rFonts w:cstheme="minorHAnsi"/>
          <w:color w:val="333333"/>
          <w:lang w:val="es-ES_tradnl"/>
        </w:rPr>
        <w:t xml:space="preserve"> </w:t>
      </w:r>
      <w:r w:rsidRPr="00233FD9">
        <w:rPr>
          <w:rFonts w:cstheme="minorHAnsi"/>
          <w:color w:val="333333"/>
          <w:lang w:val="es-ES_tradnl"/>
        </w:rPr>
        <w:t>9,</w:t>
      </w:r>
      <w:r w:rsidR="00000D15" w:rsidRPr="00233FD9">
        <w:rPr>
          <w:rFonts w:cstheme="minorHAnsi"/>
          <w:color w:val="333333"/>
          <w:lang w:val="es-ES_tradnl"/>
        </w:rPr>
        <w:t xml:space="preserve"> </w:t>
      </w:r>
      <w:r w:rsidRPr="00233FD9">
        <w:rPr>
          <w:rFonts w:cstheme="minorHAnsi"/>
          <w:color w:val="333333"/>
          <w:lang w:val="es-ES_tradnl"/>
        </w:rPr>
        <w:t>10 y 11</w:t>
      </w:r>
    </w:p>
    <w:p w14:paraId="7F522080" w14:textId="77777777" w:rsidR="0061560F" w:rsidRPr="00233FD9" w:rsidRDefault="0061560F" w:rsidP="00233FD9">
      <w:pPr>
        <w:pStyle w:val="ListParagraph"/>
        <w:numPr>
          <w:ilvl w:val="1"/>
          <w:numId w:val="2"/>
        </w:numPr>
        <w:tabs>
          <w:tab w:val="left" w:pos="369"/>
          <w:tab w:val="left" w:pos="2160"/>
          <w:tab w:val="left" w:pos="3609"/>
          <w:tab w:val="left" w:pos="5760"/>
          <w:tab w:val="left" w:pos="7920"/>
        </w:tabs>
        <w:rPr>
          <w:rFonts w:cstheme="minorHAnsi"/>
          <w:color w:val="333333"/>
          <w:lang w:val="es-ES_tradnl"/>
        </w:rPr>
      </w:pPr>
      <w:r w:rsidRPr="00233FD9">
        <w:rPr>
          <w:rFonts w:cstheme="minorHAnsi"/>
          <w:color w:val="333333"/>
          <w:lang w:val="es-ES_tradnl"/>
        </w:rPr>
        <w:t>Magnificación: suma de los elementos 6, 7 y 13</w:t>
      </w:r>
    </w:p>
    <w:p w14:paraId="0CB5D85F" w14:textId="77777777" w:rsidR="0061560F" w:rsidRPr="00233FD9" w:rsidRDefault="0061560F" w:rsidP="00233FD9">
      <w:pPr>
        <w:pStyle w:val="ListParagraph"/>
        <w:numPr>
          <w:ilvl w:val="1"/>
          <w:numId w:val="2"/>
        </w:numPr>
        <w:tabs>
          <w:tab w:val="left" w:pos="369"/>
          <w:tab w:val="left" w:pos="2160"/>
          <w:tab w:val="left" w:pos="3609"/>
          <w:tab w:val="left" w:pos="5760"/>
          <w:tab w:val="left" w:pos="7920"/>
        </w:tabs>
        <w:rPr>
          <w:rFonts w:cstheme="minorHAnsi"/>
          <w:color w:val="333333"/>
          <w:lang w:val="es-ES_tradnl"/>
        </w:rPr>
      </w:pPr>
      <w:r w:rsidRPr="00233FD9">
        <w:rPr>
          <w:rFonts w:cstheme="minorHAnsi"/>
          <w:color w:val="333333"/>
          <w:lang w:val="es-ES_tradnl"/>
        </w:rPr>
        <w:t>Impotencia: suma de los elementos 1, 2, 3, 4, 5 y 12</w:t>
      </w:r>
    </w:p>
    <w:p w14:paraId="3F38D5B0" w14:textId="77777777" w:rsidR="003A72D7" w:rsidRPr="009E58F4" w:rsidRDefault="003A72D7" w:rsidP="00732CF4">
      <w:pPr>
        <w:tabs>
          <w:tab w:val="left" w:pos="369"/>
          <w:tab w:val="left" w:pos="2160"/>
          <w:tab w:val="left" w:pos="3609"/>
          <w:tab w:val="left" w:pos="5760"/>
          <w:tab w:val="left" w:pos="7920"/>
        </w:tabs>
        <w:rPr>
          <w:rFonts w:asciiTheme="minorHAnsi" w:eastAsiaTheme="minorHAnsi" w:hAnsiTheme="minorHAnsi" w:cstheme="minorHAnsi"/>
          <w:color w:val="333333"/>
          <w:sz w:val="22"/>
          <w:szCs w:val="22"/>
          <w:lang w:val="es-ES_tradnl"/>
        </w:rPr>
      </w:pPr>
    </w:p>
    <w:p w14:paraId="4E87188D" w14:textId="77777777" w:rsidR="003A72D7" w:rsidRPr="009E58F4" w:rsidRDefault="003A72D7" w:rsidP="00732CF4">
      <w:pPr>
        <w:tabs>
          <w:tab w:val="left" w:pos="369"/>
          <w:tab w:val="left" w:pos="2160"/>
          <w:tab w:val="left" w:pos="3609"/>
          <w:tab w:val="left" w:pos="5760"/>
          <w:tab w:val="left" w:pos="7920"/>
        </w:tabs>
        <w:rPr>
          <w:rFonts w:asciiTheme="minorHAnsi" w:eastAsiaTheme="minorHAnsi" w:hAnsiTheme="minorHAnsi" w:cstheme="minorHAnsi"/>
          <w:color w:val="333333"/>
          <w:sz w:val="22"/>
          <w:szCs w:val="22"/>
          <w:lang w:val="es-ES_tradnl"/>
        </w:rPr>
      </w:pPr>
    </w:p>
    <w:p w14:paraId="47CE379D" w14:textId="1347DBC0" w:rsidR="00E46687" w:rsidRPr="009E58F4" w:rsidRDefault="00E46687" w:rsidP="00732CF4">
      <w:pPr>
        <w:tabs>
          <w:tab w:val="left" w:pos="369"/>
          <w:tab w:val="left" w:pos="2160"/>
          <w:tab w:val="left" w:pos="3609"/>
          <w:tab w:val="left" w:pos="5760"/>
          <w:tab w:val="left" w:pos="7920"/>
        </w:tabs>
        <w:rPr>
          <w:rFonts w:asciiTheme="minorHAnsi" w:eastAsiaTheme="minorHAnsi" w:hAnsiTheme="minorHAnsi" w:cstheme="minorHAnsi"/>
          <w:color w:val="333333"/>
          <w:sz w:val="22"/>
          <w:szCs w:val="22"/>
          <w:lang w:val="es-ES_tradnl"/>
        </w:rPr>
      </w:pPr>
      <w:r w:rsidRPr="009E58F4">
        <w:rPr>
          <w:rFonts w:asciiTheme="minorHAnsi" w:eastAsiaTheme="minorHAnsi" w:hAnsiTheme="minorHAnsi" w:cstheme="minorHAnsi"/>
          <w:color w:val="333333"/>
          <w:sz w:val="22"/>
          <w:szCs w:val="22"/>
          <w:lang w:val="es-ES_tradnl"/>
        </w:rPr>
        <w:t>Referenc</w:t>
      </w:r>
      <w:r w:rsidR="0061560F" w:rsidRPr="009E58F4">
        <w:rPr>
          <w:rFonts w:asciiTheme="minorHAnsi" w:eastAsiaTheme="minorHAnsi" w:hAnsiTheme="minorHAnsi" w:cstheme="minorHAnsi"/>
          <w:color w:val="333333"/>
          <w:sz w:val="22"/>
          <w:szCs w:val="22"/>
          <w:lang w:val="es-ES_tradnl"/>
        </w:rPr>
        <w:t>ia</w:t>
      </w:r>
      <w:r w:rsidR="00000D15" w:rsidRPr="009E58F4">
        <w:rPr>
          <w:rFonts w:asciiTheme="minorHAnsi" w:eastAsiaTheme="minorHAnsi" w:hAnsiTheme="minorHAnsi" w:cstheme="minorHAnsi"/>
          <w:color w:val="333333"/>
          <w:sz w:val="22"/>
          <w:szCs w:val="22"/>
          <w:lang w:val="es-ES_tradnl"/>
        </w:rPr>
        <w:t>s</w:t>
      </w:r>
    </w:p>
    <w:p w14:paraId="6CD337AE" w14:textId="77777777" w:rsidR="004C4B46" w:rsidRPr="004C4B46" w:rsidRDefault="0064546D" w:rsidP="00B86718">
      <w:pPr>
        <w:pStyle w:val="ListParagraph"/>
        <w:numPr>
          <w:ilvl w:val="0"/>
          <w:numId w:val="3"/>
        </w:numPr>
        <w:tabs>
          <w:tab w:val="left" w:pos="369"/>
          <w:tab w:val="left" w:pos="2160"/>
          <w:tab w:val="left" w:pos="3609"/>
          <w:tab w:val="left" w:pos="5760"/>
          <w:tab w:val="left" w:pos="7920"/>
        </w:tabs>
        <w:spacing w:after="0" w:line="240" w:lineRule="auto"/>
        <w:ind w:left="720"/>
        <w:rPr>
          <w:rFonts w:cstheme="minorHAnsi"/>
          <w:lang w:val="es-ES_tradnl"/>
        </w:rPr>
      </w:pPr>
      <w:r w:rsidRPr="004C4B46">
        <w:rPr>
          <w:rFonts w:cstheme="minorHAnsi"/>
          <w:color w:val="333333"/>
          <w:lang w:val="es-ES_tradnl"/>
        </w:rPr>
        <w:t>Goubert L., Eccleston C., Vervoort T., Jordan A. and Crombez G. (2006). Parental catastrophizing about their child's pain. The parent version of the Pain Catastrophizing Scale (PCS-P): A preliminary validation. Pain, 123 (3), pp. 254-263.</w:t>
      </w:r>
    </w:p>
    <w:p w14:paraId="5AD18DE8" w14:textId="651DDAC1" w:rsidR="00B86718" w:rsidRDefault="00B86718" w:rsidP="00B86718">
      <w:pPr>
        <w:pStyle w:val="ListParagraph"/>
        <w:numPr>
          <w:ilvl w:val="0"/>
          <w:numId w:val="3"/>
        </w:numPr>
        <w:tabs>
          <w:tab w:val="left" w:pos="369"/>
          <w:tab w:val="left" w:pos="2160"/>
          <w:tab w:val="left" w:pos="3609"/>
          <w:tab w:val="left" w:pos="5760"/>
          <w:tab w:val="left" w:pos="7920"/>
        </w:tabs>
        <w:spacing w:after="0" w:line="240" w:lineRule="auto"/>
        <w:ind w:left="720"/>
        <w:rPr>
          <w:rFonts w:cstheme="minorHAnsi"/>
          <w:lang w:val="es-ES_tradnl"/>
        </w:rPr>
      </w:pPr>
      <w:r w:rsidRPr="004C4B46">
        <w:rPr>
          <w:rFonts w:cstheme="minorHAnsi"/>
          <w:lang w:val="es-ES_tradnl"/>
        </w:rPr>
        <w:t xml:space="preserve">Pielech M, Ryan M, Logan D, Kaczynski K, White MT, Simons LE. (2014). Pain catastrophizing in children with chronic pain and their parents: Proposed clinical </w:t>
      </w:r>
      <w:r w:rsidRPr="004C4B46">
        <w:rPr>
          <w:rFonts w:cstheme="minorHAnsi"/>
          <w:color w:val="333333"/>
          <w:lang w:val="es-ES_tradnl"/>
        </w:rPr>
        <w:t>reference</w:t>
      </w:r>
      <w:r w:rsidRPr="004C4B46">
        <w:rPr>
          <w:rFonts w:cstheme="minorHAnsi"/>
          <w:lang w:val="es-ES_tradnl"/>
        </w:rPr>
        <w:t xml:space="preserve"> points and reexamination of the PCS measure. Pain, 155(11), 2360-2367</w:t>
      </w:r>
      <w:r w:rsidR="00837C21">
        <w:rPr>
          <w:rFonts w:cstheme="minorHAnsi"/>
          <w:lang w:val="es-ES_tradnl"/>
        </w:rPr>
        <w:t>.</w:t>
      </w:r>
    </w:p>
    <w:p w14:paraId="455E08A9" w14:textId="76510612" w:rsidR="00DC4ABE" w:rsidRPr="00DC4ABE" w:rsidRDefault="00DC4ABE" w:rsidP="00DC4ABE">
      <w:pPr>
        <w:tabs>
          <w:tab w:val="left" w:pos="369"/>
          <w:tab w:val="left" w:pos="2160"/>
          <w:tab w:val="left" w:pos="3609"/>
          <w:tab w:val="left" w:pos="5760"/>
          <w:tab w:val="left" w:pos="792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E289630" w14:textId="77777777" w:rsidR="00DC4ABE" w:rsidRPr="00DC4ABE" w:rsidRDefault="00DC4ABE" w:rsidP="00DC4ABE">
      <w:pPr>
        <w:widowControl w:val="0"/>
        <w:tabs>
          <w:tab w:val="left" w:pos="1260"/>
          <w:tab w:val="left" w:pos="3600"/>
          <w:tab w:val="left" w:pos="5130"/>
          <w:tab w:val="left" w:pos="7650"/>
        </w:tabs>
        <w:contextualSpacing/>
        <w:rPr>
          <w:rFonts w:asciiTheme="minorHAnsi" w:hAnsiTheme="minorHAnsi" w:cstheme="minorHAnsi"/>
          <w:i/>
          <w:sz w:val="22"/>
          <w:szCs w:val="22"/>
          <w:lang w:val="es-ES_tradnl"/>
        </w:rPr>
      </w:pPr>
      <w:r w:rsidRPr="00DC4ABE">
        <w:rPr>
          <w:rFonts w:asciiTheme="minorHAnsi" w:hAnsiTheme="minorHAnsi" w:cstheme="minorHAnsi"/>
          <w:i/>
          <w:sz w:val="22"/>
          <w:szCs w:val="22"/>
          <w:lang w:val="es-ES_tradnl"/>
        </w:rPr>
        <w:t>This CRF has been translated by the National Library of Medicine and the translation has not been validated.</w:t>
      </w:r>
    </w:p>
    <w:p w14:paraId="1D62D50E" w14:textId="77777777" w:rsidR="00DC4ABE" w:rsidRPr="00DC4ABE" w:rsidRDefault="00DC4ABE" w:rsidP="00DC4ABE">
      <w:pPr>
        <w:tabs>
          <w:tab w:val="left" w:pos="369"/>
          <w:tab w:val="left" w:pos="2160"/>
          <w:tab w:val="left" w:pos="3609"/>
          <w:tab w:val="left" w:pos="5760"/>
          <w:tab w:val="left" w:pos="792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sectPr w:rsidR="00DC4ABE" w:rsidRPr="00DC4AB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B0068" w14:textId="77777777" w:rsidR="009E69B9" w:rsidRDefault="009E69B9" w:rsidP="00D627AC">
      <w:r>
        <w:separator/>
      </w:r>
    </w:p>
  </w:endnote>
  <w:endnote w:type="continuationSeparator" w:id="0">
    <w:p w14:paraId="7199506E" w14:textId="77777777" w:rsidR="009E69B9" w:rsidRDefault="009E69B9" w:rsidP="00D6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B5398" w14:textId="640B0EC2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E4668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E46687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3AD51" w14:textId="77777777" w:rsidR="009E69B9" w:rsidRDefault="009E69B9" w:rsidP="00D627AC">
      <w:r>
        <w:separator/>
      </w:r>
    </w:p>
  </w:footnote>
  <w:footnote w:type="continuationSeparator" w:id="0">
    <w:p w14:paraId="79D25CE1" w14:textId="77777777" w:rsidR="009E69B9" w:rsidRDefault="009E69B9" w:rsidP="00D62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66363" w14:textId="4FF6A342" w:rsidR="00D627AC" w:rsidRDefault="00732CF4" w:rsidP="00D627AC">
    <w:pPr>
      <w:pStyle w:val="Heading1"/>
    </w:pPr>
    <w:r>
      <w:t xml:space="preserve">Pain Catastrophizing Scale – </w:t>
    </w:r>
    <w:r w:rsidR="006F1D02">
      <w:t>Parent (PCS-P</w:t>
    </w:r>
    <w:r>
      <w:t>)</w:t>
    </w:r>
    <w:r w:rsidR="00D627AC" w:rsidRPr="00D627AC">
      <w:t xml:space="preserve"> </w:t>
    </w:r>
    <w:r w:rsidR="00AE4868">
      <w:t>(Spanish)</w:t>
    </w:r>
  </w:p>
  <w:p w14:paraId="293F858A" w14:textId="77777777" w:rsidR="00D627AC" w:rsidRPr="009E58F4" w:rsidRDefault="00D627AC" w:rsidP="00F3656E">
    <w:pPr>
      <w:tabs>
        <w:tab w:val="left" w:pos="7200"/>
      </w:tabs>
      <w:spacing w:after="160" w:line="259" w:lineRule="auto"/>
      <w:rPr>
        <w:rFonts w:asciiTheme="minorHAnsi" w:hAnsiTheme="minorHAnsi" w:cstheme="minorHAnsi"/>
        <w:sz w:val="22"/>
      </w:rPr>
    </w:pPr>
    <w:bookmarkStart w:id="2" w:name="OLE_LINK2"/>
    <w:r w:rsidRPr="009E58F4">
      <w:rPr>
        <w:rFonts w:asciiTheme="minorHAnsi" w:hAnsiTheme="minorHAnsi" w:cstheme="minorHAnsi"/>
        <w:sz w:val="22"/>
      </w:rPr>
      <w:t>[Study Name/ID pre-filled]</w:t>
    </w:r>
    <w:r w:rsidRPr="009E58F4">
      <w:rPr>
        <w:rFonts w:asciiTheme="minorHAnsi" w:hAnsiTheme="minorHAnsi" w:cstheme="minorHAnsi"/>
        <w:sz w:val="22"/>
      </w:rPr>
      <w:tab/>
      <w:t>Site Name:</w:t>
    </w:r>
  </w:p>
  <w:bookmarkEnd w:id="2"/>
  <w:p w14:paraId="04F2B7EF" w14:textId="77777777" w:rsidR="00D627AC" w:rsidRPr="009E58F4" w:rsidRDefault="00D627AC" w:rsidP="00F3656E">
    <w:pPr>
      <w:tabs>
        <w:tab w:val="left" w:pos="7200"/>
      </w:tabs>
      <w:spacing w:after="160" w:line="259" w:lineRule="auto"/>
      <w:rPr>
        <w:rFonts w:asciiTheme="minorHAnsi" w:hAnsiTheme="minorHAnsi" w:cstheme="minorHAnsi"/>
        <w:sz w:val="22"/>
      </w:rPr>
    </w:pPr>
    <w:r w:rsidRPr="009E58F4">
      <w:rPr>
        <w:rFonts w:asciiTheme="minorHAnsi" w:hAnsiTheme="minorHAnsi" w:cstheme="minorHAnsi"/>
        <w:sz w:val="22"/>
      </w:rPr>
      <w:tab/>
      <w:t xml:space="preserve">Subject ID: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673A7"/>
    <w:multiLevelType w:val="hybridMultilevel"/>
    <w:tmpl w:val="68B68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3227C"/>
    <w:multiLevelType w:val="hybridMultilevel"/>
    <w:tmpl w:val="57BC3D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xMDYwN7Y0MDAztzBR0lEKTi0uzszPAykwrgUA1mF7YywAAAA="/>
  </w:docVars>
  <w:rsids>
    <w:rsidRoot w:val="00D627AC"/>
    <w:rsid w:val="00000D15"/>
    <w:rsid w:val="00002B3F"/>
    <w:rsid w:val="00163055"/>
    <w:rsid w:val="001D6F86"/>
    <w:rsid w:val="001F3D7E"/>
    <w:rsid w:val="00233FD9"/>
    <w:rsid w:val="002515C3"/>
    <w:rsid w:val="00335DB3"/>
    <w:rsid w:val="00345FC3"/>
    <w:rsid w:val="00376420"/>
    <w:rsid w:val="00390E1D"/>
    <w:rsid w:val="003A549D"/>
    <w:rsid w:val="003A72D7"/>
    <w:rsid w:val="003E34D8"/>
    <w:rsid w:val="00407035"/>
    <w:rsid w:val="004158D8"/>
    <w:rsid w:val="00454A9A"/>
    <w:rsid w:val="004940A8"/>
    <w:rsid w:val="004A5714"/>
    <w:rsid w:val="004C4B46"/>
    <w:rsid w:val="0052576B"/>
    <w:rsid w:val="005D4CE6"/>
    <w:rsid w:val="005F76FF"/>
    <w:rsid w:val="0061560F"/>
    <w:rsid w:val="0064546D"/>
    <w:rsid w:val="006935AB"/>
    <w:rsid w:val="006A4B1F"/>
    <w:rsid w:val="006F1D02"/>
    <w:rsid w:val="00732CF4"/>
    <w:rsid w:val="00771921"/>
    <w:rsid w:val="00837C21"/>
    <w:rsid w:val="008B4BA4"/>
    <w:rsid w:val="008D0A11"/>
    <w:rsid w:val="008E05C2"/>
    <w:rsid w:val="00991113"/>
    <w:rsid w:val="009E58F4"/>
    <w:rsid w:val="009E69B9"/>
    <w:rsid w:val="00A15D2F"/>
    <w:rsid w:val="00A4557F"/>
    <w:rsid w:val="00A47B48"/>
    <w:rsid w:val="00A509A3"/>
    <w:rsid w:val="00A52F8D"/>
    <w:rsid w:val="00A600A0"/>
    <w:rsid w:val="00A80C33"/>
    <w:rsid w:val="00AE4868"/>
    <w:rsid w:val="00B86718"/>
    <w:rsid w:val="00BB7ED3"/>
    <w:rsid w:val="00BC2FE8"/>
    <w:rsid w:val="00BC4AE5"/>
    <w:rsid w:val="00C62123"/>
    <w:rsid w:val="00C75B78"/>
    <w:rsid w:val="00D14E18"/>
    <w:rsid w:val="00D627AC"/>
    <w:rsid w:val="00DC4ABE"/>
    <w:rsid w:val="00E46687"/>
    <w:rsid w:val="00E8163C"/>
    <w:rsid w:val="00EE3D00"/>
    <w:rsid w:val="00F2306E"/>
    <w:rsid w:val="00F3656E"/>
    <w:rsid w:val="00F92B53"/>
    <w:rsid w:val="00FD4D35"/>
    <w:rsid w:val="00F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CEAD0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2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C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CF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C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2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C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50944573BDF43A2C8DC43B7712790" ma:contentTypeVersion="16" ma:contentTypeDescription="Create a new document." ma:contentTypeScope="" ma:versionID="8100c45970decadb14763b13accbdc99">
  <xsd:schema xmlns:xsd="http://www.w3.org/2001/XMLSchema" xmlns:xs="http://www.w3.org/2001/XMLSchema" xmlns:p="http://schemas.microsoft.com/office/2006/metadata/properties" xmlns:ns2="4c6bce61-7dcf-4dc6-8dd2-56be541a3ba5" xmlns:ns3="a6a6aac1-883c-45a3-ab23-fe32369b492b" targetNamespace="http://schemas.microsoft.com/office/2006/metadata/properties" ma:root="true" ma:fieldsID="0898e05f2ce887f3e240180a1a8d000b" ns2:_="" ns3:_="">
    <xsd:import namespace="4c6bce61-7dcf-4dc6-8dd2-56be541a3ba5"/>
    <xsd:import namespace="a6a6aac1-883c-45a3-ab23-fe32369b4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bce61-7dcf-4dc6-8dd2-56be541a3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bb338e-bc66-44a0-9152-20f6f0827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6aac1-883c-45a3-ab23-fe32369b49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a3337e-a034-454f-aba7-145d6d996a2a}" ma:internalName="TaxCatchAll" ma:showField="CatchAllData" ma:web="a6a6aac1-883c-45a3-ab23-fe32369b4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6bce61-7dcf-4dc6-8dd2-56be541a3ba5">
      <Terms xmlns="http://schemas.microsoft.com/office/infopath/2007/PartnerControls"/>
    </lcf76f155ced4ddcb4097134ff3c332f>
    <TaxCatchAll xmlns="a6a6aac1-883c-45a3-ab23-fe32369b492b" xsi:nil="true"/>
  </documentManagement>
</p:properties>
</file>

<file path=customXml/itemProps1.xml><?xml version="1.0" encoding="utf-8"?>
<ds:datastoreItem xmlns:ds="http://schemas.openxmlformats.org/officeDocument/2006/customXml" ds:itemID="{BEB14420-DB85-4544-9EFE-349064CF803D}"/>
</file>

<file path=customXml/itemProps2.xml><?xml version="1.0" encoding="utf-8"?>
<ds:datastoreItem xmlns:ds="http://schemas.openxmlformats.org/officeDocument/2006/customXml" ds:itemID="{91CCF5F8-396F-405F-84E7-C7C6C87EB283}"/>
</file>

<file path=customXml/itemProps3.xml><?xml version="1.0" encoding="utf-8"?>
<ds:datastoreItem xmlns:ds="http://schemas.openxmlformats.org/officeDocument/2006/customXml" ds:itemID="{057250E2-F900-462C-994C-5DA4E73549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PCSC</vt:lpstr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PCSP</dc:title>
  <dc:subject/>
  <dc:creator>kathy.sward@nurs.utah.edu</dc:creator>
  <cp:keywords>Pain Catastrophizing Parent</cp:keywords>
  <dc:description/>
  <cp:lastModifiedBy>Siddons, Andrew (NIH/NINDS) [C]</cp:lastModifiedBy>
  <cp:revision>2</cp:revision>
  <dcterms:created xsi:type="dcterms:W3CDTF">2021-09-08T18:33:00Z</dcterms:created>
  <dcterms:modified xsi:type="dcterms:W3CDTF">2021-09-08T18:33:00Z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0x0101004A750944573BDF43A2C8DC43B7712790</vt:lpwstr>
  </property>
</Properties>
</file>