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C7DA7" w14:textId="6B8F5E23" w:rsidR="00146880" w:rsidRDefault="005F33CB" w:rsidP="00146880">
      <w:pPr>
        <w:widowControl w:val="0"/>
        <w:spacing w:after="0" w:line="240" w:lineRule="auto"/>
        <w:rPr>
          <w:rFonts w:eastAsia="Times New Roman" w:cstheme="minorHAnsi"/>
          <w:bCs/>
        </w:rPr>
      </w:pPr>
      <w:r>
        <w:rPr>
          <w:rFonts w:eastAsia="Times New Roman" w:cstheme="minorHAnsi"/>
          <w:b/>
          <w:bCs/>
        </w:rPr>
        <w:t xml:space="preserve">DIRECTIONS: Pleas read carefully before starting. </w:t>
      </w:r>
      <w:r>
        <w:rPr>
          <w:rFonts w:eastAsia="Times New Roman" w:cstheme="minorHAnsi"/>
          <w:bCs/>
        </w:rPr>
        <w:t xml:space="preserve">On the following pages you will see statements that describe children’s reactions to a number of situations. Please read each statement and decide whether it is a true or untrue description of your child’s reaction within the past six months, then mark what </w:t>
      </w:r>
      <w:r w:rsidRPr="00DB1F24">
        <w:rPr>
          <w:rFonts w:eastAsia="Times New Roman" w:cstheme="minorHAnsi"/>
          <w:b/>
          <w:bCs/>
        </w:rPr>
        <w:t>your</w:t>
      </w:r>
      <w:r>
        <w:rPr>
          <w:rFonts w:eastAsia="Times New Roman" w:cstheme="minorHAnsi"/>
          <w:bCs/>
        </w:rPr>
        <w:t xml:space="preserve"> child’s reaction is likely to be in each of those situations. </w:t>
      </w:r>
    </w:p>
    <w:p w14:paraId="761B44B2" w14:textId="0F2754BB" w:rsidR="005F33CB" w:rsidRDefault="005F33CB" w:rsidP="00146880">
      <w:pPr>
        <w:widowControl w:val="0"/>
        <w:spacing w:after="0" w:line="240" w:lineRule="auto"/>
        <w:rPr>
          <w:rFonts w:eastAsia="Times New Roman" w:cstheme="minorHAnsi"/>
        </w:rPr>
      </w:pPr>
    </w:p>
    <w:p w14:paraId="72EA4B58" w14:textId="69D76538" w:rsidR="005F33CB" w:rsidRDefault="005F33CB" w:rsidP="00146880">
      <w:pPr>
        <w:widowControl w:val="0"/>
        <w:spacing w:after="0" w:line="240" w:lineRule="auto"/>
        <w:rPr>
          <w:rFonts w:eastAsia="Times New Roman" w:cstheme="minorHAnsi"/>
        </w:rPr>
      </w:pPr>
      <w:r>
        <w:rPr>
          <w:rFonts w:eastAsia="Times New Roman" w:cstheme="minorHAnsi"/>
        </w:rPr>
        <w:t>Use the following scale to indicate how well each statement describes your child:</w:t>
      </w:r>
    </w:p>
    <w:p w14:paraId="07531147" w14:textId="3D68C308" w:rsidR="005F33CB" w:rsidRDefault="005F33CB" w:rsidP="00146880">
      <w:pPr>
        <w:widowControl w:val="0"/>
        <w:spacing w:after="0" w:line="240" w:lineRule="auto"/>
        <w:rPr>
          <w:rFonts w:eastAsia="Times New Roman" w:cstheme="minorHAnsi"/>
        </w:rPr>
      </w:pPr>
      <w:r>
        <w:rPr>
          <w:rFonts w:eastAsia="Times New Roman" w:cstheme="minorHAnsi"/>
        </w:rPr>
        <w:t xml:space="preserve">Extremely untrue of your child </w:t>
      </w:r>
    </w:p>
    <w:p w14:paraId="770EECA9" w14:textId="158BC322" w:rsidR="005F33CB" w:rsidRDefault="005F33CB" w:rsidP="00146880">
      <w:pPr>
        <w:widowControl w:val="0"/>
        <w:spacing w:after="0" w:line="240" w:lineRule="auto"/>
        <w:rPr>
          <w:rFonts w:eastAsia="Times New Roman" w:cstheme="minorHAnsi"/>
        </w:rPr>
      </w:pPr>
      <w:r>
        <w:rPr>
          <w:rFonts w:eastAsia="Times New Roman" w:cstheme="minorHAnsi"/>
        </w:rPr>
        <w:t>Quite untrue of your child</w:t>
      </w:r>
    </w:p>
    <w:p w14:paraId="2DC9B449" w14:textId="40479BF5" w:rsidR="005F33CB" w:rsidRDefault="005F33CB" w:rsidP="00146880">
      <w:pPr>
        <w:widowControl w:val="0"/>
        <w:spacing w:after="0" w:line="240" w:lineRule="auto"/>
        <w:rPr>
          <w:rFonts w:eastAsia="Times New Roman" w:cstheme="minorHAnsi"/>
        </w:rPr>
      </w:pPr>
      <w:r>
        <w:rPr>
          <w:rFonts w:eastAsia="Times New Roman" w:cstheme="minorHAnsi"/>
        </w:rPr>
        <w:t>Slightly untrue of your child</w:t>
      </w:r>
    </w:p>
    <w:p w14:paraId="1636C998" w14:textId="37174AE8" w:rsidR="005F33CB" w:rsidRDefault="005F33CB" w:rsidP="00146880">
      <w:pPr>
        <w:widowControl w:val="0"/>
        <w:spacing w:after="0" w:line="240" w:lineRule="auto"/>
        <w:rPr>
          <w:rFonts w:eastAsia="Times New Roman" w:cstheme="minorHAnsi"/>
        </w:rPr>
      </w:pPr>
      <w:r>
        <w:rPr>
          <w:rFonts w:eastAsia="Times New Roman" w:cstheme="minorHAnsi"/>
        </w:rPr>
        <w:t xml:space="preserve">Neither true nor false of </w:t>
      </w:r>
      <w:r w:rsidR="00CF1F9D">
        <w:rPr>
          <w:rFonts w:eastAsia="Times New Roman" w:cstheme="minorHAnsi"/>
        </w:rPr>
        <w:t>your</w:t>
      </w:r>
      <w:r>
        <w:rPr>
          <w:rFonts w:eastAsia="Times New Roman" w:cstheme="minorHAnsi"/>
        </w:rPr>
        <w:t xml:space="preserve"> child</w:t>
      </w:r>
    </w:p>
    <w:p w14:paraId="4D608B5B" w14:textId="4120E054" w:rsidR="005F33CB" w:rsidRDefault="005F33CB" w:rsidP="00146880">
      <w:pPr>
        <w:widowControl w:val="0"/>
        <w:spacing w:after="0" w:line="240" w:lineRule="auto"/>
        <w:rPr>
          <w:rFonts w:eastAsia="Times New Roman" w:cstheme="minorHAnsi"/>
        </w:rPr>
      </w:pPr>
      <w:r>
        <w:rPr>
          <w:rFonts w:eastAsia="Times New Roman" w:cstheme="minorHAnsi"/>
        </w:rPr>
        <w:t>Slightly true of your child</w:t>
      </w:r>
    </w:p>
    <w:p w14:paraId="254AC21F" w14:textId="6CCAE21B" w:rsidR="005F33CB" w:rsidRDefault="005F33CB" w:rsidP="00146880">
      <w:pPr>
        <w:widowControl w:val="0"/>
        <w:spacing w:after="0" w:line="240" w:lineRule="auto"/>
        <w:rPr>
          <w:rFonts w:eastAsia="Times New Roman" w:cstheme="minorHAnsi"/>
        </w:rPr>
      </w:pPr>
      <w:r>
        <w:rPr>
          <w:rFonts w:eastAsia="Times New Roman" w:cstheme="minorHAnsi"/>
        </w:rPr>
        <w:t>Quite true of your child</w:t>
      </w:r>
    </w:p>
    <w:p w14:paraId="3E51075E" w14:textId="0002A630" w:rsidR="005F33CB" w:rsidRDefault="005F33CB" w:rsidP="00146880">
      <w:pPr>
        <w:widowControl w:val="0"/>
        <w:spacing w:after="0" w:line="240" w:lineRule="auto"/>
        <w:rPr>
          <w:rFonts w:eastAsia="Times New Roman" w:cstheme="minorHAnsi"/>
        </w:rPr>
      </w:pPr>
      <w:r>
        <w:rPr>
          <w:rFonts w:eastAsia="Times New Roman" w:cstheme="minorHAnsi"/>
        </w:rPr>
        <w:t>Extremely true of your child</w:t>
      </w:r>
    </w:p>
    <w:p w14:paraId="00AE426D" w14:textId="7A0BC609" w:rsidR="005F33CB" w:rsidRDefault="005F33CB" w:rsidP="00146880">
      <w:pPr>
        <w:widowControl w:val="0"/>
        <w:spacing w:after="0" w:line="240" w:lineRule="auto"/>
        <w:rPr>
          <w:rFonts w:eastAsia="Times New Roman" w:cstheme="minorHAnsi"/>
        </w:rPr>
      </w:pPr>
    </w:p>
    <w:p w14:paraId="30B9417B" w14:textId="08694533" w:rsidR="005F33CB" w:rsidRDefault="005F33CB" w:rsidP="00146880">
      <w:pPr>
        <w:widowControl w:val="0"/>
        <w:spacing w:after="0" w:line="240" w:lineRule="auto"/>
        <w:rPr>
          <w:rFonts w:eastAsia="Times New Roman" w:cstheme="minorHAnsi"/>
        </w:rPr>
      </w:pPr>
      <w:r>
        <w:rPr>
          <w:rFonts w:eastAsia="Times New Roman" w:cstheme="minorHAnsi"/>
        </w:rPr>
        <w:t xml:space="preserve">There are no correct ways of reacting, children differ widely in their reactions, and it is these differences we are trying to learn about. If you cannot answer one of the questions because you have never seen the child in that situation then mark “Not applicable.” For example, if the statement is about the child’s reaction to your singing, and you have never sung to your child, then mark “Not applicable.” Be sure to mark an answer to every question. </w:t>
      </w:r>
    </w:p>
    <w:p w14:paraId="49907A16" w14:textId="77777777" w:rsidR="005F33CB" w:rsidRPr="005F33CB" w:rsidRDefault="005F33CB" w:rsidP="00146880">
      <w:pPr>
        <w:widowControl w:val="0"/>
        <w:spacing w:after="0" w:line="240" w:lineRule="auto"/>
        <w:rPr>
          <w:rFonts w:eastAsia="Times New Roman" w:cstheme="minorHAnsi"/>
        </w:rPr>
      </w:pPr>
    </w:p>
    <w:p w14:paraId="2431E204" w14:textId="34BBDC17" w:rsidR="00BF6141" w:rsidRDefault="005F33CB" w:rsidP="00146880">
      <w:pPr>
        <w:widowControl w:val="0"/>
        <w:spacing w:after="0" w:line="240" w:lineRule="auto"/>
        <w:rPr>
          <w:rFonts w:eastAsia="Times New Roman" w:cstheme="minorHAnsi"/>
        </w:rPr>
      </w:pPr>
      <w:r>
        <w:rPr>
          <w:rFonts w:eastAsia="Times New Roman" w:cstheme="minorHAnsi"/>
        </w:rPr>
        <w:t>My child:</w:t>
      </w:r>
    </w:p>
    <w:p w14:paraId="25F72F48" w14:textId="55CEDB4E" w:rsidR="005F33CB" w:rsidRDefault="005F33CB" w:rsidP="00146880">
      <w:pPr>
        <w:widowControl w:val="0"/>
        <w:spacing w:after="0" w:line="240" w:lineRule="auto"/>
        <w:rPr>
          <w:rFonts w:cstheme="minorHAnsi"/>
        </w:rPr>
      </w:pPr>
      <w:r>
        <w:rPr>
          <w:rFonts w:cstheme="minorHAnsi"/>
        </w:rPr>
        <w:t>1. Seems always in a big hurry to get from one place to another.</w:t>
      </w:r>
    </w:p>
    <w:p w14:paraId="400700D2" w14:textId="68E0D89A" w:rsidR="00FD7B30" w:rsidRDefault="00FD7B30" w:rsidP="00CD3A30">
      <w:pPr>
        <w:widowControl w:val="0"/>
        <w:spacing w:after="0" w:line="240" w:lineRule="auto"/>
        <w:ind w:firstLine="720"/>
        <w:rPr>
          <w:rFonts w:cstheme="minorHAnsi"/>
        </w:rPr>
      </w:pPr>
      <w:r>
        <w:rPr>
          <w:rFonts w:cstheme="minorHAnsi"/>
        </w:rPr>
        <w:t>_</w:t>
      </w:r>
      <w:r w:rsidR="00CD3A30">
        <w:rPr>
          <w:rFonts w:cstheme="minorHAnsi"/>
        </w:rPr>
        <w:t xml:space="preserve"> 1</w:t>
      </w:r>
      <w:r>
        <w:rPr>
          <w:rFonts w:cstheme="minorHAnsi"/>
        </w:rPr>
        <w:t xml:space="preserve"> Extremely untrue</w:t>
      </w:r>
    </w:p>
    <w:p w14:paraId="29BFED69" w14:textId="1CC93D38" w:rsidR="00FD7B30" w:rsidRDefault="00FD7B30" w:rsidP="00CD3A30">
      <w:pPr>
        <w:widowControl w:val="0"/>
        <w:spacing w:after="0" w:line="240" w:lineRule="auto"/>
        <w:ind w:firstLine="720"/>
        <w:rPr>
          <w:rFonts w:cstheme="minorHAnsi"/>
        </w:rPr>
      </w:pPr>
      <w:r>
        <w:rPr>
          <w:rFonts w:cstheme="minorHAnsi"/>
        </w:rPr>
        <w:t>_</w:t>
      </w:r>
      <w:r w:rsidR="00CD3A30">
        <w:rPr>
          <w:rFonts w:cstheme="minorHAnsi"/>
        </w:rPr>
        <w:t xml:space="preserve"> 2</w:t>
      </w:r>
      <w:r>
        <w:rPr>
          <w:rFonts w:cstheme="minorHAnsi"/>
        </w:rPr>
        <w:t>. Quite untrue</w:t>
      </w:r>
    </w:p>
    <w:p w14:paraId="06C40D13" w14:textId="1264B14A" w:rsidR="00FD7B30" w:rsidRDefault="00FD7B30" w:rsidP="00CD3A30">
      <w:pPr>
        <w:widowControl w:val="0"/>
        <w:spacing w:after="0" w:line="240" w:lineRule="auto"/>
        <w:ind w:firstLine="720"/>
        <w:rPr>
          <w:rFonts w:cstheme="minorHAnsi"/>
        </w:rPr>
      </w:pPr>
      <w:r>
        <w:rPr>
          <w:rFonts w:cstheme="minorHAnsi"/>
        </w:rPr>
        <w:t>_</w:t>
      </w:r>
      <w:r w:rsidR="00CD3A30">
        <w:rPr>
          <w:rFonts w:cstheme="minorHAnsi"/>
        </w:rPr>
        <w:t xml:space="preserve"> 3</w:t>
      </w:r>
      <w:r>
        <w:rPr>
          <w:rFonts w:cstheme="minorHAnsi"/>
        </w:rPr>
        <w:t>. Slightly untrue</w:t>
      </w:r>
    </w:p>
    <w:p w14:paraId="5B87D198" w14:textId="7CBC86BA" w:rsidR="00FD7B30" w:rsidRDefault="00FD7B30" w:rsidP="00CD3A30">
      <w:pPr>
        <w:widowControl w:val="0"/>
        <w:spacing w:after="0" w:line="240" w:lineRule="auto"/>
        <w:ind w:firstLine="720"/>
        <w:rPr>
          <w:rFonts w:cstheme="minorHAnsi"/>
        </w:rPr>
      </w:pPr>
      <w:r>
        <w:rPr>
          <w:rFonts w:cstheme="minorHAnsi"/>
        </w:rPr>
        <w:t>_</w:t>
      </w:r>
      <w:r w:rsidR="00CD3A30">
        <w:rPr>
          <w:rFonts w:cstheme="minorHAnsi"/>
        </w:rPr>
        <w:t xml:space="preserve"> 4</w:t>
      </w:r>
      <w:r>
        <w:rPr>
          <w:rFonts w:cstheme="minorHAnsi"/>
        </w:rPr>
        <w:t>. Neither true nor false</w:t>
      </w:r>
    </w:p>
    <w:p w14:paraId="0BCA2750" w14:textId="0CD30733" w:rsidR="00FD7B30" w:rsidRDefault="00FD7B30" w:rsidP="00CD3A30">
      <w:pPr>
        <w:widowControl w:val="0"/>
        <w:spacing w:after="0" w:line="240" w:lineRule="auto"/>
        <w:ind w:firstLine="720"/>
        <w:rPr>
          <w:rFonts w:cstheme="minorHAnsi"/>
        </w:rPr>
      </w:pPr>
      <w:r>
        <w:rPr>
          <w:rFonts w:cstheme="minorHAnsi"/>
        </w:rPr>
        <w:t>_</w:t>
      </w:r>
      <w:r w:rsidR="00CD3A30">
        <w:rPr>
          <w:rFonts w:cstheme="minorHAnsi"/>
        </w:rPr>
        <w:t xml:space="preserve"> 5</w:t>
      </w:r>
      <w:r>
        <w:rPr>
          <w:rFonts w:cstheme="minorHAnsi"/>
        </w:rPr>
        <w:t>.</w:t>
      </w:r>
      <w:r w:rsidRPr="00FD7B30">
        <w:rPr>
          <w:rFonts w:eastAsia="Times New Roman" w:cstheme="minorHAnsi"/>
        </w:rPr>
        <w:t xml:space="preserve"> </w:t>
      </w:r>
      <w:r>
        <w:rPr>
          <w:rFonts w:eastAsia="Times New Roman" w:cstheme="minorHAnsi"/>
        </w:rPr>
        <w:t>Slightly true of your child</w:t>
      </w:r>
    </w:p>
    <w:p w14:paraId="350FA577" w14:textId="7EC38CA0" w:rsidR="00FD7B30" w:rsidRDefault="00FD7B30" w:rsidP="00CD3A30">
      <w:pPr>
        <w:widowControl w:val="0"/>
        <w:spacing w:after="0" w:line="240" w:lineRule="auto"/>
        <w:ind w:firstLine="720"/>
        <w:rPr>
          <w:rFonts w:cstheme="minorHAnsi"/>
        </w:rPr>
      </w:pPr>
      <w:r>
        <w:rPr>
          <w:rFonts w:eastAsia="Times New Roman" w:cstheme="minorHAnsi"/>
        </w:rPr>
        <w:t>_</w:t>
      </w:r>
      <w:r w:rsidR="00CD3A30">
        <w:rPr>
          <w:rFonts w:eastAsia="Times New Roman" w:cstheme="minorHAnsi"/>
        </w:rPr>
        <w:t xml:space="preserve"> 6</w:t>
      </w:r>
      <w:r>
        <w:rPr>
          <w:rFonts w:eastAsia="Times New Roman" w:cstheme="minorHAnsi"/>
        </w:rPr>
        <w:t>. Quite true of your child</w:t>
      </w:r>
    </w:p>
    <w:p w14:paraId="7403D421" w14:textId="4D319E5E" w:rsidR="00FD7B30" w:rsidRDefault="00FD7B30" w:rsidP="00CD3A30">
      <w:pPr>
        <w:widowControl w:val="0"/>
        <w:spacing w:after="0" w:line="240" w:lineRule="auto"/>
        <w:ind w:firstLine="720"/>
        <w:rPr>
          <w:rFonts w:cstheme="minorHAnsi"/>
        </w:rPr>
      </w:pPr>
      <w:r>
        <w:rPr>
          <w:rFonts w:eastAsia="Times New Roman" w:cstheme="minorHAnsi"/>
        </w:rPr>
        <w:t>_</w:t>
      </w:r>
      <w:r w:rsidR="00CD3A30">
        <w:rPr>
          <w:rFonts w:eastAsia="Times New Roman" w:cstheme="minorHAnsi"/>
        </w:rPr>
        <w:t xml:space="preserve"> 7</w:t>
      </w:r>
      <w:r>
        <w:rPr>
          <w:rFonts w:eastAsia="Times New Roman" w:cstheme="minorHAnsi"/>
        </w:rPr>
        <w:t>. Extremely true of your child</w:t>
      </w:r>
    </w:p>
    <w:p w14:paraId="38DA1705" w14:textId="545FA32D" w:rsidR="00FD7B30" w:rsidRPr="00FD7B30" w:rsidRDefault="00FD7B30" w:rsidP="00CD3A30">
      <w:pPr>
        <w:widowControl w:val="0"/>
        <w:spacing w:after="0" w:line="240" w:lineRule="auto"/>
        <w:ind w:firstLine="720"/>
        <w:rPr>
          <w:rFonts w:cstheme="minorHAnsi"/>
        </w:rPr>
      </w:pPr>
      <w:r>
        <w:rPr>
          <w:rFonts w:eastAsia="Times New Roman" w:cstheme="minorHAnsi"/>
        </w:rPr>
        <w:t>_0. Not applicable</w:t>
      </w:r>
    </w:p>
    <w:p w14:paraId="0D84C132" w14:textId="38F44BF1" w:rsidR="00FD7B30" w:rsidRDefault="00FD7B30" w:rsidP="00146880">
      <w:pPr>
        <w:widowControl w:val="0"/>
        <w:spacing w:after="0" w:line="240" w:lineRule="auto"/>
        <w:rPr>
          <w:rFonts w:cstheme="minorHAnsi"/>
        </w:rPr>
      </w:pPr>
    </w:p>
    <w:p w14:paraId="33114B15" w14:textId="1CBCE26F" w:rsidR="005F33CB" w:rsidRDefault="005F33CB" w:rsidP="00146880">
      <w:pPr>
        <w:widowControl w:val="0"/>
        <w:spacing w:after="0" w:line="240" w:lineRule="auto"/>
        <w:rPr>
          <w:rFonts w:cstheme="minorHAnsi"/>
        </w:rPr>
      </w:pPr>
      <w:r>
        <w:rPr>
          <w:rFonts w:cstheme="minorHAnsi"/>
        </w:rPr>
        <w:t xml:space="preserve">2. Get quite frustrated when prevented from doing something s/he wants to do. </w:t>
      </w:r>
    </w:p>
    <w:p w14:paraId="317712B5"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401585EB" w14:textId="77777777" w:rsidR="00CD3A30" w:rsidRDefault="00CD3A30" w:rsidP="00CD3A30">
      <w:pPr>
        <w:widowControl w:val="0"/>
        <w:spacing w:after="0" w:line="240" w:lineRule="auto"/>
        <w:ind w:firstLine="720"/>
        <w:rPr>
          <w:rFonts w:cstheme="minorHAnsi"/>
        </w:rPr>
      </w:pPr>
      <w:r>
        <w:rPr>
          <w:rFonts w:cstheme="minorHAnsi"/>
        </w:rPr>
        <w:t>_ 2. Quite untrue</w:t>
      </w:r>
    </w:p>
    <w:p w14:paraId="14BF4BE2" w14:textId="77777777" w:rsidR="00CD3A30" w:rsidRDefault="00CD3A30" w:rsidP="00CD3A30">
      <w:pPr>
        <w:widowControl w:val="0"/>
        <w:spacing w:after="0" w:line="240" w:lineRule="auto"/>
        <w:ind w:firstLine="720"/>
        <w:rPr>
          <w:rFonts w:cstheme="minorHAnsi"/>
        </w:rPr>
      </w:pPr>
      <w:r>
        <w:rPr>
          <w:rFonts w:cstheme="minorHAnsi"/>
        </w:rPr>
        <w:t>_ 3. Slightly untrue</w:t>
      </w:r>
    </w:p>
    <w:p w14:paraId="09CEE9D5"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61ED43DA"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6650FA3A"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4B9C82D3"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09A7E5DA" w14:textId="4E53A6E0" w:rsidR="00FD7B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15478AA1" w14:textId="77777777" w:rsidR="00FD7B30" w:rsidRDefault="00FD7B30" w:rsidP="00146880">
      <w:pPr>
        <w:widowControl w:val="0"/>
        <w:spacing w:after="0" w:line="240" w:lineRule="auto"/>
        <w:rPr>
          <w:rFonts w:cstheme="minorHAnsi"/>
        </w:rPr>
      </w:pPr>
    </w:p>
    <w:p w14:paraId="07312961" w14:textId="77777777" w:rsidR="00CD3A30" w:rsidRDefault="00CD3A30">
      <w:pPr>
        <w:rPr>
          <w:rFonts w:cstheme="minorHAnsi"/>
        </w:rPr>
      </w:pPr>
      <w:r>
        <w:rPr>
          <w:rFonts w:cstheme="minorHAnsi"/>
        </w:rPr>
        <w:br w:type="page"/>
      </w:r>
    </w:p>
    <w:p w14:paraId="7C5F82ED" w14:textId="6A2E243D" w:rsidR="005F33CB" w:rsidRDefault="005F33CB" w:rsidP="00146880">
      <w:pPr>
        <w:widowControl w:val="0"/>
        <w:spacing w:after="0" w:line="240" w:lineRule="auto"/>
        <w:rPr>
          <w:rFonts w:cstheme="minorHAnsi"/>
        </w:rPr>
      </w:pPr>
      <w:r>
        <w:rPr>
          <w:rFonts w:cstheme="minorHAnsi"/>
        </w:rPr>
        <w:lastRenderedPageBreak/>
        <w:t xml:space="preserve">3. When drawing or coloring in a book, shows strong concentration. </w:t>
      </w:r>
    </w:p>
    <w:p w14:paraId="040D3353"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0976BCC4" w14:textId="77777777" w:rsidR="00CD3A30" w:rsidRDefault="00CD3A30" w:rsidP="00CD3A30">
      <w:pPr>
        <w:widowControl w:val="0"/>
        <w:spacing w:after="0" w:line="240" w:lineRule="auto"/>
        <w:ind w:firstLine="720"/>
        <w:rPr>
          <w:rFonts w:cstheme="minorHAnsi"/>
        </w:rPr>
      </w:pPr>
      <w:r>
        <w:rPr>
          <w:rFonts w:cstheme="minorHAnsi"/>
        </w:rPr>
        <w:t>_ 2. Quite untrue</w:t>
      </w:r>
    </w:p>
    <w:p w14:paraId="2B3454DD" w14:textId="77777777" w:rsidR="00CD3A30" w:rsidRDefault="00CD3A30" w:rsidP="00CD3A30">
      <w:pPr>
        <w:widowControl w:val="0"/>
        <w:spacing w:after="0" w:line="240" w:lineRule="auto"/>
        <w:ind w:firstLine="720"/>
        <w:rPr>
          <w:rFonts w:cstheme="minorHAnsi"/>
        </w:rPr>
      </w:pPr>
      <w:r>
        <w:rPr>
          <w:rFonts w:cstheme="minorHAnsi"/>
        </w:rPr>
        <w:t>_ 3. Slightly untrue</w:t>
      </w:r>
    </w:p>
    <w:p w14:paraId="11A87BD4"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07A329D1"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1987FA70"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109F676B"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4E4F2759"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4DA55301" w14:textId="77777777" w:rsidR="00CD3A30" w:rsidRDefault="00CD3A30" w:rsidP="00CD3A30">
      <w:pPr>
        <w:widowControl w:val="0"/>
        <w:spacing w:after="0" w:line="240" w:lineRule="auto"/>
        <w:rPr>
          <w:rFonts w:cstheme="minorHAnsi"/>
        </w:rPr>
      </w:pPr>
    </w:p>
    <w:p w14:paraId="2EB5D5E7" w14:textId="4D48A959" w:rsidR="005F33CB" w:rsidRDefault="005F33CB" w:rsidP="00146880">
      <w:pPr>
        <w:widowControl w:val="0"/>
        <w:spacing w:after="0" w:line="240" w:lineRule="auto"/>
        <w:rPr>
          <w:rFonts w:cstheme="minorHAnsi"/>
        </w:rPr>
      </w:pPr>
      <w:r>
        <w:rPr>
          <w:rFonts w:cstheme="minorHAnsi"/>
        </w:rPr>
        <w:t>4. Likes going down high slides or other advent</w:t>
      </w:r>
      <w:r w:rsidR="0075410A">
        <w:rPr>
          <w:rFonts w:cstheme="minorHAnsi"/>
        </w:rPr>
        <w:t xml:space="preserve">urous activities. </w:t>
      </w:r>
    </w:p>
    <w:p w14:paraId="5A6E26C0"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4ED18856" w14:textId="77777777" w:rsidR="00CD3A30" w:rsidRDefault="00CD3A30" w:rsidP="00CD3A30">
      <w:pPr>
        <w:widowControl w:val="0"/>
        <w:spacing w:after="0" w:line="240" w:lineRule="auto"/>
        <w:ind w:firstLine="720"/>
        <w:rPr>
          <w:rFonts w:cstheme="minorHAnsi"/>
        </w:rPr>
      </w:pPr>
      <w:r>
        <w:rPr>
          <w:rFonts w:cstheme="minorHAnsi"/>
        </w:rPr>
        <w:t>_ 2. Quite untrue</w:t>
      </w:r>
    </w:p>
    <w:p w14:paraId="57683D5B" w14:textId="77777777" w:rsidR="00CD3A30" w:rsidRDefault="00CD3A30" w:rsidP="00CD3A30">
      <w:pPr>
        <w:widowControl w:val="0"/>
        <w:spacing w:after="0" w:line="240" w:lineRule="auto"/>
        <w:ind w:firstLine="720"/>
        <w:rPr>
          <w:rFonts w:cstheme="minorHAnsi"/>
        </w:rPr>
      </w:pPr>
      <w:r>
        <w:rPr>
          <w:rFonts w:cstheme="minorHAnsi"/>
        </w:rPr>
        <w:t>_ 3. Slightly untrue</w:t>
      </w:r>
    </w:p>
    <w:p w14:paraId="5506BE66"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7EC32FEF"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2112DEB5"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6BF69B65"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6EB46321"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194BE97E" w14:textId="77777777" w:rsidR="00CD3A30" w:rsidRDefault="00CD3A30" w:rsidP="00CD3A30">
      <w:pPr>
        <w:widowControl w:val="0"/>
        <w:spacing w:after="0" w:line="240" w:lineRule="auto"/>
        <w:rPr>
          <w:rFonts w:cstheme="minorHAnsi"/>
        </w:rPr>
      </w:pPr>
    </w:p>
    <w:p w14:paraId="2183F711" w14:textId="2D349845" w:rsidR="0075410A" w:rsidRDefault="0075410A" w:rsidP="00146880">
      <w:pPr>
        <w:widowControl w:val="0"/>
        <w:spacing w:after="0" w:line="240" w:lineRule="auto"/>
        <w:rPr>
          <w:rFonts w:cstheme="minorHAnsi"/>
        </w:rPr>
      </w:pPr>
      <w:r>
        <w:rPr>
          <w:rFonts w:cstheme="minorHAnsi"/>
        </w:rPr>
        <w:t xml:space="preserve">5. Is quite upset by a little cut or bruise. </w:t>
      </w:r>
    </w:p>
    <w:p w14:paraId="10494E09"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674358C7" w14:textId="77777777" w:rsidR="00CD3A30" w:rsidRDefault="00CD3A30" w:rsidP="00CD3A30">
      <w:pPr>
        <w:widowControl w:val="0"/>
        <w:spacing w:after="0" w:line="240" w:lineRule="auto"/>
        <w:ind w:firstLine="720"/>
        <w:rPr>
          <w:rFonts w:cstheme="minorHAnsi"/>
        </w:rPr>
      </w:pPr>
      <w:r>
        <w:rPr>
          <w:rFonts w:cstheme="minorHAnsi"/>
        </w:rPr>
        <w:t>_ 2. Quite untrue</w:t>
      </w:r>
    </w:p>
    <w:p w14:paraId="1DB1BC43" w14:textId="77777777" w:rsidR="00CD3A30" w:rsidRDefault="00CD3A30" w:rsidP="00CD3A30">
      <w:pPr>
        <w:widowControl w:val="0"/>
        <w:spacing w:after="0" w:line="240" w:lineRule="auto"/>
        <w:ind w:firstLine="720"/>
        <w:rPr>
          <w:rFonts w:cstheme="minorHAnsi"/>
        </w:rPr>
      </w:pPr>
      <w:r>
        <w:rPr>
          <w:rFonts w:cstheme="minorHAnsi"/>
        </w:rPr>
        <w:t>_ 3. Slightly untrue</w:t>
      </w:r>
    </w:p>
    <w:p w14:paraId="46901461"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206AB65D"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38E2E18E"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72F3E145"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1116085C"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154B614E" w14:textId="77777777" w:rsidR="00CD3A30" w:rsidRDefault="00CD3A30" w:rsidP="00CD3A30">
      <w:pPr>
        <w:widowControl w:val="0"/>
        <w:spacing w:after="0" w:line="240" w:lineRule="auto"/>
        <w:rPr>
          <w:rFonts w:cstheme="minorHAnsi"/>
        </w:rPr>
      </w:pPr>
    </w:p>
    <w:p w14:paraId="4715A617" w14:textId="6E757CBA" w:rsidR="0075410A" w:rsidRDefault="0075410A" w:rsidP="00146880">
      <w:pPr>
        <w:widowControl w:val="0"/>
        <w:spacing w:after="0" w:line="240" w:lineRule="auto"/>
        <w:rPr>
          <w:rFonts w:cstheme="minorHAnsi"/>
        </w:rPr>
      </w:pPr>
      <w:r>
        <w:rPr>
          <w:rFonts w:cstheme="minorHAnsi"/>
        </w:rPr>
        <w:t>6. Prepares for trips and outings by planning things s/he will need.</w:t>
      </w:r>
    </w:p>
    <w:p w14:paraId="07E0A370"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4FEAB8B5" w14:textId="77777777" w:rsidR="00CD3A30" w:rsidRDefault="00CD3A30" w:rsidP="00CD3A30">
      <w:pPr>
        <w:widowControl w:val="0"/>
        <w:spacing w:after="0" w:line="240" w:lineRule="auto"/>
        <w:ind w:firstLine="720"/>
        <w:rPr>
          <w:rFonts w:cstheme="minorHAnsi"/>
        </w:rPr>
      </w:pPr>
      <w:r>
        <w:rPr>
          <w:rFonts w:cstheme="minorHAnsi"/>
        </w:rPr>
        <w:t>_ 2. Quite untrue</w:t>
      </w:r>
    </w:p>
    <w:p w14:paraId="7ABCDA5B" w14:textId="77777777" w:rsidR="00CD3A30" w:rsidRDefault="00CD3A30" w:rsidP="00CD3A30">
      <w:pPr>
        <w:widowControl w:val="0"/>
        <w:spacing w:after="0" w:line="240" w:lineRule="auto"/>
        <w:ind w:firstLine="720"/>
        <w:rPr>
          <w:rFonts w:cstheme="minorHAnsi"/>
        </w:rPr>
      </w:pPr>
      <w:r>
        <w:rPr>
          <w:rFonts w:cstheme="minorHAnsi"/>
        </w:rPr>
        <w:t>_ 3. Slightly untrue</w:t>
      </w:r>
    </w:p>
    <w:p w14:paraId="3A11D6C3"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5968BA80"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21C79B2A"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01986BDC"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4F6E82FB"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5DA3A988" w14:textId="77777777" w:rsidR="00CD3A30" w:rsidRDefault="00CD3A30" w:rsidP="00CD3A30">
      <w:pPr>
        <w:widowControl w:val="0"/>
        <w:spacing w:after="0" w:line="240" w:lineRule="auto"/>
        <w:rPr>
          <w:rFonts w:cstheme="minorHAnsi"/>
        </w:rPr>
      </w:pPr>
    </w:p>
    <w:p w14:paraId="54BC67BB" w14:textId="77777777" w:rsidR="00CD3A30" w:rsidRDefault="00CD3A30">
      <w:pPr>
        <w:rPr>
          <w:rFonts w:cstheme="minorHAnsi"/>
        </w:rPr>
      </w:pPr>
      <w:r>
        <w:rPr>
          <w:rFonts w:cstheme="minorHAnsi"/>
        </w:rPr>
        <w:br w:type="page"/>
      </w:r>
    </w:p>
    <w:p w14:paraId="05903E5A" w14:textId="6AAB9D3F" w:rsidR="0075410A" w:rsidRDefault="0075410A" w:rsidP="00146880">
      <w:pPr>
        <w:widowControl w:val="0"/>
        <w:spacing w:after="0" w:line="240" w:lineRule="auto"/>
        <w:rPr>
          <w:rFonts w:cstheme="minorHAnsi"/>
        </w:rPr>
      </w:pPr>
      <w:r>
        <w:rPr>
          <w:rFonts w:cstheme="minorHAnsi"/>
        </w:rPr>
        <w:lastRenderedPageBreak/>
        <w:t>7. Often rushes into new situations.</w:t>
      </w:r>
    </w:p>
    <w:p w14:paraId="5AE455B6"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04B90CB9" w14:textId="77777777" w:rsidR="00CD3A30" w:rsidRDefault="00CD3A30" w:rsidP="00CD3A30">
      <w:pPr>
        <w:widowControl w:val="0"/>
        <w:spacing w:after="0" w:line="240" w:lineRule="auto"/>
        <w:ind w:firstLine="720"/>
        <w:rPr>
          <w:rFonts w:cstheme="minorHAnsi"/>
        </w:rPr>
      </w:pPr>
      <w:r>
        <w:rPr>
          <w:rFonts w:cstheme="minorHAnsi"/>
        </w:rPr>
        <w:t>_ 2. Quite untrue</w:t>
      </w:r>
    </w:p>
    <w:p w14:paraId="4A29D45F" w14:textId="77777777" w:rsidR="00CD3A30" w:rsidRDefault="00CD3A30" w:rsidP="00CD3A30">
      <w:pPr>
        <w:widowControl w:val="0"/>
        <w:spacing w:after="0" w:line="240" w:lineRule="auto"/>
        <w:ind w:firstLine="720"/>
        <w:rPr>
          <w:rFonts w:cstheme="minorHAnsi"/>
        </w:rPr>
      </w:pPr>
      <w:r>
        <w:rPr>
          <w:rFonts w:cstheme="minorHAnsi"/>
        </w:rPr>
        <w:t>_ 3. Slightly untrue</w:t>
      </w:r>
    </w:p>
    <w:p w14:paraId="41C51F12"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4245D838"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0C84BEA7"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5B92CC22"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29AE086C"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1485E96F" w14:textId="77777777" w:rsidR="00CD3A30" w:rsidRDefault="00CD3A30" w:rsidP="00CD3A30">
      <w:pPr>
        <w:widowControl w:val="0"/>
        <w:spacing w:after="0" w:line="240" w:lineRule="auto"/>
        <w:rPr>
          <w:rFonts w:cstheme="minorHAnsi"/>
        </w:rPr>
      </w:pPr>
    </w:p>
    <w:p w14:paraId="36291490" w14:textId="7FF2CD8D" w:rsidR="0075410A" w:rsidRDefault="0075410A" w:rsidP="00146880">
      <w:pPr>
        <w:widowControl w:val="0"/>
        <w:spacing w:after="0" w:line="240" w:lineRule="auto"/>
        <w:rPr>
          <w:rFonts w:cstheme="minorHAnsi"/>
        </w:rPr>
      </w:pPr>
      <w:r>
        <w:rPr>
          <w:rFonts w:cstheme="minorHAnsi"/>
        </w:rPr>
        <w:t xml:space="preserve">8. Tends to become sad if the family’s plans don’t work out. </w:t>
      </w:r>
    </w:p>
    <w:p w14:paraId="705904C3"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2218AAF2" w14:textId="77777777" w:rsidR="00CD3A30" w:rsidRDefault="00CD3A30" w:rsidP="00CD3A30">
      <w:pPr>
        <w:widowControl w:val="0"/>
        <w:spacing w:after="0" w:line="240" w:lineRule="auto"/>
        <w:ind w:firstLine="720"/>
        <w:rPr>
          <w:rFonts w:cstheme="minorHAnsi"/>
        </w:rPr>
      </w:pPr>
      <w:r>
        <w:rPr>
          <w:rFonts w:cstheme="minorHAnsi"/>
        </w:rPr>
        <w:t>_ 2. Quite untrue</w:t>
      </w:r>
    </w:p>
    <w:p w14:paraId="2762D45E" w14:textId="77777777" w:rsidR="00CD3A30" w:rsidRDefault="00CD3A30" w:rsidP="00CD3A30">
      <w:pPr>
        <w:widowControl w:val="0"/>
        <w:spacing w:after="0" w:line="240" w:lineRule="auto"/>
        <w:ind w:firstLine="720"/>
        <w:rPr>
          <w:rFonts w:cstheme="minorHAnsi"/>
        </w:rPr>
      </w:pPr>
      <w:r>
        <w:rPr>
          <w:rFonts w:cstheme="minorHAnsi"/>
        </w:rPr>
        <w:t>_ 3. Slightly untrue</w:t>
      </w:r>
    </w:p>
    <w:p w14:paraId="1579D472"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7DD7D906"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5CADC38C"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1133C22E"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09AD1CE8"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513A9A9D" w14:textId="77777777" w:rsidR="00CD3A30" w:rsidRDefault="00CD3A30" w:rsidP="00CD3A30">
      <w:pPr>
        <w:widowControl w:val="0"/>
        <w:spacing w:after="0" w:line="240" w:lineRule="auto"/>
        <w:rPr>
          <w:rFonts w:cstheme="minorHAnsi"/>
        </w:rPr>
      </w:pPr>
    </w:p>
    <w:p w14:paraId="068D679F" w14:textId="116F0BD6" w:rsidR="0075410A" w:rsidRDefault="0075410A" w:rsidP="00146880">
      <w:pPr>
        <w:widowControl w:val="0"/>
        <w:spacing w:after="0" w:line="240" w:lineRule="auto"/>
        <w:rPr>
          <w:rFonts w:cstheme="minorHAnsi"/>
        </w:rPr>
      </w:pPr>
      <w:r>
        <w:rPr>
          <w:rFonts w:cstheme="minorHAnsi"/>
        </w:rPr>
        <w:t>9. Like</w:t>
      </w:r>
      <w:r w:rsidR="00536227">
        <w:rPr>
          <w:rFonts w:cstheme="minorHAnsi"/>
        </w:rPr>
        <w:t>s</w:t>
      </w:r>
      <w:r>
        <w:rPr>
          <w:rFonts w:cstheme="minorHAnsi"/>
        </w:rPr>
        <w:t xml:space="preserve"> being sung to.</w:t>
      </w:r>
    </w:p>
    <w:p w14:paraId="504A6AED"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51F4E388" w14:textId="77777777" w:rsidR="00CD3A30" w:rsidRDefault="00CD3A30" w:rsidP="00CD3A30">
      <w:pPr>
        <w:widowControl w:val="0"/>
        <w:spacing w:after="0" w:line="240" w:lineRule="auto"/>
        <w:ind w:firstLine="720"/>
        <w:rPr>
          <w:rFonts w:cstheme="minorHAnsi"/>
        </w:rPr>
      </w:pPr>
      <w:r>
        <w:rPr>
          <w:rFonts w:cstheme="minorHAnsi"/>
        </w:rPr>
        <w:t>_ 2. Quite untrue</w:t>
      </w:r>
    </w:p>
    <w:p w14:paraId="3AC9C5A7" w14:textId="77777777" w:rsidR="00CD3A30" w:rsidRDefault="00CD3A30" w:rsidP="00CD3A30">
      <w:pPr>
        <w:widowControl w:val="0"/>
        <w:spacing w:after="0" w:line="240" w:lineRule="auto"/>
        <w:ind w:firstLine="720"/>
        <w:rPr>
          <w:rFonts w:cstheme="minorHAnsi"/>
        </w:rPr>
      </w:pPr>
      <w:r>
        <w:rPr>
          <w:rFonts w:cstheme="minorHAnsi"/>
        </w:rPr>
        <w:t>_ 3. Slightly untrue</w:t>
      </w:r>
    </w:p>
    <w:p w14:paraId="69B06B10"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30082506"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43811359"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49D011B3"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4E43EE19"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1F120868" w14:textId="77777777" w:rsidR="00CD3A30" w:rsidRDefault="00CD3A30" w:rsidP="00CD3A30">
      <w:pPr>
        <w:widowControl w:val="0"/>
        <w:spacing w:after="0" w:line="240" w:lineRule="auto"/>
        <w:rPr>
          <w:rFonts w:cstheme="minorHAnsi"/>
        </w:rPr>
      </w:pPr>
    </w:p>
    <w:p w14:paraId="5AC35F0C" w14:textId="5A7454E2" w:rsidR="0075410A" w:rsidRDefault="0075410A" w:rsidP="00146880">
      <w:pPr>
        <w:widowControl w:val="0"/>
        <w:spacing w:after="0" w:line="240" w:lineRule="auto"/>
        <w:rPr>
          <w:rFonts w:cstheme="minorHAnsi"/>
        </w:rPr>
      </w:pPr>
      <w:r>
        <w:rPr>
          <w:rFonts w:cstheme="minorHAnsi"/>
        </w:rPr>
        <w:t xml:space="preserve">10. Seems to be at ease with almost any person. </w:t>
      </w:r>
    </w:p>
    <w:p w14:paraId="11D930A9"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542C83AF" w14:textId="77777777" w:rsidR="00CD3A30" w:rsidRDefault="00CD3A30" w:rsidP="00CD3A30">
      <w:pPr>
        <w:widowControl w:val="0"/>
        <w:spacing w:after="0" w:line="240" w:lineRule="auto"/>
        <w:ind w:firstLine="720"/>
        <w:rPr>
          <w:rFonts w:cstheme="minorHAnsi"/>
        </w:rPr>
      </w:pPr>
      <w:r>
        <w:rPr>
          <w:rFonts w:cstheme="minorHAnsi"/>
        </w:rPr>
        <w:t>_ 2. Quite untrue</w:t>
      </w:r>
    </w:p>
    <w:p w14:paraId="4AC4A492" w14:textId="77777777" w:rsidR="00CD3A30" w:rsidRDefault="00CD3A30" w:rsidP="00CD3A30">
      <w:pPr>
        <w:widowControl w:val="0"/>
        <w:spacing w:after="0" w:line="240" w:lineRule="auto"/>
        <w:ind w:firstLine="720"/>
        <w:rPr>
          <w:rFonts w:cstheme="minorHAnsi"/>
        </w:rPr>
      </w:pPr>
      <w:r>
        <w:rPr>
          <w:rFonts w:cstheme="minorHAnsi"/>
        </w:rPr>
        <w:t>_ 3. Slightly untrue</w:t>
      </w:r>
    </w:p>
    <w:p w14:paraId="74EA4044"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59B058A1"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5D44EFEE"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38B55654"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1FBD9854"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478990C1" w14:textId="77777777" w:rsidR="00CD3A30" w:rsidRDefault="00CD3A30" w:rsidP="00CD3A30">
      <w:pPr>
        <w:widowControl w:val="0"/>
        <w:spacing w:after="0" w:line="240" w:lineRule="auto"/>
        <w:rPr>
          <w:rFonts w:cstheme="minorHAnsi"/>
        </w:rPr>
      </w:pPr>
    </w:p>
    <w:p w14:paraId="54759FC3" w14:textId="77777777" w:rsidR="00CD3A30" w:rsidRDefault="00CD3A30">
      <w:pPr>
        <w:rPr>
          <w:rFonts w:cstheme="minorHAnsi"/>
        </w:rPr>
      </w:pPr>
      <w:r>
        <w:rPr>
          <w:rFonts w:cstheme="minorHAnsi"/>
        </w:rPr>
        <w:br w:type="page"/>
      </w:r>
    </w:p>
    <w:p w14:paraId="5DFC7D8C" w14:textId="03830579" w:rsidR="0075410A" w:rsidRDefault="0075410A" w:rsidP="00146880">
      <w:pPr>
        <w:widowControl w:val="0"/>
        <w:spacing w:after="0" w:line="240" w:lineRule="auto"/>
        <w:rPr>
          <w:rFonts w:cstheme="minorHAnsi"/>
        </w:rPr>
      </w:pPr>
      <w:r>
        <w:rPr>
          <w:rFonts w:cstheme="minorHAnsi"/>
        </w:rPr>
        <w:lastRenderedPageBreak/>
        <w:t>11. Is afraid of burglars or the “boogie man.”</w:t>
      </w:r>
    </w:p>
    <w:p w14:paraId="3F7EED82"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036A5CC3" w14:textId="77777777" w:rsidR="00CD3A30" w:rsidRDefault="00CD3A30" w:rsidP="00CD3A30">
      <w:pPr>
        <w:widowControl w:val="0"/>
        <w:spacing w:after="0" w:line="240" w:lineRule="auto"/>
        <w:ind w:firstLine="720"/>
        <w:rPr>
          <w:rFonts w:cstheme="minorHAnsi"/>
        </w:rPr>
      </w:pPr>
      <w:r>
        <w:rPr>
          <w:rFonts w:cstheme="minorHAnsi"/>
        </w:rPr>
        <w:t>_ 2. Quite untrue</w:t>
      </w:r>
    </w:p>
    <w:p w14:paraId="227551B9" w14:textId="77777777" w:rsidR="00CD3A30" w:rsidRDefault="00CD3A30" w:rsidP="00CD3A30">
      <w:pPr>
        <w:widowControl w:val="0"/>
        <w:spacing w:after="0" w:line="240" w:lineRule="auto"/>
        <w:ind w:firstLine="720"/>
        <w:rPr>
          <w:rFonts w:cstheme="minorHAnsi"/>
        </w:rPr>
      </w:pPr>
      <w:r>
        <w:rPr>
          <w:rFonts w:cstheme="minorHAnsi"/>
        </w:rPr>
        <w:t>_ 3. Slightly untrue</w:t>
      </w:r>
    </w:p>
    <w:p w14:paraId="09CCF87B"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17654B19"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23FEAB57"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7BFFF75A"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25C1343A"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7FFD6AB6" w14:textId="77777777" w:rsidR="00CD3A30" w:rsidRDefault="00CD3A30" w:rsidP="00CD3A30">
      <w:pPr>
        <w:widowControl w:val="0"/>
        <w:spacing w:after="0" w:line="240" w:lineRule="auto"/>
        <w:rPr>
          <w:rFonts w:cstheme="minorHAnsi"/>
        </w:rPr>
      </w:pPr>
    </w:p>
    <w:p w14:paraId="38385856" w14:textId="1088D79A" w:rsidR="0075410A" w:rsidRDefault="0075410A" w:rsidP="00146880">
      <w:pPr>
        <w:widowControl w:val="0"/>
        <w:spacing w:after="0" w:line="240" w:lineRule="auto"/>
        <w:rPr>
          <w:rFonts w:cstheme="minorHAnsi"/>
        </w:rPr>
      </w:pPr>
      <w:r>
        <w:rPr>
          <w:rFonts w:cstheme="minorHAnsi"/>
        </w:rPr>
        <w:t>12. Notices it when parents are wearing new clothing.</w:t>
      </w:r>
    </w:p>
    <w:p w14:paraId="37F3B98F"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1C227D17" w14:textId="77777777" w:rsidR="00CD3A30" w:rsidRDefault="00CD3A30" w:rsidP="00CD3A30">
      <w:pPr>
        <w:widowControl w:val="0"/>
        <w:spacing w:after="0" w:line="240" w:lineRule="auto"/>
        <w:ind w:firstLine="720"/>
        <w:rPr>
          <w:rFonts w:cstheme="minorHAnsi"/>
        </w:rPr>
      </w:pPr>
      <w:r>
        <w:rPr>
          <w:rFonts w:cstheme="minorHAnsi"/>
        </w:rPr>
        <w:t>_ 2. Quite untrue</w:t>
      </w:r>
    </w:p>
    <w:p w14:paraId="7225A289" w14:textId="77777777" w:rsidR="00CD3A30" w:rsidRDefault="00CD3A30" w:rsidP="00CD3A30">
      <w:pPr>
        <w:widowControl w:val="0"/>
        <w:spacing w:after="0" w:line="240" w:lineRule="auto"/>
        <w:ind w:firstLine="720"/>
        <w:rPr>
          <w:rFonts w:cstheme="minorHAnsi"/>
        </w:rPr>
      </w:pPr>
      <w:r>
        <w:rPr>
          <w:rFonts w:cstheme="minorHAnsi"/>
        </w:rPr>
        <w:t>_ 3. Slightly untrue</w:t>
      </w:r>
    </w:p>
    <w:p w14:paraId="28D9510A"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3406BC6F"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0177B2F6"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68194987"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2D26A8CC"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3F265681" w14:textId="77777777" w:rsidR="00CD3A30" w:rsidRDefault="00CD3A30" w:rsidP="00CD3A30">
      <w:pPr>
        <w:widowControl w:val="0"/>
        <w:spacing w:after="0" w:line="240" w:lineRule="auto"/>
        <w:rPr>
          <w:rFonts w:cstheme="minorHAnsi"/>
        </w:rPr>
      </w:pPr>
    </w:p>
    <w:p w14:paraId="1FFDF73B" w14:textId="149220A0" w:rsidR="0075410A" w:rsidRDefault="0075410A" w:rsidP="00146880">
      <w:pPr>
        <w:widowControl w:val="0"/>
        <w:spacing w:after="0" w:line="240" w:lineRule="auto"/>
        <w:rPr>
          <w:rFonts w:cstheme="minorHAnsi"/>
        </w:rPr>
      </w:pPr>
      <w:r>
        <w:rPr>
          <w:rFonts w:cstheme="minorHAnsi"/>
        </w:rPr>
        <w:t xml:space="preserve">13. Prefers quiet activities to active games. </w:t>
      </w:r>
    </w:p>
    <w:p w14:paraId="3CD155C6"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45D46EA3" w14:textId="77777777" w:rsidR="00CD3A30" w:rsidRDefault="00CD3A30" w:rsidP="00CD3A30">
      <w:pPr>
        <w:widowControl w:val="0"/>
        <w:spacing w:after="0" w:line="240" w:lineRule="auto"/>
        <w:ind w:firstLine="720"/>
        <w:rPr>
          <w:rFonts w:cstheme="minorHAnsi"/>
        </w:rPr>
      </w:pPr>
      <w:r>
        <w:rPr>
          <w:rFonts w:cstheme="minorHAnsi"/>
        </w:rPr>
        <w:t>_ 2. Quite untrue</w:t>
      </w:r>
    </w:p>
    <w:p w14:paraId="01A537AA" w14:textId="77777777" w:rsidR="00CD3A30" w:rsidRDefault="00CD3A30" w:rsidP="00CD3A30">
      <w:pPr>
        <w:widowControl w:val="0"/>
        <w:spacing w:after="0" w:line="240" w:lineRule="auto"/>
        <w:ind w:firstLine="720"/>
        <w:rPr>
          <w:rFonts w:cstheme="minorHAnsi"/>
        </w:rPr>
      </w:pPr>
      <w:r>
        <w:rPr>
          <w:rFonts w:cstheme="minorHAnsi"/>
        </w:rPr>
        <w:t>_ 3. Slightly untrue</w:t>
      </w:r>
    </w:p>
    <w:p w14:paraId="3A551D12"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6E490ABD"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032DD9BE"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110702DA"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55051AD8"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3FE3C369" w14:textId="77777777" w:rsidR="00CD3A30" w:rsidRDefault="00CD3A30" w:rsidP="00CD3A30">
      <w:pPr>
        <w:widowControl w:val="0"/>
        <w:spacing w:after="0" w:line="240" w:lineRule="auto"/>
        <w:rPr>
          <w:rFonts w:cstheme="minorHAnsi"/>
        </w:rPr>
      </w:pPr>
    </w:p>
    <w:p w14:paraId="5C527C34" w14:textId="05EF4DFD" w:rsidR="0075410A" w:rsidRDefault="0075410A" w:rsidP="00146880">
      <w:pPr>
        <w:widowControl w:val="0"/>
        <w:spacing w:after="0" w:line="240" w:lineRule="auto"/>
        <w:rPr>
          <w:rFonts w:cstheme="minorHAnsi"/>
        </w:rPr>
      </w:pPr>
      <w:r>
        <w:rPr>
          <w:rFonts w:cstheme="minorHAnsi"/>
        </w:rPr>
        <w:t xml:space="preserve">14. When angry about something s/he tends to stay upset for ten minutes or longer. </w:t>
      </w:r>
    </w:p>
    <w:p w14:paraId="1FCC5F0D"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7E672945" w14:textId="77777777" w:rsidR="00CD3A30" w:rsidRDefault="00CD3A30" w:rsidP="00CD3A30">
      <w:pPr>
        <w:widowControl w:val="0"/>
        <w:spacing w:after="0" w:line="240" w:lineRule="auto"/>
        <w:ind w:firstLine="720"/>
        <w:rPr>
          <w:rFonts w:cstheme="minorHAnsi"/>
        </w:rPr>
      </w:pPr>
      <w:r>
        <w:rPr>
          <w:rFonts w:cstheme="minorHAnsi"/>
        </w:rPr>
        <w:t>_ 2. Quite untrue</w:t>
      </w:r>
    </w:p>
    <w:p w14:paraId="56A73B12" w14:textId="77777777" w:rsidR="00CD3A30" w:rsidRDefault="00CD3A30" w:rsidP="00CD3A30">
      <w:pPr>
        <w:widowControl w:val="0"/>
        <w:spacing w:after="0" w:line="240" w:lineRule="auto"/>
        <w:ind w:firstLine="720"/>
        <w:rPr>
          <w:rFonts w:cstheme="minorHAnsi"/>
        </w:rPr>
      </w:pPr>
      <w:r>
        <w:rPr>
          <w:rFonts w:cstheme="minorHAnsi"/>
        </w:rPr>
        <w:t>_ 3. Slightly untrue</w:t>
      </w:r>
    </w:p>
    <w:p w14:paraId="6891F6E1"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42B911AB"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50E7B798"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647B2054"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629415BF"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66133B6B" w14:textId="77777777" w:rsidR="00CD3A30" w:rsidRDefault="00CD3A30" w:rsidP="00CD3A30">
      <w:pPr>
        <w:widowControl w:val="0"/>
        <w:spacing w:after="0" w:line="240" w:lineRule="auto"/>
        <w:rPr>
          <w:rFonts w:cstheme="minorHAnsi"/>
        </w:rPr>
      </w:pPr>
    </w:p>
    <w:p w14:paraId="1C5033FB" w14:textId="77777777" w:rsidR="00CD3A30" w:rsidRDefault="00CD3A30">
      <w:pPr>
        <w:rPr>
          <w:rFonts w:cstheme="minorHAnsi"/>
        </w:rPr>
      </w:pPr>
      <w:r>
        <w:rPr>
          <w:rFonts w:cstheme="minorHAnsi"/>
        </w:rPr>
        <w:br w:type="page"/>
      </w:r>
    </w:p>
    <w:p w14:paraId="5B348381" w14:textId="0ADB5B74" w:rsidR="0075410A" w:rsidRDefault="0075410A" w:rsidP="00146880">
      <w:pPr>
        <w:widowControl w:val="0"/>
        <w:spacing w:after="0" w:line="240" w:lineRule="auto"/>
        <w:rPr>
          <w:rFonts w:cstheme="minorHAnsi"/>
        </w:rPr>
      </w:pPr>
      <w:r>
        <w:rPr>
          <w:rFonts w:cstheme="minorHAnsi"/>
        </w:rPr>
        <w:lastRenderedPageBreak/>
        <w:t>15. When building or putting something together becomes very involved in what s/he is doing and works for long periods.</w:t>
      </w:r>
    </w:p>
    <w:p w14:paraId="4BE6D88F"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720EBE83" w14:textId="77777777" w:rsidR="00CD3A30" w:rsidRDefault="00CD3A30" w:rsidP="00CD3A30">
      <w:pPr>
        <w:widowControl w:val="0"/>
        <w:spacing w:after="0" w:line="240" w:lineRule="auto"/>
        <w:ind w:firstLine="720"/>
        <w:rPr>
          <w:rFonts w:cstheme="minorHAnsi"/>
        </w:rPr>
      </w:pPr>
      <w:r>
        <w:rPr>
          <w:rFonts w:cstheme="minorHAnsi"/>
        </w:rPr>
        <w:t>_ 2. Quite untrue</w:t>
      </w:r>
    </w:p>
    <w:p w14:paraId="3AAF9C41" w14:textId="77777777" w:rsidR="00CD3A30" w:rsidRDefault="00CD3A30" w:rsidP="00CD3A30">
      <w:pPr>
        <w:widowControl w:val="0"/>
        <w:spacing w:after="0" w:line="240" w:lineRule="auto"/>
        <w:ind w:firstLine="720"/>
        <w:rPr>
          <w:rFonts w:cstheme="minorHAnsi"/>
        </w:rPr>
      </w:pPr>
      <w:r>
        <w:rPr>
          <w:rFonts w:cstheme="minorHAnsi"/>
        </w:rPr>
        <w:t>_ 3. Slightly untrue</w:t>
      </w:r>
    </w:p>
    <w:p w14:paraId="7E0A3C68"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69BC56F8"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7961453A"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23A9B9CF"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4149F7DE"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4DB6C5EE" w14:textId="77777777" w:rsidR="00CD3A30" w:rsidRDefault="00CD3A30" w:rsidP="00CD3A30">
      <w:pPr>
        <w:widowControl w:val="0"/>
        <w:spacing w:after="0" w:line="240" w:lineRule="auto"/>
        <w:rPr>
          <w:rFonts w:cstheme="minorHAnsi"/>
        </w:rPr>
      </w:pPr>
    </w:p>
    <w:p w14:paraId="0CAAC3F1" w14:textId="2408C44D" w:rsidR="0075410A" w:rsidRDefault="0075410A" w:rsidP="00146880">
      <w:pPr>
        <w:widowControl w:val="0"/>
        <w:spacing w:after="0" w:line="240" w:lineRule="auto"/>
        <w:rPr>
          <w:rFonts w:cstheme="minorHAnsi"/>
        </w:rPr>
      </w:pPr>
      <w:r>
        <w:rPr>
          <w:rFonts w:cstheme="minorHAnsi"/>
        </w:rPr>
        <w:t xml:space="preserve">16. Likes to go high and fast when pushed on a swing. </w:t>
      </w:r>
    </w:p>
    <w:p w14:paraId="77D423D5"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206FA38F" w14:textId="77777777" w:rsidR="00CD3A30" w:rsidRDefault="00CD3A30" w:rsidP="00CD3A30">
      <w:pPr>
        <w:widowControl w:val="0"/>
        <w:spacing w:after="0" w:line="240" w:lineRule="auto"/>
        <w:ind w:firstLine="720"/>
        <w:rPr>
          <w:rFonts w:cstheme="minorHAnsi"/>
        </w:rPr>
      </w:pPr>
      <w:r>
        <w:rPr>
          <w:rFonts w:cstheme="minorHAnsi"/>
        </w:rPr>
        <w:t>_ 2. Quite untrue</w:t>
      </w:r>
    </w:p>
    <w:p w14:paraId="75E25E1E" w14:textId="77777777" w:rsidR="00CD3A30" w:rsidRDefault="00CD3A30" w:rsidP="00CD3A30">
      <w:pPr>
        <w:widowControl w:val="0"/>
        <w:spacing w:after="0" w:line="240" w:lineRule="auto"/>
        <w:ind w:firstLine="720"/>
        <w:rPr>
          <w:rFonts w:cstheme="minorHAnsi"/>
        </w:rPr>
      </w:pPr>
      <w:r>
        <w:rPr>
          <w:rFonts w:cstheme="minorHAnsi"/>
        </w:rPr>
        <w:t>_ 3. Slightly untrue</w:t>
      </w:r>
    </w:p>
    <w:p w14:paraId="08419572"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570EE34C"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7132ACE1"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401F1E83"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04E25B4A"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7AD4D53C" w14:textId="77777777" w:rsidR="00CD3A30" w:rsidRDefault="00CD3A30" w:rsidP="00CD3A30">
      <w:pPr>
        <w:widowControl w:val="0"/>
        <w:spacing w:after="0" w:line="240" w:lineRule="auto"/>
        <w:rPr>
          <w:rFonts w:cstheme="minorHAnsi"/>
        </w:rPr>
      </w:pPr>
    </w:p>
    <w:p w14:paraId="4D8758E7" w14:textId="5C324055" w:rsidR="0075410A" w:rsidRDefault="0075410A" w:rsidP="00146880">
      <w:pPr>
        <w:widowControl w:val="0"/>
        <w:spacing w:after="0" w:line="240" w:lineRule="auto"/>
        <w:rPr>
          <w:rFonts w:cstheme="minorHAnsi"/>
        </w:rPr>
      </w:pPr>
      <w:r>
        <w:rPr>
          <w:rFonts w:cstheme="minorHAnsi"/>
        </w:rPr>
        <w:t xml:space="preserve">17. Seems to feel depressed when unable to accomplish some task. </w:t>
      </w:r>
    </w:p>
    <w:p w14:paraId="52055735"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31EF6233" w14:textId="77777777" w:rsidR="00CD3A30" w:rsidRDefault="00CD3A30" w:rsidP="00CD3A30">
      <w:pPr>
        <w:widowControl w:val="0"/>
        <w:spacing w:after="0" w:line="240" w:lineRule="auto"/>
        <w:ind w:firstLine="720"/>
        <w:rPr>
          <w:rFonts w:cstheme="minorHAnsi"/>
        </w:rPr>
      </w:pPr>
      <w:r>
        <w:rPr>
          <w:rFonts w:cstheme="minorHAnsi"/>
        </w:rPr>
        <w:t>_ 2. Quite untrue</w:t>
      </w:r>
    </w:p>
    <w:p w14:paraId="4796FF1E" w14:textId="77777777" w:rsidR="00CD3A30" w:rsidRDefault="00CD3A30" w:rsidP="00CD3A30">
      <w:pPr>
        <w:widowControl w:val="0"/>
        <w:spacing w:after="0" w:line="240" w:lineRule="auto"/>
        <w:ind w:firstLine="720"/>
        <w:rPr>
          <w:rFonts w:cstheme="minorHAnsi"/>
        </w:rPr>
      </w:pPr>
      <w:r>
        <w:rPr>
          <w:rFonts w:cstheme="minorHAnsi"/>
        </w:rPr>
        <w:t>_ 3. Slightly untrue</w:t>
      </w:r>
    </w:p>
    <w:p w14:paraId="06C5EB68"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71E4AF86"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6D2E911A"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2E81822A"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396B5881"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662F1F22" w14:textId="77777777" w:rsidR="00CD3A30" w:rsidRDefault="00CD3A30" w:rsidP="00CD3A30">
      <w:pPr>
        <w:widowControl w:val="0"/>
        <w:spacing w:after="0" w:line="240" w:lineRule="auto"/>
        <w:rPr>
          <w:rFonts w:cstheme="minorHAnsi"/>
        </w:rPr>
      </w:pPr>
    </w:p>
    <w:p w14:paraId="33509F6A" w14:textId="3D7DB01E" w:rsidR="0075410A" w:rsidRDefault="0075410A" w:rsidP="00146880">
      <w:pPr>
        <w:widowControl w:val="0"/>
        <w:spacing w:after="0" w:line="240" w:lineRule="auto"/>
        <w:rPr>
          <w:rFonts w:cstheme="minorHAnsi"/>
        </w:rPr>
      </w:pPr>
      <w:r>
        <w:rPr>
          <w:rFonts w:cstheme="minorHAnsi"/>
        </w:rPr>
        <w:t xml:space="preserve">18. Is good at following instructions. </w:t>
      </w:r>
    </w:p>
    <w:p w14:paraId="38CA4620"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42F10D3F" w14:textId="77777777" w:rsidR="00CD3A30" w:rsidRDefault="00CD3A30" w:rsidP="00CD3A30">
      <w:pPr>
        <w:widowControl w:val="0"/>
        <w:spacing w:after="0" w:line="240" w:lineRule="auto"/>
        <w:ind w:firstLine="720"/>
        <w:rPr>
          <w:rFonts w:cstheme="minorHAnsi"/>
        </w:rPr>
      </w:pPr>
      <w:r>
        <w:rPr>
          <w:rFonts w:cstheme="minorHAnsi"/>
        </w:rPr>
        <w:t>_ 2. Quite untrue</w:t>
      </w:r>
    </w:p>
    <w:p w14:paraId="3495F8A3" w14:textId="77777777" w:rsidR="00CD3A30" w:rsidRDefault="00CD3A30" w:rsidP="00CD3A30">
      <w:pPr>
        <w:widowControl w:val="0"/>
        <w:spacing w:after="0" w:line="240" w:lineRule="auto"/>
        <w:ind w:firstLine="720"/>
        <w:rPr>
          <w:rFonts w:cstheme="minorHAnsi"/>
        </w:rPr>
      </w:pPr>
      <w:r>
        <w:rPr>
          <w:rFonts w:cstheme="minorHAnsi"/>
        </w:rPr>
        <w:t>_ 3. Slightly untrue</w:t>
      </w:r>
    </w:p>
    <w:p w14:paraId="78705B61"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096E9419"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7234404C"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59938CCF"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0C8DBBF1"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346FBEC1" w14:textId="77777777" w:rsidR="00CD3A30" w:rsidRDefault="00CD3A30" w:rsidP="00CD3A30">
      <w:pPr>
        <w:widowControl w:val="0"/>
        <w:spacing w:after="0" w:line="240" w:lineRule="auto"/>
        <w:rPr>
          <w:rFonts w:cstheme="minorHAnsi"/>
        </w:rPr>
      </w:pPr>
    </w:p>
    <w:p w14:paraId="17E3753B" w14:textId="77777777" w:rsidR="00CD3A30" w:rsidRDefault="00CD3A30">
      <w:pPr>
        <w:rPr>
          <w:rFonts w:cstheme="minorHAnsi"/>
        </w:rPr>
      </w:pPr>
      <w:r>
        <w:rPr>
          <w:rFonts w:cstheme="minorHAnsi"/>
        </w:rPr>
        <w:br w:type="page"/>
      </w:r>
    </w:p>
    <w:p w14:paraId="41792F74" w14:textId="3DF5C06A" w:rsidR="0075410A" w:rsidRDefault="0075410A" w:rsidP="00146880">
      <w:pPr>
        <w:widowControl w:val="0"/>
        <w:spacing w:after="0" w:line="240" w:lineRule="auto"/>
        <w:rPr>
          <w:rFonts w:cstheme="minorHAnsi"/>
        </w:rPr>
      </w:pPr>
      <w:r>
        <w:rPr>
          <w:rFonts w:cstheme="minorHAnsi"/>
        </w:rPr>
        <w:lastRenderedPageBreak/>
        <w:t xml:space="preserve">19. Takes a long time in approaching new situations. </w:t>
      </w:r>
    </w:p>
    <w:p w14:paraId="0C15204B"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21849824" w14:textId="77777777" w:rsidR="00CD3A30" w:rsidRDefault="00CD3A30" w:rsidP="00CD3A30">
      <w:pPr>
        <w:widowControl w:val="0"/>
        <w:spacing w:after="0" w:line="240" w:lineRule="auto"/>
        <w:ind w:firstLine="720"/>
        <w:rPr>
          <w:rFonts w:cstheme="minorHAnsi"/>
        </w:rPr>
      </w:pPr>
      <w:r>
        <w:rPr>
          <w:rFonts w:cstheme="minorHAnsi"/>
        </w:rPr>
        <w:t>_ 2. Quite untrue</w:t>
      </w:r>
    </w:p>
    <w:p w14:paraId="76CD6E13" w14:textId="77777777" w:rsidR="00CD3A30" w:rsidRDefault="00CD3A30" w:rsidP="00CD3A30">
      <w:pPr>
        <w:widowControl w:val="0"/>
        <w:spacing w:after="0" w:line="240" w:lineRule="auto"/>
        <w:ind w:firstLine="720"/>
        <w:rPr>
          <w:rFonts w:cstheme="minorHAnsi"/>
        </w:rPr>
      </w:pPr>
      <w:r>
        <w:rPr>
          <w:rFonts w:cstheme="minorHAnsi"/>
        </w:rPr>
        <w:t>_ 3. Slightly untrue</w:t>
      </w:r>
    </w:p>
    <w:p w14:paraId="4204B64E"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49D29B49"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2F9C2E44"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15A7AC04"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5C7EC99A"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070902F9" w14:textId="77777777" w:rsidR="00CD3A30" w:rsidRDefault="00CD3A30" w:rsidP="00CD3A30">
      <w:pPr>
        <w:widowControl w:val="0"/>
        <w:spacing w:after="0" w:line="240" w:lineRule="auto"/>
        <w:rPr>
          <w:rFonts w:cstheme="minorHAnsi"/>
        </w:rPr>
      </w:pPr>
    </w:p>
    <w:p w14:paraId="146432D2" w14:textId="01DD5B51" w:rsidR="0075410A" w:rsidRDefault="0075410A" w:rsidP="00146880">
      <w:pPr>
        <w:widowControl w:val="0"/>
        <w:spacing w:after="0" w:line="240" w:lineRule="auto"/>
        <w:rPr>
          <w:rFonts w:cstheme="minorHAnsi"/>
        </w:rPr>
      </w:pPr>
      <w:r>
        <w:rPr>
          <w:rFonts w:cstheme="minorHAnsi"/>
        </w:rPr>
        <w:t xml:space="preserve">20. Hardly ever complains when ill with a cold. </w:t>
      </w:r>
    </w:p>
    <w:p w14:paraId="7FC3BEC1"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1379EA14" w14:textId="77777777" w:rsidR="00CD3A30" w:rsidRDefault="00CD3A30" w:rsidP="00CD3A30">
      <w:pPr>
        <w:widowControl w:val="0"/>
        <w:spacing w:after="0" w:line="240" w:lineRule="auto"/>
        <w:ind w:firstLine="720"/>
        <w:rPr>
          <w:rFonts w:cstheme="minorHAnsi"/>
        </w:rPr>
      </w:pPr>
      <w:r>
        <w:rPr>
          <w:rFonts w:cstheme="minorHAnsi"/>
        </w:rPr>
        <w:t>_ 2. Quite untrue</w:t>
      </w:r>
    </w:p>
    <w:p w14:paraId="4715AD66" w14:textId="77777777" w:rsidR="00CD3A30" w:rsidRDefault="00CD3A30" w:rsidP="00CD3A30">
      <w:pPr>
        <w:widowControl w:val="0"/>
        <w:spacing w:after="0" w:line="240" w:lineRule="auto"/>
        <w:ind w:firstLine="720"/>
        <w:rPr>
          <w:rFonts w:cstheme="minorHAnsi"/>
        </w:rPr>
      </w:pPr>
      <w:r>
        <w:rPr>
          <w:rFonts w:cstheme="minorHAnsi"/>
        </w:rPr>
        <w:t>_ 3. Slightly untrue</w:t>
      </w:r>
    </w:p>
    <w:p w14:paraId="25A9FB5F"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051D32C6"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4C317F71"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21F2DDA8"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7D2E3412"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70907FA9" w14:textId="77777777" w:rsidR="00CD3A30" w:rsidRDefault="00CD3A30" w:rsidP="00CD3A30">
      <w:pPr>
        <w:widowControl w:val="0"/>
        <w:spacing w:after="0" w:line="240" w:lineRule="auto"/>
        <w:rPr>
          <w:rFonts w:cstheme="minorHAnsi"/>
        </w:rPr>
      </w:pPr>
    </w:p>
    <w:p w14:paraId="7D1084EF" w14:textId="0DCE8652" w:rsidR="0075410A" w:rsidRDefault="0075410A" w:rsidP="00146880">
      <w:pPr>
        <w:widowControl w:val="0"/>
        <w:spacing w:after="0" w:line="240" w:lineRule="auto"/>
        <w:rPr>
          <w:rFonts w:cstheme="minorHAnsi"/>
        </w:rPr>
      </w:pPr>
      <w:r>
        <w:rPr>
          <w:rFonts w:cstheme="minorHAnsi"/>
        </w:rPr>
        <w:t xml:space="preserve">21. Likes the sound of words, such as nursery rhymes. </w:t>
      </w:r>
    </w:p>
    <w:p w14:paraId="727E709A"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77B2A7AC" w14:textId="77777777" w:rsidR="00CD3A30" w:rsidRDefault="00CD3A30" w:rsidP="00CD3A30">
      <w:pPr>
        <w:widowControl w:val="0"/>
        <w:spacing w:after="0" w:line="240" w:lineRule="auto"/>
        <w:ind w:firstLine="720"/>
        <w:rPr>
          <w:rFonts w:cstheme="minorHAnsi"/>
        </w:rPr>
      </w:pPr>
      <w:r>
        <w:rPr>
          <w:rFonts w:cstheme="minorHAnsi"/>
        </w:rPr>
        <w:t>_ 2. Quite untrue</w:t>
      </w:r>
    </w:p>
    <w:p w14:paraId="1BD768B3" w14:textId="77777777" w:rsidR="00CD3A30" w:rsidRDefault="00CD3A30" w:rsidP="00CD3A30">
      <w:pPr>
        <w:widowControl w:val="0"/>
        <w:spacing w:after="0" w:line="240" w:lineRule="auto"/>
        <w:ind w:firstLine="720"/>
        <w:rPr>
          <w:rFonts w:cstheme="minorHAnsi"/>
        </w:rPr>
      </w:pPr>
      <w:r>
        <w:rPr>
          <w:rFonts w:cstheme="minorHAnsi"/>
        </w:rPr>
        <w:t>_ 3. Slightly untrue</w:t>
      </w:r>
    </w:p>
    <w:p w14:paraId="31D84E34"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523CFD0D"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08C4C59A"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7FDD4B4E"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679EEF89"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575852E1" w14:textId="77777777" w:rsidR="00CD3A30" w:rsidRDefault="00CD3A30" w:rsidP="00CD3A30">
      <w:pPr>
        <w:widowControl w:val="0"/>
        <w:spacing w:after="0" w:line="240" w:lineRule="auto"/>
        <w:rPr>
          <w:rFonts w:cstheme="minorHAnsi"/>
        </w:rPr>
      </w:pPr>
    </w:p>
    <w:p w14:paraId="3E55CA05" w14:textId="4C860B96" w:rsidR="0075410A" w:rsidRDefault="0075410A" w:rsidP="00146880">
      <w:pPr>
        <w:widowControl w:val="0"/>
        <w:spacing w:after="0" w:line="240" w:lineRule="auto"/>
        <w:rPr>
          <w:rFonts w:cstheme="minorHAnsi"/>
        </w:rPr>
      </w:pPr>
      <w:r>
        <w:rPr>
          <w:rFonts w:cstheme="minorHAnsi"/>
        </w:rPr>
        <w:t>22. Is sometimes sh</w:t>
      </w:r>
      <w:r w:rsidR="00A65546">
        <w:rPr>
          <w:rFonts w:cstheme="minorHAnsi"/>
        </w:rPr>
        <w:t>y</w:t>
      </w:r>
      <w:r>
        <w:rPr>
          <w:rFonts w:cstheme="minorHAnsi"/>
        </w:rPr>
        <w:t xml:space="preserve"> even around people s/he has known a long time. </w:t>
      </w:r>
    </w:p>
    <w:p w14:paraId="72706218"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5C70232F" w14:textId="77777777" w:rsidR="00CD3A30" w:rsidRDefault="00CD3A30" w:rsidP="00CD3A30">
      <w:pPr>
        <w:widowControl w:val="0"/>
        <w:spacing w:after="0" w:line="240" w:lineRule="auto"/>
        <w:ind w:firstLine="720"/>
        <w:rPr>
          <w:rFonts w:cstheme="minorHAnsi"/>
        </w:rPr>
      </w:pPr>
      <w:r>
        <w:rPr>
          <w:rFonts w:cstheme="minorHAnsi"/>
        </w:rPr>
        <w:t>_ 2. Quite untrue</w:t>
      </w:r>
    </w:p>
    <w:p w14:paraId="5502B4A3" w14:textId="77777777" w:rsidR="00CD3A30" w:rsidRDefault="00CD3A30" w:rsidP="00CD3A30">
      <w:pPr>
        <w:widowControl w:val="0"/>
        <w:spacing w:after="0" w:line="240" w:lineRule="auto"/>
        <w:ind w:firstLine="720"/>
        <w:rPr>
          <w:rFonts w:cstheme="minorHAnsi"/>
        </w:rPr>
      </w:pPr>
      <w:r>
        <w:rPr>
          <w:rFonts w:cstheme="minorHAnsi"/>
        </w:rPr>
        <w:t>_ 3. Slightly untrue</w:t>
      </w:r>
    </w:p>
    <w:p w14:paraId="63D8C700"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0E573986"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43467A15"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01C65E82"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322463C4"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39141512" w14:textId="77777777" w:rsidR="00CD3A30" w:rsidRDefault="00CD3A30" w:rsidP="00CD3A30">
      <w:pPr>
        <w:widowControl w:val="0"/>
        <w:spacing w:after="0" w:line="240" w:lineRule="auto"/>
        <w:rPr>
          <w:rFonts w:cstheme="minorHAnsi"/>
        </w:rPr>
      </w:pPr>
    </w:p>
    <w:p w14:paraId="714BF740" w14:textId="77777777" w:rsidR="00CD3A30" w:rsidRDefault="00CD3A30" w:rsidP="00146880">
      <w:pPr>
        <w:widowControl w:val="0"/>
        <w:spacing w:after="0" w:line="240" w:lineRule="auto"/>
        <w:rPr>
          <w:rFonts w:cstheme="minorHAnsi"/>
        </w:rPr>
      </w:pPr>
      <w:r>
        <w:rPr>
          <w:rFonts w:cstheme="minorHAnsi"/>
        </w:rPr>
        <w:br/>
      </w:r>
    </w:p>
    <w:p w14:paraId="1DE2B34E" w14:textId="77777777" w:rsidR="00CD3A30" w:rsidRDefault="00CD3A30">
      <w:pPr>
        <w:rPr>
          <w:rFonts w:cstheme="minorHAnsi"/>
        </w:rPr>
      </w:pPr>
      <w:r>
        <w:rPr>
          <w:rFonts w:cstheme="minorHAnsi"/>
        </w:rPr>
        <w:br w:type="page"/>
      </w:r>
    </w:p>
    <w:p w14:paraId="19FA892C" w14:textId="0A594618" w:rsidR="0075410A" w:rsidRDefault="0075410A" w:rsidP="00146880">
      <w:pPr>
        <w:widowControl w:val="0"/>
        <w:spacing w:after="0" w:line="240" w:lineRule="auto"/>
        <w:rPr>
          <w:rFonts w:cstheme="minorHAnsi"/>
        </w:rPr>
      </w:pPr>
      <w:r>
        <w:rPr>
          <w:rFonts w:cstheme="minorHAnsi"/>
        </w:rPr>
        <w:lastRenderedPageBreak/>
        <w:t>23. Is very difficult to soothe when s/he has become upset.</w:t>
      </w:r>
    </w:p>
    <w:p w14:paraId="1D056DBD"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744F9A30" w14:textId="77777777" w:rsidR="00CD3A30" w:rsidRDefault="00CD3A30" w:rsidP="00CD3A30">
      <w:pPr>
        <w:widowControl w:val="0"/>
        <w:spacing w:after="0" w:line="240" w:lineRule="auto"/>
        <w:ind w:firstLine="720"/>
        <w:rPr>
          <w:rFonts w:cstheme="minorHAnsi"/>
        </w:rPr>
      </w:pPr>
      <w:r>
        <w:rPr>
          <w:rFonts w:cstheme="minorHAnsi"/>
        </w:rPr>
        <w:t>_ 2. Quite untrue</w:t>
      </w:r>
    </w:p>
    <w:p w14:paraId="2CDB1BEC" w14:textId="77777777" w:rsidR="00CD3A30" w:rsidRDefault="00CD3A30" w:rsidP="00CD3A30">
      <w:pPr>
        <w:widowControl w:val="0"/>
        <w:spacing w:after="0" w:line="240" w:lineRule="auto"/>
        <w:ind w:firstLine="720"/>
        <w:rPr>
          <w:rFonts w:cstheme="minorHAnsi"/>
        </w:rPr>
      </w:pPr>
      <w:r>
        <w:rPr>
          <w:rFonts w:cstheme="minorHAnsi"/>
        </w:rPr>
        <w:t>_ 3. Slightly untrue</w:t>
      </w:r>
    </w:p>
    <w:p w14:paraId="6CCB0991"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443B01E7"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26C4C912"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66627C52"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6B484C40"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4FA213C2" w14:textId="77777777" w:rsidR="00CD3A30" w:rsidRDefault="00CD3A30" w:rsidP="00CD3A30">
      <w:pPr>
        <w:widowControl w:val="0"/>
        <w:spacing w:after="0" w:line="240" w:lineRule="auto"/>
        <w:rPr>
          <w:rFonts w:cstheme="minorHAnsi"/>
        </w:rPr>
      </w:pPr>
    </w:p>
    <w:p w14:paraId="7E81D69E" w14:textId="65F010C3" w:rsidR="0075410A" w:rsidRDefault="0075410A" w:rsidP="00146880">
      <w:pPr>
        <w:widowControl w:val="0"/>
        <w:spacing w:after="0" w:line="240" w:lineRule="auto"/>
        <w:rPr>
          <w:rFonts w:cstheme="minorHAnsi"/>
        </w:rPr>
      </w:pPr>
      <w:r>
        <w:rPr>
          <w:rFonts w:cstheme="minorHAnsi"/>
        </w:rPr>
        <w:t>24. Is quickly aware of some new item in the living room.</w:t>
      </w:r>
    </w:p>
    <w:p w14:paraId="17DCD185"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0D5E9F34" w14:textId="77777777" w:rsidR="00CD3A30" w:rsidRDefault="00CD3A30" w:rsidP="00CD3A30">
      <w:pPr>
        <w:widowControl w:val="0"/>
        <w:spacing w:after="0" w:line="240" w:lineRule="auto"/>
        <w:ind w:firstLine="720"/>
        <w:rPr>
          <w:rFonts w:cstheme="minorHAnsi"/>
        </w:rPr>
      </w:pPr>
      <w:r>
        <w:rPr>
          <w:rFonts w:cstheme="minorHAnsi"/>
        </w:rPr>
        <w:t>_ 2. Quite untrue</w:t>
      </w:r>
    </w:p>
    <w:p w14:paraId="020E571A" w14:textId="77777777" w:rsidR="00CD3A30" w:rsidRDefault="00CD3A30" w:rsidP="00CD3A30">
      <w:pPr>
        <w:widowControl w:val="0"/>
        <w:spacing w:after="0" w:line="240" w:lineRule="auto"/>
        <w:ind w:firstLine="720"/>
        <w:rPr>
          <w:rFonts w:cstheme="minorHAnsi"/>
        </w:rPr>
      </w:pPr>
      <w:r>
        <w:rPr>
          <w:rFonts w:cstheme="minorHAnsi"/>
        </w:rPr>
        <w:t>_ 3. Slightly untrue</w:t>
      </w:r>
    </w:p>
    <w:p w14:paraId="7B301F50"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002E39FA"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0872E43F"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3AAAEFBF"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4ABC56B5"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365730A0" w14:textId="77777777" w:rsidR="00CD3A30" w:rsidRDefault="00CD3A30" w:rsidP="00CD3A30">
      <w:pPr>
        <w:widowControl w:val="0"/>
        <w:spacing w:after="0" w:line="240" w:lineRule="auto"/>
        <w:rPr>
          <w:rFonts w:cstheme="minorHAnsi"/>
        </w:rPr>
      </w:pPr>
    </w:p>
    <w:p w14:paraId="3F4DEF31" w14:textId="2110CD11" w:rsidR="0075410A" w:rsidRDefault="0075410A" w:rsidP="00146880">
      <w:pPr>
        <w:widowControl w:val="0"/>
        <w:spacing w:after="0" w:line="240" w:lineRule="auto"/>
        <w:rPr>
          <w:rFonts w:cstheme="minorHAnsi"/>
        </w:rPr>
      </w:pPr>
      <w:r>
        <w:rPr>
          <w:rFonts w:cstheme="minorHAnsi"/>
        </w:rPr>
        <w:t xml:space="preserve">25. Is full of energy, even in the evening. </w:t>
      </w:r>
    </w:p>
    <w:p w14:paraId="49F13FEB"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472DF363" w14:textId="77777777" w:rsidR="00CD3A30" w:rsidRDefault="00CD3A30" w:rsidP="00CD3A30">
      <w:pPr>
        <w:widowControl w:val="0"/>
        <w:spacing w:after="0" w:line="240" w:lineRule="auto"/>
        <w:ind w:firstLine="720"/>
        <w:rPr>
          <w:rFonts w:cstheme="minorHAnsi"/>
        </w:rPr>
      </w:pPr>
      <w:r>
        <w:rPr>
          <w:rFonts w:cstheme="minorHAnsi"/>
        </w:rPr>
        <w:t>_ 2. Quite untrue</w:t>
      </w:r>
    </w:p>
    <w:p w14:paraId="48DEEEB6" w14:textId="77777777" w:rsidR="00CD3A30" w:rsidRDefault="00CD3A30" w:rsidP="00CD3A30">
      <w:pPr>
        <w:widowControl w:val="0"/>
        <w:spacing w:after="0" w:line="240" w:lineRule="auto"/>
        <w:ind w:firstLine="720"/>
        <w:rPr>
          <w:rFonts w:cstheme="minorHAnsi"/>
        </w:rPr>
      </w:pPr>
      <w:r>
        <w:rPr>
          <w:rFonts w:cstheme="minorHAnsi"/>
        </w:rPr>
        <w:t>_ 3. Slightly untrue</w:t>
      </w:r>
    </w:p>
    <w:p w14:paraId="2B789C7A"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4D17BE6D"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22F127BA"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188DD307"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13E57FD3"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666571AE" w14:textId="77777777" w:rsidR="00CD3A30" w:rsidRDefault="00CD3A30" w:rsidP="00CD3A30">
      <w:pPr>
        <w:widowControl w:val="0"/>
        <w:spacing w:after="0" w:line="240" w:lineRule="auto"/>
        <w:rPr>
          <w:rFonts w:cstheme="minorHAnsi"/>
        </w:rPr>
      </w:pPr>
    </w:p>
    <w:p w14:paraId="2A1C6165" w14:textId="7D737DEC" w:rsidR="0075410A" w:rsidRDefault="0075410A" w:rsidP="00146880">
      <w:pPr>
        <w:widowControl w:val="0"/>
        <w:spacing w:after="0" w:line="240" w:lineRule="auto"/>
        <w:rPr>
          <w:rFonts w:cstheme="minorHAnsi"/>
        </w:rPr>
      </w:pPr>
      <w:r>
        <w:rPr>
          <w:rFonts w:cstheme="minorHAnsi"/>
        </w:rPr>
        <w:t xml:space="preserve">26. Is not afraid of the dark. </w:t>
      </w:r>
    </w:p>
    <w:p w14:paraId="5CC70A9C"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5AEED9D0" w14:textId="77777777" w:rsidR="00CD3A30" w:rsidRDefault="00CD3A30" w:rsidP="00CD3A30">
      <w:pPr>
        <w:widowControl w:val="0"/>
        <w:spacing w:after="0" w:line="240" w:lineRule="auto"/>
        <w:ind w:firstLine="720"/>
        <w:rPr>
          <w:rFonts w:cstheme="minorHAnsi"/>
        </w:rPr>
      </w:pPr>
      <w:r>
        <w:rPr>
          <w:rFonts w:cstheme="minorHAnsi"/>
        </w:rPr>
        <w:t>_ 2. Quite untrue</w:t>
      </w:r>
    </w:p>
    <w:p w14:paraId="1826E3EC" w14:textId="77777777" w:rsidR="00CD3A30" w:rsidRDefault="00CD3A30" w:rsidP="00CD3A30">
      <w:pPr>
        <w:widowControl w:val="0"/>
        <w:spacing w:after="0" w:line="240" w:lineRule="auto"/>
        <w:ind w:firstLine="720"/>
        <w:rPr>
          <w:rFonts w:cstheme="minorHAnsi"/>
        </w:rPr>
      </w:pPr>
      <w:r>
        <w:rPr>
          <w:rFonts w:cstheme="minorHAnsi"/>
        </w:rPr>
        <w:t>_ 3. Slightly untrue</w:t>
      </w:r>
    </w:p>
    <w:p w14:paraId="270282AB"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265B9ADC"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2350C15E"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6C16E5A6"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4574FB7A"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33E05FFF" w14:textId="77777777" w:rsidR="00CD3A30" w:rsidRDefault="00CD3A30" w:rsidP="00CD3A30">
      <w:pPr>
        <w:widowControl w:val="0"/>
        <w:spacing w:after="0" w:line="240" w:lineRule="auto"/>
        <w:rPr>
          <w:rFonts w:cstheme="minorHAnsi"/>
        </w:rPr>
      </w:pPr>
    </w:p>
    <w:p w14:paraId="32292D44" w14:textId="77777777" w:rsidR="003E13CA" w:rsidRDefault="003E13CA">
      <w:pPr>
        <w:rPr>
          <w:rFonts w:cstheme="minorHAnsi"/>
        </w:rPr>
      </w:pPr>
      <w:r>
        <w:rPr>
          <w:rFonts w:cstheme="minorHAnsi"/>
        </w:rPr>
        <w:br w:type="page"/>
      </w:r>
    </w:p>
    <w:p w14:paraId="0B2948BA" w14:textId="4CA6B2E1" w:rsidR="0075410A" w:rsidRDefault="0075410A" w:rsidP="00146880">
      <w:pPr>
        <w:widowControl w:val="0"/>
        <w:spacing w:after="0" w:line="240" w:lineRule="auto"/>
        <w:rPr>
          <w:rFonts w:cstheme="minorHAnsi"/>
        </w:rPr>
      </w:pPr>
      <w:r>
        <w:rPr>
          <w:rFonts w:cstheme="minorHAnsi"/>
        </w:rPr>
        <w:lastRenderedPageBreak/>
        <w:t>27. Sometimes becomes absorbed in a picture book and looks at it for a long time.</w:t>
      </w:r>
    </w:p>
    <w:p w14:paraId="41CF89F6"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51EC716A" w14:textId="77777777" w:rsidR="00CD3A30" w:rsidRDefault="00CD3A30" w:rsidP="00CD3A30">
      <w:pPr>
        <w:widowControl w:val="0"/>
        <w:spacing w:after="0" w:line="240" w:lineRule="auto"/>
        <w:ind w:firstLine="720"/>
        <w:rPr>
          <w:rFonts w:cstheme="minorHAnsi"/>
        </w:rPr>
      </w:pPr>
      <w:r>
        <w:rPr>
          <w:rFonts w:cstheme="minorHAnsi"/>
        </w:rPr>
        <w:t>_ 2. Quite untrue</w:t>
      </w:r>
    </w:p>
    <w:p w14:paraId="76C7E18C" w14:textId="77777777" w:rsidR="00CD3A30" w:rsidRDefault="00CD3A30" w:rsidP="00CD3A30">
      <w:pPr>
        <w:widowControl w:val="0"/>
        <w:spacing w:after="0" w:line="240" w:lineRule="auto"/>
        <w:ind w:firstLine="720"/>
        <w:rPr>
          <w:rFonts w:cstheme="minorHAnsi"/>
        </w:rPr>
      </w:pPr>
      <w:r>
        <w:rPr>
          <w:rFonts w:cstheme="minorHAnsi"/>
        </w:rPr>
        <w:t>_ 3. Slightly untrue</w:t>
      </w:r>
    </w:p>
    <w:p w14:paraId="6D24A33B"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3196F383"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0708C3C8"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764B854D"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4A45DD46"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75469B78" w14:textId="77777777" w:rsidR="00CD3A30" w:rsidRDefault="00CD3A30" w:rsidP="00CD3A30">
      <w:pPr>
        <w:widowControl w:val="0"/>
        <w:spacing w:after="0" w:line="240" w:lineRule="auto"/>
        <w:rPr>
          <w:rFonts w:cstheme="minorHAnsi"/>
        </w:rPr>
      </w:pPr>
    </w:p>
    <w:p w14:paraId="3BAADCE7" w14:textId="5CDBDBDE" w:rsidR="0075410A" w:rsidRDefault="0075410A" w:rsidP="00146880">
      <w:pPr>
        <w:widowControl w:val="0"/>
        <w:spacing w:after="0" w:line="240" w:lineRule="auto"/>
        <w:rPr>
          <w:rFonts w:cstheme="minorHAnsi"/>
        </w:rPr>
      </w:pPr>
      <w:r>
        <w:rPr>
          <w:rFonts w:cstheme="minorHAnsi"/>
        </w:rPr>
        <w:t xml:space="preserve">28. Likes rough and rowdy games. </w:t>
      </w:r>
    </w:p>
    <w:p w14:paraId="30C75104"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697BDB32" w14:textId="77777777" w:rsidR="00CD3A30" w:rsidRDefault="00CD3A30" w:rsidP="00CD3A30">
      <w:pPr>
        <w:widowControl w:val="0"/>
        <w:spacing w:after="0" w:line="240" w:lineRule="auto"/>
        <w:ind w:firstLine="720"/>
        <w:rPr>
          <w:rFonts w:cstheme="minorHAnsi"/>
        </w:rPr>
      </w:pPr>
      <w:r>
        <w:rPr>
          <w:rFonts w:cstheme="minorHAnsi"/>
        </w:rPr>
        <w:t>_ 2. Quite untrue</w:t>
      </w:r>
    </w:p>
    <w:p w14:paraId="4F94F7B6" w14:textId="77777777" w:rsidR="00CD3A30" w:rsidRDefault="00CD3A30" w:rsidP="00CD3A30">
      <w:pPr>
        <w:widowControl w:val="0"/>
        <w:spacing w:after="0" w:line="240" w:lineRule="auto"/>
        <w:ind w:firstLine="720"/>
        <w:rPr>
          <w:rFonts w:cstheme="minorHAnsi"/>
        </w:rPr>
      </w:pPr>
      <w:r>
        <w:rPr>
          <w:rFonts w:cstheme="minorHAnsi"/>
        </w:rPr>
        <w:t>_ 3. Slightly untrue</w:t>
      </w:r>
    </w:p>
    <w:p w14:paraId="20EFE633"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2E5EE747"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09DB63D7"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4091E8CD"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389CD511"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73A6C9C9" w14:textId="77777777" w:rsidR="00CD3A30" w:rsidRDefault="00CD3A30" w:rsidP="00CD3A30">
      <w:pPr>
        <w:widowControl w:val="0"/>
        <w:spacing w:after="0" w:line="240" w:lineRule="auto"/>
        <w:rPr>
          <w:rFonts w:cstheme="minorHAnsi"/>
        </w:rPr>
      </w:pPr>
    </w:p>
    <w:p w14:paraId="391BF052" w14:textId="062104AF" w:rsidR="0075410A" w:rsidRDefault="0075410A" w:rsidP="00146880">
      <w:pPr>
        <w:widowControl w:val="0"/>
        <w:spacing w:after="0" w:line="240" w:lineRule="auto"/>
        <w:rPr>
          <w:rFonts w:cstheme="minorHAnsi"/>
        </w:rPr>
      </w:pPr>
      <w:r>
        <w:rPr>
          <w:rFonts w:cstheme="minorHAnsi"/>
        </w:rPr>
        <w:t xml:space="preserve">29. Is not very upset at minor cuts and bruises. </w:t>
      </w:r>
    </w:p>
    <w:p w14:paraId="60981157"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44DE110B" w14:textId="77777777" w:rsidR="00CD3A30" w:rsidRDefault="00CD3A30" w:rsidP="00CD3A30">
      <w:pPr>
        <w:widowControl w:val="0"/>
        <w:spacing w:after="0" w:line="240" w:lineRule="auto"/>
        <w:ind w:firstLine="720"/>
        <w:rPr>
          <w:rFonts w:cstheme="minorHAnsi"/>
        </w:rPr>
      </w:pPr>
      <w:r>
        <w:rPr>
          <w:rFonts w:cstheme="minorHAnsi"/>
        </w:rPr>
        <w:t>_ 2. Quite untrue</w:t>
      </w:r>
    </w:p>
    <w:p w14:paraId="1640B60E" w14:textId="77777777" w:rsidR="00CD3A30" w:rsidRDefault="00CD3A30" w:rsidP="00CD3A30">
      <w:pPr>
        <w:widowControl w:val="0"/>
        <w:spacing w:after="0" w:line="240" w:lineRule="auto"/>
        <w:ind w:firstLine="720"/>
        <w:rPr>
          <w:rFonts w:cstheme="minorHAnsi"/>
        </w:rPr>
      </w:pPr>
      <w:r>
        <w:rPr>
          <w:rFonts w:cstheme="minorHAnsi"/>
        </w:rPr>
        <w:t>_ 3. Slightly untrue</w:t>
      </w:r>
    </w:p>
    <w:p w14:paraId="4B94EF82"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2BB51F73"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5E8454B8"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15B2FDCC"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0EBF449E"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5AB81C24" w14:textId="77777777" w:rsidR="00CD3A30" w:rsidRDefault="00CD3A30" w:rsidP="00CD3A30">
      <w:pPr>
        <w:widowControl w:val="0"/>
        <w:spacing w:after="0" w:line="240" w:lineRule="auto"/>
        <w:rPr>
          <w:rFonts w:cstheme="minorHAnsi"/>
        </w:rPr>
      </w:pPr>
    </w:p>
    <w:p w14:paraId="523BE76E" w14:textId="23A9908F" w:rsidR="0075410A" w:rsidRDefault="0075410A" w:rsidP="00146880">
      <w:pPr>
        <w:widowControl w:val="0"/>
        <w:spacing w:after="0" w:line="240" w:lineRule="auto"/>
        <w:rPr>
          <w:rFonts w:cstheme="minorHAnsi"/>
        </w:rPr>
      </w:pPr>
      <w:r>
        <w:rPr>
          <w:rFonts w:cstheme="minorHAnsi"/>
        </w:rPr>
        <w:t xml:space="preserve">30. Approaches places s/he has been told are dangerous slowly and cautiously. </w:t>
      </w:r>
    </w:p>
    <w:p w14:paraId="641C7A80"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33947025" w14:textId="77777777" w:rsidR="00CD3A30" w:rsidRDefault="00CD3A30" w:rsidP="00CD3A30">
      <w:pPr>
        <w:widowControl w:val="0"/>
        <w:spacing w:after="0" w:line="240" w:lineRule="auto"/>
        <w:ind w:firstLine="720"/>
        <w:rPr>
          <w:rFonts w:cstheme="minorHAnsi"/>
        </w:rPr>
      </w:pPr>
      <w:r>
        <w:rPr>
          <w:rFonts w:cstheme="minorHAnsi"/>
        </w:rPr>
        <w:t>_ 2. Quite untrue</w:t>
      </w:r>
    </w:p>
    <w:p w14:paraId="609F07A4" w14:textId="77777777" w:rsidR="00CD3A30" w:rsidRDefault="00CD3A30" w:rsidP="00CD3A30">
      <w:pPr>
        <w:widowControl w:val="0"/>
        <w:spacing w:after="0" w:line="240" w:lineRule="auto"/>
        <w:ind w:firstLine="720"/>
        <w:rPr>
          <w:rFonts w:cstheme="minorHAnsi"/>
        </w:rPr>
      </w:pPr>
      <w:r>
        <w:rPr>
          <w:rFonts w:cstheme="minorHAnsi"/>
        </w:rPr>
        <w:t>_ 3. Slightly untrue</w:t>
      </w:r>
    </w:p>
    <w:p w14:paraId="4FF5145D"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081B224F"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13FFE11B"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5A6B8952"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6A7FF7B0"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4A4E002A" w14:textId="77777777" w:rsidR="00CD3A30" w:rsidRDefault="00CD3A30" w:rsidP="00CD3A30">
      <w:pPr>
        <w:widowControl w:val="0"/>
        <w:spacing w:after="0" w:line="240" w:lineRule="auto"/>
        <w:rPr>
          <w:rFonts w:cstheme="minorHAnsi"/>
        </w:rPr>
      </w:pPr>
    </w:p>
    <w:p w14:paraId="3A1396F6" w14:textId="77777777" w:rsidR="003E13CA" w:rsidRDefault="003E13CA">
      <w:pPr>
        <w:rPr>
          <w:rFonts w:cstheme="minorHAnsi"/>
        </w:rPr>
      </w:pPr>
      <w:r>
        <w:rPr>
          <w:rFonts w:cstheme="minorHAnsi"/>
        </w:rPr>
        <w:br w:type="page"/>
      </w:r>
    </w:p>
    <w:p w14:paraId="3B647BC0" w14:textId="70BA6723" w:rsidR="0075410A" w:rsidRDefault="0075410A" w:rsidP="00146880">
      <w:pPr>
        <w:widowControl w:val="0"/>
        <w:spacing w:after="0" w:line="240" w:lineRule="auto"/>
        <w:rPr>
          <w:rFonts w:cstheme="minorHAnsi"/>
        </w:rPr>
      </w:pPr>
      <w:r>
        <w:rPr>
          <w:rFonts w:cstheme="minorHAnsi"/>
        </w:rPr>
        <w:lastRenderedPageBreak/>
        <w:t xml:space="preserve">31. Is slow and unhurried in deciding what to do next. </w:t>
      </w:r>
    </w:p>
    <w:p w14:paraId="2D69344F"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38088780" w14:textId="77777777" w:rsidR="00CD3A30" w:rsidRDefault="00CD3A30" w:rsidP="00CD3A30">
      <w:pPr>
        <w:widowControl w:val="0"/>
        <w:spacing w:after="0" w:line="240" w:lineRule="auto"/>
        <w:ind w:firstLine="720"/>
        <w:rPr>
          <w:rFonts w:cstheme="minorHAnsi"/>
        </w:rPr>
      </w:pPr>
      <w:r>
        <w:rPr>
          <w:rFonts w:cstheme="minorHAnsi"/>
        </w:rPr>
        <w:t>_ 2. Quite untrue</w:t>
      </w:r>
    </w:p>
    <w:p w14:paraId="3A431A4F" w14:textId="77777777" w:rsidR="00CD3A30" w:rsidRDefault="00CD3A30" w:rsidP="00CD3A30">
      <w:pPr>
        <w:widowControl w:val="0"/>
        <w:spacing w:after="0" w:line="240" w:lineRule="auto"/>
        <w:ind w:firstLine="720"/>
        <w:rPr>
          <w:rFonts w:cstheme="minorHAnsi"/>
        </w:rPr>
      </w:pPr>
      <w:r>
        <w:rPr>
          <w:rFonts w:cstheme="minorHAnsi"/>
        </w:rPr>
        <w:t>_ 3. Slightly untrue</w:t>
      </w:r>
    </w:p>
    <w:p w14:paraId="3B551640"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4A436F04"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1806B729"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54AD570A"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18F10ED9"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72D36A1A" w14:textId="77777777" w:rsidR="00CD3A30" w:rsidRDefault="00CD3A30" w:rsidP="00CD3A30">
      <w:pPr>
        <w:widowControl w:val="0"/>
        <w:spacing w:after="0" w:line="240" w:lineRule="auto"/>
        <w:rPr>
          <w:rFonts w:cstheme="minorHAnsi"/>
        </w:rPr>
      </w:pPr>
    </w:p>
    <w:p w14:paraId="0C2E36C9" w14:textId="339A6E64" w:rsidR="0075410A" w:rsidRDefault="0075410A" w:rsidP="00146880">
      <w:pPr>
        <w:widowControl w:val="0"/>
        <w:spacing w:after="0" w:line="240" w:lineRule="auto"/>
        <w:rPr>
          <w:rFonts w:cstheme="minorHAnsi"/>
        </w:rPr>
      </w:pPr>
      <w:r>
        <w:rPr>
          <w:rFonts w:cstheme="minorHAnsi"/>
        </w:rPr>
        <w:t xml:space="preserve">32. Gets angry when s/he can’t find something s/he wants to play with. </w:t>
      </w:r>
    </w:p>
    <w:p w14:paraId="3033963E"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46178DFB" w14:textId="77777777" w:rsidR="00CD3A30" w:rsidRDefault="00CD3A30" w:rsidP="00CD3A30">
      <w:pPr>
        <w:widowControl w:val="0"/>
        <w:spacing w:after="0" w:line="240" w:lineRule="auto"/>
        <w:ind w:firstLine="720"/>
        <w:rPr>
          <w:rFonts w:cstheme="minorHAnsi"/>
        </w:rPr>
      </w:pPr>
      <w:r>
        <w:rPr>
          <w:rFonts w:cstheme="minorHAnsi"/>
        </w:rPr>
        <w:t>_ 2. Quite untrue</w:t>
      </w:r>
    </w:p>
    <w:p w14:paraId="10AEBEA3" w14:textId="77777777" w:rsidR="00CD3A30" w:rsidRDefault="00CD3A30" w:rsidP="00CD3A30">
      <w:pPr>
        <w:widowControl w:val="0"/>
        <w:spacing w:after="0" w:line="240" w:lineRule="auto"/>
        <w:ind w:firstLine="720"/>
        <w:rPr>
          <w:rFonts w:cstheme="minorHAnsi"/>
        </w:rPr>
      </w:pPr>
      <w:r>
        <w:rPr>
          <w:rFonts w:cstheme="minorHAnsi"/>
        </w:rPr>
        <w:t>_ 3. Slightly untrue</w:t>
      </w:r>
    </w:p>
    <w:p w14:paraId="1AD42EA3"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590DD843"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032E7343"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28087A8D"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68524951"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37D38DF4" w14:textId="77777777" w:rsidR="00CD3A30" w:rsidRDefault="00CD3A30" w:rsidP="00CD3A30">
      <w:pPr>
        <w:widowControl w:val="0"/>
        <w:spacing w:after="0" w:line="240" w:lineRule="auto"/>
        <w:rPr>
          <w:rFonts w:cstheme="minorHAnsi"/>
        </w:rPr>
      </w:pPr>
    </w:p>
    <w:p w14:paraId="71F8E988" w14:textId="6698407B" w:rsidR="0075410A" w:rsidRDefault="0075410A" w:rsidP="00146880">
      <w:pPr>
        <w:widowControl w:val="0"/>
        <w:spacing w:after="0" w:line="240" w:lineRule="auto"/>
        <w:rPr>
          <w:rFonts w:cstheme="minorHAnsi"/>
        </w:rPr>
      </w:pPr>
      <w:r>
        <w:rPr>
          <w:rFonts w:cstheme="minorHAnsi"/>
        </w:rPr>
        <w:t xml:space="preserve">33. Enjoys gentle rhythmic activities such as rocking or swaying. </w:t>
      </w:r>
    </w:p>
    <w:p w14:paraId="49F9A833"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09B68F36" w14:textId="77777777" w:rsidR="00CD3A30" w:rsidRDefault="00CD3A30" w:rsidP="00CD3A30">
      <w:pPr>
        <w:widowControl w:val="0"/>
        <w:spacing w:after="0" w:line="240" w:lineRule="auto"/>
        <w:ind w:firstLine="720"/>
        <w:rPr>
          <w:rFonts w:cstheme="minorHAnsi"/>
        </w:rPr>
      </w:pPr>
      <w:r>
        <w:rPr>
          <w:rFonts w:cstheme="minorHAnsi"/>
        </w:rPr>
        <w:t>_ 2. Quite untrue</w:t>
      </w:r>
    </w:p>
    <w:p w14:paraId="3BA0C68F" w14:textId="77777777" w:rsidR="00CD3A30" w:rsidRDefault="00CD3A30" w:rsidP="00CD3A30">
      <w:pPr>
        <w:widowControl w:val="0"/>
        <w:spacing w:after="0" w:line="240" w:lineRule="auto"/>
        <w:ind w:firstLine="720"/>
        <w:rPr>
          <w:rFonts w:cstheme="minorHAnsi"/>
        </w:rPr>
      </w:pPr>
      <w:r>
        <w:rPr>
          <w:rFonts w:cstheme="minorHAnsi"/>
        </w:rPr>
        <w:t>_ 3. Slightly untrue</w:t>
      </w:r>
    </w:p>
    <w:p w14:paraId="21EE41C7"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4C5E435D"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574B18FB"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770A38FC"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5E3919A6"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4F99EA1E" w14:textId="77777777" w:rsidR="00CD3A30" w:rsidRDefault="00CD3A30" w:rsidP="00CD3A30">
      <w:pPr>
        <w:widowControl w:val="0"/>
        <w:spacing w:after="0" w:line="240" w:lineRule="auto"/>
        <w:rPr>
          <w:rFonts w:cstheme="minorHAnsi"/>
        </w:rPr>
      </w:pPr>
    </w:p>
    <w:p w14:paraId="193AE400" w14:textId="6B129FE4" w:rsidR="0075410A" w:rsidRDefault="0075410A" w:rsidP="00146880">
      <w:pPr>
        <w:widowControl w:val="0"/>
        <w:spacing w:after="0" w:line="240" w:lineRule="auto"/>
        <w:rPr>
          <w:rFonts w:cstheme="minorHAnsi"/>
        </w:rPr>
      </w:pPr>
      <w:r>
        <w:rPr>
          <w:rFonts w:cstheme="minorHAnsi"/>
        </w:rPr>
        <w:t xml:space="preserve">34. Sometimes turns away shyly from new acquaintances. </w:t>
      </w:r>
    </w:p>
    <w:p w14:paraId="5EB7618E"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3C266A90" w14:textId="77777777" w:rsidR="00CD3A30" w:rsidRDefault="00CD3A30" w:rsidP="00CD3A30">
      <w:pPr>
        <w:widowControl w:val="0"/>
        <w:spacing w:after="0" w:line="240" w:lineRule="auto"/>
        <w:ind w:firstLine="720"/>
        <w:rPr>
          <w:rFonts w:cstheme="minorHAnsi"/>
        </w:rPr>
      </w:pPr>
      <w:r>
        <w:rPr>
          <w:rFonts w:cstheme="minorHAnsi"/>
        </w:rPr>
        <w:t>_ 2. Quite untrue</w:t>
      </w:r>
    </w:p>
    <w:p w14:paraId="28D2F852" w14:textId="77777777" w:rsidR="00CD3A30" w:rsidRDefault="00CD3A30" w:rsidP="00CD3A30">
      <w:pPr>
        <w:widowControl w:val="0"/>
        <w:spacing w:after="0" w:line="240" w:lineRule="auto"/>
        <w:ind w:firstLine="720"/>
        <w:rPr>
          <w:rFonts w:cstheme="minorHAnsi"/>
        </w:rPr>
      </w:pPr>
      <w:r>
        <w:rPr>
          <w:rFonts w:cstheme="minorHAnsi"/>
        </w:rPr>
        <w:t>_ 3. Slightly untrue</w:t>
      </w:r>
    </w:p>
    <w:p w14:paraId="408D2BBE"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02D3FC95"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198D8A77"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6605C2C2"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060D80EB"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4F177530" w14:textId="77777777" w:rsidR="00CD3A30" w:rsidRDefault="00CD3A30" w:rsidP="00CD3A30">
      <w:pPr>
        <w:widowControl w:val="0"/>
        <w:spacing w:after="0" w:line="240" w:lineRule="auto"/>
        <w:rPr>
          <w:rFonts w:cstheme="minorHAnsi"/>
        </w:rPr>
      </w:pPr>
    </w:p>
    <w:p w14:paraId="0021B5AD" w14:textId="77777777" w:rsidR="003E13CA" w:rsidRDefault="003E13CA">
      <w:pPr>
        <w:rPr>
          <w:rFonts w:cstheme="minorHAnsi"/>
        </w:rPr>
      </w:pPr>
      <w:r>
        <w:rPr>
          <w:rFonts w:cstheme="minorHAnsi"/>
        </w:rPr>
        <w:br w:type="page"/>
      </w:r>
    </w:p>
    <w:p w14:paraId="7D157B58" w14:textId="557B8ECA" w:rsidR="0075410A" w:rsidRDefault="0075410A" w:rsidP="00146880">
      <w:pPr>
        <w:widowControl w:val="0"/>
        <w:spacing w:after="0" w:line="240" w:lineRule="auto"/>
        <w:rPr>
          <w:rFonts w:cstheme="minorHAnsi"/>
        </w:rPr>
      </w:pPr>
      <w:r>
        <w:rPr>
          <w:rFonts w:cstheme="minorHAnsi"/>
        </w:rPr>
        <w:lastRenderedPageBreak/>
        <w:t xml:space="preserve">35. Becomes upset when loved relatives or friends are getting ready to leave following a visit. </w:t>
      </w:r>
    </w:p>
    <w:p w14:paraId="51F786A8"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1FF5BB2B" w14:textId="77777777" w:rsidR="00CD3A30" w:rsidRDefault="00CD3A30" w:rsidP="00CD3A30">
      <w:pPr>
        <w:widowControl w:val="0"/>
        <w:spacing w:after="0" w:line="240" w:lineRule="auto"/>
        <w:ind w:firstLine="720"/>
        <w:rPr>
          <w:rFonts w:cstheme="minorHAnsi"/>
        </w:rPr>
      </w:pPr>
      <w:r>
        <w:rPr>
          <w:rFonts w:cstheme="minorHAnsi"/>
        </w:rPr>
        <w:t>_ 2. Quite untrue</w:t>
      </w:r>
    </w:p>
    <w:p w14:paraId="311A15D2" w14:textId="77777777" w:rsidR="00CD3A30" w:rsidRDefault="00CD3A30" w:rsidP="00CD3A30">
      <w:pPr>
        <w:widowControl w:val="0"/>
        <w:spacing w:after="0" w:line="240" w:lineRule="auto"/>
        <w:ind w:firstLine="720"/>
        <w:rPr>
          <w:rFonts w:cstheme="minorHAnsi"/>
        </w:rPr>
      </w:pPr>
      <w:r>
        <w:rPr>
          <w:rFonts w:cstheme="minorHAnsi"/>
        </w:rPr>
        <w:t>_ 3. Slightly untrue</w:t>
      </w:r>
    </w:p>
    <w:p w14:paraId="50C3F1C7"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081F4CFE"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33D95CC1"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34C81F99"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7C70EEFE"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138D923E" w14:textId="77777777" w:rsidR="00CD3A30" w:rsidRDefault="00CD3A30" w:rsidP="00CD3A30">
      <w:pPr>
        <w:widowControl w:val="0"/>
        <w:spacing w:after="0" w:line="240" w:lineRule="auto"/>
        <w:rPr>
          <w:rFonts w:cstheme="minorHAnsi"/>
        </w:rPr>
      </w:pPr>
    </w:p>
    <w:p w14:paraId="33D37247" w14:textId="393013B0" w:rsidR="0075410A" w:rsidRDefault="0075410A" w:rsidP="00146880">
      <w:pPr>
        <w:widowControl w:val="0"/>
        <w:spacing w:after="0" w:line="240" w:lineRule="auto"/>
        <w:rPr>
          <w:rFonts w:cstheme="minorHAnsi"/>
        </w:rPr>
      </w:pPr>
      <w:r>
        <w:rPr>
          <w:rFonts w:cstheme="minorHAnsi"/>
        </w:rPr>
        <w:t xml:space="preserve">36. Comments when a parent has changed his/her appearance. </w:t>
      </w:r>
    </w:p>
    <w:p w14:paraId="5D5B5BD1" w14:textId="77777777" w:rsidR="00CD3A30" w:rsidRDefault="00CD3A30" w:rsidP="00CD3A30">
      <w:pPr>
        <w:widowControl w:val="0"/>
        <w:spacing w:after="0" w:line="240" w:lineRule="auto"/>
        <w:ind w:firstLine="720"/>
        <w:rPr>
          <w:rFonts w:cstheme="minorHAnsi"/>
        </w:rPr>
      </w:pPr>
      <w:r>
        <w:rPr>
          <w:rFonts w:cstheme="minorHAnsi"/>
        </w:rPr>
        <w:t>_ 1 Extremely untrue</w:t>
      </w:r>
    </w:p>
    <w:p w14:paraId="14DE433C" w14:textId="77777777" w:rsidR="00CD3A30" w:rsidRDefault="00CD3A30" w:rsidP="00CD3A30">
      <w:pPr>
        <w:widowControl w:val="0"/>
        <w:spacing w:after="0" w:line="240" w:lineRule="auto"/>
        <w:ind w:firstLine="720"/>
        <w:rPr>
          <w:rFonts w:cstheme="minorHAnsi"/>
        </w:rPr>
      </w:pPr>
      <w:r>
        <w:rPr>
          <w:rFonts w:cstheme="minorHAnsi"/>
        </w:rPr>
        <w:t>_ 2. Quite untrue</w:t>
      </w:r>
    </w:p>
    <w:p w14:paraId="2DC61443" w14:textId="77777777" w:rsidR="00CD3A30" w:rsidRDefault="00CD3A30" w:rsidP="00CD3A30">
      <w:pPr>
        <w:widowControl w:val="0"/>
        <w:spacing w:after="0" w:line="240" w:lineRule="auto"/>
        <w:ind w:firstLine="720"/>
        <w:rPr>
          <w:rFonts w:cstheme="minorHAnsi"/>
        </w:rPr>
      </w:pPr>
      <w:r>
        <w:rPr>
          <w:rFonts w:cstheme="minorHAnsi"/>
        </w:rPr>
        <w:t>_ 3. Slightly untrue</w:t>
      </w:r>
    </w:p>
    <w:p w14:paraId="23042269" w14:textId="77777777" w:rsidR="00CD3A30" w:rsidRDefault="00CD3A30" w:rsidP="00CD3A30">
      <w:pPr>
        <w:widowControl w:val="0"/>
        <w:spacing w:after="0" w:line="240" w:lineRule="auto"/>
        <w:ind w:firstLine="720"/>
        <w:rPr>
          <w:rFonts w:cstheme="minorHAnsi"/>
        </w:rPr>
      </w:pPr>
      <w:r>
        <w:rPr>
          <w:rFonts w:cstheme="minorHAnsi"/>
        </w:rPr>
        <w:t>_ 4. Neither true nor false</w:t>
      </w:r>
    </w:p>
    <w:p w14:paraId="70A8E857" w14:textId="77777777" w:rsidR="00CD3A30" w:rsidRDefault="00CD3A30" w:rsidP="00CD3A30">
      <w:pPr>
        <w:widowControl w:val="0"/>
        <w:spacing w:after="0" w:line="240" w:lineRule="auto"/>
        <w:ind w:firstLine="720"/>
        <w:rPr>
          <w:rFonts w:cstheme="minorHAnsi"/>
        </w:rPr>
      </w:pPr>
      <w:r>
        <w:rPr>
          <w:rFonts w:cstheme="minorHAnsi"/>
        </w:rPr>
        <w:t>_ 5.</w:t>
      </w:r>
      <w:r w:rsidRPr="00FD7B30">
        <w:rPr>
          <w:rFonts w:eastAsia="Times New Roman" w:cstheme="minorHAnsi"/>
        </w:rPr>
        <w:t xml:space="preserve"> </w:t>
      </w:r>
      <w:r>
        <w:rPr>
          <w:rFonts w:eastAsia="Times New Roman" w:cstheme="minorHAnsi"/>
        </w:rPr>
        <w:t>Slightly true of your child</w:t>
      </w:r>
    </w:p>
    <w:p w14:paraId="1AE6356A" w14:textId="77777777" w:rsidR="00CD3A30" w:rsidRDefault="00CD3A30" w:rsidP="00CD3A30">
      <w:pPr>
        <w:widowControl w:val="0"/>
        <w:spacing w:after="0" w:line="240" w:lineRule="auto"/>
        <w:ind w:firstLine="720"/>
        <w:rPr>
          <w:rFonts w:cstheme="minorHAnsi"/>
        </w:rPr>
      </w:pPr>
      <w:r>
        <w:rPr>
          <w:rFonts w:eastAsia="Times New Roman" w:cstheme="minorHAnsi"/>
        </w:rPr>
        <w:t>_ 6. Quite true of your child</w:t>
      </w:r>
    </w:p>
    <w:p w14:paraId="0C9BD4E4" w14:textId="77777777" w:rsidR="00CD3A30" w:rsidRDefault="00CD3A30" w:rsidP="00CD3A30">
      <w:pPr>
        <w:widowControl w:val="0"/>
        <w:spacing w:after="0" w:line="240" w:lineRule="auto"/>
        <w:ind w:firstLine="720"/>
        <w:rPr>
          <w:rFonts w:cstheme="minorHAnsi"/>
        </w:rPr>
      </w:pPr>
      <w:r>
        <w:rPr>
          <w:rFonts w:eastAsia="Times New Roman" w:cstheme="minorHAnsi"/>
        </w:rPr>
        <w:t>_ 7. Extremely true of your child</w:t>
      </w:r>
    </w:p>
    <w:p w14:paraId="5142D6D7" w14:textId="77777777" w:rsidR="00CD3A30" w:rsidRPr="00FD7B30" w:rsidRDefault="00CD3A30" w:rsidP="00CD3A30">
      <w:pPr>
        <w:widowControl w:val="0"/>
        <w:spacing w:after="0" w:line="240" w:lineRule="auto"/>
        <w:ind w:firstLine="720"/>
        <w:rPr>
          <w:rFonts w:cstheme="minorHAnsi"/>
        </w:rPr>
      </w:pPr>
      <w:r>
        <w:rPr>
          <w:rFonts w:eastAsia="Times New Roman" w:cstheme="minorHAnsi"/>
        </w:rPr>
        <w:t>_0. Not applicable</w:t>
      </w:r>
    </w:p>
    <w:p w14:paraId="0C38CFCC" w14:textId="77777777" w:rsidR="00CD3A30" w:rsidRDefault="00CD3A30" w:rsidP="00CD3A30">
      <w:pPr>
        <w:widowControl w:val="0"/>
        <w:spacing w:after="0" w:line="240" w:lineRule="auto"/>
        <w:rPr>
          <w:rFonts w:cstheme="minorHAnsi"/>
        </w:rPr>
      </w:pPr>
    </w:p>
    <w:p w14:paraId="6973CA99" w14:textId="47D9441B" w:rsidR="00487A28" w:rsidRDefault="00FD7B30" w:rsidP="00883113">
      <w:pPr>
        <w:widowControl w:val="0"/>
        <w:spacing w:after="0" w:line="240" w:lineRule="auto"/>
        <w:rPr>
          <w:rFonts w:cstheme="minorHAnsi"/>
        </w:rPr>
      </w:pPr>
      <w:r>
        <w:rPr>
          <w:rFonts w:cstheme="minorHAnsi"/>
        </w:rPr>
        <w:t>Notes:</w:t>
      </w:r>
      <w:r w:rsidR="006B6E1B">
        <w:rPr>
          <w:rFonts w:cstheme="minorHAnsi"/>
        </w:rPr>
        <w:t xml:space="preserve">   </w:t>
      </w:r>
    </w:p>
    <w:p w14:paraId="7516A5EF" w14:textId="2274E592" w:rsidR="00487A28" w:rsidRDefault="00487A28" w:rsidP="00487A28">
      <w:pPr>
        <w:widowControl w:val="0"/>
        <w:spacing w:after="0" w:line="240" w:lineRule="auto"/>
        <w:rPr>
          <w:rFonts w:cstheme="minorHAnsi"/>
        </w:rPr>
      </w:pPr>
      <w:r>
        <w:rPr>
          <w:rFonts w:cstheme="minorHAnsi"/>
        </w:rPr>
        <w:t xml:space="preserve">CBQ long form has 195 </w:t>
      </w:r>
      <w:proofErr w:type="gramStart"/>
      <w:r>
        <w:rPr>
          <w:rFonts w:cstheme="minorHAnsi"/>
        </w:rPr>
        <w:t xml:space="preserve">items;  </w:t>
      </w:r>
      <w:r w:rsidRPr="00487A28">
        <w:rPr>
          <w:rFonts w:cstheme="minorHAnsi"/>
        </w:rPr>
        <w:t>short</w:t>
      </w:r>
      <w:proofErr w:type="gramEnd"/>
      <w:r w:rsidRPr="00487A28">
        <w:rPr>
          <w:rFonts w:cstheme="minorHAnsi"/>
        </w:rPr>
        <w:t xml:space="preserve"> </w:t>
      </w:r>
      <w:r>
        <w:rPr>
          <w:rFonts w:cstheme="minorHAnsi"/>
        </w:rPr>
        <w:t xml:space="preserve"> form has </w:t>
      </w:r>
      <w:r w:rsidRPr="00487A28">
        <w:rPr>
          <w:rFonts w:cstheme="minorHAnsi"/>
        </w:rPr>
        <w:t>94 items,</w:t>
      </w:r>
      <w:r>
        <w:rPr>
          <w:rFonts w:cstheme="minorHAnsi"/>
        </w:rPr>
        <w:t xml:space="preserve"> (</w:t>
      </w:r>
      <w:r w:rsidRPr="00487A28">
        <w:rPr>
          <w:rFonts w:cstheme="minorHAnsi"/>
        </w:rPr>
        <w:t xml:space="preserve">15 scales) and very short </w:t>
      </w:r>
      <w:r>
        <w:rPr>
          <w:rFonts w:cstheme="minorHAnsi"/>
        </w:rPr>
        <w:t xml:space="preserve">form (this instrument) has </w:t>
      </w:r>
      <w:r w:rsidRPr="00487A28">
        <w:rPr>
          <w:rFonts w:cstheme="minorHAnsi"/>
        </w:rPr>
        <w:t>36 items</w:t>
      </w:r>
      <w:r>
        <w:rPr>
          <w:rFonts w:cstheme="minorHAnsi"/>
        </w:rPr>
        <w:t xml:space="preserve"> (</w:t>
      </w:r>
      <w:r w:rsidRPr="00487A28">
        <w:rPr>
          <w:rFonts w:cstheme="minorHAnsi"/>
        </w:rPr>
        <w:t>3 broad scales)</w:t>
      </w:r>
    </w:p>
    <w:p w14:paraId="48DC55ED" w14:textId="77777777" w:rsidR="00487A28" w:rsidRDefault="00487A28" w:rsidP="00883113">
      <w:pPr>
        <w:widowControl w:val="0"/>
        <w:spacing w:after="0" w:line="240" w:lineRule="auto"/>
        <w:rPr>
          <w:rFonts w:cstheme="minorHAnsi"/>
        </w:rPr>
      </w:pPr>
    </w:p>
    <w:p w14:paraId="12031197" w14:textId="1A304539" w:rsidR="00883113" w:rsidRPr="00883113" w:rsidRDefault="00883113" w:rsidP="00883113">
      <w:pPr>
        <w:widowControl w:val="0"/>
        <w:spacing w:after="0" w:line="240" w:lineRule="auto"/>
        <w:rPr>
          <w:rFonts w:cstheme="minorHAnsi"/>
        </w:rPr>
      </w:pPr>
      <w:r w:rsidRPr="00883113">
        <w:rPr>
          <w:rFonts w:cstheme="minorHAnsi"/>
        </w:rPr>
        <w:t>Scoring Info:</w:t>
      </w:r>
    </w:p>
    <w:p w14:paraId="6227BC47" w14:textId="740D28A4" w:rsidR="006B6E1B" w:rsidRDefault="006B6E1B" w:rsidP="00883113">
      <w:pPr>
        <w:widowControl w:val="0"/>
        <w:spacing w:after="0" w:line="240" w:lineRule="auto"/>
        <w:rPr>
          <w:rFonts w:cstheme="minorHAnsi"/>
        </w:rPr>
      </w:pPr>
      <w:r>
        <w:rPr>
          <w:rFonts w:cstheme="minorHAnsi"/>
        </w:rPr>
        <w:t>Not applicable responses should be treated as missing data.</w:t>
      </w:r>
      <w:r w:rsidRPr="006B6E1B">
        <w:rPr>
          <w:rFonts w:cstheme="minorHAnsi"/>
        </w:rPr>
        <w:t xml:space="preserve"> </w:t>
      </w:r>
      <w:r w:rsidR="003E13CA">
        <w:rPr>
          <w:rFonts w:cstheme="minorHAnsi"/>
        </w:rPr>
        <w:t xml:space="preserve">Validation paper allowed up to 20% of items to be marked as not applicable/missing. </w:t>
      </w:r>
    </w:p>
    <w:p w14:paraId="0244A69B" w14:textId="77777777" w:rsidR="003E13CA" w:rsidRDefault="003E13CA" w:rsidP="00883113">
      <w:pPr>
        <w:widowControl w:val="0"/>
        <w:spacing w:after="0" w:line="240" w:lineRule="auto"/>
        <w:rPr>
          <w:rFonts w:cstheme="minorHAnsi"/>
        </w:rPr>
      </w:pPr>
    </w:p>
    <w:p w14:paraId="524101B7" w14:textId="1B693D5C" w:rsidR="006B6E1B" w:rsidRDefault="006B6E1B" w:rsidP="00883113">
      <w:pPr>
        <w:widowControl w:val="0"/>
        <w:spacing w:after="0" w:line="240" w:lineRule="auto"/>
        <w:rPr>
          <w:rFonts w:cstheme="minorHAnsi"/>
        </w:rPr>
      </w:pPr>
      <w:r>
        <w:rPr>
          <w:rFonts w:cstheme="minorHAnsi"/>
        </w:rPr>
        <w:t xml:space="preserve">Reverse score the following </w:t>
      </w:r>
      <w:r w:rsidR="00487A28">
        <w:rPr>
          <w:rFonts w:cstheme="minorHAnsi"/>
        </w:rPr>
        <w:t>questions/items</w:t>
      </w:r>
      <w:r>
        <w:rPr>
          <w:rFonts w:cstheme="minorHAnsi"/>
        </w:rPr>
        <w:t>, so that 1 = extremely true and 7 = extremely untrue, before calculating scales or total score: 13, 19, 20, 22, 26, 29</w:t>
      </w:r>
      <w:r w:rsidR="003E13CA">
        <w:rPr>
          <w:rFonts w:cstheme="minorHAnsi"/>
        </w:rPr>
        <w:t>, 31, 34</w:t>
      </w:r>
    </w:p>
    <w:p w14:paraId="47AE3263" w14:textId="00CFE725" w:rsidR="006B6E1B" w:rsidRDefault="006B6E1B" w:rsidP="00883113">
      <w:pPr>
        <w:widowControl w:val="0"/>
        <w:spacing w:after="0" w:line="240" w:lineRule="auto"/>
        <w:rPr>
          <w:rFonts w:cstheme="minorHAnsi"/>
        </w:rPr>
      </w:pPr>
    </w:p>
    <w:p w14:paraId="42E32E7D" w14:textId="01E30B95" w:rsidR="006B6E1B" w:rsidRDefault="006B6E1B" w:rsidP="00883113">
      <w:pPr>
        <w:widowControl w:val="0"/>
        <w:spacing w:after="0" w:line="240" w:lineRule="auto"/>
        <w:rPr>
          <w:rFonts w:cstheme="minorHAnsi"/>
        </w:rPr>
      </w:pPr>
      <w:r>
        <w:rPr>
          <w:rFonts w:cstheme="minorHAnsi"/>
        </w:rPr>
        <w:t>Scales</w:t>
      </w:r>
    </w:p>
    <w:p w14:paraId="7E3FF704" w14:textId="5E716077" w:rsidR="006B6E1B" w:rsidRDefault="006B6E1B" w:rsidP="00883113">
      <w:pPr>
        <w:widowControl w:val="0"/>
        <w:spacing w:after="0" w:line="240" w:lineRule="auto"/>
        <w:rPr>
          <w:rFonts w:cstheme="minorHAnsi"/>
        </w:rPr>
      </w:pPr>
      <w:r>
        <w:rPr>
          <w:rFonts w:cstheme="minorHAnsi"/>
        </w:rPr>
        <w:t>Negative Affect: average of responses to 2, 5, 8, 11, 14, 17, 20r, 23, 26r, 29r, 32, 35</w:t>
      </w:r>
    </w:p>
    <w:p w14:paraId="0B37D596" w14:textId="780996C2" w:rsidR="006B6E1B" w:rsidRDefault="006B6E1B" w:rsidP="00883113">
      <w:pPr>
        <w:widowControl w:val="0"/>
        <w:spacing w:after="0" w:line="240" w:lineRule="auto"/>
        <w:rPr>
          <w:rFonts w:cstheme="minorHAnsi"/>
        </w:rPr>
      </w:pPr>
    </w:p>
    <w:p w14:paraId="22E98451" w14:textId="48289F2B" w:rsidR="006B6E1B" w:rsidRPr="00883113" w:rsidRDefault="006B6E1B" w:rsidP="00883113">
      <w:pPr>
        <w:widowControl w:val="0"/>
        <w:spacing w:after="0" w:line="240" w:lineRule="auto"/>
        <w:rPr>
          <w:rFonts w:cstheme="minorHAnsi"/>
        </w:rPr>
      </w:pPr>
      <w:r>
        <w:rPr>
          <w:rFonts w:cstheme="minorHAnsi"/>
        </w:rPr>
        <w:t>Surgency: average of responses to 1, 4, 7, 10, 13r, 16, 19r, 22r, 25, 28, 31</w:t>
      </w:r>
      <w:r w:rsidR="003E13CA">
        <w:rPr>
          <w:rFonts w:cstheme="minorHAnsi"/>
        </w:rPr>
        <w:t>r</w:t>
      </w:r>
      <w:r>
        <w:rPr>
          <w:rFonts w:cstheme="minorHAnsi"/>
        </w:rPr>
        <w:t>, 34</w:t>
      </w:r>
      <w:r w:rsidR="003E13CA">
        <w:rPr>
          <w:rFonts w:cstheme="minorHAnsi"/>
        </w:rPr>
        <w:t>r</w:t>
      </w:r>
    </w:p>
    <w:p w14:paraId="788FA439" w14:textId="2A248148" w:rsidR="00883113" w:rsidRDefault="00883113" w:rsidP="00146880">
      <w:pPr>
        <w:widowControl w:val="0"/>
        <w:spacing w:after="0" w:line="240" w:lineRule="auto"/>
        <w:rPr>
          <w:rFonts w:cstheme="minorHAnsi"/>
        </w:rPr>
      </w:pPr>
    </w:p>
    <w:p w14:paraId="5580838B" w14:textId="283C4ABA" w:rsidR="006B6E1B" w:rsidRDefault="006B6E1B" w:rsidP="00146880">
      <w:pPr>
        <w:widowControl w:val="0"/>
        <w:spacing w:after="0" w:line="240" w:lineRule="auto"/>
        <w:rPr>
          <w:rFonts w:cstheme="minorHAnsi"/>
        </w:rPr>
      </w:pPr>
      <w:r>
        <w:rPr>
          <w:rFonts w:cstheme="minorHAnsi"/>
        </w:rPr>
        <w:t>Effortful control: average of responses to: 3, 6, 9, 12, 15, 18, 21, 24, 27, 30, 33, 36</w:t>
      </w:r>
    </w:p>
    <w:p w14:paraId="1E506E73" w14:textId="3B4466F9" w:rsidR="006B6E1B" w:rsidRDefault="006B6E1B" w:rsidP="00146880">
      <w:pPr>
        <w:widowControl w:val="0"/>
        <w:spacing w:after="0" w:line="240" w:lineRule="auto"/>
        <w:rPr>
          <w:rFonts w:cstheme="minorHAnsi"/>
        </w:rPr>
      </w:pPr>
    </w:p>
    <w:p w14:paraId="4A2F3D51" w14:textId="67058646" w:rsidR="003E13CA" w:rsidRDefault="003E13CA" w:rsidP="00146880">
      <w:pPr>
        <w:widowControl w:val="0"/>
        <w:spacing w:after="0" w:line="240" w:lineRule="auto"/>
        <w:rPr>
          <w:rFonts w:cstheme="minorHAnsi"/>
        </w:rPr>
      </w:pPr>
      <w:r>
        <w:rPr>
          <w:rFonts w:cstheme="minorHAnsi"/>
        </w:rPr>
        <w:t xml:space="preserve">Total score: average of all items after reverse </w:t>
      </w:r>
      <w:proofErr w:type="gramStart"/>
      <w:r>
        <w:rPr>
          <w:rFonts w:cstheme="minorHAnsi"/>
        </w:rPr>
        <w:t>scoring  13</w:t>
      </w:r>
      <w:proofErr w:type="gramEnd"/>
      <w:r>
        <w:rPr>
          <w:rFonts w:cstheme="minorHAnsi"/>
        </w:rPr>
        <w:t>, 19, 20, 22, 26, 29, 31, and 34</w:t>
      </w:r>
    </w:p>
    <w:p w14:paraId="2BE5C593" w14:textId="77777777" w:rsidR="006B6E1B" w:rsidRDefault="006B6E1B" w:rsidP="00146880">
      <w:pPr>
        <w:widowControl w:val="0"/>
        <w:spacing w:after="0" w:line="240" w:lineRule="auto"/>
        <w:rPr>
          <w:rFonts w:cstheme="minorHAnsi"/>
        </w:rPr>
      </w:pPr>
    </w:p>
    <w:p w14:paraId="5AA22338" w14:textId="0BFF88CF" w:rsidR="00FD7B30" w:rsidRDefault="00FD7B30" w:rsidP="00146880">
      <w:pPr>
        <w:widowControl w:val="0"/>
        <w:spacing w:after="0" w:line="240" w:lineRule="auto"/>
        <w:rPr>
          <w:rFonts w:cstheme="minorHAnsi"/>
        </w:rPr>
      </w:pPr>
      <w:r>
        <w:rPr>
          <w:rFonts w:cstheme="minorHAnsi"/>
        </w:rPr>
        <w:t xml:space="preserve">Reference: </w:t>
      </w:r>
    </w:p>
    <w:p w14:paraId="57D3903B" w14:textId="1AF612D8" w:rsidR="0075410A" w:rsidRDefault="00FD7B30" w:rsidP="00146880">
      <w:pPr>
        <w:widowControl w:val="0"/>
        <w:spacing w:after="0" w:line="240" w:lineRule="auto"/>
        <w:rPr>
          <w:rFonts w:cstheme="minorHAnsi"/>
        </w:rPr>
      </w:pPr>
      <w:r>
        <w:rPr>
          <w:rFonts w:cstheme="minorHAnsi"/>
        </w:rPr>
        <w:t xml:space="preserve">Putnam, S.P., Rothbart, M.K. (2006) Development of short and very short forms of the children’s behavior questionnaire. </w:t>
      </w:r>
      <w:r>
        <w:rPr>
          <w:rFonts w:cstheme="minorHAnsi"/>
          <w:i/>
        </w:rPr>
        <w:t>Journal of Personality Assessment 87</w:t>
      </w:r>
      <w:r>
        <w:rPr>
          <w:rFonts w:cstheme="minorHAnsi"/>
        </w:rPr>
        <w:t xml:space="preserve">(1), 102-112. </w:t>
      </w:r>
    </w:p>
    <w:p w14:paraId="6D3D9F51" w14:textId="7015CA44" w:rsidR="00BB09D7" w:rsidRDefault="00BB09D7" w:rsidP="00146880">
      <w:pPr>
        <w:widowControl w:val="0"/>
        <w:spacing w:after="0" w:line="240" w:lineRule="auto"/>
        <w:rPr>
          <w:rFonts w:cstheme="minorHAnsi"/>
        </w:rPr>
      </w:pPr>
    </w:p>
    <w:p w14:paraId="0EFD813A" w14:textId="4C7021B4" w:rsidR="00BB09D7" w:rsidRDefault="00BB09D7" w:rsidP="00146880">
      <w:pPr>
        <w:widowControl w:val="0"/>
        <w:spacing w:after="0" w:line="240" w:lineRule="auto"/>
        <w:rPr>
          <w:rFonts w:cstheme="minorHAnsi"/>
        </w:rPr>
      </w:pPr>
      <w:r>
        <w:rPr>
          <w:rFonts w:cstheme="minorHAnsi"/>
        </w:rPr>
        <w:lastRenderedPageBreak/>
        <w:t>Copyright Information:</w:t>
      </w:r>
    </w:p>
    <w:p w14:paraId="7283A529" w14:textId="518996D6" w:rsidR="00BB09D7" w:rsidRPr="00BB09D7" w:rsidRDefault="00BB09D7" w:rsidP="00BB09D7">
      <w:pPr>
        <w:widowControl w:val="0"/>
        <w:spacing w:after="0" w:line="240" w:lineRule="auto"/>
        <w:rPr>
          <w:rFonts w:cstheme="minorHAnsi"/>
        </w:rPr>
      </w:pPr>
      <w:r w:rsidRPr="00BB09D7">
        <w:rPr>
          <w:rFonts w:cstheme="minorHAnsi"/>
        </w:rPr>
        <w:t xml:space="preserve">The Children's Behavior </w:t>
      </w:r>
      <w:r w:rsidRPr="00BB09D7">
        <w:rPr>
          <w:rFonts w:cstheme="minorHAnsi"/>
        </w:rPr>
        <w:t>Ques</w:t>
      </w:r>
      <w:r>
        <w:rPr>
          <w:rFonts w:cstheme="minorHAnsi"/>
        </w:rPr>
        <w:t>tio</w:t>
      </w:r>
      <w:r w:rsidRPr="00BB09D7">
        <w:rPr>
          <w:rFonts w:cstheme="minorHAnsi"/>
        </w:rPr>
        <w:t>nnaire</w:t>
      </w:r>
      <w:r w:rsidRPr="00BB09D7">
        <w:rPr>
          <w:rFonts w:cstheme="minorHAnsi"/>
        </w:rPr>
        <w:t xml:space="preserve"> is protected by copyright owned by Mary Rothbart.</w:t>
      </w:r>
    </w:p>
    <w:p w14:paraId="3F63FB33" w14:textId="557A5F6B" w:rsidR="00BB09D7" w:rsidRPr="00BB09D7" w:rsidRDefault="00BB09D7" w:rsidP="00BB09D7">
      <w:pPr>
        <w:widowControl w:val="0"/>
        <w:spacing w:after="0" w:line="240" w:lineRule="auto"/>
        <w:rPr>
          <w:rFonts w:cstheme="minorHAnsi"/>
        </w:rPr>
      </w:pPr>
      <w:r w:rsidRPr="00BB09D7">
        <w:rPr>
          <w:rFonts w:cstheme="minorHAnsi"/>
        </w:rPr>
        <w:t xml:space="preserve">The HEAL CDE team contacted the author, and the author does not require permission or fees to </w:t>
      </w:r>
      <w:r>
        <w:rPr>
          <w:rFonts w:cstheme="minorHAnsi"/>
        </w:rPr>
        <w:t>utilize</w:t>
      </w:r>
    </w:p>
    <w:p w14:paraId="79A89D2E" w14:textId="52AB5D2B" w:rsidR="00BB09D7" w:rsidRPr="00BB09D7" w:rsidRDefault="00BB09D7" w:rsidP="00BB09D7">
      <w:pPr>
        <w:widowControl w:val="0"/>
        <w:spacing w:after="0" w:line="240" w:lineRule="auto"/>
        <w:rPr>
          <w:rFonts w:cstheme="minorHAnsi"/>
        </w:rPr>
      </w:pPr>
      <w:r w:rsidRPr="00BB09D7">
        <w:rPr>
          <w:rFonts w:cstheme="minorHAnsi"/>
        </w:rPr>
        <w:t xml:space="preserve">this instrument. </w:t>
      </w:r>
    </w:p>
    <w:p w14:paraId="04C9D5A1" w14:textId="424EAA38" w:rsidR="00BB09D7" w:rsidRPr="00BF6141" w:rsidRDefault="00BB09D7" w:rsidP="00BB09D7">
      <w:pPr>
        <w:widowControl w:val="0"/>
        <w:spacing w:after="0" w:line="240" w:lineRule="auto"/>
        <w:rPr>
          <w:rFonts w:cstheme="minorHAnsi"/>
        </w:rPr>
      </w:pPr>
      <w:r w:rsidRPr="00BB09D7">
        <w:rPr>
          <w:rFonts w:cstheme="minorHAnsi"/>
        </w:rPr>
        <w:t>We request your coopera</w:t>
      </w:r>
      <w:r>
        <w:rPr>
          <w:rFonts w:cstheme="minorHAnsi"/>
        </w:rPr>
        <w:t>ti</w:t>
      </w:r>
      <w:r w:rsidRPr="00BB09D7">
        <w:rPr>
          <w:rFonts w:cstheme="minorHAnsi"/>
        </w:rPr>
        <w:t>on</w:t>
      </w:r>
      <w:bookmarkStart w:id="0" w:name="_GoBack"/>
      <w:bookmarkEnd w:id="0"/>
      <w:r w:rsidRPr="00BB09D7">
        <w:rPr>
          <w:rFonts w:cstheme="minorHAnsi"/>
        </w:rPr>
        <w:t xml:space="preserve"> in </w:t>
      </w:r>
      <w:r w:rsidRPr="00BB09D7">
        <w:rPr>
          <w:rFonts w:cstheme="minorHAnsi"/>
        </w:rPr>
        <w:t>ci</w:t>
      </w:r>
      <w:r>
        <w:rPr>
          <w:rFonts w:cstheme="minorHAnsi"/>
        </w:rPr>
        <w:t>t</w:t>
      </w:r>
      <w:r w:rsidRPr="00BB09D7">
        <w:rPr>
          <w:rFonts w:cstheme="minorHAnsi"/>
        </w:rPr>
        <w:t>ing</w:t>
      </w:r>
      <w:r w:rsidRPr="00BB09D7">
        <w:rPr>
          <w:rFonts w:cstheme="minorHAnsi"/>
        </w:rPr>
        <w:t xml:space="preserve"> the measure</w:t>
      </w:r>
      <w:r>
        <w:rPr>
          <w:rFonts w:cstheme="minorHAnsi"/>
        </w:rPr>
        <w:t>.</w:t>
      </w:r>
    </w:p>
    <w:sectPr w:rsidR="00BB09D7" w:rsidRPr="00BF61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546CB" w14:textId="77777777" w:rsidR="00162328" w:rsidRDefault="00162328" w:rsidP="00D627AC">
      <w:pPr>
        <w:spacing w:after="0" w:line="240" w:lineRule="auto"/>
      </w:pPr>
      <w:r>
        <w:separator/>
      </w:r>
    </w:p>
  </w:endnote>
  <w:endnote w:type="continuationSeparator" w:id="0">
    <w:p w14:paraId="7DDBC350" w14:textId="77777777" w:rsidR="00162328" w:rsidRDefault="00162328"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5682" w14:textId="1DB3DA72" w:rsidR="00CD3A30" w:rsidRDefault="00CD3A30"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21D9" w14:textId="77777777" w:rsidR="00162328" w:rsidRDefault="00162328" w:rsidP="00D627AC">
      <w:pPr>
        <w:spacing w:after="0" w:line="240" w:lineRule="auto"/>
      </w:pPr>
      <w:r>
        <w:separator/>
      </w:r>
    </w:p>
  </w:footnote>
  <w:footnote w:type="continuationSeparator" w:id="0">
    <w:p w14:paraId="1DE4AA18" w14:textId="77777777" w:rsidR="00162328" w:rsidRDefault="00162328"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C89B" w14:textId="77777777" w:rsidR="00CD3A30" w:rsidRDefault="00CD3A30" w:rsidP="00D627AC">
    <w:pPr>
      <w:pStyle w:val="Heading1"/>
    </w:pPr>
    <w:r>
      <w:t>Children’s Behavior Questionnaire (CBQ)</w:t>
    </w:r>
  </w:p>
  <w:p w14:paraId="0C19D02F" w14:textId="10661A8D" w:rsidR="00CD3A30" w:rsidRPr="00CD3A30" w:rsidRDefault="00CD3A30" w:rsidP="00D627AC">
    <w:pPr>
      <w:pStyle w:val="Heading1"/>
    </w:pPr>
    <w:r w:rsidRPr="00CD3A30">
      <w:t>Very Short Form</w:t>
    </w:r>
  </w:p>
  <w:p w14:paraId="55545837" w14:textId="77777777" w:rsidR="00CD3A30" w:rsidRPr="00666DFA" w:rsidRDefault="00CD3A30" w:rsidP="00D627AC">
    <w:pPr>
      <w:tabs>
        <w:tab w:val="left" w:pos="7200"/>
      </w:tabs>
    </w:pPr>
    <w:bookmarkStart w:id="1" w:name="OLE_LINK2"/>
    <w:r w:rsidRPr="00666DFA">
      <w:t>[Study Name/ID pre-filled]</w:t>
    </w:r>
    <w:r w:rsidRPr="00666DFA">
      <w:tab/>
      <w:t>Site Name:</w:t>
    </w:r>
  </w:p>
  <w:bookmarkEnd w:id="1"/>
  <w:p w14:paraId="1FC91837" w14:textId="77777777" w:rsidR="00CD3A30" w:rsidRPr="00D627AC" w:rsidRDefault="00CD3A30"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D62A5"/>
    <w:multiLevelType w:val="multilevel"/>
    <w:tmpl w:val="5BF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C2B8D"/>
    <w:multiLevelType w:val="hybridMultilevel"/>
    <w:tmpl w:val="D5D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1219F"/>
    <w:multiLevelType w:val="multilevel"/>
    <w:tmpl w:val="30F4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22112"/>
    <w:multiLevelType w:val="hybridMultilevel"/>
    <w:tmpl w:val="C1B83C56"/>
    <w:lvl w:ilvl="0" w:tplc="0266668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C3123"/>
    <w:multiLevelType w:val="multilevel"/>
    <w:tmpl w:val="88AE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7C6CBB"/>
    <w:multiLevelType w:val="multilevel"/>
    <w:tmpl w:val="42C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6594D"/>
    <w:rsid w:val="00146880"/>
    <w:rsid w:val="00162328"/>
    <w:rsid w:val="001670CF"/>
    <w:rsid w:val="001D4B06"/>
    <w:rsid w:val="001F3D7E"/>
    <w:rsid w:val="00243665"/>
    <w:rsid w:val="002515C3"/>
    <w:rsid w:val="00316EB5"/>
    <w:rsid w:val="00345FC3"/>
    <w:rsid w:val="0035393F"/>
    <w:rsid w:val="00376420"/>
    <w:rsid w:val="00386540"/>
    <w:rsid w:val="00390E4F"/>
    <w:rsid w:val="003A549D"/>
    <w:rsid w:val="003E13CA"/>
    <w:rsid w:val="00407035"/>
    <w:rsid w:val="004158D8"/>
    <w:rsid w:val="00444D40"/>
    <w:rsid w:val="0046636B"/>
    <w:rsid w:val="00487A28"/>
    <w:rsid w:val="004940A8"/>
    <w:rsid w:val="004A5714"/>
    <w:rsid w:val="004F2BF4"/>
    <w:rsid w:val="004F5A4E"/>
    <w:rsid w:val="00523843"/>
    <w:rsid w:val="00536227"/>
    <w:rsid w:val="005E223C"/>
    <w:rsid w:val="005F33CB"/>
    <w:rsid w:val="006B6E1B"/>
    <w:rsid w:val="0075410A"/>
    <w:rsid w:val="00771921"/>
    <w:rsid w:val="007C5A06"/>
    <w:rsid w:val="007D1B4D"/>
    <w:rsid w:val="00832D49"/>
    <w:rsid w:val="00872AF9"/>
    <w:rsid w:val="00883113"/>
    <w:rsid w:val="00884312"/>
    <w:rsid w:val="008B4BA4"/>
    <w:rsid w:val="0098391E"/>
    <w:rsid w:val="009847D1"/>
    <w:rsid w:val="009D0C43"/>
    <w:rsid w:val="00A65546"/>
    <w:rsid w:val="00A80C33"/>
    <w:rsid w:val="00AE2593"/>
    <w:rsid w:val="00B82D7A"/>
    <w:rsid w:val="00BA02B5"/>
    <w:rsid w:val="00BB09D7"/>
    <w:rsid w:val="00BC2FE8"/>
    <w:rsid w:val="00BF6141"/>
    <w:rsid w:val="00C13A37"/>
    <w:rsid w:val="00C62123"/>
    <w:rsid w:val="00C92044"/>
    <w:rsid w:val="00C9311D"/>
    <w:rsid w:val="00CD3A30"/>
    <w:rsid w:val="00CF1F9D"/>
    <w:rsid w:val="00D627AC"/>
    <w:rsid w:val="00DB1F24"/>
    <w:rsid w:val="00DB6628"/>
    <w:rsid w:val="00DC4C50"/>
    <w:rsid w:val="00E8163C"/>
    <w:rsid w:val="00ED476B"/>
    <w:rsid w:val="00EE3D00"/>
    <w:rsid w:val="00FC08EF"/>
    <w:rsid w:val="00FD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8E65"/>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A30"/>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HTMLPreformatted">
    <w:name w:val="HTML Preformatted"/>
    <w:basedOn w:val="Normal"/>
    <w:link w:val="HTMLPreformattedChar"/>
    <w:uiPriority w:val="99"/>
    <w:semiHidden/>
    <w:unhideWhenUsed/>
    <w:rsid w:val="00AE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2593"/>
    <w:rPr>
      <w:rFonts w:ascii="Courier New" w:eastAsia="Times New Roman" w:hAnsi="Courier New" w:cs="Courier New"/>
      <w:sz w:val="20"/>
      <w:szCs w:val="20"/>
    </w:rPr>
  </w:style>
  <w:style w:type="character" w:styleId="HTMLCode">
    <w:name w:val="HTML Code"/>
    <w:basedOn w:val="DefaultParagraphFont"/>
    <w:uiPriority w:val="99"/>
    <w:semiHidden/>
    <w:unhideWhenUsed/>
    <w:rsid w:val="00AE2593"/>
    <w:rPr>
      <w:rFonts w:ascii="Courier New" w:eastAsia="Times New Roman" w:hAnsi="Courier New" w:cs="Courier New"/>
      <w:sz w:val="20"/>
      <w:szCs w:val="20"/>
    </w:rPr>
  </w:style>
  <w:style w:type="paragraph" w:styleId="NormalWeb">
    <w:name w:val="Normal (Web)"/>
    <w:basedOn w:val="Normal"/>
    <w:uiPriority w:val="99"/>
    <w:unhideWhenUsed/>
    <w:rsid w:val="003539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A02B5"/>
    <w:pPr>
      <w:spacing w:after="0" w:line="240" w:lineRule="auto"/>
    </w:pPr>
  </w:style>
  <w:style w:type="character" w:customStyle="1" w:styleId="NoSpacingChar">
    <w:name w:val="No Spacing Char"/>
    <w:basedOn w:val="DefaultParagraphFont"/>
    <w:link w:val="NoSpacing"/>
    <w:uiPriority w:val="1"/>
    <w:rsid w:val="00BA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2622">
      <w:bodyDiv w:val="1"/>
      <w:marLeft w:val="0"/>
      <w:marRight w:val="0"/>
      <w:marTop w:val="0"/>
      <w:marBottom w:val="0"/>
      <w:divBdr>
        <w:top w:val="none" w:sz="0" w:space="0" w:color="auto"/>
        <w:left w:val="none" w:sz="0" w:space="0" w:color="auto"/>
        <w:bottom w:val="none" w:sz="0" w:space="0" w:color="auto"/>
        <w:right w:val="none" w:sz="0" w:space="0" w:color="auto"/>
      </w:divBdr>
      <w:divsChild>
        <w:div w:id="987593303">
          <w:marLeft w:val="0"/>
          <w:marRight w:val="0"/>
          <w:marTop w:val="0"/>
          <w:marBottom w:val="0"/>
          <w:divBdr>
            <w:top w:val="none" w:sz="0" w:space="0" w:color="auto"/>
            <w:left w:val="none" w:sz="0" w:space="0" w:color="auto"/>
            <w:bottom w:val="none" w:sz="0" w:space="0" w:color="auto"/>
            <w:right w:val="none" w:sz="0" w:space="0" w:color="auto"/>
          </w:divBdr>
          <w:divsChild>
            <w:div w:id="1755542781">
              <w:marLeft w:val="0"/>
              <w:marRight w:val="0"/>
              <w:marTop w:val="0"/>
              <w:marBottom w:val="0"/>
              <w:divBdr>
                <w:top w:val="none" w:sz="0" w:space="0" w:color="auto"/>
                <w:left w:val="none" w:sz="0" w:space="0" w:color="auto"/>
                <w:bottom w:val="none" w:sz="0" w:space="0" w:color="auto"/>
                <w:right w:val="none" w:sz="0" w:space="0" w:color="auto"/>
              </w:divBdr>
              <w:divsChild>
                <w:div w:id="1702854100">
                  <w:marLeft w:val="0"/>
                  <w:marRight w:val="0"/>
                  <w:marTop w:val="0"/>
                  <w:marBottom w:val="0"/>
                  <w:divBdr>
                    <w:top w:val="none" w:sz="0" w:space="0" w:color="auto"/>
                    <w:left w:val="none" w:sz="0" w:space="0" w:color="auto"/>
                    <w:bottom w:val="none" w:sz="0" w:space="0" w:color="auto"/>
                    <w:right w:val="none" w:sz="0" w:space="0" w:color="auto"/>
                  </w:divBdr>
                  <w:divsChild>
                    <w:div w:id="1939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7491">
      <w:bodyDiv w:val="1"/>
      <w:marLeft w:val="0"/>
      <w:marRight w:val="0"/>
      <w:marTop w:val="0"/>
      <w:marBottom w:val="0"/>
      <w:divBdr>
        <w:top w:val="none" w:sz="0" w:space="0" w:color="auto"/>
        <w:left w:val="none" w:sz="0" w:space="0" w:color="auto"/>
        <w:bottom w:val="none" w:sz="0" w:space="0" w:color="auto"/>
        <w:right w:val="none" w:sz="0" w:space="0" w:color="auto"/>
      </w:divBdr>
    </w:div>
    <w:div w:id="170487573">
      <w:bodyDiv w:val="1"/>
      <w:marLeft w:val="0"/>
      <w:marRight w:val="0"/>
      <w:marTop w:val="0"/>
      <w:marBottom w:val="0"/>
      <w:divBdr>
        <w:top w:val="none" w:sz="0" w:space="0" w:color="auto"/>
        <w:left w:val="none" w:sz="0" w:space="0" w:color="auto"/>
        <w:bottom w:val="none" w:sz="0" w:space="0" w:color="auto"/>
        <w:right w:val="none" w:sz="0" w:space="0" w:color="auto"/>
      </w:divBdr>
      <w:divsChild>
        <w:div w:id="693653513">
          <w:marLeft w:val="0"/>
          <w:marRight w:val="0"/>
          <w:marTop w:val="0"/>
          <w:marBottom w:val="0"/>
          <w:divBdr>
            <w:top w:val="none" w:sz="0" w:space="0" w:color="auto"/>
            <w:left w:val="none" w:sz="0" w:space="0" w:color="auto"/>
            <w:bottom w:val="none" w:sz="0" w:space="0" w:color="auto"/>
            <w:right w:val="none" w:sz="0" w:space="0" w:color="auto"/>
          </w:divBdr>
          <w:divsChild>
            <w:div w:id="208691655">
              <w:marLeft w:val="0"/>
              <w:marRight w:val="0"/>
              <w:marTop w:val="0"/>
              <w:marBottom w:val="0"/>
              <w:divBdr>
                <w:top w:val="none" w:sz="0" w:space="0" w:color="auto"/>
                <w:left w:val="none" w:sz="0" w:space="0" w:color="auto"/>
                <w:bottom w:val="none" w:sz="0" w:space="0" w:color="auto"/>
                <w:right w:val="none" w:sz="0" w:space="0" w:color="auto"/>
              </w:divBdr>
              <w:divsChild>
                <w:div w:id="20165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438">
      <w:bodyDiv w:val="1"/>
      <w:marLeft w:val="0"/>
      <w:marRight w:val="0"/>
      <w:marTop w:val="0"/>
      <w:marBottom w:val="0"/>
      <w:divBdr>
        <w:top w:val="none" w:sz="0" w:space="0" w:color="auto"/>
        <w:left w:val="none" w:sz="0" w:space="0" w:color="auto"/>
        <w:bottom w:val="none" w:sz="0" w:space="0" w:color="auto"/>
        <w:right w:val="none" w:sz="0" w:space="0" w:color="auto"/>
      </w:divBdr>
      <w:divsChild>
        <w:div w:id="1835103100">
          <w:marLeft w:val="0"/>
          <w:marRight w:val="0"/>
          <w:marTop w:val="0"/>
          <w:marBottom w:val="0"/>
          <w:divBdr>
            <w:top w:val="none" w:sz="0" w:space="0" w:color="auto"/>
            <w:left w:val="none" w:sz="0" w:space="0" w:color="auto"/>
            <w:bottom w:val="none" w:sz="0" w:space="0" w:color="auto"/>
            <w:right w:val="none" w:sz="0" w:space="0" w:color="auto"/>
          </w:divBdr>
          <w:divsChild>
            <w:div w:id="1076394552">
              <w:marLeft w:val="0"/>
              <w:marRight w:val="0"/>
              <w:marTop w:val="0"/>
              <w:marBottom w:val="0"/>
              <w:divBdr>
                <w:top w:val="none" w:sz="0" w:space="0" w:color="auto"/>
                <w:left w:val="none" w:sz="0" w:space="0" w:color="auto"/>
                <w:bottom w:val="none" w:sz="0" w:space="0" w:color="auto"/>
                <w:right w:val="none" w:sz="0" w:space="0" w:color="auto"/>
              </w:divBdr>
              <w:divsChild>
                <w:div w:id="1766876759">
                  <w:marLeft w:val="0"/>
                  <w:marRight w:val="0"/>
                  <w:marTop w:val="0"/>
                  <w:marBottom w:val="0"/>
                  <w:divBdr>
                    <w:top w:val="none" w:sz="0" w:space="0" w:color="auto"/>
                    <w:left w:val="none" w:sz="0" w:space="0" w:color="auto"/>
                    <w:bottom w:val="none" w:sz="0" w:space="0" w:color="auto"/>
                    <w:right w:val="none" w:sz="0" w:space="0" w:color="auto"/>
                  </w:divBdr>
                  <w:divsChild>
                    <w:div w:id="588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99357">
      <w:bodyDiv w:val="1"/>
      <w:marLeft w:val="0"/>
      <w:marRight w:val="0"/>
      <w:marTop w:val="0"/>
      <w:marBottom w:val="0"/>
      <w:divBdr>
        <w:top w:val="none" w:sz="0" w:space="0" w:color="auto"/>
        <w:left w:val="none" w:sz="0" w:space="0" w:color="auto"/>
        <w:bottom w:val="none" w:sz="0" w:space="0" w:color="auto"/>
        <w:right w:val="none" w:sz="0" w:space="0" w:color="auto"/>
      </w:divBdr>
      <w:divsChild>
        <w:div w:id="292710020">
          <w:marLeft w:val="0"/>
          <w:marRight w:val="0"/>
          <w:marTop w:val="0"/>
          <w:marBottom w:val="0"/>
          <w:divBdr>
            <w:top w:val="none" w:sz="0" w:space="0" w:color="auto"/>
            <w:left w:val="none" w:sz="0" w:space="0" w:color="auto"/>
            <w:bottom w:val="none" w:sz="0" w:space="0" w:color="auto"/>
            <w:right w:val="none" w:sz="0" w:space="0" w:color="auto"/>
          </w:divBdr>
          <w:divsChild>
            <w:div w:id="634289865">
              <w:marLeft w:val="0"/>
              <w:marRight w:val="0"/>
              <w:marTop w:val="0"/>
              <w:marBottom w:val="0"/>
              <w:divBdr>
                <w:top w:val="none" w:sz="0" w:space="0" w:color="auto"/>
                <w:left w:val="none" w:sz="0" w:space="0" w:color="auto"/>
                <w:bottom w:val="none" w:sz="0" w:space="0" w:color="auto"/>
                <w:right w:val="none" w:sz="0" w:space="0" w:color="auto"/>
              </w:divBdr>
              <w:divsChild>
                <w:div w:id="1889292765">
                  <w:marLeft w:val="0"/>
                  <w:marRight w:val="0"/>
                  <w:marTop w:val="0"/>
                  <w:marBottom w:val="0"/>
                  <w:divBdr>
                    <w:top w:val="none" w:sz="0" w:space="0" w:color="auto"/>
                    <w:left w:val="none" w:sz="0" w:space="0" w:color="auto"/>
                    <w:bottom w:val="none" w:sz="0" w:space="0" w:color="auto"/>
                    <w:right w:val="none" w:sz="0" w:space="0" w:color="auto"/>
                  </w:divBdr>
                  <w:divsChild>
                    <w:div w:id="1302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89900">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425544269">
      <w:bodyDiv w:val="1"/>
      <w:marLeft w:val="0"/>
      <w:marRight w:val="0"/>
      <w:marTop w:val="0"/>
      <w:marBottom w:val="0"/>
      <w:divBdr>
        <w:top w:val="none" w:sz="0" w:space="0" w:color="auto"/>
        <w:left w:val="none" w:sz="0" w:space="0" w:color="auto"/>
        <w:bottom w:val="none" w:sz="0" w:space="0" w:color="auto"/>
        <w:right w:val="none" w:sz="0" w:space="0" w:color="auto"/>
      </w:divBdr>
      <w:divsChild>
        <w:div w:id="1016663071">
          <w:marLeft w:val="0"/>
          <w:marRight w:val="0"/>
          <w:marTop w:val="0"/>
          <w:marBottom w:val="0"/>
          <w:divBdr>
            <w:top w:val="none" w:sz="0" w:space="0" w:color="auto"/>
            <w:left w:val="none" w:sz="0" w:space="0" w:color="auto"/>
            <w:bottom w:val="none" w:sz="0" w:space="0" w:color="auto"/>
            <w:right w:val="none" w:sz="0" w:space="0" w:color="auto"/>
          </w:divBdr>
          <w:divsChild>
            <w:div w:id="624968633">
              <w:marLeft w:val="0"/>
              <w:marRight w:val="0"/>
              <w:marTop w:val="0"/>
              <w:marBottom w:val="0"/>
              <w:divBdr>
                <w:top w:val="none" w:sz="0" w:space="0" w:color="auto"/>
                <w:left w:val="none" w:sz="0" w:space="0" w:color="auto"/>
                <w:bottom w:val="none" w:sz="0" w:space="0" w:color="auto"/>
                <w:right w:val="none" w:sz="0" w:space="0" w:color="auto"/>
              </w:divBdr>
              <w:divsChild>
                <w:div w:id="525217790">
                  <w:marLeft w:val="0"/>
                  <w:marRight w:val="0"/>
                  <w:marTop w:val="0"/>
                  <w:marBottom w:val="0"/>
                  <w:divBdr>
                    <w:top w:val="none" w:sz="0" w:space="0" w:color="auto"/>
                    <w:left w:val="none" w:sz="0" w:space="0" w:color="auto"/>
                    <w:bottom w:val="none" w:sz="0" w:space="0" w:color="auto"/>
                    <w:right w:val="none" w:sz="0" w:space="0" w:color="auto"/>
                  </w:divBdr>
                  <w:divsChild>
                    <w:div w:id="1555434528">
                      <w:marLeft w:val="0"/>
                      <w:marRight w:val="0"/>
                      <w:marTop w:val="0"/>
                      <w:marBottom w:val="0"/>
                      <w:divBdr>
                        <w:top w:val="none" w:sz="0" w:space="0" w:color="auto"/>
                        <w:left w:val="none" w:sz="0" w:space="0" w:color="auto"/>
                        <w:bottom w:val="none" w:sz="0" w:space="0" w:color="auto"/>
                        <w:right w:val="none" w:sz="0" w:space="0" w:color="auto"/>
                      </w:divBdr>
                    </w:div>
                    <w:div w:id="903832016">
                      <w:marLeft w:val="0"/>
                      <w:marRight w:val="0"/>
                      <w:marTop w:val="0"/>
                      <w:marBottom w:val="0"/>
                      <w:divBdr>
                        <w:top w:val="none" w:sz="0" w:space="0" w:color="auto"/>
                        <w:left w:val="none" w:sz="0" w:space="0" w:color="auto"/>
                        <w:bottom w:val="none" w:sz="0" w:space="0" w:color="auto"/>
                        <w:right w:val="none" w:sz="0" w:space="0" w:color="auto"/>
                      </w:divBdr>
                    </w:div>
                  </w:divsChild>
                </w:div>
                <w:div w:id="1862936103">
                  <w:marLeft w:val="0"/>
                  <w:marRight w:val="0"/>
                  <w:marTop w:val="0"/>
                  <w:marBottom w:val="0"/>
                  <w:divBdr>
                    <w:top w:val="none" w:sz="0" w:space="0" w:color="auto"/>
                    <w:left w:val="none" w:sz="0" w:space="0" w:color="auto"/>
                    <w:bottom w:val="none" w:sz="0" w:space="0" w:color="auto"/>
                    <w:right w:val="none" w:sz="0" w:space="0" w:color="auto"/>
                  </w:divBdr>
                  <w:divsChild>
                    <w:div w:id="897670377">
                      <w:marLeft w:val="0"/>
                      <w:marRight w:val="0"/>
                      <w:marTop w:val="0"/>
                      <w:marBottom w:val="0"/>
                      <w:divBdr>
                        <w:top w:val="none" w:sz="0" w:space="0" w:color="auto"/>
                        <w:left w:val="none" w:sz="0" w:space="0" w:color="auto"/>
                        <w:bottom w:val="none" w:sz="0" w:space="0" w:color="auto"/>
                        <w:right w:val="none" w:sz="0" w:space="0" w:color="auto"/>
                      </w:divBdr>
                    </w:div>
                  </w:divsChild>
                </w:div>
                <w:div w:id="957029731">
                  <w:marLeft w:val="0"/>
                  <w:marRight w:val="0"/>
                  <w:marTop w:val="0"/>
                  <w:marBottom w:val="0"/>
                  <w:divBdr>
                    <w:top w:val="none" w:sz="0" w:space="0" w:color="auto"/>
                    <w:left w:val="none" w:sz="0" w:space="0" w:color="auto"/>
                    <w:bottom w:val="none" w:sz="0" w:space="0" w:color="auto"/>
                    <w:right w:val="none" w:sz="0" w:space="0" w:color="auto"/>
                  </w:divBdr>
                  <w:divsChild>
                    <w:div w:id="771823759">
                      <w:marLeft w:val="0"/>
                      <w:marRight w:val="0"/>
                      <w:marTop w:val="0"/>
                      <w:marBottom w:val="0"/>
                      <w:divBdr>
                        <w:top w:val="none" w:sz="0" w:space="0" w:color="auto"/>
                        <w:left w:val="none" w:sz="0" w:space="0" w:color="auto"/>
                        <w:bottom w:val="none" w:sz="0" w:space="0" w:color="auto"/>
                        <w:right w:val="none" w:sz="0" w:space="0" w:color="auto"/>
                      </w:divBdr>
                    </w:div>
                  </w:divsChild>
                </w:div>
                <w:div w:id="1190992801">
                  <w:marLeft w:val="0"/>
                  <w:marRight w:val="0"/>
                  <w:marTop w:val="0"/>
                  <w:marBottom w:val="0"/>
                  <w:divBdr>
                    <w:top w:val="none" w:sz="0" w:space="0" w:color="auto"/>
                    <w:left w:val="none" w:sz="0" w:space="0" w:color="auto"/>
                    <w:bottom w:val="none" w:sz="0" w:space="0" w:color="auto"/>
                    <w:right w:val="none" w:sz="0" w:space="0" w:color="auto"/>
                  </w:divBdr>
                  <w:divsChild>
                    <w:div w:id="2011903739">
                      <w:marLeft w:val="0"/>
                      <w:marRight w:val="0"/>
                      <w:marTop w:val="0"/>
                      <w:marBottom w:val="0"/>
                      <w:divBdr>
                        <w:top w:val="none" w:sz="0" w:space="0" w:color="auto"/>
                        <w:left w:val="none" w:sz="0" w:space="0" w:color="auto"/>
                        <w:bottom w:val="none" w:sz="0" w:space="0" w:color="auto"/>
                        <w:right w:val="none" w:sz="0" w:space="0" w:color="auto"/>
                      </w:divBdr>
                    </w:div>
                  </w:divsChild>
                </w:div>
                <w:div w:id="904341945">
                  <w:marLeft w:val="0"/>
                  <w:marRight w:val="0"/>
                  <w:marTop w:val="0"/>
                  <w:marBottom w:val="0"/>
                  <w:divBdr>
                    <w:top w:val="none" w:sz="0" w:space="0" w:color="auto"/>
                    <w:left w:val="none" w:sz="0" w:space="0" w:color="auto"/>
                    <w:bottom w:val="none" w:sz="0" w:space="0" w:color="auto"/>
                    <w:right w:val="none" w:sz="0" w:space="0" w:color="auto"/>
                  </w:divBdr>
                  <w:divsChild>
                    <w:div w:id="757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07829">
      <w:bodyDiv w:val="1"/>
      <w:marLeft w:val="0"/>
      <w:marRight w:val="0"/>
      <w:marTop w:val="0"/>
      <w:marBottom w:val="0"/>
      <w:divBdr>
        <w:top w:val="none" w:sz="0" w:space="0" w:color="auto"/>
        <w:left w:val="none" w:sz="0" w:space="0" w:color="auto"/>
        <w:bottom w:val="none" w:sz="0" w:space="0" w:color="auto"/>
        <w:right w:val="none" w:sz="0" w:space="0" w:color="auto"/>
      </w:divBdr>
      <w:divsChild>
        <w:div w:id="303437416">
          <w:marLeft w:val="0"/>
          <w:marRight w:val="0"/>
          <w:marTop w:val="0"/>
          <w:marBottom w:val="0"/>
          <w:divBdr>
            <w:top w:val="none" w:sz="0" w:space="0" w:color="auto"/>
            <w:left w:val="none" w:sz="0" w:space="0" w:color="auto"/>
            <w:bottom w:val="none" w:sz="0" w:space="0" w:color="auto"/>
            <w:right w:val="none" w:sz="0" w:space="0" w:color="auto"/>
          </w:divBdr>
          <w:divsChild>
            <w:div w:id="549927527">
              <w:marLeft w:val="0"/>
              <w:marRight w:val="0"/>
              <w:marTop w:val="0"/>
              <w:marBottom w:val="0"/>
              <w:divBdr>
                <w:top w:val="none" w:sz="0" w:space="0" w:color="auto"/>
                <w:left w:val="none" w:sz="0" w:space="0" w:color="auto"/>
                <w:bottom w:val="none" w:sz="0" w:space="0" w:color="auto"/>
                <w:right w:val="none" w:sz="0" w:space="0" w:color="auto"/>
              </w:divBdr>
              <w:divsChild>
                <w:div w:id="1163349085">
                  <w:marLeft w:val="0"/>
                  <w:marRight w:val="0"/>
                  <w:marTop w:val="0"/>
                  <w:marBottom w:val="0"/>
                  <w:divBdr>
                    <w:top w:val="none" w:sz="0" w:space="0" w:color="auto"/>
                    <w:left w:val="none" w:sz="0" w:space="0" w:color="auto"/>
                    <w:bottom w:val="none" w:sz="0" w:space="0" w:color="auto"/>
                    <w:right w:val="none" w:sz="0" w:space="0" w:color="auto"/>
                  </w:divBdr>
                  <w:divsChild>
                    <w:div w:id="13252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7173">
      <w:bodyDiv w:val="1"/>
      <w:marLeft w:val="0"/>
      <w:marRight w:val="0"/>
      <w:marTop w:val="0"/>
      <w:marBottom w:val="0"/>
      <w:divBdr>
        <w:top w:val="none" w:sz="0" w:space="0" w:color="auto"/>
        <w:left w:val="none" w:sz="0" w:space="0" w:color="auto"/>
        <w:bottom w:val="none" w:sz="0" w:space="0" w:color="auto"/>
        <w:right w:val="none" w:sz="0" w:space="0" w:color="auto"/>
      </w:divBdr>
    </w:div>
    <w:div w:id="675961103">
      <w:bodyDiv w:val="1"/>
      <w:marLeft w:val="0"/>
      <w:marRight w:val="0"/>
      <w:marTop w:val="0"/>
      <w:marBottom w:val="0"/>
      <w:divBdr>
        <w:top w:val="none" w:sz="0" w:space="0" w:color="auto"/>
        <w:left w:val="none" w:sz="0" w:space="0" w:color="auto"/>
        <w:bottom w:val="none" w:sz="0" w:space="0" w:color="auto"/>
        <w:right w:val="none" w:sz="0" w:space="0" w:color="auto"/>
      </w:divBdr>
    </w:div>
    <w:div w:id="680276723">
      <w:bodyDiv w:val="1"/>
      <w:marLeft w:val="0"/>
      <w:marRight w:val="0"/>
      <w:marTop w:val="0"/>
      <w:marBottom w:val="0"/>
      <w:divBdr>
        <w:top w:val="none" w:sz="0" w:space="0" w:color="auto"/>
        <w:left w:val="none" w:sz="0" w:space="0" w:color="auto"/>
        <w:bottom w:val="none" w:sz="0" w:space="0" w:color="auto"/>
        <w:right w:val="none" w:sz="0" w:space="0" w:color="auto"/>
      </w:divBdr>
      <w:divsChild>
        <w:div w:id="2013409735">
          <w:marLeft w:val="0"/>
          <w:marRight w:val="0"/>
          <w:marTop w:val="0"/>
          <w:marBottom w:val="0"/>
          <w:divBdr>
            <w:top w:val="none" w:sz="0" w:space="0" w:color="auto"/>
            <w:left w:val="none" w:sz="0" w:space="0" w:color="auto"/>
            <w:bottom w:val="none" w:sz="0" w:space="0" w:color="auto"/>
            <w:right w:val="none" w:sz="0" w:space="0" w:color="auto"/>
          </w:divBdr>
          <w:divsChild>
            <w:div w:id="1120882700">
              <w:marLeft w:val="0"/>
              <w:marRight w:val="0"/>
              <w:marTop w:val="0"/>
              <w:marBottom w:val="0"/>
              <w:divBdr>
                <w:top w:val="none" w:sz="0" w:space="0" w:color="auto"/>
                <w:left w:val="none" w:sz="0" w:space="0" w:color="auto"/>
                <w:bottom w:val="none" w:sz="0" w:space="0" w:color="auto"/>
                <w:right w:val="none" w:sz="0" w:space="0" w:color="auto"/>
              </w:divBdr>
              <w:divsChild>
                <w:div w:id="1880777520">
                  <w:marLeft w:val="0"/>
                  <w:marRight w:val="0"/>
                  <w:marTop w:val="0"/>
                  <w:marBottom w:val="0"/>
                  <w:divBdr>
                    <w:top w:val="none" w:sz="0" w:space="0" w:color="auto"/>
                    <w:left w:val="none" w:sz="0" w:space="0" w:color="auto"/>
                    <w:bottom w:val="none" w:sz="0" w:space="0" w:color="auto"/>
                    <w:right w:val="none" w:sz="0" w:space="0" w:color="auto"/>
                  </w:divBdr>
                  <w:divsChild>
                    <w:div w:id="10748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2367">
      <w:bodyDiv w:val="1"/>
      <w:marLeft w:val="0"/>
      <w:marRight w:val="0"/>
      <w:marTop w:val="0"/>
      <w:marBottom w:val="0"/>
      <w:divBdr>
        <w:top w:val="none" w:sz="0" w:space="0" w:color="auto"/>
        <w:left w:val="none" w:sz="0" w:space="0" w:color="auto"/>
        <w:bottom w:val="none" w:sz="0" w:space="0" w:color="auto"/>
        <w:right w:val="none" w:sz="0" w:space="0" w:color="auto"/>
      </w:divBdr>
    </w:div>
    <w:div w:id="739909765">
      <w:bodyDiv w:val="1"/>
      <w:marLeft w:val="0"/>
      <w:marRight w:val="0"/>
      <w:marTop w:val="0"/>
      <w:marBottom w:val="0"/>
      <w:divBdr>
        <w:top w:val="none" w:sz="0" w:space="0" w:color="auto"/>
        <w:left w:val="none" w:sz="0" w:space="0" w:color="auto"/>
        <w:bottom w:val="none" w:sz="0" w:space="0" w:color="auto"/>
        <w:right w:val="none" w:sz="0" w:space="0" w:color="auto"/>
      </w:divBdr>
      <w:divsChild>
        <w:div w:id="1729723956">
          <w:marLeft w:val="0"/>
          <w:marRight w:val="0"/>
          <w:marTop w:val="0"/>
          <w:marBottom w:val="0"/>
          <w:divBdr>
            <w:top w:val="none" w:sz="0" w:space="0" w:color="auto"/>
            <w:left w:val="none" w:sz="0" w:space="0" w:color="auto"/>
            <w:bottom w:val="none" w:sz="0" w:space="0" w:color="auto"/>
            <w:right w:val="none" w:sz="0" w:space="0" w:color="auto"/>
          </w:divBdr>
          <w:divsChild>
            <w:div w:id="434792588">
              <w:marLeft w:val="0"/>
              <w:marRight w:val="0"/>
              <w:marTop w:val="0"/>
              <w:marBottom w:val="0"/>
              <w:divBdr>
                <w:top w:val="none" w:sz="0" w:space="0" w:color="auto"/>
                <w:left w:val="none" w:sz="0" w:space="0" w:color="auto"/>
                <w:bottom w:val="none" w:sz="0" w:space="0" w:color="auto"/>
                <w:right w:val="none" w:sz="0" w:space="0" w:color="auto"/>
              </w:divBdr>
              <w:divsChild>
                <w:div w:id="713967662">
                  <w:marLeft w:val="0"/>
                  <w:marRight w:val="0"/>
                  <w:marTop w:val="0"/>
                  <w:marBottom w:val="0"/>
                  <w:divBdr>
                    <w:top w:val="none" w:sz="0" w:space="0" w:color="auto"/>
                    <w:left w:val="none" w:sz="0" w:space="0" w:color="auto"/>
                    <w:bottom w:val="none" w:sz="0" w:space="0" w:color="auto"/>
                    <w:right w:val="none" w:sz="0" w:space="0" w:color="auto"/>
                  </w:divBdr>
                  <w:divsChild>
                    <w:div w:id="935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4562">
      <w:bodyDiv w:val="1"/>
      <w:marLeft w:val="0"/>
      <w:marRight w:val="0"/>
      <w:marTop w:val="0"/>
      <w:marBottom w:val="0"/>
      <w:divBdr>
        <w:top w:val="none" w:sz="0" w:space="0" w:color="auto"/>
        <w:left w:val="none" w:sz="0" w:space="0" w:color="auto"/>
        <w:bottom w:val="none" w:sz="0" w:space="0" w:color="auto"/>
        <w:right w:val="none" w:sz="0" w:space="0" w:color="auto"/>
      </w:divBdr>
    </w:div>
    <w:div w:id="897322471">
      <w:bodyDiv w:val="1"/>
      <w:marLeft w:val="0"/>
      <w:marRight w:val="0"/>
      <w:marTop w:val="0"/>
      <w:marBottom w:val="0"/>
      <w:divBdr>
        <w:top w:val="none" w:sz="0" w:space="0" w:color="auto"/>
        <w:left w:val="none" w:sz="0" w:space="0" w:color="auto"/>
        <w:bottom w:val="none" w:sz="0" w:space="0" w:color="auto"/>
        <w:right w:val="none" w:sz="0" w:space="0" w:color="auto"/>
      </w:divBdr>
      <w:divsChild>
        <w:div w:id="205796133">
          <w:marLeft w:val="0"/>
          <w:marRight w:val="0"/>
          <w:marTop w:val="0"/>
          <w:marBottom w:val="0"/>
          <w:divBdr>
            <w:top w:val="none" w:sz="0" w:space="0" w:color="auto"/>
            <w:left w:val="none" w:sz="0" w:space="0" w:color="auto"/>
            <w:bottom w:val="none" w:sz="0" w:space="0" w:color="auto"/>
            <w:right w:val="none" w:sz="0" w:space="0" w:color="auto"/>
          </w:divBdr>
          <w:divsChild>
            <w:div w:id="1317103683">
              <w:marLeft w:val="0"/>
              <w:marRight w:val="0"/>
              <w:marTop w:val="0"/>
              <w:marBottom w:val="0"/>
              <w:divBdr>
                <w:top w:val="none" w:sz="0" w:space="0" w:color="auto"/>
                <w:left w:val="none" w:sz="0" w:space="0" w:color="auto"/>
                <w:bottom w:val="none" w:sz="0" w:space="0" w:color="auto"/>
                <w:right w:val="none" w:sz="0" w:space="0" w:color="auto"/>
              </w:divBdr>
              <w:divsChild>
                <w:div w:id="417799005">
                  <w:marLeft w:val="0"/>
                  <w:marRight w:val="0"/>
                  <w:marTop w:val="0"/>
                  <w:marBottom w:val="0"/>
                  <w:divBdr>
                    <w:top w:val="none" w:sz="0" w:space="0" w:color="auto"/>
                    <w:left w:val="none" w:sz="0" w:space="0" w:color="auto"/>
                    <w:bottom w:val="none" w:sz="0" w:space="0" w:color="auto"/>
                    <w:right w:val="none" w:sz="0" w:space="0" w:color="auto"/>
                  </w:divBdr>
                  <w:divsChild>
                    <w:div w:id="1468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1">
      <w:bodyDiv w:val="1"/>
      <w:marLeft w:val="0"/>
      <w:marRight w:val="0"/>
      <w:marTop w:val="0"/>
      <w:marBottom w:val="0"/>
      <w:divBdr>
        <w:top w:val="none" w:sz="0" w:space="0" w:color="auto"/>
        <w:left w:val="none" w:sz="0" w:space="0" w:color="auto"/>
        <w:bottom w:val="none" w:sz="0" w:space="0" w:color="auto"/>
        <w:right w:val="none" w:sz="0" w:space="0" w:color="auto"/>
      </w:divBdr>
    </w:div>
    <w:div w:id="954946366">
      <w:bodyDiv w:val="1"/>
      <w:marLeft w:val="0"/>
      <w:marRight w:val="0"/>
      <w:marTop w:val="0"/>
      <w:marBottom w:val="0"/>
      <w:divBdr>
        <w:top w:val="none" w:sz="0" w:space="0" w:color="auto"/>
        <w:left w:val="none" w:sz="0" w:space="0" w:color="auto"/>
        <w:bottom w:val="none" w:sz="0" w:space="0" w:color="auto"/>
        <w:right w:val="none" w:sz="0" w:space="0" w:color="auto"/>
      </w:divBdr>
      <w:divsChild>
        <w:div w:id="2115054179">
          <w:marLeft w:val="0"/>
          <w:marRight w:val="0"/>
          <w:marTop w:val="0"/>
          <w:marBottom w:val="0"/>
          <w:divBdr>
            <w:top w:val="none" w:sz="0" w:space="0" w:color="auto"/>
            <w:left w:val="none" w:sz="0" w:space="0" w:color="auto"/>
            <w:bottom w:val="none" w:sz="0" w:space="0" w:color="auto"/>
            <w:right w:val="none" w:sz="0" w:space="0" w:color="auto"/>
          </w:divBdr>
          <w:divsChild>
            <w:div w:id="1749692029">
              <w:marLeft w:val="0"/>
              <w:marRight w:val="0"/>
              <w:marTop w:val="0"/>
              <w:marBottom w:val="0"/>
              <w:divBdr>
                <w:top w:val="none" w:sz="0" w:space="0" w:color="auto"/>
                <w:left w:val="none" w:sz="0" w:space="0" w:color="auto"/>
                <w:bottom w:val="none" w:sz="0" w:space="0" w:color="auto"/>
                <w:right w:val="none" w:sz="0" w:space="0" w:color="auto"/>
              </w:divBdr>
              <w:divsChild>
                <w:div w:id="742339457">
                  <w:marLeft w:val="0"/>
                  <w:marRight w:val="0"/>
                  <w:marTop w:val="0"/>
                  <w:marBottom w:val="0"/>
                  <w:divBdr>
                    <w:top w:val="none" w:sz="0" w:space="0" w:color="auto"/>
                    <w:left w:val="none" w:sz="0" w:space="0" w:color="auto"/>
                    <w:bottom w:val="none" w:sz="0" w:space="0" w:color="auto"/>
                    <w:right w:val="none" w:sz="0" w:space="0" w:color="auto"/>
                  </w:divBdr>
                  <w:divsChild>
                    <w:div w:id="501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3568">
      <w:bodyDiv w:val="1"/>
      <w:marLeft w:val="0"/>
      <w:marRight w:val="0"/>
      <w:marTop w:val="0"/>
      <w:marBottom w:val="0"/>
      <w:divBdr>
        <w:top w:val="none" w:sz="0" w:space="0" w:color="auto"/>
        <w:left w:val="none" w:sz="0" w:space="0" w:color="auto"/>
        <w:bottom w:val="none" w:sz="0" w:space="0" w:color="auto"/>
        <w:right w:val="none" w:sz="0" w:space="0" w:color="auto"/>
      </w:divBdr>
    </w:div>
    <w:div w:id="998508397">
      <w:bodyDiv w:val="1"/>
      <w:marLeft w:val="0"/>
      <w:marRight w:val="0"/>
      <w:marTop w:val="0"/>
      <w:marBottom w:val="0"/>
      <w:divBdr>
        <w:top w:val="none" w:sz="0" w:space="0" w:color="auto"/>
        <w:left w:val="none" w:sz="0" w:space="0" w:color="auto"/>
        <w:bottom w:val="none" w:sz="0" w:space="0" w:color="auto"/>
        <w:right w:val="none" w:sz="0" w:space="0" w:color="auto"/>
      </w:divBdr>
      <w:divsChild>
        <w:div w:id="909462134">
          <w:marLeft w:val="0"/>
          <w:marRight w:val="0"/>
          <w:marTop w:val="0"/>
          <w:marBottom w:val="0"/>
          <w:divBdr>
            <w:top w:val="none" w:sz="0" w:space="0" w:color="auto"/>
            <w:left w:val="none" w:sz="0" w:space="0" w:color="auto"/>
            <w:bottom w:val="none" w:sz="0" w:space="0" w:color="auto"/>
            <w:right w:val="none" w:sz="0" w:space="0" w:color="auto"/>
          </w:divBdr>
          <w:divsChild>
            <w:div w:id="234172604">
              <w:marLeft w:val="0"/>
              <w:marRight w:val="0"/>
              <w:marTop w:val="0"/>
              <w:marBottom w:val="0"/>
              <w:divBdr>
                <w:top w:val="none" w:sz="0" w:space="0" w:color="auto"/>
                <w:left w:val="none" w:sz="0" w:space="0" w:color="auto"/>
                <w:bottom w:val="none" w:sz="0" w:space="0" w:color="auto"/>
                <w:right w:val="none" w:sz="0" w:space="0" w:color="auto"/>
              </w:divBdr>
              <w:divsChild>
                <w:div w:id="19481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9513">
      <w:bodyDiv w:val="1"/>
      <w:marLeft w:val="0"/>
      <w:marRight w:val="0"/>
      <w:marTop w:val="0"/>
      <w:marBottom w:val="0"/>
      <w:divBdr>
        <w:top w:val="none" w:sz="0" w:space="0" w:color="auto"/>
        <w:left w:val="none" w:sz="0" w:space="0" w:color="auto"/>
        <w:bottom w:val="none" w:sz="0" w:space="0" w:color="auto"/>
        <w:right w:val="none" w:sz="0" w:space="0" w:color="auto"/>
      </w:divBdr>
    </w:div>
    <w:div w:id="1332952917">
      <w:bodyDiv w:val="1"/>
      <w:marLeft w:val="0"/>
      <w:marRight w:val="0"/>
      <w:marTop w:val="0"/>
      <w:marBottom w:val="0"/>
      <w:divBdr>
        <w:top w:val="none" w:sz="0" w:space="0" w:color="auto"/>
        <w:left w:val="none" w:sz="0" w:space="0" w:color="auto"/>
        <w:bottom w:val="none" w:sz="0" w:space="0" w:color="auto"/>
        <w:right w:val="none" w:sz="0" w:space="0" w:color="auto"/>
      </w:divBdr>
    </w:div>
    <w:div w:id="1358390301">
      <w:bodyDiv w:val="1"/>
      <w:marLeft w:val="0"/>
      <w:marRight w:val="0"/>
      <w:marTop w:val="0"/>
      <w:marBottom w:val="0"/>
      <w:divBdr>
        <w:top w:val="none" w:sz="0" w:space="0" w:color="auto"/>
        <w:left w:val="none" w:sz="0" w:space="0" w:color="auto"/>
        <w:bottom w:val="none" w:sz="0" w:space="0" w:color="auto"/>
        <w:right w:val="none" w:sz="0" w:space="0" w:color="auto"/>
      </w:divBdr>
      <w:divsChild>
        <w:div w:id="2113739803">
          <w:marLeft w:val="0"/>
          <w:marRight w:val="0"/>
          <w:marTop w:val="0"/>
          <w:marBottom w:val="0"/>
          <w:divBdr>
            <w:top w:val="none" w:sz="0" w:space="0" w:color="auto"/>
            <w:left w:val="none" w:sz="0" w:space="0" w:color="auto"/>
            <w:bottom w:val="none" w:sz="0" w:space="0" w:color="auto"/>
            <w:right w:val="none" w:sz="0" w:space="0" w:color="auto"/>
          </w:divBdr>
          <w:divsChild>
            <w:div w:id="2016106128">
              <w:marLeft w:val="0"/>
              <w:marRight w:val="0"/>
              <w:marTop w:val="0"/>
              <w:marBottom w:val="0"/>
              <w:divBdr>
                <w:top w:val="none" w:sz="0" w:space="0" w:color="auto"/>
                <w:left w:val="none" w:sz="0" w:space="0" w:color="auto"/>
                <w:bottom w:val="none" w:sz="0" w:space="0" w:color="auto"/>
                <w:right w:val="none" w:sz="0" w:space="0" w:color="auto"/>
              </w:divBdr>
              <w:divsChild>
                <w:div w:id="942109026">
                  <w:marLeft w:val="0"/>
                  <w:marRight w:val="0"/>
                  <w:marTop w:val="0"/>
                  <w:marBottom w:val="0"/>
                  <w:divBdr>
                    <w:top w:val="none" w:sz="0" w:space="0" w:color="auto"/>
                    <w:left w:val="none" w:sz="0" w:space="0" w:color="auto"/>
                    <w:bottom w:val="none" w:sz="0" w:space="0" w:color="auto"/>
                    <w:right w:val="none" w:sz="0" w:space="0" w:color="auto"/>
                  </w:divBdr>
                  <w:divsChild>
                    <w:div w:id="16258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2691">
      <w:bodyDiv w:val="1"/>
      <w:marLeft w:val="0"/>
      <w:marRight w:val="0"/>
      <w:marTop w:val="0"/>
      <w:marBottom w:val="0"/>
      <w:divBdr>
        <w:top w:val="none" w:sz="0" w:space="0" w:color="auto"/>
        <w:left w:val="none" w:sz="0" w:space="0" w:color="auto"/>
        <w:bottom w:val="none" w:sz="0" w:space="0" w:color="auto"/>
        <w:right w:val="none" w:sz="0" w:space="0" w:color="auto"/>
      </w:divBdr>
    </w:div>
    <w:div w:id="1691369889">
      <w:bodyDiv w:val="1"/>
      <w:marLeft w:val="0"/>
      <w:marRight w:val="0"/>
      <w:marTop w:val="0"/>
      <w:marBottom w:val="0"/>
      <w:divBdr>
        <w:top w:val="none" w:sz="0" w:space="0" w:color="auto"/>
        <w:left w:val="none" w:sz="0" w:space="0" w:color="auto"/>
        <w:bottom w:val="none" w:sz="0" w:space="0" w:color="auto"/>
        <w:right w:val="none" w:sz="0" w:space="0" w:color="auto"/>
      </w:divBdr>
    </w:div>
    <w:div w:id="1745298376">
      <w:bodyDiv w:val="1"/>
      <w:marLeft w:val="0"/>
      <w:marRight w:val="0"/>
      <w:marTop w:val="0"/>
      <w:marBottom w:val="0"/>
      <w:divBdr>
        <w:top w:val="none" w:sz="0" w:space="0" w:color="auto"/>
        <w:left w:val="none" w:sz="0" w:space="0" w:color="auto"/>
        <w:bottom w:val="none" w:sz="0" w:space="0" w:color="auto"/>
        <w:right w:val="none" w:sz="0" w:space="0" w:color="auto"/>
      </w:divBdr>
    </w:div>
    <w:div w:id="1886793846">
      <w:bodyDiv w:val="1"/>
      <w:marLeft w:val="0"/>
      <w:marRight w:val="0"/>
      <w:marTop w:val="0"/>
      <w:marBottom w:val="0"/>
      <w:divBdr>
        <w:top w:val="none" w:sz="0" w:space="0" w:color="auto"/>
        <w:left w:val="none" w:sz="0" w:space="0" w:color="auto"/>
        <w:bottom w:val="none" w:sz="0" w:space="0" w:color="auto"/>
        <w:right w:val="none" w:sz="0" w:space="0" w:color="auto"/>
      </w:divBdr>
    </w:div>
    <w:div w:id="1938514905">
      <w:bodyDiv w:val="1"/>
      <w:marLeft w:val="0"/>
      <w:marRight w:val="0"/>
      <w:marTop w:val="0"/>
      <w:marBottom w:val="0"/>
      <w:divBdr>
        <w:top w:val="none" w:sz="0" w:space="0" w:color="auto"/>
        <w:left w:val="none" w:sz="0" w:space="0" w:color="auto"/>
        <w:bottom w:val="none" w:sz="0" w:space="0" w:color="auto"/>
        <w:right w:val="none" w:sz="0" w:space="0" w:color="auto"/>
      </w:divBdr>
    </w:div>
    <w:div w:id="1957058194">
      <w:bodyDiv w:val="1"/>
      <w:marLeft w:val="0"/>
      <w:marRight w:val="0"/>
      <w:marTop w:val="0"/>
      <w:marBottom w:val="0"/>
      <w:divBdr>
        <w:top w:val="none" w:sz="0" w:space="0" w:color="auto"/>
        <w:left w:val="none" w:sz="0" w:space="0" w:color="auto"/>
        <w:bottom w:val="none" w:sz="0" w:space="0" w:color="auto"/>
        <w:right w:val="none" w:sz="0" w:space="0" w:color="auto"/>
      </w:divBdr>
      <w:divsChild>
        <w:div w:id="407116138">
          <w:marLeft w:val="0"/>
          <w:marRight w:val="0"/>
          <w:marTop w:val="0"/>
          <w:marBottom w:val="0"/>
          <w:divBdr>
            <w:top w:val="none" w:sz="0" w:space="0" w:color="auto"/>
            <w:left w:val="none" w:sz="0" w:space="0" w:color="auto"/>
            <w:bottom w:val="none" w:sz="0" w:space="0" w:color="auto"/>
            <w:right w:val="none" w:sz="0" w:space="0" w:color="auto"/>
          </w:divBdr>
          <w:divsChild>
            <w:div w:id="2093356141">
              <w:marLeft w:val="0"/>
              <w:marRight w:val="0"/>
              <w:marTop w:val="0"/>
              <w:marBottom w:val="0"/>
              <w:divBdr>
                <w:top w:val="none" w:sz="0" w:space="0" w:color="auto"/>
                <w:left w:val="none" w:sz="0" w:space="0" w:color="auto"/>
                <w:bottom w:val="none" w:sz="0" w:space="0" w:color="auto"/>
                <w:right w:val="none" w:sz="0" w:space="0" w:color="auto"/>
              </w:divBdr>
              <w:divsChild>
                <w:div w:id="680473540">
                  <w:marLeft w:val="0"/>
                  <w:marRight w:val="0"/>
                  <w:marTop w:val="0"/>
                  <w:marBottom w:val="0"/>
                  <w:divBdr>
                    <w:top w:val="none" w:sz="0" w:space="0" w:color="auto"/>
                    <w:left w:val="none" w:sz="0" w:space="0" w:color="auto"/>
                    <w:bottom w:val="none" w:sz="0" w:space="0" w:color="auto"/>
                    <w:right w:val="none" w:sz="0" w:space="0" w:color="auto"/>
                  </w:divBdr>
                  <w:divsChild>
                    <w:div w:id="1032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0256">
      <w:bodyDiv w:val="1"/>
      <w:marLeft w:val="0"/>
      <w:marRight w:val="0"/>
      <w:marTop w:val="0"/>
      <w:marBottom w:val="0"/>
      <w:divBdr>
        <w:top w:val="none" w:sz="0" w:space="0" w:color="auto"/>
        <w:left w:val="none" w:sz="0" w:space="0" w:color="auto"/>
        <w:bottom w:val="none" w:sz="0" w:space="0" w:color="auto"/>
        <w:right w:val="none" w:sz="0" w:space="0" w:color="auto"/>
      </w:divBdr>
    </w:div>
    <w:div w:id="2101367798">
      <w:bodyDiv w:val="1"/>
      <w:marLeft w:val="0"/>
      <w:marRight w:val="0"/>
      <w:marTop w:val="0"/>
      <w:marBottom w:val="0"/>
      <w:divBdr>
        <w:top w:val="none" w:sz="0" w:space="0" w:color="auto"/>
        <w:left w:val="none" w:sz="0" w:space="0" w:color="auto"/>
        <w:bottom w:val="none" w:sz="0" w:space="0" w:color="auto"/>
        <w:right w:val="none" w:sz="0" w:space="0" w:color="auto"/>
      </w:divBdr>
    </w:div>
    <w:div w:id="2109344190">
      <w:bodyDiv w:val="1"/>
      <w:marLeft w:val="0"/>
      <w:marRight w:val="0"/>
      <w:marTop w:val="0"/>
      <w:marBottom w:val="0"/>
      <w:divBdr>
        <w:top w:val="none" w:sz="0" w:space="0" w:color="auto"/>
        <w:left w:val="none" w:sz="0" w:space="0" w:color="auto"/>
        <w:bottom w:val="none" w:sz="0" w:space="0" w:color="auto"/>
        <w:right w:val="none" w:sz="0" w:space="0" w:color="auto"/>
      </w:divBdr>
    </w:div>
    <w:div w:id="2142073630">
      <w:bodyDiv w:val="1"/>
      <w:marLeft w:val="0"/>
      <w:marRight w:val="0"/>
      <w:marTop w:val="0"/>
      <w:marBottom w:val="0"/>
      <w:divBdr>
        <w:top w:val="none" w:sz="0" w:space="0" w:color="auto"/>
        <w:left w:val="none" w:sz="0" w:space="0" w:color="auto"/>
        <w:bottom w:val="none" w:sz="0" w:space="0" w:color="auto"/>
        <w:right w:val="none" w:sz="0" w:space="0" w:color="auto"/>
      </w:divBdr>
      <w:divsChild>
        <w:div w:id="1479297403">
          <w:marLeft w:val="0"/>
          <w:marRight w:val="0"/>
          <w:marTop w:val="0"/>
          <w:marBottom w:val="0"/>
          <w:divBdr>
            <w:top w:val="none" w:sz="0" w:space="0" w:color="auto"/>
            <w:left w:val="none" w:sz="0" w:space="0" w:color="auto"/>
            <w:bottom w:val="none" w:sz="0" w:space="0" w:color="auto"/>
            <w:right w:val="none" w:sz="0" w:space="0" w:color="auto"/>
          </w:divBdr>
          <w:divsChild>
            <w:div w:id="1108964596">
              <w:marLeft w:val="0"/>
              <w:marRight w:val="0"/>
              <w:marTop w:val="0"/>
              <w:marBottom w:val="0"/>
              <w:divBdr>
                <w:top w:val="none" w:sz="0" w:space="0" w:color="auto"/>
                <w:left w:val="none" w:sz="0" w:space="0" w:color="auto"/>
                <w:bottom w:val="none" w:sz="0" w:space="0" w:color="auto"/>
                <w:right w:val="none" w:sz="0" w:space="0" w:color="auto"/>
              </w:divBdr>
              <w:divsChild>
                <w:div w:id="1804302815">
                  <w:marLeft w:val="0"/>
                  <w:marRight w:val="0"/>
                  <w:marTop w:val="0"/>
                  <w:marBottom w:val="0"/>
                  <w:divBdr>
                    <w:top w:val="none" w:sz="0" w:space="0" w:color="auto"/>
                    <w:left w:val="none" w:sz="0" w:space="0" w:color="auto"/>
                    <w:bottom w:val="none" w:sz="0" w:space="0" w:color="auto"/>
                    <w:right w:val="none" w:sz="0" w:space="0" w:color="auto"/>
                  </w:divBdr>
                  <w:divsChild>
                    <w:div w:id="963074003">
                      <w:marLeft w:val="0"/>
                      <w:marRight w:val="0"/>
                      <w:marTop w:val="0"/>
                      <w:marBottom w:val="0"/>
                      <w:divBdr>
                        <w:top w:val="none" w:sz="0" w:space="0" w:color="auto"/>
                        <w:left w:val="none" w:sz="0" w:space="0" w:color="auto"/>
                        <w:bottom w:val="none" w:sz="0" w:space="0" w:color="auto"/>
                        <w:right w:val="none" w:sz="0" w:space="0" w:color="auto"/>
                      </w:divBdr>
                    </w:div>
                  </w:divsChild>
                </w:div>
                <w:div w:id="1386760102">
                  <w:marLeft w:val="0"/>
                  <w:marRight w:val="0"/>
                  <w:marTop w:val="0"/>
                  <w:marBottom w:val="0"/>
                  <w:divBdr>
                    <w:top w:val="none" w:sz="0" w:space="0" w:color="auto"/>
                    <w:left w:val="none" w:sz="0" w:space="0" w:color="auto"/>
                    <w:bottom w:val="none" w:sz="0" w:space="0" w:color="auto"/>
                    <w:right w:val="none" w:sz="0" w:space="0" w:color="auto"/>
                  </w:divBdr>
                  <w:divsChild>
                    <w:div w:id="2076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CBQ (VSF)</vt:lpstr>
    </vt:vector>
  </TitlesOfParts>
  <Manager/>
  <Company/>
  <LinksUpToDate>false</LinksUpToDate>
  <CharactersWithSpaces>11972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CBQ (VSF)</dc:title>
  <dc:subject/>
  <dc:creator>Andy Franklin;kathy.sward@nurs.utah.edu</dc:creator>
  <cp:keywords/>
  <dc:description>Created by Emmes modified by kathy</dc:description>
  <cp:lastModifiedBy>Carolyn Conlin</cp:lastModifiedBy>
  <cp:revision>12</cp:revision>
  <dcterms:created xsi:type="dcterms:W3CDTF">2023-01-17T00:34:00Z</dcterms:created>
  <dcterms:modified xsi:type="dcterms:W3CDTF">2023-12-19T19:25:00Z</dcterms:modified>
  <cp:category/>
</cp:coreProperties>
</file>