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8083" w14:textId="77777777" w:rsidR="00944159" w:rsidRPr="00631C66" w:rsidRDefault="00944159" w:rsidP="00944159">
      <w:pPr>
        <w:pStyle w:val="NormalWeb"/>
        <w:spacing w:before="24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1. I try to feel distant from the pain, almost as if the pain was in somebody else’s body.</w:t>
      </w:r>
    </w:p>
    <w:p w14:paraId="50F3D6DD" w14:textId="1C608647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1ECA8023" w14:textId="0EF4655F" w:rsidR="00944159" w:rsidRPr="00631C66" w:rsidRDefault="00944159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B5F2D95" w14:textId="77777777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3. I try to think of something pleasant.</w:t>
      </w:r>
    </w:p>
    <w:p w14:paraId="58F71EA3" w14:textId="6FCB275F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2A56ECAE" w14:textId="77777777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7A70F0A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4. I don’t think of it as pain but rather a dull or warm feeling.</w:t>
      </w:r>
    </w:p>
    <w:p w14:paraId="3EF8CB0C" w14:textId="58BABAD0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69927215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4225F07" w14:textId="252A98AF" w:rsidR="003C14CE" w:rsidRP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5. It is terrible and I feel it is never going to get any better.</w:t>
      </w:r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 </w:t>
      </w:r>
    </w:p>
    <w:p w14:paraId="3C83D466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_7. Always</w:t>
      </w:r>
    </w:p>
    <w:p w14:paraId="118DAAE3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447C9FD" w14:textId="3DB4E934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 xml:space="preserve">11. It is awful and I feel it overwhelms me. </w:t>
      </w:r>
    </w:p>
    <w:p w14:paraId="7C9F2CD9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_7. Always</w:t>
      </w:r>
    </w:p>
    <w:p w14:paraId="018874C0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E2941B3" w14:textId="2EFE35D6" w:rsidR="003C14CE" w:rsidRP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7030A0"/>
          <w:sz w:val="22"/>
          <w:szCs w:val="22"/>
        </w:rPr>
      </w:pPr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13. I feel my life isn’t worth living. </w:t>
      </w:r>
    </w:p>
    <w:p w14:paraId="7DE64BD8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_7. Always</w:t>
      </w:r>
    </w:p>
    <w:p w14:paraId="27584B16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71F795C" w14:textId="2D3A0ED8" w:rsidR="00944159" w:rsidRPr="00631C66" w:rsidRDefault="00944159" w:rsidP="003C14C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16. I try not to think of it as my body, but rather as something separate from me.</w:t>
      </w:r>
    </w:p>
    <w:p w14:paraId="6D7FAA17" w14:textId="5341087D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55AD353B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7E24E77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 xml:space="preserve">20. I tell myself I can’t let the pain stand in the way of what I have to do. </w:t>
      </w:r>
    </w:p>
    <w:p w14:paraId="6FE91BC5" w14:textId="7F5FA983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5CDB4E06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44D26F3" w14:textId="06D51693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23. No matter how bad it gets, I know I can handle it.</w:t>
      </w:r>
      <w:r w:rsidRPr="00631C66">
        <w:rPr>
          <w:rFonts w:asciiTheme="minorHAnsi" w:hAnsiTheme="minorHAnsi"/>
          <w:sz w:val="22"/>
          <w:szCs w:val="22"/>
        </w:rPr>
        <w:br/>
      </w:r>
      <w:r w:rsidR="003C14CE">
        <w:rPr>
          <w:rFonts w:asciiTheme="minorHAnsi" w:hAnsiTheme="minorHAnsi"/>
          <w:sz w:val="22"/>
          <w:szCs w:val="22"/>
        </w:rPr>
        <w:t>_1.</w:t>
      </w:r>
      <w:r w:rsidRPr="00631C66">
        <w:rPr>
          <w:rFonts w:asciiTheme="minorHAnsi" w:hAnsiTheme="minorHAnsi"/>
          <w:sz w:val="22"/>
          <w:szCs w:val="22"/>
        </w:rPr>
        <w:t xml:space="preserve"> Never</w:t>
      </w:r>
      <w:r w:rsidRPr="00631C66">
        <w:rPr>
          <w:rFonts w:asciiTheme="minorHAnsi" w:hAnsiTheme="minorHAnsi"/>
          <w:sz w:val="22"/>
          <w:szCs w:val="22"/>
        </w:rPr>
        <w:tab/>
        <w:t>_2.</w:t>
      </w:r>
      <w:r w:rsidRPr="00631C66">
        <w:rPr>
          <w:rFonts w:asciiTheme="minorHAnsi" w:hAnsiTheme="minorHAnsi"/>
          <w:sz w:val="22"/>
          <w:szCs w:val="22"/>
        </w:rPr>
        <w:tab/>
        <w:t>_3. Sometimes</w:t>
      </w:r>
      <w:r w:rsidRPr="00631C66">
        <w:rPr>
          <w:rFonts w:asciiTheme="minorHAnsi" w:hAnsiTheme="minorHAnsi"/>
          <w:sz w:val="22"/>
          <w:szCs w:val="22"/>
        </w:rPr>
        <w:tab/>
        <w:t>_4.</w:t>
      </w:r>
      <w:r w:rsidRPr="00631C66">
        <w:rPr>
          <w:rFonts w:asciiTheme="minorHAnsi" w:hAnsiTheme="minorHAnsi"/>
          <w:sz w:val="22"/>
          <w:szCs w:val="22"/>
        </w:rPr>
        <w:tab/>
        <w:t>_5.</w:t>
      </w:r>
      <w:r w:rsidRPr="00631C66">
        <w:rPr>
          <w:rFonts w:asciiTheme="minorHAnsi" w:hAnsiTheme="minorHAnsi"/>
          <w:sz w:val="22"/>
          <w:szCs w:val="22"/>
        </w:rPr>
        <w:tab/>
        <w:t>_6.</w:t>
      </w:r>
      <w:r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4D7E0A48" w14:textId="040C5B17" w:rsidR="00944159" w:rsidRDefault="00944159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637AEB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24. I pretend it’s not there.</w:t>
      </w:r>
    </w:p>
    <w:p w14:paraId="4F6F568D" w14:textId="34E09956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  <w:r w:rsidR="00944159" w:rsidRPr="00631C66">
        <w:rPr>
          <w:rFonts w:asciiTheme="minorHAnsi" w:hAnsiTheme="minorHAnsi"/>
          <w:sz w:val="22"/>
          <w:szCs w:val="22"/>
        </w:rPr>
        <w:br/>
      </w:r>
    </w:p>
    <w:p w14:paraId="43D219DA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  <w:r w:rsidRPr="003C14CE">
        <w:rPr>
          <w:rFonts w:ascii="Calibri" w:eastAsiaTheme="minorHAnsi" w:hAnsi="Calibri" w:cs="Calibri"/>
          <w:color w:val="000000"/>
        </w:rPr>
        <w:t xml:space="preserve"> </w:t>
      </w:r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25. I worry all the time about whether it will end. </w:t>
      </w:r>
    </w:p>
    <w:p w14:paraId="72039B5B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_7. Always</w:t>
      </w:r>
    </w:p>
    <w:p w14:paraId="47DD55E8" w14:textId="77777777" w:rsid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78A84B2" w14:textId="16B20E5A" w:rsidR="00631C66" w:rsidRPr="00631C66" w:rsidRDefault="00026D10" w:rsidP="003C14C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 xml:space="preserve">26. I replay in my mind pleasant experiences in the past. </w:t>
      </w:r>
    </w:p>
    <w:p w14:paraId="055683A9" w14:textId="40F8AA7C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4FAED84A" w14:textId="77777777" w:rsidR="00631C66" w:rsidRPr="00631C66" w:rsidRDefault="00631C66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5F4E386" w14:textId="6B5C517B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27. I think of people I enjoy doing things with.</w:t>
      </w:r>
    </w:p>
    <w:p w14:paraId="7B56EC9F" w14:textId="0C76FF9E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4EA1CE39" w14:textId="77777777" w:rsidR="00631C66" w:rsidRPr="00631C66" w:rsidRDefault="00631C66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6DCE518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29. I imagine the pain is outside my body.</w:t>
      </w:r>
    </w:p>
    <w:p w14:paraId="134DAF79" w14:textId="4333D017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26518236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1EDB476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30. I just go on as if nothing happened.</w:t>
      </w:r>
    </w:p>
    <w:p w14:paraId="6730BE19" w14:textId="0DE56E97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21CC8530" w14:textId="77777777" w:rsidR="00944159" w:rsidRDefault="00944159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61A9436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lastRenderedPageBreak/>
        <w:t xml:space="preserve">31. I see it as a challenge and don’t let it bother me. </w:t>
      </w:r>
    </w:p>
    <w:p w14:paraId="04B4AE0B" w14:textId="15FF2B2E" w:rsidR="00944159" w:rsidRPr="00631C66" w:rsidRDefault="003C14CE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228587FB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7BE738F" w14:textId="77777777" w:rsidR="00944159" w:rsidRPr="00631C66" w:rsidRDefault="00944159" w:rsidP="0094415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 xml:space="preserve">32. Although it hurts, I just keep on going. </w:t>
      </w:r>
    </w:p>
    <w:p w14:paraId="199F4334" w14:textId="01A28425" w:rsidR="00944159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944159" w:rsidRPr="00631C66">
        <w:rPr>
          <w:rFonts w:asciiTheme="minorHAnsi" w:hAnsiTheme="minorHAnsi"/>
          <w:sz w:val="22"/>
          <w:szCs w:val="22"/>
        </w:rPr>
        <w:t xml:space="preserve"> Never</w:t>
      </w:r>
      <w:r w:rsidR="00944159" w:rsidRPr="00631C66">
        <w:rPr>
          <w:rFonts w:asciiTheme="minorHAnsi" w:hAnsiTheme="minorHAnsi"/>
          <w:sz w:val="22"/>
          <w:szCs w:val="22"/>
        </w:rPr>
        <w:tab/>
        <w:t>_2.</w:t>
      </w:r>
      <w:r w:rsidR="00944159" w:rsidRPr="00631C66">
        <w:rPr>
          <w:rFonts w:asciiTheme="minorHAnsi" w:hAnsiTheme="minorHAnsi"/>
          <w:sz w:val="22"/>
          <w:szCs w:val="22"/>
        </w:rPr>
        <w:tab/>
        <w:t>_3. Sometimes</w:t>
      </w:r>
      <w:r w:rsidR="00944159" w:rsidRPr="00631C66">
        <w:rPr>
          <w:rFonts w:asciiTheme="minorHAnsi" w:hAnsiTheme="minorHAnsi"/>
          <w:sz w:val="22"/>
          <w:szCs w:val="22"/>
        </w:rPr>
        <w:tab/>
        <w:t>_4.</w:t>
      </w:r>
      <w:r w:rsidR="00944159" w:rsidRPr="00631C66">
        <w:rPr>
          <w:rFonts w:asciiTheme="minorHAnsi" w:hAnsiTheme="minorHAnsi"/>
          <w:sz w:val="22"/>
          <w:szCs w:val="22"/>
        </w:rPr>
        <w:tab/>
        <w:t>_5.</w:t>
      </w:r>
      <w:r w:rsidR="00944159" w:rsidRPr="00631C66">
        <w:rPr>
          <w:rFonts w:asciiTheme="minorHAnsi" w:hAnsiTheme="minorHAnsi"/>
          <w:sz w:val="22"/>
          <w:szCs w:val="22"/>
        </w:rPr>
        <w:tab/>
        <w:t>_6.</w:t>
      </w:r>
      <w:r w:rsidR="00944159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642C9ED1" w14:textId="77777777" w:rsidR="003C14CE" w:rsidRPr="003C14CE" w:rsidRDefault="003C14CE" w:rsidP="003C14CE">
      <w:pPr>
        <w:pStyle w:val="Default"/>
        <w:rPr>
          <w:rFonts w:ascii="Calibri" w:hAnsi="Calibri" w:cs="Calibri"/>
        </w:rPr>
      </w:pPr>
      <w:r w:rsidRPr="003C14CE">
        <w:rPr>
          <w:rFonts w:ascii="Calibri" w:hAnsi="Calibri" w:cs="Calibri"/>
          <w:color w:val="7030A0"/>
        </w:rPr>
        <w:t xml:space="preserve"> </w:t>
      </w:r>
    </w:p>
    <w:p w14:paraId="27B67A06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7030A0"/>
          <w:sz w:val="22"/>
          <w:szCs w:val="22"/>
        </w:rPr>
      </w:pPr>
      <w:r w:rsidRPr="003C14CE">
        <w:rPr>
          <w:rFonts w:ascii="Calibri" w:eastAsiaTheme="minorHAnsi" w:hAnsi="Calibri" w:cs="Calibri"/>
          <w:color w:val="7030A0"/>
        </w:rPr>
        <w:t xml:space="preserve"> </w:t>
      </w:r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33. I feel I can’t stand it </w:t>
      </w:r>
      <w:proofErr w:type="spellStart"/>
      <w:r w:rsidRPr="003C14CE">
        <w:rPr>
          <w:rFonts w:ascii="Calibri" w:eastAsiaTheme="minorHAnsi" w:hAnsi="Calibri" w:cs="Calibri"/>
          <w:color w:val="7030A0"/>
          <w:sz w:val="22"/>
          <w:szCs w:val="22"/>
        </w:rPr>
        <w:t>any more</w:t>
      </w:r>
      <w:proofErr w:type="spellEnd"/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. </w:t>
      </w:r>
    </w:p>
    <w:p w14:paraId="2B552A6E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 xml:space="preserve">_7. Always </w:t>
      </w:r>
    </w:p>
    <w:p w14:paraId="620C0C95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47B720F5" w14:textId="19A174D7" w:rsidR="003C14CE" w:rsidRP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7030A0"/>
          <w:sz w:val="22"/>
          <w:szCs w:val="22"/>
        </w:rPr>
      </w:pPr>
      <w:r w:rsidRPr="003C14CE">
        <w:rPr>
          <w:rFonts w:ascii="Calibri" w:eastAsiaTheme="minorHAnsi" w:hAnsi="Calibri" w:cs="Calibri"/>
          <w:color w:val="7030A0"/>
          <w:sz w:val="22"/>
          <w:szCs w:val="22"/>
        </w:rPr>
        <w:t xml:space="preserve">37. I feel like I can’t go on. </w:t>
      </w:r>
    </w:p>
    <w:p w14:paraId="5B9EBC19" w14:textId="77777777" w:rsidR="003C14CE" w:rsidRPr="003C14CE" w:rsidRDefault="003C14CE" w:rsidP="003C14CE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r w:rsidRPr="003C14CE">
        <w:rPr>
          <w:rFonts w:asciiTheme="minorHAnsi" w:hAnsiTheme="minorHAnsi"/>
          <w:color w:val="7030A0"/>
          <w:sz w:val="22"/>
          <w:szCs w:val="22"/>
        </w:rPr>
        <w:t>_1. Never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_2.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_3. Sometimes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_4.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_5.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>_6.</w:t>
      </w:r>
      <w:r w:rsidRPr="003C14CE">
        <w:rPr>
          <w:rFonts w:asciiTheme="minorHAnsi" w:hAnsiTheme="minorHAnsi"/>
          <w:color w:val="7030A0"/>
          <w:sz w:val="22"/>
          <w:szCs w:val="22"/>
        </w:rPr>
        <w:tab/>
        <w:t xml:space="preserve">_7. Always </w:t>
      </w:r>
    </w:p>
    <w:p w14:paraId="2B12A413" w14:textId="77777777" w:rsidR="003C14CE" w:rsidRDefault="003C14CE" w:rsidP="003C14CE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4C8E773D" w14:textId="26C6936E" w:rsidR="00026D10" w:rsidRPr="00631C66" w:rsidRDefault="00026D10" w:rsidP="003C14C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>38. I think of things I enjoy doing.</w:t>
      </w:r>
    </w:p>
    <w:p w14:paraId="2F26515C" w14:textId="7C019986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21244234" w14:textId="77777777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br/>
        <w:t>39. I do anything to get my mind off the pain.</w:t>
      </w:r>
    </w:p>
    <w:p w14:paraId="070C785F" w14:textId="12750870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64E20741" w14:textId="04727FD3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br/>
        <w:t xml:space="preserve">40. I do something I enjoy, such as watching television or listening to music. </w:t>
      </w:r>
    </w:p>
    <w:p w14:paraId="54EF056F" w14:textId="312A9A5F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>_7. Always</w:t>
      </w:r>
    </w:p>
    <w:p w14:paraId="379E74AE" w14:textId="70B06570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50FBA9F" w14:textId="2B1135A1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 xml:space="preserve">41. I pretend it’s not part of me. </w:t>
      </w:r>
    </w:p>
    <w:p w14:paraId="6C9E362E" w14:textId="6C60219E" w:rsidR="00026D10" w:rsidRPr="00631C66" w:rsidRDefault="003C14CE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_1.</w:t>
      </w:r>
      <w:r w:rsidR="00026D10" w:rsidRPr="00631C66">
        <w:rPr>
          <w:rFonts w:asciiTheme="minorHAnsi" w:hAnsiTheme="minorHAnsi"/>
          <w:sz w:val="22"/>
          <w:szCs w:val="22"/>
        </w:rPr>
        <w:t xml:space="preserve"> Never</w:t>
      </w:r>
      <w:r w:rsidR="00026D10" w:rsidRPr="00631C66">
        <w:rPr>
          <w:rFonts w:asciiTheme="minorHAnsi" w:hAnsiTheme="minorHAnsi"/>
          <w:sz w:val="22"/>
          <w:szCs w:val="22"/>
        </w:rPr>
        <w:tab/>
        <w:t>_2.</w:t>
      </w:r>
      <w:r w:rsidR="00026D10" w:rsidRPr="00631C66">
        <w:rPr>
          <w:rFonts w:asciiTheme="minorHAnsi" w:hAnsiTheme="minorHAnsi"/>
          <w:sz w:val="22"/>
          <w:szCs w:val="22"/>
        </w:rPr>
        <w:tab/>
        <w:t>_3. Sometimes</w:t>
      </w:r>
      <w:r w:rsidR="00026D10" w:rsidRPr="00631C66">
        <w:rPr>
          <w:rFonts w:asciiTheme="minorHAnsi" w:hAnsiTheme="minorHAnsi"/>
          <w:sz w:val="22"/>
          <w:szCs w:val="22"/>
        </w:rPr>
        <w:tab/>
        <w:t>_4.</w:t>
      </w:r>
      <w:r w:rsidR="00026D10" w:rsidRPr="00631C66">
        <w:rPr>
          <w:rFonts w:asciiTheme="minorHAnsi" w:hAnsiTheme="minorHAnsi"/>
          <w:sz w:val="22"/>
          <w:szCs w:val="22"/>
        </w:rPr>
        <w:tab/>
        <w:t>_5.</w:t>
      </w:r>
      <w:r w:rsidR="00026D10" w:rsidRPr="00631C66">
        <w:rPr>
          <w:rFonts w:asciiTheme="minorHAnsi" w:hAnsiTheme="minorHAnsi"/>
          <w:sz w:val="22"/>
          <w:szCs w:val="22"/>
        </w:rPr>
        <w:tab/>
        <w:t>_6.</w:t>
      </w:r>
      <w:r w:rsidR="00026D10" w:rsidRPr="00631C66">
        <w:rPr>
          <w:rFonts w:asciiTheme="minorHAnsi" w:hAnsiTheme="minorHAnsi"/>
          <w:sz w:val="22"/>
          <w:szCs w:val="22"/>
        </w:rPr>
        <w:tab/>
        <w:t xml:space="preserve">_7. Always </w:t>
      </w:r>
    </w:p>
    <w:p w14:paraId="6CA40D46" w14:textId="77777777" w:rsidR="00026D10" w:rsidRPr="00631C66" w:rsidRDefault="00026D10" w:rsidP="00026D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9BD6C2F" w14:textId="63E06450" w:rsidR="00944159" w:rsidRDefault="004940A8" w:rsidP="00631C66">
      <w:pPr>
        <w:pStyle w:val="NormalWeb"/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sz w:val="22"/>
          <w:szCs w:val="22"/>
        </w:rPr>
        <w:t xml:space="preserve">Notes: </w:t>
      </w:r>
      <w:r w:rsidR="00631C66" w:rsidRPr="00631C66">
        <w:rPr>
          <w:rFonts w:asciiTheme="minorHAnsi" w:hAnsiTheme="minorHAnsi"/>
          <w:sz w:val="22"/>
          <w:szCs w:val="22"/>
        </w:rPr>
        <w:t xml:space="preserve"> </w:t>
      </w:r>
      <w:r w:rsidR="00944159">
        <w:rPr>
          <w:rFonts w:asciiTheme="minorHAnsi" w:hAnsiTheme="minorHAnsi"/>
          <w:sz w:val="22"/>
          <w:szCs w:val="22"/>
        </w:rPr>
        <w:t>Question numbers are from the original 50-item version.</w:t>
      </w:r>
    </w:p>
    <w:p w14:paraId="1147542C" w14:textId="2FAAE953" w:rsidR="00944159" w:rsidRDefault="004D2BA6" w:rsidP="00631C6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Subscales are as follows</w:t>
      </w:r>
    </w:p>
    <w:p w14:paraId="559BFA36" w14:textId="77777777" w:rsidR="00944159" w:rsidRDefault="00631C66" w:rsidP="0094415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i/>
          <w:iCs/>
          <w:sz w:val="22"/>
          <w:szCs w:val="22"/>
        </w:rPr>
        <w:t xml:space="preserve">Diversion, </w:t>
      </w:r>
      <w:r w:rsidRPr="00631C66">
        <w:rPr>
          <w:rFonts w:asciiTheme="minorHAnsi" w:hAnsiTheme="minorHAnsi"/>
          <w:sz w:val="22"/>
          <w:szCs w:val="22"/>
        </w:rPr>
        <w:t xml:space="preserve">add scores for items 3, 26, 27, 38, 39, 40; </w:t>
      </w:r>
    </w:p>
    <w:p w14:paraId="5B967767" w14:textId="77777777" w:rsidR="00944159" w:rsidRDefault="00631C66" w:rsidP="0094415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i/>
          <w:iCs/>
          <w:sz w:val="22"/>
          <w:szCs w:val="22"/>
        </w:rPr>
        <w:t xml:space="preserve">Reinterpreting, </w:t>
      </w:r>
      <w:r w:rsidRPr="00631C66">
        <w:rPr>
          <w:rFonts w:asciiTheme="minorHAnsi" w:hAnsiTheme="minorHAnsi"/>
          <w:sz w:val="22"/>
          <w:szCs w:val="22"/>
        </w:rPr>
        <w:t xml:space="preserve">add scores for items 1, 4, 16, 24, 29, 41; </w:t>
      </w:r>
    </w:p>
    <w:p w14:paraId="2A422C65" w14:textId="3BB986F6" w:rsidR="00944159" w:rsidRDefault="00631C66" w:rsidP="0094415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1C66">
        <w:rPr>
          <w:rFonts w:asciiTheme="minorHAnsi" w:hAnsiTheme="minorHAnsi"/>
          <w:i/>
          <w:iCs/>
          <w:sz w:val="22"/>
          <w:szCs w:val="22"/>
        </w:rPr>
        <w:t xml:space="preserve">Cognitive Coping, </w:t>
      </w:r>
      <w:r w:rsidRPr="00631C66">
        <w:rPr>
          <w:rFonts w:asciiTheme="minorHAnsi" w:hAnsiTheme="minorHAnsi"/>
          <w:sz w:val="22"/>
          <w:szCs w:val="22"/>
        </w:rPr>
        <w:t>add scores for items 20, 23, 30, 31, 32, and add 20%</w:t>
      </w:r>
      <w:r w:rsidR="00944159">
        <w:rPr>
          <w:rFonts w:asciiTheme="minorHAnsi" w:hAnsiTheme="minorHAnsi"/>
          <w:sz w:val="22"/>
          <w:szCs w:val="22"/>
        </w:rPr>
        <w:t xml:space="preserve"> (to accommodate for this subscale having only 5 items when other subscales have 6 items). </w:t>
      </w:r>
      <w:r w:rsidRPr="00631C66">
        <w:rPr>
          <w:rFonts w:asciiTheme="minorHAnsi" w:hAnsiTheme="minorHAnsi"/>
          <w:sz w:val="22"/>
          <w:szCs w:val="22"/>
        </w:rPr>
        <w:t xml:space="preserve"> </w:t>
      </w:r>
    </w:p>
    <w:p w14:paraId="30FF6F4C" w14:textId="1EF8A6E6" w:rsidR="00631C66" w:rsidRPr="008848C7" w:rsidRDefault="00631C66" w:rsidP="00944159">
      <w:pPr>
        <w:pStyle w:val="NormalWeb"/>
        <w:numPr>
          <w:ilvl w:val="0"/>
          <w:numId w:val="2"/>
        </w:numPr>
        <w:rPr>
          <w:rFonts w:asciiTheme="minorHAnsi" w:hAnsiTheme="minorHAnsi"/>
          <w:color w:val="7030A0"/>
          <w:sz w:val="22"/>
          <w:szCs w:val="22"/>
        </w:rPr>
      </w:pPr>
      <w:r w:rsidRPr="008848C7">
        <w:rPr>
          <w:rFonts w:asciiTheme="minorHAnsi" w:hAnsiTheme="minorHAnsi"/>
          <w:i/>
          <w:color w:val="7030A0"/>
          <w:sz w:val="22"/>
          <w:szCs w:val="22"/>
        </w:rPr>
        <w:t>Catastrophizing</w:t>
      </w:r>
      <w:r w:rsidRPr="008848C7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>subscale</w:t>
      </w:r>
      <w:r w:rsidR="004D2BA6">
        <w:rPr>
          <w:rFonts w:asciiTheme="minorHAnsi" w:hAnsiTheme="minorHAnsi"/>
          <w:color w:val="7030A0"/>
          <w:sz w:val="22"/>
          <w:szCs w:val="22"/>
        </w:rPr>
        <w:t xml:space="preserve">, add scores for items </w:t>
      </w:r>
      <w:r w:rsidR="004D2BA6" w:rsidRPr="008848C7">
        <w:rPr>
          <w:rFonts w:asciiTheme="minorHAnsi" w:hAnsiTheme="minorHAnsi"/>
          <w:color w:val="7030A0"/>
          <w:sz w:val="22"/>
          <w:szCs w:val="22"/>
        </w:rPr>
        <w:t>5, 11, 13, 25, 33, 37</w:t>
      </w:r>
      <w:r w:rsidR="004D2BA6">
        <w:rPr>
          <w:rFonts w:asciiTheme="minorHAnsi" w:hAnsiTheme="minorHAnsi"/>
          <w:color w:val="7030A0"/>
          <w:sz w:val="22"/>
          <w:szCs w:val="22"/>
        </w:rPr>
        <w:t>. This subscale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3C14CE" w:rsidRPr="008848C7">
        <w:rPr>
          <w:rFonts w:asciiTheme="minorHAnsi" w:hAnsiTheme="minorHAnsi"/>
          <w:color w:val="7030A0"/>
          <w:sz w:val="22"/>
          <w:szCs w:val="22"/>
        </w:rPr>
        <w:t>may be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 xml:space="preserve"> omitted</w:t>
      </w:r>
      <w:r w:rsidR="008848C7">
        <w:rPr>
          <w:rFonts w:asciiTheme="minorHAnsi" w:hAnsiTheme="minorHAnsi"/>
          <w:color w:val="7030A0"/>
          <w:sz w:val="22"/>
          <w:szCs w:val="22"/>
        </w:rPr>
        <w:t xml:space="preserve"> from some studies</w:t>
      </w:r>
      <w:r w:rsidR="004D2BA6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 xml:space="preserve">because HEAL </w:t>
      </w:r>
      <w:r w:rsidRPr="008848C7">
        <w:rPr>
          <w:rFonts w:asciiTheme="minorHAnsi" w:hAnsiTheme="minorHAnsi"/>
          <w:color w:val="7030A0"/>
          <w:sz w:val="22"/>
          <w:szCs w:val="22"/>
        </w:rPr>
        <w:t xml:space="preserve">is 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>using separate</w:t>
      </w:r>
      <w:r w:rsidRPr="008848C7">
        <w:rPr>
          <w:rFonts w:asciiTheme="minorHAnsi" w:hAnsiTheme="minorHAnsi"/>
          <w:color w:val="7030A0"/>
          <w:sz w:val="22"/>
          <w:szCs w:val="22"/>
        </w:rPr>
        <w:t xml:space="preserve"> scale (PCS) </w:t>
      </w:r>
      <w:r w:rsidR="00944159" w:rsidRPr="008848C7">
        <w:rPr>
          <w:rFonts w:asciiTheme="minorHAnsi" w:hAnsiTheme="minorHAnsi"/>
          <w:color w:val="7030A0"/>
          <w:sz w:val="22"/>
          <w:szCs w:val="22"/>
        </w:rPr>
        <w:t>that asks the same questions.</w:t>
      </w:r>
    </w:p>
    <w:p w14:paraId="004277BF" w14:textId="77777777" w:rsidR="009D1735" w:rsidRDefault="009D1735" w:rsidP="00631C66">
      <w:pPr>
        <w:pStyle w:val="NormalWeb"/>
        <w:rPr>
          <w:rFonts w:asciiTheme="minorHAnsi" w:hAnsiTheme="minorHAnsi"/>
          <w:sz w:val="22"/>
          <w:szCs w:val="22"/>
        </w:rPr>
      </w:pPr>
    </w:p>
    <w:p w14:paraId="2B38FF85" w14:textId="77777777" w:rsidR="009D1735" w:rsidRDefault="009D1735" w:rsidP="00631C66">
      <w:pPr>
        <w:pStyle w:val="NormalWeb"/>
        <w:rPr>
          <w:rFonts w:asciiTheme="minorHAnsi" w:hAnsiTheme="minorHAnsi"/>
          <w:sz w:val="22"/>
          <w:szCs w:val="22"/>
        </w:rPr>
      </w:pPr>
    </w:p>
    <w:p w14:paraId="78E1357C" w14:textId="10F89356" w:rsidR="00944159" w:rsidRDefault="00944159" w:rsidP="00631C6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</w:p>
    <w:p w14:paraId="0C56D0EC" w14:textId="44AF58C8" w:rsidR="004940A8" w:rsidRPr="00631C66" w:rsidRDefault="00631C66" w:rsidP="009D1735">
      <w:pPr>
        <w:pStyle w:val="NormalWeb"/>
      </w:pPr>
      <w:r w:rsidRPr="00631C66">
        <w:rPr>
          <w:rFonts w:asciiTheme="minorHAnsi" w:hAnsiTheme="minorHAnsi"/>
          <w:sz w:val="22"/>
          <w:szCs w:val="22"/>
        </w:rPr>
        <w:t xml:space="preserve">Harland NJ, Georgieff K: (2003) Rehabilitation Psychology 48(4)296–300 DOI: 10.1037/0090-5550.48.4.296 </w:t>
      </w:r>
      <w:bookmarkStart w:id="0" w:name="_GoBack"/>
      <w:bookmarkEnd w:id="0"/>
    </w:p>
    <w:sectPr w:rsidR="004940A8" w:rsidRPr="00631C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BF66" w14:textId="77777777" w:rsidR="003C44AD" w:rsidRDefault="003C44AD" w:rsidP="00D627AC">
      <w:pPr>
        <w:spacing w:after="0" w:line="240" w:lineRule="auto"/>
      </w:pPr>
      <w:r>
        <w:separator/>
      </w:r>
    </w:p>
  </w:endnote>
  <w:endnote w:type="continuationSeparator" w:id="0">
    <w:p w14:paraId="6559DD9E" w14:textId="77777777" w:rsidR="003C44AD" w:rsidRDefault="003C44AD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C826" w14:textId="41588F1C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D2BA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D2BA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055F" w14:textId="77777777" w:rsidR="003C44AD" w:rsidRDefault="003C44AD" w:rsidP="00D627AC">
      <w:pPr>
        <w:spacing w:after="0" w:line="240" w:lineRule="auto"/>
      </w:pPr>
      <w:r>
        <w:separator/>
      </w:r>
    </w:p>
  </w:footnote>
  <w:footnote w:type="continuationSeparator" w:id="0">
    <w:p w14:paraId="046C1B5E" w14:textId="77777777" w:rsidR="003C44AD" w:rsidRDefault="003C44AD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B77E" w14:textId="1C989C02" w:rsidR="00D627AC" w:rsidRDefault="00026D10" w:rsidP="00D627AC">
    <w:pPr>
      <w:pStyle w:val="Heading1"/>
    </w:pPr>
    <w:r>
      <w:t>Coping Strategies Questionnaire - 24-item (CSQ-24)</w:t>
    </w:r>
  </w:p>
  <w:p w14:paraId="517643B9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41110013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D6212"/>
    <w:multiLevelType w:val="hybridMultilevel"/>
    <w:tmpl w:val="420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26D10"/>
    <w:rsid w:val="000F0F6B"/>
    <w:rsid w:val="0011549D"/>
    <w:rsid w:val="001F3D7E"/>
    <w:rsid w:val="002515C3"/>
    <w:rsid w:val="002B322A"/>
    <w:rsid w:val="002B4974"/>
    <w:rsid w:val="00316EB5"/>
    <w:rsid w:val="00345FC3"/>
    <w:rsid w:val="00376420"/>
    <w:rsid w:val="003A549D"/>
    <w:rsid w:val="003C14CE"/>
    <w:rsid w:val="003C44AD"/>
    <w:rsid w:val="00407035"/>
    <w:rsid w:val="004158D8"/>
    <w:rsid w:val="004940A8"/>
    <w:rsid w:val="004A5714"/>
    <w:rsid w:val="004D2BA6"/>
    <w:rsid w:val="006076E3"/>
    <w:rsid w:val="00631C66"/>
    <w:rsid w:val="0076471A"/>
    <w:rsid w:val="00771921"/>
    <w:rsid w:val="007D1B4D"/>
    <w:rsid w:val="008848C7"/>
    <w:rsid w:val="008B4BA4"/>
    <w:rsid w:val="00944159"/>
    <w:rsid w:val="00993F0B"/>
    <w:rsid w:val="009D1735"/>
    <w:rsid w:val="00A80C33"/>
    <w:rsid w:val="00BC2FE8"/>
    <w:rsid w:val="00C42BF3"/>
    <w:rsid w:val="00C62123"/>
    <w:rsid w:val="00D627AC"/>
    <w:rsid w:val="00DC4C50"/>
    <w:rsid w:val="00E8163C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50D4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GAD2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GAD2</dc:title>
  <dc:subject/>
  <dc:creator>Andy Franklin;kathy.sward@nurs.utah.edu</dc:creator>
  <cp:keywords>Anxiety</cp:keywords>
  <dc:description>Created by Emmes modified by kathy</dc:description>
  <cp:lastModifiedBy>Wandner, Laura (NIH/NINDS) [E]</cp:lastModifiedBy>
  <cp:revision>2</cp:revision>
  <dcterms:created xsi:type="dcterms:W3CDTF">2020-03-27T18:04:00Z</dcterms:created>
  <dcterms:modified xsi:type="dcterms:W3CDTF">2020-03-27T18:04:00Z</dcterms:modified>
</cp:coreProperties>
</file>