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E4E2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1F3843">
        <w:rPr>
          <w:rFonts w:ascii="Calibri" w:eastAsia="Times New Roman" w:hAnsi="Calibri" w:cs="Calibri"/>
          <w:b/>
          <w:bCs/>
        </w:rPr>
        <w:t>Instructions</w:t>
      </w:r>
      <w:r w:rsidRPr="001F3843">
        <w:rPr>
          <w:rFonts w:ascii="Calibri" w:eastAsia="Times New Roman" w:hAnsi="Calibri" w:cs="Calibri"/>
          <w:bCs/>
        </w:rPr>
        <w:t>: Everyone gets confronted with negative or stressful events in daily life, and people who</w:t>
      </w:r>
    </w:p>
    <w:p w14:paraId="5388814D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eastAsia="Times New Roman" w:hAnsi="Calibri" w:cs="Calibri"/>
          <w:bCs/>
        </w:rPr>
      </w:pPr>
      <w:r w:rsidRPr="001F3843">
        <w:rPr>
          <w:rFonts w:ascii="Calibri" w:eastAsia="Times New Roman" w:hAnsi="Calibri" w:cs="Calibri"/>
          <w:bCs/>
        </w:rPr>
        <w:t xml:space="preserve">practice mindfulness </w:t>
      </w:r>
      <w:proofErr w:type="gramStart"/>
      <w:r w:rsidRPr="001F3843">
        <w:rPr>
          <w:rFonts w:ascii="Calibri" w:eastAsia="Times New Roman" w:hAnsi="Calibri" w:cs="Calibri"/>
          <w:bCs/>
        </w:rPr>
        <w:t>experience</w:t>
      </w:r>
      <w:proofErr w:type="gramEnd"/>
      <w:r w:rsidRPr="001F3843">
        <w:rPr>
          <w:rFonts w:ascii="Calibri" w:eastAsia="Times New Roman" w:hAnsi="Calibri" w:cs="Calibri"/>
          <w:bCs/>
        </w:rPr>
        <w:t xml:space="preserve"> these events in different ways. Please indicate how often you have</w:t>
      </w:r>
    </w:p>
    <w:p w14:paraId="5C6DA5F5" w14:textId="36D54096" w:rsidR="000D1ECF" w:rsidRPr="008147C6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eastAsia="Times New Roman" w:hAnsi="Calibri" w:cs="Calibri"/>
          <w:bCs/>
        </w:rPr>
        <w:t xml:space="preserve">used mindfulness in each of the following ways for the period of the </w:t>
      </w:r>
      <w:r w:rsidRPr="001F3843">
        <w:rPr>
          <w:rFonts w:ascii="Calibri" w:eastAsia="Times New Roman" w:hAnsi="Calibri" w:cs="Calibri"/>
          <w:b/>
          <w:bCs/>
        </w:rPr>
        <w:t>last week (past 7 days).</w:t>
      </w:r>
    </w:p>
    <w:p w14:paraId="0647966A" w14:textId="758490AD" w:rsidR="000D1ECF" w:rsidRPr="008147C6" w:rsidRDefault="000D1ECF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7299E432" w14:textId="06F7CEFF" w:rsidR="0062377C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used mindfulness practice to…</w:t>
      </w:r>
    </w:p>
    <w:p w14:paraId="6BCCB35F" w14:textId="270A4032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F4D7B3B" w14:textId="1E220B53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F74950">
        <w:rPr>
          <w:rFonts w:ascii="Calibri" w:hAnsi="Calibri" w:cs="Calibri"/>
        </w:rPr>
        <w:t>1. Observe my thoughts in a detached manner.</w:t>
      </w:r>
    </w:p>
    <w:p w14:paraId="1B192E3F" w14:textId="0C24A2CD" w:rsidR="001F3843" w:rsidRPr="00F74950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F74950">
        <w:rPr>
          <w:rFonts w:ascii="Calibri" w:hAnsi="Calibri" w:cs="Calibri"/>
        </w:rPr>
        <w:t>_ 0. Never</w:t>
      </w:r>
      <w:r w:rsidRPr="00F74950">
        <w:rPr>
          <w:rFonts w:ascii="Calibri" w:hAnsi="Calibri" w:cs="Calibri"/>
        </w:rPr>
        <w:tab/>
        <w:t>_ 1. Rarely</w:t>
      </w:r>
      <w:r w:rsidRPr="00F74950">
        <w:rPr>
          <w:rFonts w:ascii="Calibri" w:hAnsi="Calibri" w:cs="Calibri"/>
        </w:rPr>
        <w:tab/>
        <w:t>_ 2. Sometimes</w:t>
      </w:r>
      <w:r w:rsidRPr="00F74950">
        <w:rPr>
          <w:rFonts w:ascii="Calibri" w:hAnsi="Calibri" w:cs="Calibri"/>
        </w:rPr>
        <w:tab/>
      </w:r>
      <w:r w:rsidRPr="00F74950">
        <w:rPr>
          <w:rFonts w:ascii="Calibri" w:hAnsi="Calibri" w:cs="Calibri"/>
        </w:rPr>
        <w:tab/>
        <w:t>_ 3. Often</w:t>
      </w:r>
      <w:r w:rsidRPr="00F74950">
        <w:rPr>
          <w:rFonts w:ascii="Calibri" w:hAnsi="Calibri" w:cs="Calibri"/>
        </w:rPr>
        <w:tab/>
        <w:t>_ 4. Almost Always</w:t>
      </w:r>
    </w:p>
    <w:p w14:paraId="719C164A" w14:textId="77777777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E04AA4D" w14:textId="7A6AE33A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F74950">
        <w:rPr>
          <w:rFonts w:ascii="Calibri" w:hAnsi="Calibri" w:cs="Calibri"/>
        </w:rPr>
        <w:t>2. Relax my body when I am tense.</w:t>
      </w:r>
    </w:p>
    <w:p w14:paraId="7037C9A8" w14:textId="77777777" w:rsidR="001F3843" w:rsidRPr="00F74950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F74950">
        <w:rPr>
          <w:rFonts w:ascii="Calibri" w:hAnsi="Calibri" w:cs="Calibri"/>
        </w:rPr>
        <w:t>_ 0. Never</w:t>
      </w:r>
      <w:r w:rsidRPr="00F74950">
        <w:rPr>
          <w:rFonts w:ascii="Calibri" w:hAnsi="Calibri" w:cs="Calibri"/>
        </w:rPr>
        <w:tab/>
        <w:t>_ 1. Rarely</w:t>
      </w:r>
      <w:r w:rsidRPr="00F74950">
        <w:rPr>
          <w:rFonts w:ascii="Calibri" w:hAnsi="Calibri" w:cs="Calibri"/>
        </w:rPr>
        <w:tab/>
        <w:t>_ 2. Sometimes</w:t>
      </w:r>
      <w:r w:rsidRPr="00F74950">
        <w:rPr>
          <w:rFonts w:ascii="Calibri" w:hAnsi="Calibri" w:cs="Calibri"/>
        </w:rPr>
        <w:tab/>
      </w:r>
      <w:r w:rsidRPr="00F74950">
        <w:rPr>
          <w:rFonts w:ascii="Calibri" w:hAnsi="Calibri" w:cs="Calibri"/>
        </w:rPr>
        <w:tab/>
        <w:t>_ 3. Often</w:t>
      </w:r>
      <w:r w:rsidRPr="00F74950">
        <w:rPr>
          <w:rFonts w:ascii="Calibri" w:hAnsi="Calibri" w:cs="Calibri"/>
        </w:rPr>
        <w:tab/>
        <w:t>_ 4. Almost Always</w:t>
      </w:r>
    </w:p>
    <w:p w14:paraId="5B657405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0119598B" w14:textId="0C0FF638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F74950">
        <w:rPr>
          <w:rFonts w:ascii="Calibri" w:hAnsi="Calibri" w:cs="Calibri"/>
        </w:rPr>
        <w:t>3. See that my thoughts are not necessarily true.</w:t>
      </w:r>
    </w:p>
    <w:p w14:paraId="27402B1E" w14:textId="77777777" w:rsidR="001F3843" w:rsidRPr="00F74950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F74950">
        <w:rPr>
          <w:rFonts w:ascii="Calibri" w:hAnsi="Calibri" w:cs="Calibri"/>
        </w:rPr>
        <w:t>_ 0. Never</w:t>
      </w:r>
      <w:r w:rsidRPr="00F74950">
        <w:rPr>
          <w:rFonts w:ascii="Calibri" w:hAnsi="Calibri" w:cs="Calibri"/>
        </w:rPr>
        <w:tab/>
        <w:t>_ 1. Rarely</w:t>
      </w:r>
      <w:r w:rsidRPr="00F74950">
        <w:rPr>
          <w:rFonts w:ascii="Calibri" w:hAnsi="Calibri" w:cs="Calibri"/>
        </w:rPr>
        <w:tab/>
        <w:t>_ 2. Sometimes</w:t>
      </w:r>
      <w:r w:rsidRPr="00F74950">
        <w:rPr>
          <w:rFonts w:ascii="Calibri" w:hAnsi="Calibri" w:cs="Calibri"/>
        </w:rPr>
        <w:tab/>
      </w:r>
      <w:r w:rsidRPr="00F74950">
        <w:rPr>
          <w:rFonts w:ascii="Calibri" w:hAnsi="Calibri" w:cs="Calibri"/>
        </w:rPr>
        <w:tab/>
        <w:t>_ 3. Often</w:t>
      </w:r>
      <w:r w:rsidRPr="00F74950">
        <w:rPr>
          <w:rFonts w:ascii="Calibri" w:hAnsi="Calibri" w:cs="Calibri"/>
        </w:rPr>
        <w:tab/>
        <w:t>_ 4. Almost Always</w:t>
      </w:r>
    </w:p>
    <w:p w14:paraId="2B8E2B62" w14:textId="77777777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1F8C6A4" w14:textId="5E20CE10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F74950">
        <w:rPr>
          <w:rFonts w:ascii="Calibri" w:hAnsi="Calibri" w:cs="Calibri"/>
        </w:rPr>
        <w:t>4. Enjoy the little things in life more fully.</w:t>
      </w:r>
    </w:p>
    <w:p w14:paraId="63C2E5C1" w14:textId="77777777" w:rsidR="001F3843" w:rsidRPr="00F74950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F74950">
        <w:rPr>
          <w:rFonts w:ascii="Calibri" w:hAnsi="Calibri" w:cs="Calibri"/>
        </w:rPr>
        <w:t>_ 0. Never</w:t>
      </w:r>
      <w:r w:rsidRPr="00F74950">
        <w:rPr>
          <w:rFonts w:ascii="Calibri" w:hAnsi="Calibri" w:cs="Calibri"/>
        </w:rPr>
        <w:tab/>
        <w:t>_ 1. Rarely</w:t>
      </w:r>
      <w:r w:rsidRPr="00F74950">
        <w:rPr>
          <w:rFonts w:ascii="Calibri" w:hAnsi="Calibri" w:cs="Calibri"/>
        </w:rPr>
        <w:tab/>
        <w:t>_ 2. Sometimes</w:t>
      </w:r>
      <w:r w:rsidRPr="00F74950">
        <w:rPr>
          <w:rFonts w:ascii="Calibri" w:hAnsi="Calibri" w:cs="Calibri"/>
        </w:rPr>
        <w:tab/>
      </w:r>
      <w:r w:rsidRPr="00F74950">
        <w:rPr>
          <w:rFonts w:ascii="Calibri" w:hAnsi="Calibri" w:cs="Calibri"/>
        </w:rPr>
        <w:tab/>
        <w:t>_ 3. Often</w:t>
      </w:r>
      <w:r w:rsidRPr="00F74950">
        <w:rPr>
          <w:rFonts w:ascii="Calibri" w:hAnsi="Calibri" w:cs="Calibri"/>
        </w:rPr>
        <w:tab/>
        <w:t>_ 4. Almost Always</w:t>
      </w:r>
    </w:p>
    <w:p w14:paraId="44BCCC4A" w14:textId="77777777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578D6CAC" w14:textId="082313D7" w:rsidR="001F3843" w:rsidRPr="00F74950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F74950">
        <w:rPr>
          <w:rFonts w:ascii="Calibri" w:hAnsi="Calibri" w:cs="Calibri"/>
        </w:rPr>
        <w:t>5. Calm my emotions when I am upset.</w:t>
      </w:r>
    </w:p>
    <w:p w14:paraId="46F4FE5F" w14:textId="77777777" w:rsidR="001F3843" w:rsidRPr="00F74950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F74950">
        <w:rPr>
          <w:rFonts w:ascii="Calibri" w:hAnsi="Calibri" w:cs="Calibri"/>
        </w:rPr>
        <w:t>_ 0. Never</w:t>
      </w:r>
      <w:r w:rsidRPr="00F74950">
        <w:rPr>
          <w:rFonts w:ascii="Calibri" w:hAnsi="Calibri" w:cs="Calibri"/>
        </w:rPr>
        <w:tab/>
        <w:t>_ 1. Rarely</w:t>
      </w:r>
      <w:r w:rsidRPr="00F74950">
        <w:rPr>
          <w:rFonts w:ascii="Calibri" w:hAnsi="Calibri" w:cs="Calibri"/>
        </w:rPr>
        <w:tab/>
        <w:t>_ 2. Sometimes</w:t>
      </w:r>
      <w:r w:rsidRPr="00F74950">
        <w:rPr>
          <w:rFonts w:ascii="Calibri" w:hAnsi="Calibri" w:cs="Calibri"/>
        </w:rPr>
        <w:tab/>
      </w:r>
      <w:r w:rsidRPr="00F74950">
        <w:rPr>
          <w:rFonts w:ascii="Calibri" w:hAnsi="Calibri" w:cs="Calibri"/>
        </w:rPr>
        <w:tab/>
        <w:t>_ 3. Often</w:t>
      </w:r>
      <w:r w:rsidRPr="00F74950">
        <w:rPr>
          <w:rFonts w:ascii="Calibri" w:hAnsi="Calibri" w:cs="Calibri"/>
        </w:rPr>
        <w:tab/>
        <w:t>_ 4. Almost Always</w:t>
      </w:r>
    </w:p>
    <w:p w14:paraId="0C9E260D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C3392DB" w14:textId="19F5FAAB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6798F">
        <w:rPr>
          <w:rFonts w:ascii="Calibri" w:hAnsi="Calibri" w:cs="Calibri"/>
        </w:rPr>
        <w:t>6. Stop reacting to my negative impulses.</w:t>
      </w:r>
    </w:p>
    <w:p w14:paraId="3FCF5382" w14:textId="77777777" w:rsidR="001F3843" w:rsidRPr="0016798F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16798F">
        <w:rPr>
          <w:rFonts w:ascii="Calibri" w:hAnsi="Calibri" w:cs="Calibri"/>
        </w:rPr>
        <w:t>_ 0. Never</w:t>
      </w:r>
      <w:r w:rsidRPr="0016798F">
        <w:rPr>
          <w:rFonts w:ascii="Calibri" w:hAnsi="Calibri" w:cs="Calibri"/>
        </w:rPr>
        <w:tab/>
        <w:t>_ 1. Rarely</w:t>
      </w:r>
      <w:r w:rsidRPr="0016798F">
        <w:rPr>
          <w:rFonts w:ascii="Calibri" w:hAnsi="Calibri" w:cs="Calibri"/>
        </w:rPr>
        <w:tab/>
        <w:t>_ 2. Sometimes</w:t>
      </w:r>
      <w:r w:rsidRPr="0016798F">
        <w:rPr>
          <w:rFonts w:ascii="Calibri" w:hAnsi="Calibri" w:cs="Calibri"/>
        </w:rPr>
        <w:tab/>
      </w:r>
      <w:r w:rsidRPr="0016798F">
        <w:rPr>
          <w:rFonts w:ascii="Calibri" w:hAnsi="Calibri" w:cs="Calibri"/>
        </w:rPr>
        <w:tab/>
        <w:t>_ 3. Often</w:t>
      </w:r>
      <w:r w:rsidRPr="0016798F">
        <w:rPr>
          <w:rFonts w:ascii="Calibri" w:hAnsi="Calibri" w:cs="Calibri"/>
        </w:rPr>
        <w:tab/>
        <w:t>_ 4. Almost Always</w:t>
      </w:r>
    </w:p>
    <w:p w14:paraId="1F8F8259" w14:textId="77777777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B16A094" w14:textId="2A266F7B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6798F">
        <w:rPr>
          <w:rFonts w:ascii="Calibri" w:hAnsi="Calibri" w:cs="Calibri"/>
        </w:rPr>
        <w:t>7. See the positive side of difficult circumstances.</w:t>
      </w:r>
    </w:p>
    <w:p w14:paraId="0FC389A2" w14:textId="77777777" w:rsidR="001F3843" w:rsidRPr="0016798F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16798F">
        <w:rPr>
          <w:rFonts w:ascii="Calibri" w:hAnsi="Calibri" w:cs="Calibri"/>
        </w:rPr>
        <w:t>_ 0. Never</w:t>
      </w:r>
      <w:r w:rsidRPr="0016798F">
        <w:rPr>
          <w:rFonts w:ascii="Calibri" w:hAnsi="Calibri" w:cs="Calibri"/>
        </w:rPr>
        <w:tab/>
        <w:t>_ 1. Rarely</w:t>
      </w:r>
      <w:r w:rsidRPr="0016798F">
        <w:rPr>
          <w:rFonts w:ascii="Calibri" w:hAnsi="Calibri" w:cs="Calibri"/>
        </w:rPr>
        <w:tab/>
        <w:t>_ 2. Sometimes</w:t>
      </w:r>
      <w:r w:rsidRPr="0016798F">
        <w:rPr>
          <w:rFonts w:ascii="Calibri" w:hAnsi="Calibri" w:cs="Calibri"/>
        </w:rPr>
        <w:tab/>
      </w:r>
      <w:r w:rsidRPr="0016798F">
        <w:rPr>
          <w:rFonts w:ascii="Calibri" w:hAnsi="Calibri" w:cs="Calibri"/>
        </w:rPr>
        <w:tab/>
        <w:t>_ 3. Often</w:t>
      </w:r>
      <w:r w:rsidRPr="0016798F">
        <w:rPr>
          <w:rFonts w:ascii="Calibri" w:hAnsi="Calibri" w:cs="Calibri"/>
        </w:rPr>
        <w:tab/>
        <w:t>_ 4. Almost Always</w:t>
      </w:r>
    </w:p>
    <w:p w14:paraId="0DF69BD3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5E3B36A2" w14:textId="5F8860CE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6798F">
        <w:rPr>
          <w:rFonts w:ascii="Calibri" w:hAnsi="Calibri" w:cs="Calibri"/>
        </w:rPr>
        <w:t>8. Reduce tension when I am stressed.</w:t>
      </w:r>
    </w:p>
    <w:p w14:paraId="5B83B270" w14:textId="77777777" w:rsidR="001F3843" w:rsidRPr="0016798F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16798F">
        <w:rPr>
          <w:rFonts w:ascii="Calibri" w:hAnsi="Calibri" w:cs="Calibri"/>
        </w:rPr>
        <w:t>_ 0. Never</w:t>
      </w:r>
      <w:r w:rsidRPr="0016798F">
        <w:rPr>
          <w:rFonts w:ascii="Calibri" w:hAnsi="Calibri" w:cs="Calibri"/>
        </w:rPr>
        <w:tab/>
        <w:t>_ 1. Rarely</w:t>
      </w:r>
      <w:r w:rsidRPr="0016798F">
        <w:rPr>
          <w:rFonts w:ascii="Calibri" w:hAnsi="Calibri" w:cs="Calibri"/>
        </w:rPr>
        <w:tab/>
        <w:t>_ 2. Sometimes</w:t>
      </w:r>
      <w:r w:rsidRPr="0016798F">
        <w:rPr>
          <w:rFonts w:ascii="Calibri" w:hAnsi="Calibri" w:cs="Calibri"/>
        </w:rPr>
        <w:tab/>
      </w:r>
      <w:r w:rsidRPr="0016798F">
        <w:rPr>
          <w:rFonts w:ascii="Calibri" w:hAnsi="Calibri" w:cs="Calibri"/>
        </w:rPr>
        <w:tab/>
        <w:t>_ 3. Often</w:t>
      </w:r>
      <w:r w:rsidRPr="0016798F">
        <w:rPr>
          <w:rFonts w:ascii="Calibri" w:hAnsi="Calibri" w:cs="Calibri"/>
        </w:rPr>
        <w:tab/>
        <w:t>_ 4. Almost Always</w:t>
      </w:r>
    </w:p>
    <w:p w14:paraId="3CCA851D" w14:textId="77777777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E481903" w14:textId="48C4B116" w:rsidR="001F3843" w:rsidRPr="0016798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6798F">
        <w:rPr>
          <w:rFonts w:ascii="Calibri" w:hAnsi="Calibri" w:cs="Calibri"/>
        </w:rPr>
        <w:t>9. Realize that I can grow stronger from difficult circumstances.</w:t>
      </w:r>
    </w:p>
    <w:p w14:paraId="6661616E" w14:textId="77777777" w:rsidR="001F3843" w:rsidRPr="0016798F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 w:rsidRPr="0016798F">
        <w:rPr>
          <w:rFonts w:ascii="Calibri" w:hAnsi="Calibri" w:cs="Calibri"/>
        </w:rPr>
        <w:t>_ 0. Never</w:t>
      </w:r>
      <w:r w:rsidRPr="0016798F">
        <w:rPr>
          <w:rFonts w:ascii="Calibri" w:hAnsi="Calibri" w:cs="Calibri"/>
        </w:rPr>
        <w:tab/>
        <w:t>_ 1. Rarely</w:t>
      </w:r>
      <w:r w:rsidRPr="0016798F">
        <w:rPr>
          <w:rFonts w:ascii="Calibri" w:hAnsi="Calibri" w:cs="Calibri"/>
        </w:rPr>
        <w:tab/>
        <w:t>_ 2. Sometimes</w:t>
      </w:r>
      <w:r w:rsidRPr="0016798F">
        <w:rPr>
          <w:rFonts w:ascii="Calibri" w:hAnsi="Calibri" w:cs="Calibri"/>
        </w:rPr>
        <w:tab/>
      </w:r>
      <w:r w:rsidRPr="0016798F">
        <w:rPr>
          <w:rFonts w:ascii="Calibri" w:hAnsi="Calibri" w:cs="Calibri"/>
        </w:rPr>
        <w:tab/>
        <w:t>_ 3. Often</w:t>
      </w:r>
      <w:r w:rsidRPr="0016798F">
        <w:rPr>
          <w:rFonts w:ascii="Calibri" w:hAnsi="Calibri" w:cs="Calibri"/>
        </w:rPr>
        <w:tab/>
        <w:t>_ 4. Almost Always</w:t>
      </w:r>
    </w:p>
    <w:p w14:paraId="7897E46E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94FBA0A" w14:textId="4061877F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10. </w:t>
      </w:r>
      <w:r w:rsidRPr="00527D7B">
        <w:rPr>
          <w:rFonts w:ascii="Calibri" w:hAnsi="Calibri" w:cs="Calibri"/>
        </w:rPr>
        <w:t>Stop my unhelpful reactions to situations</w:t>
      </w:r>
      <w:r>
        <w:rPr>
          <w:rFonts w:ascii="Calibri" w:hAnsi="Calibri" w:cs="Calibri"/>
        </w:rPr>
        <w:t>.</w:t>
      </w:r>
    </w:p>
    <w:p w14:paraId="40E3A4A2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443D07A1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397D506E" w14:textId="7623533B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11. </w:t>
      </w:r>
      <w:r w:rsidRPr="00527D7B">
        <w:rPr>
          <w:rFonts w:ascii="Calibri" w:hAnsi="Calibri" w:cs="Calibri"/>
        </w:rPr>
        <w:t>Be aware of and appreciate pleasant events</w:t>
      </w:r>
      <w:r>
        <w:rPr>
          <w:rFonts w:ascii="Calibri" w:hAnsi="Calibri" w:cs="Calibri"/>
        </w:rPr>
        <w:t>.</w:t>
      </w:r>
    </w:p>
    <w:p w14:paraId="782FB55D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4D58549B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1942693E" w14:textId="745A7571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12. </w:t>
      </w:r>
      <w:r w:rsidRPr="00527D7B">
        <w:rPr>
          <w:rFonts w:ascii="Calibri" w:hAnsi="Calibri" w:cs="Calibri"/>
        </w:rPr>
        <w:t>Let go of unpleasant thoughts and feelings</w:t>
      </w:r>
      <w:r>
        <w:rPr>
          <w:rFonts w:ascii="Calibri" w:hAnsi="Calibri" w:cs="Calibri"/>
        </w:rPr>
        <w:t>.</w:t>
      </w:r>
    </w:p>
    <w:p w14:paraId="594D9ACF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6D2ACAFE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4668857" w14:textId="50B28F28" w:rsidR="001F3843" w:rsidRPr="00527D7B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527D7B">
        <w:rPr>
          <w:rFonts w:ascii="Calibri" w:hAnsi="Calibri" w:cs="Calibri"/>
        </w:rPr>
        <w:t>13. Realize that my thoughts are not facts.</w:t>
      </w:r>
    </w:p>
    <w:p w14:paraId="1138D1F1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14144C17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4899C54D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2FFE56C2" w14:textId="69B7BB4F" w:rsidR="0062377C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lastRenderedPageBreak/>
        <w:t xml:space="preserve">14. </w:t>
      </w:r>
      <w:r w:rsidRPr="00527D7B">
        <w:rPr>
          <w:rFonts w:ascii="Calibri" w:hAnsi="Calibri" w:cs="Calibri"/>
        </w:rPr>
        <w:t>Notice pleasant things in the face of difficult circumstances</w:t>
      </w:r>
      <w:r>
        <w:rPr>
          <w:rFonts w:ascii="Calibri" w:hAnsi="Calibri" w:cs="Calibri"/>
        </w:rPr>
        <w:t>.</w:t>
      </w:r>
    </w:p>
    <w:p w14:paraId="4BDABCC1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15D22B1F" w14:textId="7777777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4452E0C" w14:textId="4E3301A0" w:rsidR="001F3843" w:rsidRPr="002559B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bookmarkStart w:id="0" w:name="_GoBack"/>
      <w:r w:rsidRPr="002559B3">
        <w:rPr>
          <w:rFonts w:ascii="Calibri" w:hAnsi="Calibri" w:cs="Calibri"/>
        </w:rPr>
        <w:t>15. See alternate views of a situation.</w:t>
      </w:r>
    </w:p>
    <w:bookmarkEnd w:id="0"/>
    <w:p w14:paraId="2188066A" w14:textId="77777777" w:rsidR="001F3843" w:rsidRDefault="001F3843" w:rsidP="001F3843">
      <w:pPr>
        <w:widowControl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_ 0. Never</w:t>
      </w:r>
      <w:r>
        <w:rPr>
          <w:rFonts w:ascii="Calibri" w:hAnsi="Calibri" w:cs="Calibri"/>
        </w:rPr>
        <w:tab/>
        <w:t>_ 1. Rarely</w:t>
      </w:r>
      <w:r>
        <w:rPr>
          <w:rFonts w:ascii="Calibri" w:hAnsi="Calibri" w:cs="Calibri"/>
        </w:rPr>
        <w:tab/>
        <w:t>_ 2. Sometimes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 3. Often</w:t>
      </w:r>
      <w:r>
        <w:rPr>
          <w:rFonts w:ascii="Calibri" w:hAnsi="Calibri" w:cs="Calibri"/>
        </w:rPr>
        <w:tab/>
        <w:t>_ 4. Almost Always</w:t>
      </w:r>
    </w:p>
    <w:p w14:paraId="4CAB83B7" w14:textId="77777777" w:rsidR="0062377C" w:rsidRDefault="0062377C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02C7413B" w14:textId="77777777" w:rsidR="0062377C" w:rsidRDefault="0062377C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05B251AD" w14:textId="39DD6146" w:rsidR="005F654B" w:rsidRDefault="000D1ECF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8147C6">
        <w:rPr>
          <w:rFonts w:ascii="Calibri" w:hAnsi="Calibri" w:cs="Calibri"/>
        </w:rPr>
        <w:t xml:space="preserve">Notes: </w:t>
      </w:r>
    </w:p>
    <w:p w14:paraId="4E267ABA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The Applied Mindfulness Process Scale (AMPS) is public domain and does not require special</w:t>
      </w:r>
    </w:p>
    <w:p w14:paraId="353F0005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permission for use in research or clinical work. The AMPS </w:t>
      </w:r>
      <w:proofErr w:type="gramStart"/>
      <w:r w:rsidRPr="001F3843">
        <w:rPr>
          <w:rFonts w:ascii="Calibri" w:hAnsi="Calibri" w:cs="Calibri"/>
        </w:rPr>
        <w:t>measures</w:t>
      </w:r>
      <w:proofErr w:type="gramEnd"/>
      <w:r w:rsidRPr="001F3843">
        <w:rPr>
          <w:rFonts w:ascii="Calibri" w:hAnsi="Calibri" w:cs="Calibri"/>
        </w:rPr>
        <w:t xml:space="preserve"> the application of mindfulness</w:t>
      </w:r>
    </w:p>
    <w:p w14:paraId="4CF0A079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practices in daily life among persons participating in mindfulness-based interventions (MBIs). This</w:t>
      </w:r>
    </w:p>
    <w:p w14:paraId="464927EF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process measure has been validated for use among adult mindfulness practitioners and college</w:t>
      </w:r>
    </w:p>
    <w:p w14:paraId="7CE995FD" w14:textId="4F93953C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students enrolled in </w:t>
      </w:r>
      <w:proofErr w:type="gramStart"/>
      <w:r w:rsidRPr="001F3843">
        <w:rPr>
          <w:rFonts w:ascii="Calibri" w:hAnsi="Calibri" w:cs="Calibri"/>
        </w:rPr>
        <w:t>a</w:t>
      </w:r>
      <w:proofErr w:type="gramEnd"/>
      <w:r w:rsidRPr="001F3843">
        <w:rPr>
          <w:rFonts w:ascii="Calibri" w:hAnsi="Calibri" w:cs="Calibri"/>
        </w:rPr>
        <w:t xml:space="preserve"> MBI (Li, Black, &amp; Garland, 2016).</w:t>
      </w:r>
      <w:r>
        <w:rPr>
          <w:rFonts w:ascii="Calibri" w:hAnsi="Calibri" w:cs="Calibri"/>
        </w:rPr>
        <w:t xml:space="preserve"> Completion of the instrument should take approximately 5 minutes.</w:t>
      </w:r>
    </w:p>
    <w:p w14:paraId="6BD10F69" w14:textId="4E492F92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8B2DAC3" w14:textId="54D77C27" w:rsid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Scoring</w:t>
      </w:r>
    </w:p>
    <w:p w14:paraId="7DCF5365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The Applied Mindfulness Process Scale (AMPS) is a process measure used to quantify how</w:t>
      </w:r>
    </w:p>
    <w:p w14:paraId="15BF361E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participants in mindfulness-based interventions (MBIs) use mindfulness practice when facing</w:t>
      </w:r>
    </w:p>
    <w:p w14:paraId="638BCA14" w14:textId="77777777" w:rsidR="001F3843" w:rsidRPr="001F3843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challenges in daily life. Development and validation of the AMPS yielded 15 items representing three</w:t>
      </w:r>
    </w:p>
    <w:p w14:paraId="6D934E78" w14:textId="77777777" w:rsidR="006C417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domains of applied mindfulness processes: </w:t>
      </w:r>
    </w:p>
    <w:p w14:paraId="0577A447" w14:textId="2845847F" w:rsidR="006C417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(a) </w:t>
      </w:r>
      <w:r w:rsidRPr="006C417F">
        <w:rPr>
          <w:rFonts w:ascii="Calibri" w:hAnsi="Calibri" w:cs="Calibri"/>
          <w:b/>
        </w:rPr>
        <w:t>decentering</w:t>
      </w:r>
      <w:r w:rsidRPr="001F3843">
        <w:rPr>
          <w:rFonts w:ascii="Calibri" w:hAnsi="Calibri" w:cs="Calibri"/>
        </w:rPr>
        <w:t xml:space="preserve"> (items 1, 3, 12, 13, 15)</w:t>
      </w:r>
      <w:r w:rsidR="002559B3">
        <w:rPr>
          <w:rFonts w:ascii="Calibri" w:hAnsi="Calibri" w:cs="Calibri"/>
        </w:rPr>
        <w:tab/>
      </w:r>
      <w:r w:rsidR="002559B3">
        <w:rPr>
          <w:rFonts w:ascii="Calibri" w:hAnsi="Calibri" w:cs="Calibri"/>
        </w:rPr>
        <w:tab/>
      </w:r>
      <w:r w:rsidR="002559B3">
        <w:rPr>
          <w:rFonts w:ascii="Calibri" w:hAnsi="Calibri" w:cs="Calibri"/>
        </w:rPr>
        <w:tab/>
      </w:r>
      <w:r w:rsidR="002559B3">
        <w:rPr>
          <w:rFonts w:ascii="Calibri" w:hAnsi="Calibri" w:cs="Calibri"/>
        </w:rPr>
        <w:tab/>
        <w:t>sum items</w:t>
      </w:r>
    </w:p>
    <w:p w14:paraId="7E3351D4" w14:textId="12B62B27" w:rsidR="006C417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(b) </w:t>
      </w:r>
      <w:r w:rsidRPr="006C417F">
        <w:rPr>
          <w:rFonts w:ascii="Calibri" w:hAnsi="Calibri" w:cs="Calibri"/>
          <w:b/>
        </w:rPr>
        <w:t>positive</w:t>
      </w:r>
      <w:r w:rsidR="006C417F" w:rsidRPr="006C417F">
        <w:rPr>
          <w:rFonts w:ascii="Calibri" w:hAnsi="Calibri" w:cs="Calibri"/>
          <w:b/>
        </w:rPr>
        <w:t xml:space="preserve"> </w:t>
      </w:r>
      <w:r w:rsidRPr="006C417F">
        <w:rPr>
          <w:rFonts w:ascii="Calibri" w:hAnsi="Calibri" w:cs="Calibri"/>
          <w:b/>
        </w:rPr>
        <w:t>emotional regulation</w:t>
      </w:r>
      <w:r w:rsidRPr="001F3843">
        <w:rPr>
          <w:rFonts w:ascii="Calibri" w:hAnsi="Calibri" w:cs="Calibri"/>
        </w:rPr>
        <w:t xml:space="preserve"> (items 4, 7, 9, 11, 14)</w:t>
      </w:r>
      <w:r w:rsidR="002559B3">
        <w:rPr>
          <w:rFonts w:ascii="Calibri" w:hAnsi="Calibri" w:cs="Calibri"/>
        </w:rPr>
        <w:tab/>
      </w:r>
      <w:r w:rsidR="002559B3">
        <w:rPr>
          <w:rFonts w:ascii="Calibri" w:hAnsi="Calibri" w:cs="Calibri"/>
        </w:rPr>
        <w:tab/>
        <w:t>sum items</w:t>
      </w:r>
    </w:p>
    <w:p w14:paraId="600EF8B1" w14:textId="185324A3" w:rsidR="006C417F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 xml:space="preserve">(c) </w:t>
      </w:r>
      <w:r w:rsidRPr="006C417F">
        <w:rPr>
          <w:rFonts w:ascii="Calibri" w:hAnsi="Calibri" w:cs="Calibri"/>
          <w:b/>
        </w:rPr>
        <w:t>negative emotional regulation</w:t>
      </w:r>
      <w:r w:rsidRPr="001F3843">
        <w:rPr>
          <w:rFonts w:ascii="Calibri" w:hAnsi="Calibri" w:cs="Calibri"/>
        </w:rPr>
        <w:t xml:space="preserve"> (items 2, 5, 6, 8,</w:t>
      </w:r>
      <w:r w:rsidR="006C417F">
        <w:rPr>
          <w:rFonts w:ascii="Calibri" w:hAnsi="Calibri" w:cs="Calibri"/>
        </w:rPr>
        <w:t xml:space="preserve"> </w:t>
      </w:r>
      <w:r w:rsidRPr="001F3843">
        <w:rPr>
          <w:rFonts w:ascii="Calibri" w:hAnsi="Calibri" w:cs="Calibri"/>
        </w:rPr>
        <w:t>10)</w:t>
      </w:r>
      <w:r w:rsidR="002559B3">
        <w:rPr>
          <w:rFonts w:ascii="Calibri" w:hAnsi="Calibri" w:cs="Calibri"/>
        </w:rPr>
        <w:tab/>
      </w:r>
      <w:r w:rsidR="002559B3">
        <w:rPr>
          <w:rFonts w:ascii="Calibri" w:hAnsi="Calibri" w:cs="Calibri"/>
        </w:rPr>
        <w:tab/>
        <w:t>sum items</w:t>
      </w:r>
    </w:p>
    <w:p w14:paraId="54362F32" w14:textId="77777777" w:rsidR="006C417F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11DCB219" w14:textId="77777777" w:rsidR="006C417F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Instructions: </w:t>
      </w:r>
      <w:r w:rsidR="001F3843" w:rsidRPr="001F3843">
        <w:rPr>
          <w:rFonts w:ascii="Calibri" w:hAnsi="Calibri" w:cs="Calibri"/>
        </w:rPr>
        <w:t>Sum each factor individually to obtain a score ranging from 0-20</w:t>
      </w:r>
    </w:p>
    <w:p w14:paraId="5D00647A" w14:textId="77777777" w:rsidR="006C417F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69C2D54F" w14:textId="02CF8F32" w:rsidR="001F3843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1F3843" w:rsidRPr="001F3843">
        <w:rPr>
          <w:rFonts w:ascii="Calibri" w:hAnsi="Calibri" w:cs="Calibri"/>
        </w:rPr>
        <w:t xml:space="preserve">um all 15 items to obtain a </w:t>
      </w:r>
      <w:r w:rsidRPr="006C417F">
        <w:rPr>
          <w:rFonts w:ascii="Calibri" w:hAnsi="Calibri" w:cs="Calibri"/>
          <w:b/>
        </w:rPr>
        <w:t xml:space="preserve">total </w:t>
      </w:r>
      <w:r w:rsidR="001F3843" w:rsidRPr="006C417F">
        <w:rPr>
          <w:rFonts w:ascii="Calibri" w:hAnsi="Calibri" w:cs="Calibri"/>
          <w:b/>
        </w:rPr>
        <w:t>score</w:t>
      </w:r>
      <w:r w:rsidR="001F3843" w:rsidRPr="001F3843">
        <w:rPr>
          <w:rFonts w:ascii="Calibri" w:hAnsi="Calibri" w:cs="Calibri"/>
        </w:rPr>
        <w:t xml:space="preserve"> ranging from 0-60</w:t>
      </w:r>
    </w:p>
    <w:p w14:paraId="24F51A66" w14:textId="6A027246" w:rsidR="006C417F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7AE6E29C" w14:textId="77777777" w:rsidR="006C417F" w:rsidRDefault="006C417F" w:rsidP="001F3843">
      <w:pPr>
        <w:widowControl w:val="0"/>
        <w:spacing w:after="0" w:line="240" w:lineRule="auto"/>
        <w:rPr>
          <w:rFonts w:ascii="Calibri" w:hAnsi="Calibri" w:cs="Calibri"/>
        </w:rPr>
      </w:pPr>
    </w:p>
    <w:p w14:paraId="2B63D025" w14:textId="77777777" w:rsidR="00F37281" w:rsidRDefault="00F37281" w:rsidP="001F3843">
      <w:pPr>
        <w:widowControl w:val="0"/>
        <w:spacing w:after="0" w:line="240" w:lineRule="auto"/>
        <w:rPr>
          <w:rFonts w:ascii="Courier New" w:hAnsi="Courier New" w:cs="Courier New"/>
          <w:shd w:val="clear" w:color="auto" w:fill="FFFFFF"/>
        </w:rPr>
      </w:pPr>
    </w:p>
    <w:p w14:paraId="045BF45A" w14:textId="60ED81B4" w:rsidR="000D1ECF" w:rsidRPr="008147C6" w:rsidRDefault="00F37281" w:rsidP="001F3843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Reference</w:t>
      </w:r>
    </w:p>
    <w:p w14:paraId="56B9C88E" w14:textId="6A4D08EB" w:rsidR="000D1ECF" w:rsidRPr="008147C6" w:rsidRDefault="001F3843" w:rsidP="001F3843">
      <w:pPr>
        <w:widowControl w:val="0"/>
        <w:spacing w:after="0" w:line="240" w:lineRule="auto"/>
        <w:rPr>
          <w:rFonts w:ascii="Calibri" w:hAnsi="Calibri" w:cs="Calibri"/>
        </w:rPr>
      </w:pPr>
      <w:r w:rsidRPr="001F3843">
        <w:rPr>
          <w:rFonts w:ascii="Calibri" w:hAnsi="Calibri" w:cs="Calibri"/>
        </w:rPr>
        <w:t>Li, M. J., Black, D. S., Garland, E. L. (2016). The Applied Mindfulness Process Scale (AMPS): A</w:t>
      </w:r>
      <w:r w:rsidR="004835B4">
        <w:rPr>
          <w:rFonts w:ascii="Calibri" w:hAnsi="Calibri" w:cs="Calibri"/>
        </w:rPr>
        <w:t xml:space="preserve"> </w:t>
      </w:r>
      <w:r w:rsidRPr="001F3843">
        <w:rPr>
          <w:rFonts w:ascii="Calibri" w:hAnsi="Calibri" w:cs="Calibri"/>
        </w:rPr>
        <w:t xml:space="preserve">process measure for evaluating mindfulness-based interventions. </w:t>
      </w:r>
      <w:r w:rsidRPr="001F3843">
        <w:rPr>
          <w:rFonts w:ascii="Calibri" w:hAnsi="Calibri" w:cs="Calibri"/>
          <w:i/>
        </w:rPr>
        <w:t>Personality and Individual</w:t>
      </w:r>
      <w:r w:rsidR="004835B4">
        <w:rPr>
          <w:rFonts w:ascii="Calibri" w:hAnsi="Calibri" w:cs="Calibri"/>
          <w:i/>
        </w:rPr>
        <w:t xml:space="preserve"> </w:t>
      </w:r>
      <w:r w:rsidRPr="001F3843">
        <w:rPr>
          <w:rFonts w:ascii="Calibri" w:hAnsi="Calibri" w:cs="Calibri"/>
          <w:i/>
        </w:rPr>
        <w:t>Differences, 93</w:t>
      </w:r>
      <w:r w:rsidRPr="001F3843">
        <w:rPr>
          <w:rFonts w:ascii="Calibri" w:hAnsi="Calibri" w:cs="Calibri"/>
        </w:rPr>
        <w:t>,6-15.</w:t>
      </w:r>
    </w:p>
    <w:p w14:paraId="0C8D892C" w14:textId="77777777" w:rsidR="000D1ECF" w:rsidRPr="008147C6" w:rsidRDefault="000D1ECF" w:rsidP="001F3843">
      <w:pPr>
        <w:widowControl w:val="0"/>
        <w:spacing w:after="0" w:line="240" w:lineRule="auto"/>
        <w:rPr>
          <w:rFonts w:ascii="Calibri" w:hAnsi="Calibri" w:cs="Calibri"/>
        </w:rPr>
      </w:pPr>
    </w:p>
    <w:sectPr w:rsidR="000D1ECF" w:rsidRPr="008147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B8DC" w14:textId="77777777" w:rsidR="00DA6483" w:rsidRDefault="00DA6483" w:rsidP="00D627AC">
      <w:pPr>
        <w:spacing w:after="0" w:line="240" w:lineRule="auto"/>
      </w:pPr>
      <w:r>
        <w:separator/>
      </w:r>
    </w:p>
  </w:endnote>
  <w:endnote w:type="continuationSeparator" w:id="0">
    <w:p w14:paraId="4EB276F6" w14:textId="77777777" w:rsidR="00DA6483" w:rsidRDefault="00DA648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4688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BA79" w14:textId="77777777" w:rsidR="00DA6483" w:rsidRDefault="00DA6483" w:rsidP="00D627AC">
      <w:pPr>
        <w:spacing w:after="0" w:line="240" w:lineRule="auto"/>
      </w:pPr>
      <w:r>
        <w:separator/>
      </w:r>
    </w:p>
  </w:footnote>
  <w:footnote w:type="continuationSeparator" w:id="0">
    <w:p w14:paraId="4CE24BE9" w14:textId="77777777" w:rsidR="00DA6483" w:rsidRDefault="00DA648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778E94B1" w:rsidR="00D627AC" w:rsidRDefault="000C1ECD" w:rsidP="00D627AC">
    <w:pPr>
      <w:pStyle w:val="Heading1"/>
    </w:pPr>
    <w:r w:rsidRPr="000C1ECD">
      <w:t>Applied Mindfulness Process Scale (AMPS)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C1ECD"/>
    <w:rsid w:val="000D1ECF"/>
    <w:rsid w:val="00146880"/>
    <w:rsid w:val="0016798F"/>
    <w:rsid w:val="001F3843"/>
    <w:rsid w:val="001F3D7E"/>
    <w:rsid w:val="00243665"/>
    <w:rsid w:val="002515C3"/>
    <w:rsid w:val="002559B3"/>
    <w:rsid w:val="00316EB5"/>
    <w:rsid w:val="00345FC3"/>
    <w:rsid w:val="0035393F"/>
    <w:rsid w:val="00376420"/>
    <w:rsid w:val="003826E7"/>
    <w:rsid w:val="00386540"/>
    <w:rsid w:val="00390E4F"/>
    <w:rsid w:val="003A549D"/>
    <w:rsid w:val="003C44E2"/>
    <w:rsid w:val="00407035"/>
    <w:rsid w:val="004158D8"/>
    <w:rsid w:val="0046636B"/>
    <w:rsid w:val="004835B4"/>
    <w:rsid w:val="004940A8"/>
    <w:rsid w:val="004A5714"/>
    <w:rsid w:val="004F2BF4"/>
    <w:rsid w:val="00527D7B"/>
    <w:rsid w:val="005F654B"/>
    <w:rsid w:val="0062377C"/>
    <w:rsid w:val="006C417F"/>
    <w:rsid w:val="00771921"/>
    <w:rsid w:val="007C5A06"/>
    <w:rsid w:val="007D1B4D"/>
    <w:rsid w:val="0080306B"/>
    <w:rsid w:val="008147C6"/>
    <w:rsid w:val="00832D49"/>
    <w:rsid w:val="00872AF9"/>
    <w:rsid w:val="008B4BA4"/>
    <w:rsid w:val="008E6950"/>
    <w:rsid w:val="0094670F"/>
    <w:rsid w:val="00962AA9"/>
    <w:rsid w:val="009847D1"/>
    <w:rsid w:val="00A80C33"/>
    <w:rsid w:val="00AE2593"/>
    <w:rsid w:val="00AE3310"/>
    <w:rsid w:val="00B82D7A"/>
    <w:rsid w:val="00BA02B5"/>
    <w:rsid w:val="00BC2FE8"/>
    <w:rsid w:val="00BD5929"/>
    <w:rsid w:val="00BF6141"/>
    <w:rsid w:val="00C3346C"/>
    <w:rsid w:val="00C62123"/>
    <w:rsid w:val="00C83C85"/>
    <w:rsid w:val="00C92044"/>
    <w:rsid w:val="00C9311D"/>
    <w:rsid w:val="00D627AC"/>
    <w:rsid w:val="00D63C8D"/>
    <w:rsid w:val="00DA6483"/>
    <w:rsid w:val="00DC4C50"/>
    <w:rsid w:val="00E8163C"/>
    <w:rsid w:val="00ED476B"/>
    <w:rsid w:val="00EE3D00"/>
    <w:rsid w:val="00F37281"/>
    <w:rsid w:val="00F7495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843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Altarum Consumer Engagement</vt:lpstr>
    </vt:vector>
  </TitlesOfParts>
  <Manager/>
  <Company/>
  <LinksUpToDate>false</LinksUpToDate>
  <CharactersWithSpaces>3481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Altarum Consumer Engagement</dc:title>
  <dc:subject/>
  <dc:creator>Andy Franklin;kathy.sward@nurs.utah.edu</dc:creator>
  <cp:keywords/>
  <dc:description>Created by Emmes modified by kathy</dc:description>
  <cp:lastModifiedBy>Kathy Sward</cp:lastModifiedBy>
  <cp:revision>14</cp:revision>
  <dcterms:created xsi:type="dcterms:W3CDTF">2023-01-16T03:15:00Z</dcterms:created>
  <dcterms:modified xsi:type="dcterms:W3CDTF">2023-02-16T14:53:00Z</dcterms:modified>
  <cp:category/>
</cp:coreProperties>
</file>