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309A1" w:rsidR="007F1B28" w:rsidP="3A16743A" w:rsidRDefault="007F1B28" w14:paraId="6B080A47" w14:textId="6313C164">
      <w:pPr>
        <w:rPr>
          <w:rFonts w:asciiTheme="minorHAnsi" w:hAnsiTheme="minorHAnsi" w:cstheme="minorBidi"/>
          <w:sz w:val="22"/>
          <w:szCs w:val="22"/>
        </w:rPr>
      </w:pPr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Las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actividades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físicas,son</w:t>
      </w:r>
      <w:proofErr w:type="spellEnd"/>
      <w:proofErr w:type="gram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actividades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las que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usted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hace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movimientos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ya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sean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por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diversión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, 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trabajo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o para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transportarse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 un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lugar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a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otro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 </w:t>
      </w:r>
      <w:proofErr w:type="spellStart"/>
      <w:proofErr w:type="gram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Estos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movimientos</w:t>
      </w:r>
      <w:proofErr w:type="spellEnd"/>
      <w:proofErr w:type="gram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aumentan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el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número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latidos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su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corazón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diferentes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niveles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intensidad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 Por favor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piense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en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aquellas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actividades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que </w:t>
      </w:r>
      <w:proofErr w:type="spellStart"/>
      <w:proofErr w:type="gram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usted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hace</w:t>
      </w:r>
      <w:proofErr w:type="spellEnd"/>
      <w:proofErr w:type="gram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como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parte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trabajo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,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el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jardín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y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la casa, para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ir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 un sitio a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otro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, y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su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tiempo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libre,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ejercicio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o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deporte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</w:t>
      </w:r>
    </w:p>
    <w:p w:rsidRPr="001309A1" w:rsidR="007F1B28" w:rsidP="007F1B28" w:rsidRDefault="007F1B28" w14:paraId="0CDD00D9" w14:textId="15762C9F">
      <w:pPr>
        <w:rPr>
          <w:rFonts w:asciiTheme="minorHAnsi" w:hAnsiTheme="minorHAnsi" w:cstheme="minorHAnsi"/>
          <w:sz w:val="22"/>
          <w:szCs w:val="22"/>
        </w:rPr>
      </w:pPr>
    </w:p>
    <w:p w:rsidRPr="007F1B28" w:rsidR="007F1B28" w:rsidP="3A16743A" w:rsidRDefault="007F1B28" w14:paraId="2F96A441" w14:textId="5B602803">
      <w:pPr>
        <w:rPr>
          <w:rFonts w:asciiTheme="minorHAnsi" w:hAnsiTheme="minorHAnsi" w:cstheme="minorBidi"/>
          <w:sz w:val="22"/>
          <w:szCs w:val="22"/>
        </w:rPr>
      </w:pPr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Los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siguientes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ejemplos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muestran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tres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niveles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intensidad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actividades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físicas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  La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intensidad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 las</w:t>
      </w:r>
      <w:proofErr w:type="gram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actividades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físicas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que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usted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realiza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está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relacionada</w:t>
      </w:r>
      <w:proofErr w:type="spellEnd"/>
      <w:r w:rsidR="0008128D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con la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cantidad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energía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que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usted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utiliza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haciendo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estas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proofErr w:type="spellStart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>actividades</w:t>
      </w:r>
      <w:proofErr w:type="spellEnd"/>
      <w:r w:rsidRPr="3A16743A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. </w:t>
      </w:r>
    </w:p>
    <w:p w:rsidRPr="001309A1" w:rsidR="007F1B28" w:rsidP="007F1B28" w:rsidRDefault="007F1B28" w14:paraId="719A948B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1309A1" w:rsidR="007F1B28" w:rsidP="007F1B28" w:rsidRDefault="007F1B28" w14:paraId="22A90A88" w14:textId="773A683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Ejemplo</w:t>
      </w:r>
      <w:proofErr w:type="spellEnd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los </w:t>
      </w: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niveles</w:t>
      </w:r>
      <w:proofErr w:type="spellEnd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intensidad</w:t>
      </w:r>
      <w:proofErr w:type="spellEnd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proofErr w:type="spellEnd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las </w:t>
      </w: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Pr="001309A1" w:rsidR="007F1B28" w:rsidP="007F1B28" w:rsidRDefault="007F1B28" w14:paraId="16BCAE38" w14:textId="5F7462A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Pr="007F1B28" w:rsidR="007F1B28" w:rsidP="007F1B28" w:rsidRDefault="007F1B28" w14:paraId="20842655" w14:textId="777777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1B28">
        <w:rPr>
          <w:rFonts w:asciiTheme="minorHAnsi" w:hAnsiTheme="minorHAnsi" w:cstheme="minorHAnsi"/>
          <w:sz w:val="22"/>
          <w:szCs w:val="22"/>
          <w:shd w:val="clear" w:color="auto" w:fill="FFFFFF"/>
        </w:rPr>
        <w:t>ligeras</w:t>
      </w:r>
      <w:proofErr w:type="spellEnd"/>
    </w:p>
    <w:p w:rsidRPr="001309A1" w:rsidR="007F1B28" w:rsidP="007F1B28" w:rsidRDefault="007F1B28" w14:paraId="1CC0430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1309A1">
        <w:rPr>
          <w:rFonts w:eastAsia="Times New Roman" w:cstheme="minorHAnsi"/>
          <w:shd w:val="clear" w:color="auto" w:fill="FFFFFF"/>
        </w:rPr>
        <w:t xml:space="preserve">Su </w:t>
      </w:r>
      <w:proofErr w:type="spellStart"/>
      <w:r w:rsidRPr="001309A1">
        <w:rPr>
          <w:rFonts w:eastAsia="Times New Roman" w:cstheme="minorHAnsi"/>
          <w:shd w:val="clear" w:color="auto" w:fill="FFFFFF"/>
        </w:rPr>
        <w:t>corazón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late un poco </w:t>
      </w:r>
      <w:proofErr w:type="spellStart"/>
      <w:r w:rsidRPr="001309A1">
        <w:rPr>
          <w:rFonts w:eastAsia="Times New Roman" w:cstheme="minorHAnsi"/>
          <w:shd w:val="clear" w:color="auto" w:fill="FFFFFF"/>
        </w:rPr>
        <w:t>más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rápido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de lo normal</w:t>
      </w:r>
    </w:p>
    <w:p w:rsidRPr="001309A1" w:rsidR="007F1B28" w:rsidP="007F1B28" w:rsidRDefault="007F1B28" w14:paraId="78D65BB0" w14:textId="19FCEA3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proofErr w:type="spellStart"/>
      <w:r w:rsidRPr="001309A1">
        <w:rPr>
          <w:rFonts w:eastAsia="Times New Roman" w:cstheme="minorHAnsi"/>
          <w:shd w:val="clear" w:color="auto" w:fill="FFFFFF"/>
        </w:rPr>
        <w:t>Puede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hablar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y </w:t>
      </w:r>
      <w:proofErr w:type="spellStart"/>
      <w:r w:rsidRPr="001309A1">
        <w:rPr>
          <w:rFonts w:eastAsia="Times New Roman" w:cstheme="minorHAnsi"/>
          <w:shd w:val="clear" w:color="auto" w:fill="FFFFFF"/>
        </w:rPr>
        <w:t>cantar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</w:p>
    <w:p w:rsidRPr="001309A1" w:rsidR="00785E33" w:rsidP="002B57BA" w:rsidRDefault="007F1B28" w14:paraId="0A3183AD" w14:textId="57DC6C0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Caminata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Ligera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Ejercicios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Elasticidad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Barrer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Hacer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Trabajo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Jardinería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Ligero</w:t>
      </w:r>
      <w:proofErr w:type="spellEnd"/>
    </w:p>
    <w:p w:rsidRPr="001309A1" w:rsidR="002B57BA" w:rsidP="002B57BA" w:rsidRDefault="002B57BA" w14:paraId="3E281B29" w14:textId="23A6C199">
      <w:pPr>
        <w:rPr>
          <w:rFonts w:asciiTheme="minorHAnsi" w:hAnsiTheme="minorHAnsi" w:cstheme="minorHAnsi"/>
          <w:sz w:val="22"/>
          <w:szCs w:val="22"/>
        </w:rPr>
      </w:pPr>
    </w:p>
    <w:p w:rsidRPr="002B57BA" w:rsidR="002B57BA" w:rsidP="002B57BA" w:rsidRDefault="002B57BA" w14:paraId="3A30A449" w14:textId="777777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moderadas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Pr="001309A1" w:rsidR="002B57BA" w:rsidP="002B57BA" w:rsidRDefault="002B57BA" w14:paraId="70808CDD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1309A1">
        <w:rPr>
          <w:rFonts w:eastAsia="Times New Roman" w:cstheme="minorHAnsi"/>
          <w:shd w:val="clear" w:color="auto" w:fill="FFFFFF"/>
        </w:rPr>
        <w:t xml:space="preserve">El </w:t>
      </w:r>
      <w:proofErr w:type="spellStart"/>
      <w:r w:rsidRPr="001309A1">
        <w:rPr>
          <w:rFonts w:eastAsia="Times New Roman" w:cstheme="minorHAnsi"/>
          <w:shd w:val="clear" w:color="auto" w:fill="FFFFFF"/>
        </w:rPr>
        <w:t>corazón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late </w:t>
      </w:r>
      <w:proofErr w:type="spellStart"/>
      <w:r w:rsidRPr="001309A1">
        <w:rPr>
          <w:rFonts w:eastAsia="Times New Roman" w:cstheme="minorHAnsi"/>
          <w:shd w:val="clear" w:color="auto" w:fill="FFFFFF"/>
        </w:rPr>
        <w:t>más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rápido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de lo normal </w:t>
      </w:r>
    </w:p>
    <w:p w:rsidRPr="001309A1" w:rsidR="002B57BA" w:rsidP="002B57BA" w:rsidRDefault="002B57BA" w14:paraId="63D99389" w14:textId="415DE00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proofErr w:type="spellStart"/>
      <w:r w:rsidRPr="001309A1">
        <w:rPr>
          <w:rFonts w:eastAsia="Times New Roman" w:cstheme="minorHAnsi"/>
          <w:shd w:val="clear" w:color="auto" w:fill="FFFFFF"/>
        </w:rPr>
        <w:t>Puede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hablar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pero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no </w:t>
      </w:r>
      <w:proofErr w:type="spellStart"/>
      <w:r w:rsidRPr="001309A1">
        <w:rPr>
          <w:rFonts w:eastAsia="Times New Roman" w:cstheme="minorHAnsi"/>
          <w:shd w:val="clear" w:color="auto" w:fill="FFFFFF"/>
        </w:rPr>
        <w:t>cantar</w:t>
      </w:r>
      <w:proofErr w:type="spellEnd"/>
    </w:p>
    <w:p w:rsidRPr="001309A1" w:rsidR="002B57BA" w:rsidP="002B57BA" w:rsidRDefault="002B57BA" w14:paraId="1294C544" w14:textId="12EBE2A5">
      <w:pPr>
        <w:rPr>
          <w:rFonts w:asciiTheme="minorHAnsi" w:hAnsiTheme="minorHAnsi" w:cstheme="minorHAnsi"/>
          <w:sz w:val="22"/>
          <w:szCs w:val="22"/>
        </w:rPr>
      </w:pPr>
      <w:commentRangeStart w:id="0"/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Caminata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Rápida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Clases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Aeróbicos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Levantamiento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pesas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ligeras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moderas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Bailar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commentRangeEnd w:id="0"/>
      <w:r w:rsidRPr="001309A1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:rsidRPr="001309A1" w:rsidR="002B57BA" w:rsidP="002B57BA" w:rsidRDefault="002B57BA" w14:paraId="177B5448" w14:textId="715CFABC">
      <w:pPr>
        <w:rPr>
          <w:rFonts w:asciiTheme="minorHAnsi" w:hAnsiTheme="minorHAnsi" w:cstheme="minorHAnsi"/>
          <w:sz w:val="22"/>
          <w:szCs w:val="22"/>
        </w:rPr>
      </w:pPr>
    </w:p>
    <w:p w:rsidRPr="001309A1" w:rsidR="002B57BA" w:rsidP="002B57BA" w:rsidRDefault="002B57BA" w14:paraId="2283187A" w14:textId="4D31CE38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vigorosas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</w:p>
    <w:p w:rsidRPr="001309A1" w:rsidR="002B57BA" w:rsidP="002B57BA" w:rsidRDefault="002B57BA" w14:paraId="604822DC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309A1">
        <w:rPr>
          <w:rFonts w:eastAsia="Times New Roman" w:cstheme="minorHAnsi"/>
          <w:shd w:val="clear" w:color="auto" w:fill="FFFFFF"/>
        </w:rPr>
        <w:t xml:space="preserve">El </w:t>
      </w:r>
      <w:proofErr w:type="spellStart"/>
      <w:r w:rsidRPr="001309A1">
        <w:rPr>
          <w:rFonts w:eastAsia="Times New Roman" w:cstheme="minorHAnsi"/>
          <w:shd w:val="clear" w:color="auto" w:fill="FFFFFF"/>
        </w:rPr>
        <w:t>número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1309A1">
        <w:rPr>
          <w:rFonts w:eastAsia="Times New Roman" w:cstheme="minorHAnsi"/>
          <w:shd w:val="clear" w:color="auto" w:fill="FFFFFF"/>
        </w:rPr>
        <w:t>latidos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1309A1">
        <w:rPr>
          <w:rFonts w:eastAsia="Times New Roman" w:cstheme="minorHAnsi"/>
          <w:shd w:val="clear" w:color="auto" w:fill="FFFFFF"/>
        </w:rPr>
        <w:t>su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corazón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aumenta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mucho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más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</w:p>
    <w:p w:rsidRPr="001309A1" w:rsidR="002B57BA" w:rsidP="002B57BA" w:rsidRDefault="002B57BA" w14:paraId="0AC115AF" w14:textId="41DC15E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309A1">
        <w:rPr>
          <w:rFonts w:eastAsia="Times New Roman" w:cstheme="minorHAnsi"/>
          <w:shd w:val="clear" w:color="auto" w:fill="FFFFFF"/>
        </w:rPr>
        <w:t xml:space="preserve">No </w:t>
      </w:r>
      <w:proofErr w:type="spellStart"/>
      <w:r w:rsidRPr="001309A1">
        <w:rPr>
          <w:rFonts w:eastAsia="Times New Roman" w:cstheme="minorHAnsi"/>
          <w:shd w:val="clear" w:color="auto" w:fill="FFFFFF"/>
        </w:rPr>
        <w:t>puede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hablar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o el </w:t>
      </w:r>
      <w:proofErr w:type="spellStart"/>
      <w:r w:rsidRPr="001309A1">
        <w:rPr>
          <w:rFonts w:eastAsia="Times New Roman" w:cstheme="minorHAnsi"/>
          <w:shd w:val="clear" w:color="auto" w:fill="FFFFFF"/>
        </w:rPr>
        <w:t>habla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es </w:t>
      </w:r>
      <w:proofErr w:type="spellStart"/>
      <w:r w:rsidRPr="001309A1">
        <w:rPr>
          <w:rFonts w:eastAsia="Times New Roman" w:cstheme="minorHAnsi"/>
          <w:shd w:val="clear" w:color="auto" w:fill="FFFFFF"/>
        </w:rPr>
        <w:t>interrumpida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por </w:t>
      </w:r>
      <w:proofErr w:type="spellStart"/>
      <w:r w:rsidRPr="001309A1">
        <w:rPr>
          <w:rFonts w:eastAsia="Times New Roman" w:cstheme="minorHAnsi"/>
          <w:shd w:val="clear" w:color="auto" w:fill="FFFFFF"/>
        </w:rPr>
        <w:t>respiraciones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1309A1">
        <w:rPr>
          <w:rFonts w:eastAsia="Times New Roman" w:cstheme="minorHAnsi"/>
          <w:shd w:val="clear" w:color="auto" w:fill="FFFFFF"/>
        </w:rPr>
        <w:t>profundas</w:t>
      </w:r>
      <w:proofErr w:type="spellEnd"/>
      <w:r w:rsidRPr="001309A1">
        <w:rPr>
          <w:rFonts w:eastAsia="Times New Roman" w:cstheme="minorHAnsi"/>
          <w:shd w:val="clear" w:color="auto" w:fill="FFFFFF"/>
        </w:rPr>
        <w:t xml:space="preserve"> </w:t>
      </w:r>
    </w:p>
    <w:p w:rsidRPr="001309A1" w:rsidR="002B57BA" w:rsidP="002B57BA" w:rsidRDefault="002B57BA" w14:paraId="54C1D59A" w14:textId="166F078C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Escaladora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Voleibol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Trotar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Correr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Fútbol </w:t>
      </w:r>
    </w:p>
    <w:p w:rsidRPr="001309A1" w:rsidR="001309A1" w:rsidP="002B57BA" w:rsidRDefault="001309A1" w14:paraId="308EEAC4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F6758" w:rsidRDefault="005F6758" w14:paraId="60FB76EF" w14:textId="7777777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 w:type="page"/>
      </w:r>
    </w:p>
    <w:p w:rsidRPr="002B57BA" w:rsidR="002B57BA" w:rsidP="002B57BA" w:rsidRDefault="002B57BA" w14:paraId="67F0A757" w14:textId="2E612CA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¿</w:t>
      </w:r>
      <w:proofErr w:type="spellStart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Cuál</w:t>
      </w:r>
      <w:proofErr w:type="spellEnd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es </w:t>
      </w:r>
      <w:proofErr w:type="spellStart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su</w:t>
      </w:r>
      <w:proofErr w:type="spellEnd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nivel</w:t>
      </w:r>
      <w:proofErr w:type="spellEnd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de </w:t>
      </w:r>
      <w:proofErr w:type="spellStart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actividad</w:t>
      </w:r>
      <w:proofErr w:type="spellEnd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física</w:t>
      </w:r>
      <w:proofErr w:type="spellEnd"/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? (</w:t>
      </w: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Marque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respuesta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cada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pregunta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2B57B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Pr="001309A1" w:rsidR="005F6758" w:rsidP="005F6758" w:rsidRDefault="005F6758" w14:paraId="18C38C97" w14:textId="792C5FF8">
      <w:pP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1309A1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RAPA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1</w:t>
      </w:r>
      <w:r w:rsidRPr="001309A1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</w:p>
    <w:p w:rsidRPr="001309A1" w:rsidR="002B57BA" w:rsidP="00785E33" w:rsidRDefault="002B57BA" w14:paraId="246BB36E" w14:textId="71F30872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1309A1" w:rsidR="002B57BA" w:rsidP="002B57BA" w:rsidRDefault="002B57BA" w14:paraId="1D3322C4" w14:textId="77777777">
      <w:pPr>
        <w:rPr>
          <w:rFonts w:asciiTheme="minorHAnsi" w:hAnsiTheme="minorHAnsi" w:cstheme="minorHAnsi"/>
          <w:sz w:val="22"/>
          <w:szCs w:val="22"/>
        </w:rPr>
      </w:pPr>
      <w:r w:rsidRPr="001309A1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Nunca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casi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nunca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Pr="001309A1" w:rsidR="002B57BA" w:rsidP="002B57BA" w:rsidRDefault="002B57BA" w14:paraId="1397E425" w14:textId="405D4323">
      <w:pPr>
        <w:rPr>
          <w:rFonts w:asciiTheme="minorHAnsi" w:hAnsiTheme="minorHAnsi" w:cstheme="minorHAnsi"/>
          <w:sz w:val="22"/>
          <w:szCs w:val="22"/>
        </w:rPr>
      </w:pP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="00837102">
        <w:rPr>
          <w:rFonts w:asciiTheme="minorHAnsi" w:hAnsiTheme="minorHAnsi" w:cstheme="minorHAnsi"/>
          <w:sz w:val="22"/>
          <w:szCs w:val="22"/>
        </w:rPr>
        <w:tab/>
      </w:r>
      <w:r w:rsidR="00837102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_1 Si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2B57BA" w:rsidP="002B57BA" w:rsidRDefault="002B57BA" w14:paraId="1382175B" w14:textId="00C6B236">
      <w:pPr>
        <w:rPr>
          <w:rFonts w:asciiTheme="minorHAnsi" w:hAnsiTheme="minorHAnsi" w:cstheme="minorHAnsi"/>
          <w:sz w:val="22"/>
          <w:szCs w:val="22"/>
        </w:rPr>
      </w:pPr>
    </w:p>
    <w:p w:rsidRPr="001309A1" w:rsidR="002B57BA" w:rsidP="002B57BA" w:rsidRDefault="002B57BA" w14:paraId="2697A3F8" w14:textId="32AFD86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algunas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ligeras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y/o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moderadas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pero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cada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Pr="001309A1" w:rsidR="002B57BA" w:rsidP="002B57BA" w:rsidRDefault="002B57BA" w14:paraId="59F8B643" w14:textId="0A537FDF">
      <w:pPr>
        <w:rPr>
          <w:rFonts w:asciiTheme="minorHAnsi" w:hAnsiTheme="minorHAnsi" w:cstheme="minorHAnsi"/>
          <w:sz w:val="22"/>
          <w:szCs w:val="22"/>
        </w:rPr>
      </w:pP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="00837102">
        <w:rPr>
          <w:rFonts w:asciiTheme="minorHAnsi" w:hAnsiTheme="minorHAnsi" w:cstheme="minorHAnsi"/>
          <w:sz w:val="22"/>
          <w:szCs w:val="22"/>
        </w:rPr>
        <w:tab/>
      </w:r>
      <w:r w:rsidR="00837102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_1 Si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2B57BA" w:rsidP="002B57BA" w:rsidRDefault="00837102" w14:paraId="1F0D3D63" w14:textId="35501B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F6758" w:rsidP="002B57BA" w:rsidRDefault="002B57BA" w14:paraId="1EC61382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algunas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ligeras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cada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83710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Pr="001309A1" w:rsidR="005F6758" w:rsidP="005F6758" w:rsidRDefault="005F6758" w14:paraId="2FE72F41" w14:textId="77777777">
      <w:pPr>
        <w:rPr>
          <w:rFonts w:asciiTheme="minorHAnsi" w:hAnsiTheme="minorHAnsi" w:cstheme="minorHAnsi"/>
          <w:sz w:val="22"/>
          <w:szCs w:val="22"/>
        </w:rPr>
      </w:pP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_1 Si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2B57BA" w:rsidP="002B57BA" w:rsidRDefault="002B57BA" w14:paraId="2A97EBCF" w14:textId="213E322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Pr="001309A1" w:rsidR="005F6758" w:rsidP="005F6758" w:rsidRDefault="002B57BA" w14:paraId="266187EC" w14:textId="7E273008">
      <w:pPr>
        <w:rPr>
          <w:rFonts w:asciiTheme="minorHAnsi" w:hAnsiTheme="minorHAnsi" w:cstheme="minorHAnsi"/>
          <w:sz w:val="22"/>
          <w:szCs w:val="22"/>
        </w:rPr>
      </w:pP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4.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moderadas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cada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pero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menos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de</w:t>
      </w:r>
      <w:r w:rsidR="00F84D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cinco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días a la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menos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30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minutos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diarios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esos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días.</w:t>
      </w:r>
      <w:r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="005F6758">
        <w:rPr>
          <w:rFonts w:asciiTheme="minorHAnsi" w:hAnsiTheme="minorHAnsi" w:cstheme="minorHAnsi"/>
          <w:sz w:val="22"/>
          <w:szCs w:val="22"/>
        </w:rPr>
        <w:tab/>
      </w:r>
      <w:r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>_1 Si</w:t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2B57BA" w:rsidP="002B57BA" w:rsidRDefault="002B57BA" w14:paraId="291E65AC" w14:textId="530C9FF6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Pr="001309A1" w:rsidR="005F6758" w:rsidP="005F6758" w:rsidRDefault="002B57BA" w14:paraId="14E019DB" w14:textId="3707D7F6">
      <w:pPr>
        <w:rPr>
          <w:rFonts w:asciiTheme="minorHAnsi" w:hAnsiTheme="minorHAnsi" w:cstheme="minorHAnsi"/>
          <w:sz w:val="22"/>
          <w:szCs w:val="22"/>
        </w:rPr>
      </w:pP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5.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vigorosas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cada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pero</w:t>
      </w:r>
      <w:proofErr w:type="spellEnd"/>
      <w:r w:rsid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menos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tres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días por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menos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20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minutos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diarios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esos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días.</w:t>
      </w:r>
      <w:r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="005F6758">
        <w:rPr>
          <w:rFonts w:asciiTheme="minorHAnsi" w:hAnsiTheme="minorHAnsi" w:cstheme="minorHAnsi"/>
          <w:sz w:val="22"/>
          <w:szCs w:val="22"/>
        </w:rPr>
        <w:tab/>
      </w:r>
      <w:r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>_1 Si</w:t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ab/>
      </w:r>
      <w:r w:rsidRPr="001309A1" w:rsidR="005F6758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837102" w:rsidP="00837102" w:rsidRDefault="00837102" w14:paraId="47FD8A3B" w14:textId="6BD2E675">
      <w:pPr>
        <w:rPr>
          <w:rFonts w:asciiTheme="minorHAnsi" w:hAnsiTheme="minorHAnsi" w:cstheme="minorHAnsi"/>
          <w:sz w:val="22"/>
          <w:szCs w:val="22"/>
        </w:rPr>
      </w:pPr>
    </w:p>
    <w:p w:rsidR="002B57BA" w:rsidP="002B57BA" w:rsidRDefault="002B57BA" w14:paraId="19B7F6E1" w14:textId="433A038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30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minutos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más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moderadas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por día, </w:t>
      </w:r>
      <w:r w:rsidR="005F675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5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más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días por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Pr="001309A1" w:rsidR="005F6758" w:rsidP="005F6758" w:rsidRDefault="005F6758" w14:paraId="65B2EB26" w14:textId="77777777">
      <w:pPr>
        <w:rPr>
          <w:rFonts w:asciiTheme="minorHAnsi" w:hAnsiTheme="minorHAnsi" w:cstheme="minorHAnsi"/>
          <w:sz w:val="22"/>
          <w:szCs w:val="22"/>
        </w:rPr>
      </w:pP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_1 Si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837102" w:rsidP="002B57BA" w:rsidRDefault="00837102" w14:paraId="02BA0596" w14:textId="24ACE76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F6758" w:rsidP="002B57BA" w:rsidRDefault="002B57BA" w14:paraId="7B7FBF71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7.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minutos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más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físicas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vigorosas</w:t>
      </w:r>
      <w:proofErr w:type="spellEnd"/>
      <w:r w:rsid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por día, </w:t>
      </w:r>
    </w:p>
    <w:p w:rsidR="002B57BA" w:rsidP="002B57BA" w:rsidRDefault="002B57BA" w14:paraId="30D703F4" w14:textId="1BF40565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más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días por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Pr="001309A1" w:rsidR="005F6758" w:rsidP="005F6758" w:rsidRDefault="005F6758" w14:paraId="6EE04464" w14:textId="77777777">
      <w:pPr>
        <w:rPr>
          <w:rFonts w:asciiTheme="minorHAnsi" w:hAnsiTheme="minorHAnsi" w:cstheme="minorHAnsi"/>
          <w:sz w:val="22"/>
          <w:szCs w:val="22"/>
        </w:rPr>
      </w:pP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_1 Si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1309A1" w:rsidP="002B57BA" w:rsidRDefault="001309A1" w14:paraId="609BBE10" w14:textId="51D75430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Pr="001309A1" w:rsidR="001309A1" w:rsidP="002B57BA" w:rsidRDefault="001309A1" w14:paraId="4CC59040" w14:textId="1FB842CD">
      <w:pP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1309A1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RAPA 2 </w:t>
      </w:r>
    </w:p>
    <w:p w:rsidRPr="001309A1" w:rsidR="001309A1" w:rsidP="002B57BA" w:rsidRDefault="001309A1" w14:paraId="7AE778D4" w14:textId="1D134C5D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F6758" w:rsidP="00837102" w:rsidRDefault="001309A1" w14:paraId="735158F3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1.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Hago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para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aumentar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fuerza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muscular,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como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levantamiento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5F6758" w:rsidP="00837102" w:rsidRDefault="001309A1" w14:paraId="11D303F3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pesas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una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más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veces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por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83710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</w:p>
    <w:p w:rsidRPr="001309A1" w:rsidR="005F6758" w:rsidP="005F6758" w:rsidRDefault="005F6758" w14:paraId="674B3C2B" w14:textId="77777777">
      <w:pPr>
        <w:rPr>
          <w:rFonts w:asciiTheme="minorHAnsi" w:hAnsiTheme="minorHAnsi" w:cstheme="minorHAnsi"/>
          <w:sz w:val="22"/>
          <w:szCs w:val="22"/>
        </w:rPr>
      </w:pP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_1 Si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1309A1" w:rsidP="002B57BA" w:rsidRDefault="001309A1" w14:paraId="08653C44" w14:textId="2EEB50CC">
      <w:pPr>
        <w:rPr>
          <w:rFonts w:asciiTheme="minorHAnsi" w:hAnsiTheme="minorHAnsi" w:cstheme="minorHAnsi"/>
          <w:sz w:val="22"/>
          <w:szCs w:val="22"/>
        </w:rPr>
      </w:pPr>
    </w:p>
    <w:p w:rsidR="005F6758" w:rsidP="00837102" w:rsidRDefault="001309A1" w14:paraId="3C0D6896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1309A1">
        <w:rPr>
          <w:rFonts w:asciiTheme="minorHAnsi" w:hAnsiTheme="minorHAnsi" w:cstheme="minorHAnsi"/>
          <w:sz w:val="22"/>
          <w:szCs w:val="22"/>
        </w:rPr>
        <w:t>H</w:t>
      </w: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ago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actividades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para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mejorar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 </w:t>
      </w:r>
      <w:proofErr w:type="spellStart"/>
      <w:r w:rsidRPr="001309A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flexibilidad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como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ejercicios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elasticidad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:rsidR="005F6758" w:rsidP="00837102" w:rsidRDefault="001309A1" w14:paraId="57C750CB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una o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más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veces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por </w:t>
      </w:r>
      <w:proofErr w:type="spellStart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  <w:proofErr w:type="spellEnd"/>
      <w:r w:rsidRPr="001309A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Pr="001309A1" w:rsidR="005F6758" w:rsidP="005F6758" w:rsidRDefault="005F6758" w14:paraId="1473676C" w14:textId="77777777">
      <w:pPr>
        <w:rPr>
          <w:rFonts w:asciiTheme="minorHAnsi" w:hAnsiTheme="minorHAnsi" w:cstheme="minorHAnsi"/>
          <w:sz w:val="22"/>
          <w:szCs w:val="22"/>
        </w:rPr>
      </w:pPr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¿Lo describe a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proofErr w:type="spellStart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exactitud</w:t>
      </w:r>
      <w:proofErr w:type="spellEnd"/>
      <w:r w:rsidRPr="002B57BA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_1 Si</w:t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ab/>
      </w:r>
      <w:r w:rsidRPr="001309A1">
        <w:rPr>
          <w:rFonts w:asciiTheme="minorHAnsi" w:hAnsiTheme="minorHAnsi" w:cstheme="minorHAnsi"/>
          <w:sz w:val="22"/>
          <w:szCs w:val="22"/>
        </w:rPr>
        <w:t>_0 No</w:t>
      </w:r>
    </w:p>
    <w:p w:rsidRPr="001309A1" w:rsidR="00775020" w:rsidP="00775020" w:rsidRDefault="00775020" w14:paraId="133FDE5B" w14:textId="77777777">
      <w:pPr>
        <w:widowControl w:val="0"/>
        <w:spacing w:before="360"/>
        <w:rPr>
          <w:rFonts w:asciiTheme="minorHAnsi" w:hAnsiTheme="minorHAnsi" w:cstheme="minorHAnsi"/>
          <w:sz w:val="22"/>
          <w:szCs w:val="22"/>
        </w:rPr>
      </w:pPr>
      <w:r w:rsidRPr="001309A1">
        <w:rPr>
          <w:rFonts w:asciiTheme="minorHAnsi" w:hAnsiTheme="minorHAnsi" w:cstheme="minorHAnsi"/>
          <w:sz w:val="22"/>
          <w:szCs w:val="22"/>
        </w:rPr>
        <w:t xml:space="preserve">Copyright </w:t>
      </w:r>
      <w:r w:rsidRPr="001309A1" w:rsidR="00785E33">
        <w:rPr>
          <w:rFonts w:asciiTheme="minorHAnsi" w:hAnsiTheme="minorHAnsi" w:cstheme="minorHAnsi"/>
          <w:sz w:val="22"/>
          <w:szCs w:val="22"/>
        </w:rPr>
        <w:t>2006 University of Washington Health Promotion Research Center</w:t>
      </w:r>
    </w:p>
    <w:p w:rsidR="005F46EA" w:rsidRDefault="005F46EA" w14:paraId="7ED406B5" w14:textId="7777777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Pr="005F46EA" w:rsidR="005F6758" w:rsidP="005F6758" w:rsidRDefault="00775020" w14:paraId="58FAF625" w14:textId="337DDEAB">
      <w:pPr>
        <w:widowControl w:val="0"/>
        <w:spacing w:before="36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lastRenderedPageBreak/>
        <w:t xml:space="preserve">Notes: </w:t>
      </w:r>
      <w:r w:rsidRPr="005F46EA" w:rsidR="005F6758">
        <w:rPr>
          <w:rFonts w:asciiTheme="minorHAnsi" w:hAnsiTheme="minorHAnsi" w:cstheme="minorHAnsi"/>
          <w:sz w:val="22"/>
          <w:szCs w:val="22"/>
        </w:rPr>
        <w:t>Scoring Instructions</w:t>
      </w:r>
    </w:p>
    <w:p w:rsidRPr="005F46EA" w:rsidR="005F6758" w:rsidP="005F6758" w:rsidRDefault="005F6758" w14:paraId="2EC1BE7D" w14:textId="77777777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F46EA">
        <w:rPr>
          <w:rFonts w:asciiTheme="minorHAnsi" w:hAnsiTheme="minorHAnsi" w:cstheme="minorHAnsi"/>
          <w:b/>
          <w:sz w:val="22"/>
          <w:szCs w:val="22"/>
        </w:rPr>
        <w:t>RAPA 1: Aerobic</w:t>
      </w:r>
    </w:p>
    <w:p w:rsidRPr="005F46EA" w:rsidR="005F6758" w:rsidP="005F6758" w:rsidRDefault="005F6758" w14:paraId="59B57B1B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To score, choose the question with the highest score with an affirmative response. Any number less than 6 is suboptimal.</w:t>
      </w:r>
    </w:p>
    <w:p w:rsidRPr="005F46EA" w:rsidR="005F6758" w:rsidP="005F6758" w:rsidRDefault="005F6758" w14:paraId="22408F68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Pr="005F46EA" w:rsidR="005F6758" w:rsidP="005F6758" w:rsidRDefault="005F6758" w14:paraId="21CA3F08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For scoring or summarizing categorically:</w:t>
      </w:r>
    </w:p>
    <w:p w:rsidRPr="005F46EA" w:rsidR="005F6758" w:rsidP="005F6758" w:rsidRDefault="005F6758" w14:paraId="66E0DCDC" w14:textId="77777777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  <w:r w:rsidRPr="005F46EA">
        <w:rPr>
          <w:rFonts w:asciiTheme="minorHAnsi" w:hAnsiTheme="minorHAnsi" w:cstheme="minorHAnsi"/>
          <w:sz w:val="22"/>
          <w:szCs w:val="22"/>
          <w:u w:val="single"/>
        </w:rPr>
        <w:t>Score as sedentary (1):</w:t>
      </w:r>
    </w:p>
    <w:p w:rsidRPr="005F46EA" w:rsidR="005F6758" w:rsidP="005F6758" w:rsidRDefault="005F6758" w14:paraId="5B85E4A6" w14:textId="77777777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1. I rarely or never do any physical activities.</w:t>
      </w:r>
    </w:p>
    <w:p w:rsidRPr="005F46EA" w:rsidR="005F6758" w:rsidP="005F6758" w:rsidRDefault="005F6758" w14:paraId="3AA19064" w14:textId="77777777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  <w:r w:rsidRPr="005F46EA">
        <w:rPr>
          <w:rFonts w:asciiTheme="minorHAnsi" w:hAnsiTheme="minorHAnsi" w:cstheme="minorHAnsi"/>
          <w:sz w:val="22"/>
          <w:szCs w:val="22"/>
          <w:u w:val="single"/>
        </w:rPr>
        <w:t>Score as under-active (2):</w:t>
      </w:r>
    </w:p>
    <w:p w:rsidRPr="005F46EA" w:rsidR="005F6758" w:rsidP="005F6758" w:rsidRDefault="005F6758" w14:paraId="632D2F3B" w14:textId="77777777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2. I do some light or moderate physical activities, but not every week.</w:t>
      </w:r>
    </w:p>
    <w:p w:rsidRPr="005F46EA" w:rsidR="005F6758" w:rsidP="005F6758" w:rsidRDefault="005F6758" w14:paraId="5779E1A5" w14:textId="77777777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  <w:r w:rsidRPr="005F46EA">
        <w:rPr>
          <w:rFonts w:asciiTheme="minorHAnsi" w:hAnsiTheme="minorHAnsi" w:cstheme="minorHAnsi"/>
          <w:sz w:val="22"/>
          <w:szCs w:val="22"/>
          <w:u w:val="single"/>
        </w:rPr>
        <w:t>Score as under-active regular – light activities (3):</w:t>
      </w:r>
    </w:p>
    <w:p w:rsidRPr="005F46EA" w:rsidR="005F6758" w:rsidP="005F6758" w:rsidRDefault="005F6758" w14:paraId="79D25067" w14:textId="77777777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3. I do some light physical activity every week.</w:t>
      </w:r>
    </w:p>
    <w:p w:rsidRPr="005F46EA" w:rsidR="005F6758" w:rsidP="005F6758" w:rsidRDefault="005F6758" w14:paraId="14637AFA" w14:textId="77777777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  <w:r w:rsidRPr="005F46EA">
        <w:rPr>
          <w:rFonts w:asciiTheme="minorHAnsi" w:hAnsiTheme="minorHAnsi" w:cstheme="minorHAnsi"/>
          <w:sz w:val="22"/>
          <w:szCs w:val="22"/>
          <w:u w:val="single"/>
        </w:rPr>
        <w:t>Score as under-active regular (4):</w:t>
      </w:r>
    </w:p>
    <w:p w:rsidRPr="005F46EA" w:rsidR="005F6758" w:rsidP="005F6758" w:rsidRDefault="005F6758" w14:paraId="47719087" w14:textId="77777777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4. I do moderate physical activities every week, but less than 30 minutes a day or 5 days a week.</w:t>
      </w:r>
    </w:p>
    <w:p w:rsidRPr="005F46EA" w:rsidR="005F6758" w:rsidP="005F6758" w:rsidRDefault="005F6758" w14:paraId="6AC25E5C" w14:textId="77777777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5. I do vigorous physical activities every week, but less than 20 minutes a day or 3 days a week.</w:t>
      </w:r>
    </w:p>
    <w:p w:rsidRPr="005F46EA" w:rsidR="005F6758" w:rsidP="005F6758" w:rsidRDefault="005F6758" w14:paraId="3DAAEF06" w14:textId="77777777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  <w:r w:rsidRPr="005F46EA">
        <w:rPr>
          <w:rFonts w:asciiTheme="minorHAnsi" w:hAnsiTheme="minorHAnsi" w:cstheme="minorHAnsi"/>
          <w:sz w:val="22"/>
          <w:szCs w:val="22"/>
          <w:u w:val="single"/>
        </w:rPr>
        <w:t>Score as active (5):</w:t>
      </w:r>
    </w:p>
    <w:p w:rsidRPr="005F46EA" w:rsidR="005F6758" w:rsidP="005F6758" w:rsidRDefault="005F6758" w14:paraId="61A09FD4" w14:textId="77777777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6. I do 30 minutes or more a day of moderate physical activities, 5 or more days a week.</w:t>
      </w:r>
    </w:p>
    <w:p w:rsidRPr="005F46EA" w:rsidR="005F6758" w:rsidP="005F6758" w:rsidRDefault="005F6758" w14:paraId="6A20825F" w14:textId="77777777">
      <w:pPr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7. I do 20 minutes or more a day of vigorous physical activities, 3 or more days a week.</w:t>
      </w:r>
    </w:p>
    <w:p w:rsidRPr="005F46EA" w:rsidR="005F6758" w:rsidP="005F6758" w:rsidRDefault="005F6758" w14:paraId="7C36681A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Pr="005F46EA" w:rsidR="005F6758" w:rsidP="005F6758" w:rsidRDefault="005F6758" w14:paraId="4E44955F" w14:textId="77777777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F46EA">
        <w:rPr>
          <w:rFonts w:asciiTheme="minorHAnsi" w:hAnsiTheme="minorHAnsi" w:cstheme="minorHAnsi"/>
          <w:b/>
          <w:sz w:val="22"/>
          <w:szCs w:val="22"/>
        </w:rPr>
        <w:t>RAPA 2: Strength &amp; Flexibility</w:t>
      </w:r>
    </w:p>
    <w:p w:rsidRPr="005F46EA" w:rsidR="005F6758" w:rsidP="005F6758" w:rsidRDefault="005F6758" w14:paraId="382334F4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I do activities to increase muscle strength, such as lifting weights or calisthenics, once a week or more. (1)</w:t>
      </w:r>
    </w:p>
    <w:p w:rsidRPr="005F46EA" w:rsidR="005F6758" w:rsidP="005F6758" w:rsidRDefault="005F6758" w14:paraId="39B34D82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I do activities to improve flexibility, such as stretching or yoga, once a week or more. (2)</w:t>
      </w:r>
    </w:p>
    <w:p w:rsidRPr="005F46EA" w:rsidR="005F6758" w:rsidP="005F6758" w:rsidRDefault="005F6758" w14:paraId="2EB1380A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Both. (3)</w:t>
      </w:r>
    </w:p>
    <w:p w:rsidRPr="005F46EA" w:rsidR="005F6758" w:rsidP="005F6758" w:rsidRDefault="005F6758" w14:paraId="5FBF99DE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>None (0)</w:t>
      </w:r>
    </w:p>
    <w:p w:rsidRPr="001309A1" w:rsidR="00B15D97" w:rsidP="00B15D97" w:rsidRDefault="00B15D97" w14:paraId="3269A52D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Pr="001309A1" w:rsidR="000301BF" w:rsidP="00B15D97" w:rsidRDefault="000301BF" w14:paraId="19F2848B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Pr="001309A1" w:rsidR="00775020" w:rsidP="00B15D97" w:rsidRDefault="00775020" w14:paraId="07D39022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1309A1">
        <w:rPr>
          <w:rFonts w:asciiTheme="minorHAnsi" w:hAnsiTheme="minorHAnsi" w:cstheme="minorHAnsi"/>
          <w:sz w:val="22"/>
          <w:szCs w:val="22"/>
        </w:rPr>
        <w:t>Reference:</w:t>
      </w:r>
    </w:p>
    <w:p w:rsidRPr="001309A1" w:rsidR="00B15D97" w:rsidP="00B15D97" w:rsidRDefault="00B15D97" w14:paraId="5A4D0E57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1309A1">
        <w:rPr>
          <w:rFonts w:asciiTheme="minorHAnsi" w:hAnsiTheme="minorHAnsi" w:cstheme="minorHAnsi"/>
          <w:sz w:val="22"/>
          <w:szCs w:val="22"/>
        </w:rPr>
        <w:t>Topolski</w:t>
      </w:r>
      <w:proofErr w:type="spellEnd"/>
      <w:r w:rsidRPr="001309A1">
        <w:rPr>
          <w:rFonts w:asciiTheme="minorHAnsi" w:hAnsiTheme="minorHAnsi" w:cstheme="minorHAnsi"/>
          <w:sz w:val="22"/>
          <w:szCs w:val="22"/>
        </w:rPr>
        <w:t xml:space="preserve"> TD, </w:t>
      </w:r>
      <w:proofErr w:type="spellStart"/>
      <w:r w:rsidRPr="001309A1">
        <w:rPr>
          <w:rFonts w:asciiTheme="minorHAnsi" w:hAnsiTheme="minorHAnsi" w:cstheme="minorHAnsi"/>
          <w:sz w:val="22"/>
          <w:szCs w:val="22"/>
        </w:rPr>
        <w:t>LoGerfo</w:t>
      </w:r>
      <w:proofErr w:type="spellEnd"/>
      <w:r w:rsidRPr="001309A1">
        <w:rPr>
          <w:rFonts w:asciiTheme="minorHAnsi" w:hAnsiTheme="minorHAnsi" w:cstheme="minorHAnsi"/>
          <w:sz w:val="22"/>
          <w:szCs w:val="22"/>
        </w:rPr>
        <w:t xml:space="preserve"> J, Patrick DL, Williams B, </w:t>
      </w:r>
      <w:proofErr w:type="spellStart"/>
      <w:r w:rsidRPr="001309A1">
        <w:rPr>
          <w:rFonts w:asciiTheme="minorHAnsi" w:hAnsiTheme="minorHAnsi" w:cstheme="minorHAnsi"/>
          <w:sz w:val="22"/>
          <w:szCs w:val="22"/>
        </w:rPr>
        <w:t>Walwick</w:t>
      </w:r>
      <w:proofErr w:type="spellEnd"/>
      <w:r w:rsidRPr="001309A1">
        <w:rPr>
          <w:rFonts w:asciiTheme="minorHAnsi" w:hAnsiTheme="minorHAnsi" w:cstheme="minorHAnsi"/>
          <w:sz w:val="22"/>
          <w:szCs w:val="22"/>
        </w:rPr>
        <w:t xml:space="preserve"> J, Patrick MB. The Rapid Assessment of Physical Activity (RAPA) among older adults. </w:t>
      </w:r>
      <w:proofErr w:type="spellStart"/>
      <w:r w:rsidRPr="001309A1">
        <w:rPr>
          <w:rFonts w:asciiTheme="minorHAnsi" w:hAnsiTheme="minorHAnsi" w:cstheme="minorHAnsi"/>
          <w:sz w:val="22"/>
          <w:szCs w:val="22"/>
        </w:rPr>
        <w:t>Prev</w:t>
      </w:r>
      <w:proofErr w:type="spellEnd"/>
      <w:r w:rsidRPr="001309A1">
        <w:rPr>
          <w:rFonts w:asciiTheme="minorHAnsi" w:hAnsiTheme="minorHAnsi" w:cstheme="minorHAnsi"/>
          <w:sz w:val="22"/>
          <w:szCs w:val="22"/>
        </w:rPr>
        <w:t xml:space="preserve"> Chronic Dis 2006;3(4</w:t>
      </w:r>
      <w:proofErr w:type="gramStart"/>
      <w:r w:rsidRPr="001309A1">
        <w:rPr>
          <w:rFonts w:asciiTheme="minorHAnsi" w:hAnsiTheme="minorHAnsi" w:cstheme="minorHAnsi"/>
          <w:sz w:val="22"/>
          <w:szCs w:val="22"/>
        </w:rPr>
        <w:t>):A</w:t>
      </w:r>
      <w:proofErr w:type="gramEnd"/>
      <w:r w:rsidRPr="001309A1">
        <w:rPr>
          <w:rFonts w:asciiTheme="minorHAnsi" w:hAnsiTheme="minorHAnsi" w:cstheme="minorHAnsi"/>
          <w:sz w:val="22"/>
          <w:szCs w:val="22"/>
        </w:rPr>
        <w:t>118</w:t>
      </w:r>
    </w:p>
    <w:p w:rsidRPr="001309A1" w:rsidR="00B15D97" w:rsidP="000301BF" w:rsidRDefault="00B15D97" w14:paraId="592BFCF7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Pr="001309A1" w:rsidR="00B15D97" w:rsidP="00B15D97" w:rsidRDefault="000301BF" w14:paraId="07947603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1309A1">
        <w:rPr>
          <w:rFonts w:asciiTheme="minorHAnsi" w:hAnsiTheme="minorHAnsi" w:cstheme="minorHAnsi"/>
          <w:sz w:val="22"/>
          <w:szCs w:val="22"/>
        </w:rPr>
        <w:t xml:space="preserve">See also the </w:t>
      </w:r>
      <w:r w:rsidRPr="001309A1" w:rsidR="00B15D97">
        <w:rPr>
          <w:rFonts w:asciiTheme="minorHAnsi" w:hAnsiTheme="minorHAnsi" w:cstheme="minorHAnsi"/>
          <w:sz w:val="22"/>
          <w:szCs w:val="22"/>
        </w:rPr>
        <w:t>University of Washington Health Promotion Research Center</w:t>
      </w:r>
      <w:r w:rsidRPr="001309A1">
        <w:rPr>
          <w:rFonts w:asciiTheme="minorHAnsi" w:hAnsiTheme="minorHAnsi" w:cstheme="minorHAnsi"/>
          <w:sz w:val="22"/>
          <w:szCs w:val="22"/>
        </w:rPr>
        <w:t xml:space="preserve"> website at</w:t>
      </w:r>
    </w:p>
    <w:p w:rsidR="00B15D97" w:rsidP="00B15D97" w:rsidRDefault="002E32ED" w14:paraId="6580023E" w14:textId="485E8913">
      <w:pPr>
        <w:widowControl w:val="0"/>
        <w:rPr>
          <w:rFonts w:asciiTheme="minorHAnsi" w:hAnsiTheme="minorHAnsi" w:cstheme="minorHAnsi"/>
          <w:sz w:val="22"/>
          <w:szCs w:val="22"/>
        </w:rPr>
      </w:pPr>
      <w:hyperlink w:history="1" r:id="rId11">
        <w:r w:rsidRPr="00102BA4" w:rsidR="005F46EA">
          <w:rPr>
            <w:rStyle w:val="Hyperlink"/>
            <w:rFonts w:asciiTheme="minorHAnsi" w:hAnsiTheme="minorHAnsi" w:cstheme="minorHAnsi"/>
            <w:sz w:val="22"/>
            <w:szCs w:val="22"/>
          </w:rPr>
          <w:t>http://depts.washington.edu/hprc/rapa</w:t>
        </w:r>
      </w:hyperlink>
    </w:p>
    <w:p w:rsidR="638B2399" w:rsidP="638B2399" w:rsidRDefault="638B2399" w14:noSpellErr="1" w14:paraId="4A18E5C0" w14:textId="5627F26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38B2399" w:rsidP="638B2399" w:rsidRDefault="638B2399" w14:paraId="756047BC" w14:textId="30F7938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38B2399" w:rsidR="638B23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CRF translation is based on a validated translation by the survey developers: </w:t>
      </w:r>
    </w:p>
    <w:p w:rsidR="638B2399" w:rsidP="638B2399" w:rsidRDefault="638B2399" w14:paraId="143573F8" w14:textId="697446B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638B2399" w:rsidR="638B23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Topolski</w:t>
      </w:r>
      <w:proofErr w:type="spellEnd"/>
      <w:r w:rsidRPr="638B2399" w:rsidR="638B23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, TD. Linguistic Validation of the Rapid Assessment of Physical Activity. Accessed Aug. 17, 2021: </w:t>
      </w:r>
      <w:hyperlink r:id="Rc3c2f3afc2a94a73">
        <w:r w:rsidRPr="638B2399" w:rsidR="638B239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US"/>
          </w:rPr>
          <w:t>https://depts.washington.edu/hprc/wp-content/uploads/2021/03/RAPA-Linguistic-Validation.pdf</w:t>
        </w:r>
      </w:hyperlink>
    </w:p>
    <w:p w:rsidR="638B2399" w:rsidP="638B2399" w:rsidRDefault="638B2399" w14:paraId="5F3405B5" w14:textId="1697F71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Pr="005F46EA" w:rsidR="005F46EA" w:rsidP="005F46EA" w:rsidRDefault="005F46EA" w14:paraId="4B4F7D43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 xml:space="preserve">Centro de </w:t>
      </w:r>
      <w:proofErr w:type="spellStart"/>
      <w:r w:rsidRPr="005F46EA">
        <w:rPr>
          <w:rFonts w:asciiTheme="minorHAnsi" w:hAnsiTheme="minorHAnsi" w:cstheme="minorHAnsi"/>
          <w:sz w:val="22"/>
          <w:szCs w:val="22"/>
        </w:rPr>
        <w:t>Investigación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 xml:space="preserve"> para el </w:t>
      </w:r>
      <w:proofErr w:type="spellStart"/>
      <w:r w:rsidRPr="005F46EA">
        <w:rPr>
          <w:rFonts w:asciiTheme="minorHAnsi" w:hAnsiTheme="minorHAnsi" w:cstheme="minorHAnsi"/>
          <w:sz w:val="22"/>
          <w:szCs w:val="22"/>
        </w:rPr>
        <w:t>Fomento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F46EA">
        <w:rPr>
          <w:rFonts w:asciiTheme="minorHAnsi" w:hAnsiTheme="minorHAnsi" w:cstheme="minorHAnsi"/>
          <w:sz w:val="22"/>
          <w:szCs w:val="22"/>
        </w:rPr>
        <w:t>Salud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 xml:space="preserve"> de la Universidad de Washington</w:t>
      </w:r>
    </w:p>
    <w:p w:rsidRPr="005F46EA" w:rsidR="005F46EA" w:rsidP="005F46EA" w:rsidRDefault="005F46EA" w14:paraId="43855905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 xml:space="preserve">(4/25/06) © Derechos </w:t>
      </w:r>
      <w:proofErr w:type="spellStart"/>
      <w:r w:rsidRPr="005F46EA">
        <w:rPr>
          <w:rFonts w:asciiTheme="minorHAnsi" w:hAnsiTheme="minorHAnsi" w:cstheme="minorHAnsi"/>
          <w:sz w:val="22"/>
          <w:szCs w:val="22"/>
        </w:rPr>
        <w:t>Reservados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 xml:space="preserve"> 2006</w:t>
      </w:r>
    </w:p>
    <w:p w:rsidRPr="005F46EA" w:rsidR="005F46EA" w:rsidP="005F46EA" w:rsidRDefault="005F46EA" w14:paraId="6DB4DAF2" w14:textId="7777777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F46EA">
        <w:rPr>
          <w:rFonts w:asciiTheme="minorHAnsi" w:hAnsiTheme="minorHAnsi" w:cstheme="minorHAnsi"/>
          <w:sz w:val="22"/>
          <w:szCs w:val="22"/>
        </w:rPr>
        <w:t xml:space="preserve">No se </w:t>
      </w:r>
      <w:proofErr w:type="spellStart"/>
      <w:r w:rsidRPr="005F46EA">
        <w:rPr>
          <w:rFonts w:asciiTheme="minorHAnsi" w:hAnsiTheme="minorHAnsi" w:cstheme="minorHAnsi"/>
          <w:sz w:val="22"/>
          <w:szCs w:val="22"/>
        </w:rPr>
        <w:t>reproduzca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 xml:space="preserve"> sin el </w:t>
      </w:r>
      <w:proofErr w:type="spellStart"/>
      <w:r w:rsidRPr="005F46EA">
        <w:rPr>
          <w:rFonts w:asciiTheme="minorHAnsi" w:hAnsiTheme="minorHAnsi" w:cstheme="minorHAnsi"/>
          <w:sz w:val="22"/>
          <w:szCs w:val="22"/>
        </w:rPr>
        <w:t>permiso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 xml:space="preserve"> de la UW HPRC</w:t>
      </w:r>
    </w:p>
    <w:p w:rsidRPr="001309A1" w:rsidR="005F46EA" w:rsidP="005F46EA" w:rsidRDefault="005F46EA" w14:paraId="1749A4FF" w14:textId="4E4076B7">
      <w:pPr>
        <w:widowContro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5F46EA">
        <w:rPr>
          <w:rFonts w:asciiTheme="minorHAnsi" w:hAnsiTheme="minorHAnsi" w:cstheme="minorHAnsi"/>
          <w:sz w:val="22"/>
          <w:szCs w:val="22"/>
        </w:rPr>
        <w:t>Contacte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 xml:space="preserve"> a: James P. </w:t>
      </w:r>
      <w:proofErr w:type="spellStart"/>
      <w:r w:rsidRPr="005F46EA">
        <w:rPr>
          <w:rFonts w:asciiTheme="minorHAnsi" w:hAnsiTheme="minorHAnsi" w:cstheme="minorHAnsi"/>
          <w:sz w:val="22"/>
          <w:szCs w:val="22"/>
        </w:rPr>
        <w:t>LoGerfo</w:t>
      </w:r>
      <w:proofErr w:type="spellEnd"/>
      <w:r w:rsidRPr="005F46EA">
        <w:rPr>
          <w:rFonts w:asciiTheme="minorHAnsi" w:hAnsiTheme="minorHAnsi" w:cstheme="minorHAnsi"/>
          <w:sz w:val="22"/>
          <w:szCs w:val="22"/>
        </w:rPr>
        <w:t>, MD, MPH, logerfo@u.washington.edu</w:t>
      </w:r>
    </w:p>
    <w:sectPr w:rsidRPr="001309A1" w:rsidR="005F46EA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WH" w:author="William Hull" w:date="2021-06-26T17:43:00Z" w:id="0">
    <w:p w:rsidR="002B57BA" w:rsidRDefault="002B57BA" w14:paraId="0C2EECF5" w14:textId="7C1E81CB">
      <w:pPr>
        <w:pStyle w:val="CommentText"/>
      </w:pPr>
      <w:r>
        <w:rPr>
          <w:rStyle w:val="CommentReference"/>
        </w:rPr>
        <w:annotationRef/>
      </w:r>
      <w:r>
        <w:t xml:space="preserve">the examples are different throughout the form. There are also pictures.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2EEC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1E5A7" w16cex:dateUtc="2021-06-26T2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2EECF5" w16cid:durableId="2481E5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2ED" w:rsidP="00D627AC" w:rsidRDefault="002E32ED" w14:paraId="66DA1EC1" w14:textId="77777777">
      <w:r>
        <w:separator/>
      </w:r>
    </w:p>
  </w:endnote>
  <w:endnote w:type="continuationSeparator" w:id="0">
    <w:p w:rsidR="002E32ED" w:rsidP="00D627AC" w:rsidRDefault="002E32ED" w14:paraId="5A92E3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D627AC" w14:paraId="7A6BF1DF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52D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52D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2ED" w:rsidP="00D627AC" w:rsidRDefault="002E32ED" w14:paraId="5FEC6DAB" w14:textId="77777777">
      <w:r>
        <w:separator/>
      </w:r>
    </w:p>
  </w:footnote>
  <w:footnote w:type="continuationSeparator" w:id="0">
    <w:p w:rsidR="002E32ED" w:rsidP="00D627AC" w:rsidRDefault="002E32ED" w14:paraId="62E803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785E33" w14:paraId="15E47F53" w14:textId="77777777">
    <w:pPr>
      <w:pStyle w:val="Heading1"/>
    </w:pPr>
    <w:r w:rsidRPr="00785E33">
      <w:rPr>
        <w:bCs/>
      </w:rPr>
      <w:t>Rapid Assessment of Physical Activity (RAPA</w:t>
    </w:r>
    <w:r w:rsidRPr="00785E33" w:rsidR="00D627AC">
      <w:t xml:space="preserve">) </w:t>
    </w:r>
  </w:p>
  <w:p w:rsidR="00785E33" w:rsidP="00785E33" w:rsidRDefault="00785E33" w14:paraId="79F56306" w14:textId="0D2017D9">
    <w:pPr>
      <w:pStyle w:val="Heading1"/>
      <w:rPr>
        <w:bCs/>
        <w:sz w:val="24"/>
      </w:rPr>
    </w:pPr>
    <w:r w:rsidRPr="00785E33">
      <w:rPr>
        <w:bCs/>
        <w:sz w:val="24"/>
      </w:rPr>
      <w:t xml:space="preserve">An </w:t>
    </w:r>
    <w:r>
      <w:rPr>
        <w:bCs/>
        <w:sz w:val="24"/>
      </w:rPr>
      <w:t>assessment of level and intensity of physical activity</w:t>
    </w:r>
  </w:p>
  <w:p w:rsidRPr="007F1B28" w:rsidR="007F1B28" w:rsidP="007F1B28" w:rsidRDefault="007F1B28" w14:paraId="233FA79E" w14:textId="362CC7B3">
    <w:pPr>
      <w:jc w:val="center"/>
    </w:pPr>
    <w:r>
      <w:t>Spanish version</w:t>
    </w:r>
  </w:p>
  <w:p w:rsidRPr="00785E33" w:rsidR="00785E33" w:rsidP="00785E33" w:rsidRDefault="00785E33" w14:paraId="55E4CF25" w14:textId="77777777"/>
  <w:p w:rsidRPr="00666DFA" w:rsidR="00D627AC" w:rsidP="00D627AC" w:rsidRDefault="00D627AC" w14:paraId="45EBA2EC" w14:textId="77777777">
    <w:pPr>
      <w:tabs>
        <w:tab w:val="left" w:pos="7200"/>
      </w:tabs>
    </w:pPr>
    <w:bookmarkStart w:name="OLE_LINK2" w:id="1"/>
    <w:r w:rsidRPr="00666DFA">
      <w:t>[Study Name/ID pre-filled]</w:t>
    </w:r>
    <w:r w:rsidRPr="00666DFA">
      <w:tab/>
    </w:r>
    <w:r w:rsidRPr="00666DFA">
      <w:t>Site Name:</w:t>
    </w:r>
  </w:p>
  <w:bookmarkEnd w:id="1"/>
  <w:p w:rsidRPr="00D627AC" w:rsidR="00D627AC" w:rsidP="00D627AC" w:rsidRDefault="00D627AC" w14:paraId="7BD60176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5418"/>
    <w:multiLevelType w:val="hybridMultilevel"/>
    <w:tmpl w:val="AA0C440C"/>
    <w:lvl w:ilvl="0" w:tplc="F1EEF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D9A"/>
    <w:multiLevelType w:val="hybridMultilevel"/>
    <w:tmpl w:val="079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696AE4"/>
    <w:multiLevelType w:val="hybridMultilevel"/>
    <w:tmpl w:val="F8D242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3A52BF"/>
    <w:multiLevelType w:val="hybridMultilevel"/>
    <w:tmpl w:val="7B8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974B48"/>
    <w:multiLevelType w:val="hybridMultilevel"/>
    <w:tmpl w:val="92F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521F"/>
    <w:multiLevelType w:val="hybridMultilevel"/>
    <w:tmpl w:val="6F3CC9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39BE"/>
    <w:rsid w:val="000301BF"/>
    <w:rsid w:val="000752D4"/>
    <w:rsid w:val="0008128D"/>
    <w:rsid w:val="001309A1"/>
    <w:rsid w:val="001F3D7E"/>
    <w:rsid w:val="002515C3"/>
    <w:rsid w:val="002B57BA"/>
    <w:rsid w:val="002E32ED"/>
    <w:rsid w:val="00316EB5"/>
    <w:rsid w:val="00345FC3"/>
    <w:rsid w:val="00376420"/>
    <w:rsid w:val="003A549D"/>
    <w:rsid w:val="003D24A4"/>
    <w:rsid w:val="003E48A2"/>
    <w:rsid w:val="00407035"/>
    <w:rsid w:val="004158D8"/>
    <w:rsid w:val="00490A86"/>
    <w:rsid w:val="004940A8"/>
    <w:rsid w:val="004A5714"/>
    <w:rsid w:val="005F46EA"/>
    <w:rsid w:val="005F6758"/>
    <w:rsid w:val="00771921"/>
    <w:rsid w:val="00775020"/>
    <w:rsid w:val="00785E33"/>
    <w:rsid w:val="007D1B4D"/>
    <w:rsid w:val="007F1B28"/>
    <w:rsid w:val="00816CBF"/>
    <w:rsid w:val="00837102"/>
    <w:rsid w:val="00884AE9"/>
    <w:rsid w:val="008B4BA4"/>
    <w:rsid w:val="00992551"/>
    <w:rsid w:val="009A0FCF"/>
    <w:rsid w:val="00A46486"/>
    <w:rsid w:val="00A80C33"/>
    <w:rsid w:val="00B15D97"/>
    <w:rsid w:val="00B92034"/>
    <w:rsid w:val="00BC2FE8"/>
    <w:rsid w:val="00BF30D7"/>
    <w:rsid w:val="00C62123"/>
    <w:rsid w:val="00CE3E31"/>
    <w:rsid w:val="00D444AB"/>
    <w:rsid w:val="00D627AC"/>
    <w:rsid w:val="00DB6039"/>
    <w:rsid w:val="00DC4C50"/>
    <w:rsid w:val="00E8163C"/>
    <w:rsid w:val="00EE3D00"/>
    <w:rsid w:val="00F84D76"/>
    <w:rsid w:val="00FC08EF"/>
    <w:rsid w:val="00FC2970"/>
    <w:rsid w:val="3A16743A"/>
    <w:rsid w:val="638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9B1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7B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Default" w:customStyle="1">
    <w:name w:val="Default"/>
    <w:rsid w:val="00785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B57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BA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57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46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6039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comments" Target="comment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depts.washington.edu/hprc/rapa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Relationship Type="http://schemas.openxmlformats.org/officeDocument/2006/relationships/hyperlink" Target="https://depts.washington.edu/hprc/wp-content/uploads/2021/03/RAPA-Linguistic-Validation.pdf" TargetMode="External" Id="Rc3c2f3afc2a94a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Franklin;kathy.sward@nurs.utah.edu</dc:creator>
  <keywords/>
  <dc:description/>
  <lastModifiedBy>Andrew Siddons</lastModifiedBy>
  <revision>3</revision>
  <dcterms:created xsi:type="dcterms:W3CDTF">2021-07-02T11:31:00.0000000Z</dcterms:created>
  <dcterms:modified xsi:type="dcterms:W3CDTF">2021-08-17T18:12:04.5704009Z</dcterms:modified>
</coreProperties>
</file>