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C356" w14:textId="17AC2F64" w:rsidR="00AA7CAF" w:rsidRPr="002567BA" w:rsidRDefault="00AA7CAF" w:rsidP="00BE2E79">
      <w:pPr>
        <w:widowControl w:val="0"/>
        <w:spacing w:after="0" w:line="240" w:lineRule="auto"/>
        <w:rPr>
          <w:b/>
          <w:bCs/>
          <w:i/>
          <w:iCs/>
        </w:rPr>
      </w:pPr>
      <w:r w:rsidRPr="002567BA">
        <w:rPr>
          <w:b/>
          <w:bCs/>
          <w:i/>
          <w:iCs/>
        </w:rPr>
        <w:t>Score yourself on the following symptoms, based on how you feel now. Circle your answers.</w:t>
      </w:r>
    </w:p>
    <w:p w14:paraId="1AA18772" w14:textId="45AD16E4" w:rsidR="00AA7CAF" w:rsidRDefault="00AA7CAF" w:rsidP="00BE2E79">
      <w:pPr>
        <w:widowControl w:val="0"/>
        <w:spacing w:after="0" w:line="240" w:lineRule="auto"/>
      </w:pPr>
      <w:r>
        <w:t>1. Headache</w:t>
      </w:r>
    </w:p>
    <w:p w14:paraId="1C540A63" w14:textId="68BC6347" w:rsidR="00AA7CAF" w:rsidRDefault="00AA7CAF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6C86691D" w14:textId="484B776F" w:rsidR="00AA7CAF" w:rsidRDefault="00AA7CAF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</w:t>
      </w:r>
      <w:r>
        <w:t>Severe</w:t>
      </w:r>
    </w:p>
    <w:p w14:paraId="3C853312" w14:textId="5D051FBD" w:rsidR="00AA7CAF" w:rsidRDefault="00AA7CAF" w:rsidP="00BE2E79">
      <w:pPr>
        <w:widowControl w:val="0"/>
        <w:spacing w:after="0" w:line="240" w:lineRule="auto"/>
      </w:pPr>
    </w:p>
    <w:p w14:paraId="289F8C93" w14:textId="2943F7C3" w:rsidR="00AA7CAF" w:rsidRDefault="00AA7CAF" w:rsidP="00BE2E79">
      <w:pPr>
        <w:widowControl w:val="0"/>
        <w:spacing w:after="0" w:line="240" w:lineRule="auto"/>
      </w:pPr>
      <w:r>
        <w:t>2. "Pressure in head"</w:t>
      </w:r>
    </w:p>
    <w:p w14:paraId="031F1993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5B24CED4" w14:textId="5650CA0D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</w:t>
      </w:r>
      <w:r>
        <w:t>Severe</w:t>
      </w:r>
    </w:p>
    <w:p w14:paraId="2F84B4CE" w14:textId="111908D2" w:rsidR="00AA7CAF" w:rsidRDefault="00AA7CAF" w:rsidP="00BE2E79">
      <w:pPr>
        <w:widowControl w:val="0"/>
        <w:spacing w:after="0" w:line="240" w:lineRule="auto"/>
      </w:pPr>
    </w:p>
    <w:p w14:paraId="08742CCB" w14:textId="2E1F7E39" w:rsidR="00AA7CAF" w:rsidRDefault="00AA7CAF" w:rsidP="00BE2E79">
      <w:pPr>
        <w:widowControl w:val="0"/>
        <w:spacing w:after="0" w:line="240" w:lineRule="auto"/>
      </w:pPr>
      <w:r>
        <w:t xml:space="preserve">3. Neck Pain </w:t>
      </w:r>
    </w:p>
    <w:p w14:paraId="18062875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3F4AC1A8" w14:textId="62E9D2DE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</w:t>
      </w:r>
      <w:r>
        <w:t>Severe</w:t>
      </w:r>
    </w:p>
    <w:p w14:paraId="093A2E12" w14:textId="77777777" w:rsidR="001F7BAC" w:rsidRDefault="001F7BAC" w:rsidP="00BE2E79">
      <w:pPr>
        <w:widowControl w:val="0"/>
        <w:spacing w:after="0" w:line="240" w:lineRule="auto"/>
      </w:pPr>
    </w:p>
    <w:p w14:paraId="2F12CBC9" w14:textId="5EF48BDC" w:rsidR="00AA7CAF" w:rsidRDefault="001F7BAC" w:rsidP="00BE2E79">
      <w:pPr>
        <w:widowControl w:val="0"/>
        <w:spacing w:after="0" w:line="240" w:lineRule="auto"/>
      </w:pPr>
      <w:r>
        <w:t>4. Nausea or vomiting</w:t>
      </w:r>
    </w:p>
    <w:p w14:paraId="1A54A263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3BE67187" w14:textId="4DD88208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</w:t>
      </w:r>
      <w:r>
        <w:t>Severe</w:t>
      </w:r>
    </w:p>
    <w:p w14:paraId="66A67147" w14:textId="77777777" w:rsidR="001F7BAC" w:rsidRDefault="001F7BAC" w:rsidP="00BE2E79">
      <w:pPr>
        <w:widowControl w:val="0"/>
        <w:spacing w:after="0" w:line="240" w:lineRule="auto"/>
      </w:pPr>
    </w:p>
    <w:p w14:paraId="226F22DF" w14:textId="129E1F6A" w:rsidR="001F7BAC" w:rsidRDefault="001F7BAC" w:rsidP="00BE2E79">
      <w:pPr>
        <w:widowControl w:val="0"/>
        <w:spacing w:after="0" w:line="240" w:lineRule="auto"/>
      </w:pPr>
      <w:r>
        <w:t>5. Dizziness</w:t>
      </w:r>
    </w:p>
    <w:p w14:paraId="2D8B5AEE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562C1E52" w14:textId="09CA62D3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 </w:t>
      </w:r>
      <w:r>
        <w:t>Severe</w:t>
      </w:r>
    </w:p>
    <w:p w14:paraId="5727D10A" w14:textId="77777777" w:rsidR="001F7BAC" w:rsidRDefault="001F7BAC" w:rsidP="00BE2E79">
      <w:pPr>
        <w:widowControl w:val="0"/>
        <w:spacing w:after="0" w:line="240" w:lineRule="auto"/>
      </w:pPr>
    </w:p>
    <w:p w14:paraId="779A7CE3" w14:textId="75942307" w:rsidR="001F7BAC" w:rsidRDefault="001F7BAC" w:rsidP="00BE2E79">
      <w:pPr>
        <w:widowControl w:val="0"/>
        <w:spacing w:after="0" w:line="240" w:lineRule="auto"/>
      </w:pPr>
      <w:r>
        <w:t>6. Blurred Vision</w:t>
      </w:r>
    </w:p>
    <w:p w14:paraId="4D89324B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235B485B" w14:textId="35C3E978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</w:t>
      </w:r>
      <w:r>
        <w:t>Severe</w:t>
      </w:r>
    </w:p>
    <w:p w14:paraId="4F10AB51" w14:textId="77777777" w:rsidR="001F7BAC" w:rsidRDefault="001F7BAC" w:rsidP="00BE2E79">
      <w:pPr>
        <w:widowControl w:val="0"/>
        <w:spacing w:after="0" w:line="240" w:lineRule="auto"/>
      </w:pPr>
    </w:p>
    <w:p w14:paraId="3CA636D5" w14:textId="7FF38E1E" w:rsidR="001F7BAC" w:rsidRDefault="001F7BAC" w:rsidP="00BE2E79">
      <w:pPr>
        <w:widowControl w:val="0"/>
        <w:spacing w:after="0" w:line="240" w:lineRule="auto"/>
      </w:pPr>
      <w:r>
        <w:t>7. Balance Problems</w:t>
      </w:r>
    </w:p>
    <w:p w14:paraId="3EDB14D9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75BBA631" w14:textId="7521685C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 </w:t>
      </w:r>
      <w:r>
        <w:t>Severe</w:t>
      </w:r>
    </w:p>
    <w:p w14:paraId="3DA0048B" w14:textId="77777777" w:rsidR="001F7BAC" w:rsidRDefault="001F7BAC" w:rsidP="00BE2E79">
      <w:pPr>
        <w:widowControl w:val="0"/>
        <w:spacing w:after="0" w:line="240" w:lineRule="auto"/>
      </w:pPr>
    </w:p>
    <w:p w14:paraId="2C57330A" w14:textId="3AE38C14" w:rsidR="001F7BAC" w:rsidRDefault="001F7BAC" w:rsidP="00BE2E79">
      <w:pPr>
        <w:widowControl w:val="0"/>
        <w:spacing w:after="0" w:line="240" w:lineRule="auto"/>
      </w:pPr>
      <w:r>
        <w:t>8. Sensitivity to light</w:t>
      </w:r>
    </w:p>
    <w:p w14:paraId="78B7625B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2E45455B" w14:textId="4FB31877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</w:t>
      </w:r>
      <w:r>
        <w:t>Severe</w:t>
      </w:r>
    </w:p>
    <w:p w14:paraId="4681B2DB" w14:textId="77777777" w:rsidR="001F7BAC" w:rsidRDefault="001F7BAC" w:rsidP="00BE2E79">
      <w:pPr>
        <w:widowControl w:val="0"/>
        <w:spacing w:after="0" w:line="240" w:lineRule="auto"/>
      </w:pPr>
    </w:p>
    <w:p w14:paraId="7ACDB58D" w14:textId="3282771F" w:rsidR="001F7BAC" w:rsidRDefault="001F7BAC" w:rsidP="00BE2E79">
      <w:pPr>
        <w:widowControl w:val="0"/>
        <w:spacing w:after="0" w:line="240" w:lineRule="auto"/>
      </w:pPr>
      <w:r>
        <w:t>9. Sensitivity to noise</w:t>
      </w:r>
    </w:p>
    <w:p w14:paraId="4A1505B3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23887374" w14:textId="1D622EA7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</w:t>
      </w:r>
      <w:r>
        <w:t>Severe</w:t>
      </w:r>
    </w:p>
    <w:p w14:paraId="5220A98A" w14:textId="77777777" w:rsidR="001F7BAC" w:rsidRDefault="001F7BAC" w:rsidP="00BE2E79">
      <w:pPr>
        <w:widowControl w:val="0"/>
        <w:spacing w:after="0" w:line="240" w:lineRule="auto"/>
      </w:pPr>
    </w:p>
    <w:p w14:paraId="58EC4527" w14:textId="44C1F14C" w:rsidR="001F7BAC" w:rsidRDefault="001F7BAC" w:rsidP="00BE2E79">
      <w:pPr>
        <w:widowControl w:val="0"/>
        <w:spacing w:after="0" w:line="240" w:lineRule="auto"/>
      </w:pPr>
      <w:r>
        <w:t>10. Feeling slowed down</w:t>
      </w:r>
    </w:p>
    <w:p w14:paraId="05B794C1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6ED272A6" w14:textId="4D51413A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 </w:t>
      </w:r>
      <w:r>
        <w:t>Severe</w:t>
      </w:r>
    </w:p>
    <w:p w14:paraId="5F52C760" w14:textId="77777777" w:rsidR="001F7BAC" w:rsidRDefault="001F7BAC" w:rsidP="00BE2E79">
      <w:pPr>
        <w:widowControl w:val="0"/>
        <w:spacing w:after="0" w:line="240" w:lineRule="auto"/>
      </w:pPr>
    </w:p>
    <w:p w14:paraId="1D13F4E2" w14:textId="1A852F89" w:rsidR="001F7BAC" w:rsidRDefault="001F7BAC" w:rsidP="00BE2E79">
      <w:pPr>
        <w:widowControl w:val="0"/>
        <w:spacing w:after="0" w:line="240" w:lineRule="auto"/>
      </w:pPr>
      <w:r>
        <w:t>11. Feeling like "in a fog"</w:t>
      </w:r>
    </w:p>
    <w:p w14:paraId="1E79FE2E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4918E109" w14:textId="623ECB2A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 </w:t>
      </w:r>
      <w:r>
        <w:t>Severe</w:t>
      </w:r>
    </w:p>
    <w:p w14:paraId="027D5D89" w14:textId="77777777" w:rsidR="001F7BAC" w:rsidRDefault="001F7BAC" w:rsidP="00BE2E79">
      <w:pPr>
        <w:widowControl w:val="0"/>
        <w:spacing w:after="0" w:line="240" w:lineRule="auto"/>
      </w:pPr>
    </w:p>
    <w:p w14:paraId="2D9AAF63" w14:textId="5A7DFB32" w:rsidR="001F7BAC" w:rsidRDefault="001F7BAC" w:rsidP="00BE2E79">
      <w:pPr>
        <w:widowControl w:val="0"/>
        <w:spacing w:after="0" w:line="240" w:lineRule="auto"/>
      </w:pPr>
      <w:r>
        <w:t>12. "Don't feel right"</w:t>
      </w:r>
    </w:p>
    <w:p w14:paraId="4E93F6AD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1D6B2A29" w14:textId="60693F0E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</w:t>
      </w:r>
      <w:r>
        <w:t>Severe</w:t>
      </w:r>
    </w:p>
    <w:p w14:paraId="2E1AA0B4" w14:textId="77777777" w:rsidR="001F7BAC" w:rsidRDefault="001F7BAC" w:rsidP="00BE2E79">
      <w:pPr>
        <w:widowControl w:val="0"/>
        <w:spacing w:after="0" w:line="240" w:lineRule="auto"/>
      </w:pPr>
    </w:p>
    <w:p w14:paraId="62115BC2" w14:textId="333D1C2B" w:rsidR="001F7BAC" w:rsidRDefault="001F7BAC" w:rsidP="00BE2E79">
      <w:pPr>
        <w:widowControl w:val="0"/>
        <w:spacing w:after="0" w:line="240" w:lineRule="auto"/>
      </w:pPr>
      <w:r>
        <w:t>13. Difficulty concentrating</w:t>
      </w:r>
    </w:p>
    <w:p w14:paraId="0BC151D8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126D7C53" w14:textId="68A039C7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 </w:t>
      </w:r>
      <w:r>
        <w:t>Severe</w:t>
      </w:r>
    </w:p>
    <w:p w14:paraId="4A6E7D14" w14:textId="77777777" w:rsidR="001F7BAC" w:rsidRDefault="001F7BAC" w:rsidP="00BE2E79">
      <w:pPr>
        <w:widowControl w:val="0"/>
        <w:spacing w:after="0" w:line="240" w:lineRule="auto"/>
      </w:pPr>
    </w:p>
    <w:p w14:paraId="7294B1CA" w14:textId="0D47401E" w:rsidR="001F7BAC" w:rsidRDefault="001F7BAC" w:rsidP="00BE2E79">
      <w:pPr>
        <w:widowControl w:val="0"/>
        <w:spacing w:after="0" w:line="240" w:lineRule="auto"/>
      </w:pPr>
      <w:r>
        <w:t>14. Difficulty remembering</w:t>
      </w:r>
    </w:p>
    <w:p w14:paraId="4384CF3B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590EDE5A" w14:textId="30224093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 </w:t>
      </w:r>
      <w:r>
        <w:t>Severe</w:t>
      </w:r>
    </w:p>
    <w:p w14:paraId="017368B6" w14:textId="77777777" w:rsidR="001F7BAC" w:rsidRDefault="001F7BAC" w:rsidP="00BE2E79">
      <w:pPr>
        <w:widowControl w:val="0"/>
        <w:spacing w:after="0" w:line="240" w:lineRule="auto"/>
      </w:pPr>
    </w:p>
    <w:p w14:paraId="71BF13A6" w14:textId="2A7518C9" w:rsidR="001F7BAC" w:rsidRDefault="001F7BAC" w:rsidP="00BE2E79">
      <w:pPr>
        <w:widowControl w:val="0"/>
        <w:spacing w:after="0" w:line="240" w:lineRule="auto"/>
      </w:pPr>
      <w:r>
        <w:t>15. Fatigue or low energy</w:t>
      </w:r>
    </w:p>
    <w:p w14:paraId="0708EA39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7C0E4EB7" w14:textId="17E8CB52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 </w:t>
      </w:r>
      <w:r>
        <w:t>Severe</w:t>
      </w:r>
    </w:p>
    <w:p w14:paraId="694494AF" w14:textId="77777777" w:rsidR="001F7BAC" w:rsidRDefault="001F7BAC" w:rsidP="00BE2E79">
      <w:pPr>
        <w:widowControl w:val="0"/>
        <w:spacing w:after="0" w:line="240" w:lineRule="auto"/>
      </w:pPr>
    </w:p>
    <w:p w14:paraId="76756F5C" w14:textId="4BEEC3A8" w:rsidR="001F7BAC" w:rsidRDefault="001F7BAC" w:rsidP="00BE2E79">
      <w:pPr>
        <w:widowControl w:val="0"/>
        <w:spacing w:after="0" w:line="240" w:lineRule="auto"/>
      </w:pPr>
      <w:r>
        <w:t>16. Confusion</w:t>
      </w:r>
    </w:p>
    <w:p w14:paraId="7F2AFBDA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2F0CD3A8" w14:textId="08E2107C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 </w:t>
      </w:r>
      <w:r>
        <w:t>Severe</w:t>
      </w:r>
    </w:p>
    <w:p w14:paraId="21D4E391" w14:textId="77777777" w:rsidR="001F7BAC" w:rsidRDefault="001F7BAC" w:rsidP="00BE2E79">
      <w:pPr>
        <w:widowControl w:val="0"/>
        <w:spacing w:after="0" w:line="240" w:lineRule="auto"/>
      </w:pPr>
    </w:p>
    <w:p w14:paraId="61DC759B" w14:textId="1A209872" w:rsidR="001F7BAC" w:rsidRDefault="001F7BAC" w:rsidP="00BE2E79">
      <w:pPr>
        <w:widowControl w:val="0"/>
        <w:spacing w:after="0" w:line="240" w:lineRule="auto"/>
      </w:pPr>
      <w:r>
        <w:t>17. Drowsiness</w:t>
      </w:r>
    </w:p>
    <w:p w14:paraId="5B91673C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74323F09" w14:textId="7999C283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 </w:t>
      </w:r>
      <w:r>
        <w:t>Severe</w:t>
      </w:r>
    </w:p>
    <w:p w14:paraId="6F84FAAB" w14:textId="77777777" w:rsidR="001F7BAC" w:rsidRDefault="001F7BAC" w:rsidP="00BE2E79">
      <w:pPr>
        <w:widowControl w:val="0"/>
        <w:spacing w:after="0" w:line="240" w:lineRule="auto"/>
      </w:pPr>
    </w:p>
    <w:p w14:paraId="5E21EF6F" w14:textId="26F28BB6" w:rsidR="001F7BAC" w:rsidRDefault="001F7BAC" w:rsidP="00BE2E79">
      <w:pPr>
        <w:widowControl w:val="0"/>
        <w:spacing w:after="0" w:line="240" w:lineRule="auto"/>
      </w:pPr>
      <w:r>
        <w:t>18</w:t>
      </w:r>
      <w:r w:rsidR="002D409D">
        <w:t>.</w:t>
      </w:r>
      <w:r>
        <w:t xml:space="preserve"> Trouble falling asleep</w:t>
      </w:r>
    </w:p>
    <w:p w14:paraId="514796CB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4270BCD7" w14:textId="60B1DEB4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 </w:t>
      </w:r>
      <w:r>
        <w:t>Severe</w:t>
      </w:r>
    </w:p>
    <w:p w14:paraId="65E65B40" w14:textId="77777777" w:rsidR="001F7BAC" w:rsidRDefault="001F7BAC" w:rsidP="00BE2E79">
      <w:pPr>
        <w:widowControl w:val="0"/>
        <w:spacing w:after="0" w:line="240" w:lineRule="auto"/>
      </w:pPr>
    </w:p>
    <w:p w14:paraId="0EFCAE21" w14:textId="7A096ECD" w:rsidR="001F7BAC" w:rsidRDefault="001F7BAC" w:rsidP="00BE2E79">
      <w:pPr>
        <w:widowControl w:val="0"/>
        <w:spacing w:after="0" w:line="240" w:lineRule="auto"/>
      </w:pPr>
      <w:r>
        <w:t xml:space="preserve">19. More emotional </w:t>
      </w:r>
    </w:p>
    <w:p w14:paraId="4EFC0B5B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364C7ED2" w14:textId="232F6929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 </w:t>
      </w:r>
      <w:r>
        <w:t>Severe</w:t>
      </w:r>
    </w:p>
    <w:p w14:paraId="56ECA17D" w14:textId="77777777" w:rsidR="001F7BAC" w:rsidRDefault="001F7BAC" w:rsidP="00BE2E79">
      <w:pPr>
        <w:widowControl w:val="0"/>
        <w:spacing w:after="0" w:line="240" w:lineRule="auto"/>
      </w:pPr>
    </w:p>
    <w:p w14:paraId="7BC55D2F" w14:textId="2FAA132F" w:rsidR="001F7BAC" w:rsidRDefault="001F7BAC" w:rsidP="00BE2E79">
      <w:pPr>
        <w:widowControl w:val="0"/>
        <w:spacing w:after="0" w:line="240" w:lineRule="auto"/>
      </w:pPr>
      <w:r>
        <w:t>20. Irritability</w:t>
      </w:r>
    </w:p>
    <w:p w14:paraId="0DA98F01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2AAEC432" w14:textId="0DAE6FBF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</w:t>
      </w:r>
      <w:r>
        <w:t>Severe</w:t>
      </w:r>
    </w:p>
    <w:p w14:paraId="5A1A5C56" w14:textId="77777777" w:rsidR="002567BA" w:rsidRDefault="002567BA" w:rsidP="00BE2E79">
      <w:pPr>
        <w:widowControl w:val="0"/>
        <w:spacing w:after="0" w:line="240" w:lineRule="auto"/>
      </w:pPr>
    </w:p>
    <w:p w14:paraId="25141DA0" w14:textId="43A2DD8E" w:rsidR="001F7BAC" w:rsidRDefault="001F7BAC" w:rsidP="00BE2E79">
      <w:pPr>
        <w:widowControl w:val="0"/>
        <w:spacing w:after="0" w:line="240" w:lineRule="auto"/>
      </w:pPr>
      <w:r>
        <w:t>21. Sadness</w:t>
      </w:r>
    </w:p>
    <w:p w14:paraId="3FCBC230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06E58A86" w14:textId="442E4F35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</w:t>
      </w:r>
      <w:r>
        <w:t>Severe</w:t>
      </w:r>
    </w:p>
    <w:p w14:paraId="20D5A947" w14:textId="77777777" w:rsidR="001F7BAC" w:rsidRDefault="001F7BAC" w:rsidP="00BE2E79">
      <w:pPr>
        <w:widowControl w:val="0"/>
        <w:spacing w:after="0" w:line="240" w:lineRule="auto"/>
      </w:pPr>
    </w:p>
    <w:p w14:paraId="455A105D" w14:textId="2EFFFD6A" w:rsidR="001F7BAC" w:rsidRDefault="001F7BAC" w:rsidP="00BE2E79">
      <w:pPr>
        <w:widowControl w:val="0"/>
        <w:spacing w:after="0" w:line="240" w:lineRule="auto"/>
      </w:pPr>
      <w:r>
        <w:t>22. Nervous or anxious</w:t>
      </w:r>
    </w:p>
    <w:p w14:paraId="5D2B3C2E" w14:textId="77777777" w:rsidR="001F7BAC" w:rsidRDefault="001F7BAC" w:rsidP="00BE2E79">
      <w:pPr>
        <w:widowControl w:val="0"/>
        <w:spacing w:after="0" w:line="240" w:lineRule="auto"/>
      </w:pPr>
      <w:r>
        <w:t xml:space="preserve">_0. </w:t>
      </w:r>
      <w:r>
        <w:tab/>
      </w:r>
      <w:r>
        <w:tab/>
        <w:t xml:space="preserve">_1. </w:t>
      </w:r>
      <w:r>
        <w:tab/>
        <w:t xml:space="preserve">_2. </w:t>
      </w:r>
      <w:r>
        <w:tab/>
      </w:r>
      <w:r>
        <w:tab/>
        <w:t xml:space="preserve">_3. </w:t>
      </w:r>
      <w:r>
        <w:tab/>
        <w:t xml:space="preserve">_4. </w:t>
      </w:r>
      <w:r>
        <w:tab/>
      </w:r>
      <w:r>
        <w:tab/>
        <w:t xml:space="preserve">_5. </w:t>
      </w:r>
      <w:r>
        <w:tab/>
        <w:t xml:space="preserve">_6. </w:t>
      </w:r>
    </w:p>
    <w:p w14:paraId="5EB0927E" w14:textId="07791F5F" w:rsidR="001F7BAC" w:rsidRDefault="001F7BAC" w:rsidP="00BE2E79">
      <w:pPr>
        <w:widowControl w:val="0"/>
        <w:spacing w:after="0" w:line="240" w:lineRule="auto"/>
      </w:pPr>
      <w:proofErr w:type="gramStart"/>
      <w:r>
        <w:t>None</w:t>
      </w:r>
      <w:r>
        <w:tab/>
      </w:r>
      <w:r>
        <w:tab/>
      </w:r>
      <w:r w:rsidR="00D74CEF">
        <w:t xml:space="preserve">     </w:t>
      </w:r>
      <w:r>
        <w:t>Mild</w:t>
      </w:r>
      <w:proofErr w:type="gramEnd"/>
      <w:r>
        <w:tab/>
      </w:r>
      <w:r>
        <w:tab/>
      </w:r>
      <w:r>
        <w:tab/>
        <w:t>Moderate</w:t>
      </w:r>
      <w:r>
        <w:tab/>
      </w:r>
      <w:r>
        <w:tab/>
      </w:r>
      <w:r w:rsidR="00D74CEF">
        <w:t xml:space="preserve">     </w:t>
      </w:r>
      <w:bookmarkStart w:id="0" w:name="_GoBack"/>
      <w:bookmarkEnd w:id="0"/>
      <w:r>
        <w:t>Severe</w:t>
      </w:r>
    </w:p>
    <w:p w14:paraId="6DCA1145" w14:textId="7F592A71" w:rsidR="001F7BAC" w:rsidRDefault="001F7BAC" w:rsidP="00BE2E79">
      <w:pPr>
        <w:widowControl w:val="0"/>
        <w:spacing w:after="0" w:line="240" w:lineRule="auto"/>
        <w:rPr>
          <w:b/>
          <w:bCs/>
        </w:rPr>
      </w:pPr>
      <w:r w:rsidRPr="001F7BAC">
        <w:rPr>
          <w:b/>
          <w:bCs/>
        </w:rPr>
        <w:lastRenderedPageBreak/>
        <w:t>Total number of symptoms (Max possible 22):</w:t>
      </w:r>
      <w:r>
        <w:rPr>
          <w:b/>
          <w:bCs/>
        </w:rPr>
        <w:t xml:space="preserve"> __</w:t>
      </w:r>
      <w:proofErr w:type="gramStart"/>
      <w:r>
        <w:rPr>
          <w:b/>
          <w:bCs/>
        </w:rPr>
        <w:t>_</w:t>
      </w:r>
      <w:r w:rsidR="00BE2E79">
        <w:rPr>
          <w:b/>
          <w:bCs/>
        </w:rPr>
        <w:t xml:space="preserve">  </w:t>
      </w:r>
      <w:r w:rsidR="00BE2E79" w:rsidRPr="00BE2E79">
        <w:rPr>
          <w:bCs/>
        </w:rPr>
        <w:t>(</w:t>
      </w:r>
      <w:proofErr w:type="gramEnd"/>
      <w:r w:rsidR="00BE2E79" w:rsidRPr="00BE2E79">
        <w:rPr>
          <w:bCs/>
        </w:rPr>
        <w:t>count response that are &gt;0)</w:t>
      </w:r>
    </w:p>
    <w:p w14:paraId="05FDE23C" w14:textId="2D8465E2" w:rsidR="001F7BAC" w:rsidRDefault="001F7BAC" w:rsidP="00BE2E79">
      <w:pPr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Symptom Severity Score (Max possible 132): ___</w:t>
      </w:r>
      <w:r w:rsidR="00BE2E79">
        <w:rPr>
          <w:b/>
          <w:bCs/>
        </w:rPr>
        <w:t xml:space="preserve"> </w:t>
      </w:r>
      <w:r w:rsidR="00BE2E79" w:rsidRPr="00BE2E79">
        <w:rPr>
          <w:bCs/>
        </w:rPr>
        <w:t>(sum all responses)</w:t>
      </w:r>
    </w:p>
    <w:p w14:paraId="4E1646FE" w14:textId="77777777" w:rsidR="001F7BAC" w:rsidRDefault="001F7BAC" w:rsidP="00BE2E79">
      <w:pPr>
        <w:widowControl w:val="0"/>
        <w:spacing w:after="0" w:line="240" w:lineRule="auto"/>
        <w:rPr>
          <w:b/>
          <w:bCs/>
        </w:rPr>
      </w:pPr>
    </w:p>
    <w:p w14:paraId="3870C3E4" w14:textId="01723B5A" w:rsidR="001F7BAC" w:rsidRDefault="001F7BAC" w:rsidP="00BE2E79">
      <w:pPr>
        <w:widowControl w:val="0"/>
        <w:spacing w:after="0" w:line="240" w:lineRule="auto"/>
      </w:pPr>
      <w:r>
        <w:t>Do the symptoms get</w:t>
      </w:r>
      <w:r w:rsidR="00BE2E79">
        <w:t xml:space="preserve"> worse with physical activity? </w:t>
      </w:r>
      <w:r w:rsidR="00BE2E79">
        <w:tab/>
        <w:t>_1. Yes</w:t>
      </w:r>
      <w:r w:rsidR="00BE2E79">
        <w:tab/>
      </w:r>
      <w:r w:rsidR="00BE2E79">
        <w:tab/>
      </w:r>
      <w:r>
        <w:t>_</w:t>
      </w:r>
      <w:r w:rsidR="00BE2E79">
        <w:t xml:space="preserve"> 0</w:t>
      </w:r>
      <w:r>
        <w:t>. No</w:t>
      </w:r>
    </w:p>
    <w:p w14:paraId="57588D69" w14:textId="7B35DCD8" w:rsidR="001F7BAC" w:rsidRDefault="001F7BAC" w:rsidP="00BE2E79">
      <w:pPr>
        <w:widowControl w:val="0"/>
        <w:spacing w:after="0" w:line="240" w:lineRule="auto"/>
      </w:pPr>
    </w:p>
    <w:p w14:paraId="5C66334B" w14:textId="502D4557" w:rsidR="001F7BAC" w:rsidRDefault="001F7BAC" w:rsidP="00BE2E79">
      <w:pPr>
        <w:widowControl w:val="0"/>
        <w:spacing w:after="0" w:line="240" w:lineRule="auto"/>
      </w:pPr>
      <w:r>
        <w:t>Do your headaches get</w:t>
      </w:r>
      <w:r w:rsidR="00BE2E79">
        <w:t xml:space="preserve"> worse with physical activity? </w:t>
      </w:r>
      <w:r w:rsidR="00BE2E79">
        <w:tab/>
        <w:t>_1. Yes</w:t>
      </w:r>
      <w:r w:rsidR="00BE2E79">
        <w:tab/>
      </w:r>
      <w:r w:rsidR="00BE2E79">
        <w:tab/>
        <w:t>_ 0. No</w:t>
      </w:r>
    </w:p>
    <w:p w14:paraId="1BADE461" w14:textId="0CC44F45" w:rsidR="001F7BAC" w:rsidRDefault="001F7BAC" w:rsidP="00BE2E79">
      <w:pPr>
        <w:widowControl w:val="0"/>
        <w:spacing w:after="0" w:line="240" w:lineRule="auto"/>
      </w:pPr>
    </w:p>
    <w:p w14:paraId="2E725678" w14:textId="618BB8EE" w:rsidR="00BE2E79" w:rsidRDefault="00BE2E79" w:rsidP="00BE2E79">
      <w:pPr>
        <w:widowControl w:val="0"/>
        <w:spacing w:after="0" w:line="240" w:lineRule="auto"/>
      </w:pPr>
      <w:r>
        <w:t xml:space="preserve">Do the symptoms get worse with mental activity? </w:t>
      </w:r>
      <w:r>
        <w:tab/>
        <w:t>_1. Yes</w:t>
      </w:r>
      <w:r>
        <w:tab/>
      </w:r>
      <w:r>
        <w:tab/>
        <w:t>_ 0. No</w:t>
      </w:r>
    </w:p>
    <w:p w14:paraId="11247E2D" w14:textId="77777777" w:rsidR="00BE2E79" w:rsidRDefault="00BE2E79" w:rsidP="00BE2E79">
      <w:pPr>
        <w:widowControl w:val="0"/>
        <w:spacing w:after="0" w:line="240" w:lineRule="auto"/>
      </w:pPr>
    </w:p>
    <w:p w14:paraId="40093FEA" w14:textId="6D78A18C" w:rsidR="00BE2E79" w:rsidRDefault="00BE2E79" w:rsidP="00BE2E79">
      <w:pPr>
        <w:widowControl w:val="0"/>
        <w:spacing w:after="0" w:line="240" w:lineRule="auto"/>
      </w:pPr>
      <w:r>
        <w:t xml:space="preserve">Do your headaches get worse with mental activity? </w:t>
      </w:r>
      <w:r>
        <w:tab/>
        <w:t>_1. Yes</w:t>
      </w:r>
      <w:r>
        <w:tab/>
      </w:r>
      <w:r>
        <w:tab/>
        <w:t>_ 0. No</w:t>
      </w:r>
    </w:p>
    <w:p w14:paraId="6221D12C" w14:textId="77777777" w:rsidR="00BE2E79" w:rsidRDefault="00BE2E79" w:rsidP="00BE2E79">
      <w:pPr>
        <w:widowControl w:val="0"/>
        <w:spacing w:after="0" w:line="240" w:lineRule="auto"/>
      </w:pPr>
    </w:p>
    <w:p w14:paraId="67F8B62D" w14:textId="727A9B09" w:rsidR="001F7BAC" w:rsidRDefault="001F7BAC" w:rsidP="00BE2E79">
      <w:pPr>
        <w:widowControl w:val="0"/>
        <w:spacing w:after="0" w:line="240" w:lineRule="auto"/>
      </w:pPr>
    </w:p>
    <w:p w14:paraId="649A979C" w14:textId="391BC465" w:rsidR="00BE2E79" w:rsidRDefault="00BE2E79" w:rsidP="00BE2E79">
      <w:pPr>
        <w:widowControl w:val="0"/>
        <w:spacing w:after="0" w:line="240" w:lineRule="auto"/>
      </w:pPr>
    </w:p>
    <w:p w14:paraId="794A25AA" w14:textId="72153F12" w:rsidR="00BE2E79" w:rsidRDefault="00BE2E79" w:rsidP="00BE2E79">
      <w:pPr>
        <w:widowControl w:val="0"/>
        <w:spacing w:after="0" w:line="240" w:lineRule="auto"/>
      </w:pPr>
      <w:r>
        <w:t>Reference:</w:t>
      </w:r>
    </w:p>
    <w:p w14:paraId="3421924C" w14:textId="47E7B29B" w:rsidR="00BE2E79" w:rsidRDefault="00BE2E79" w:rsidP="00BE2E79">
      <w:pPr>
        <w:widowControl w:val="0"/>
        <w:spacing w:after="0" w:line="240" w:lineRule="auto"/>
      </w:pPr>
      <w:proofErr w:type="spellStart"/>
      <w:r w:rsidRPr="00BE2E79">
        <w:t>Begasse</w:t>
      </w:r>
      <w:proofErr w:type="spellEnd"/>
      <w:r w:rsidRPr="00BE2E79">
        <w:t xml:space="preserve"> de </w:t>
      </w:r>
      <w:proofErr w:type="spellStart"/>
      <w:r w:rsidRPr="00BE2E79">
        <w:t>Dhaem</w:t>
      </w:r>
      <w:proofErr w:type="spellEnd"/>
      <w:r w:rsidRPr="00BE2E79">
        <w:t xml:space="preserve">, O., Barr, W.B., </w:t>
      </w:r>
      <w:proofErr w:type="spellStart"/>
      <w:r w:rsidRPr="00BE2E79">
        <w:t>Balcer</w:t>
      </w:r>
      <w:proofErr w:type="spellEnd"/>
      <w:r w:rsidRPr="00BE2E79">
        <w:t>, L.J. et al. Post-traumatic headache: the use of the sport concussion assessment tool (SCAT-3) as a predictor of post-concussion recovery. J Headache Pain 18, 60 (2017). https://doi.org/10.1186/s10194-017-0767-5</w:t>
      </w:r>
    </w:p>
    <w:p w14:paraId="129970B1" w14:textId="77777777" w:rsidR="001F7BAC" w:rsidRPr="001F7BAC" w:rsidRDefault="001F7BAC" w:rsidP="00BE2E79">
      <w:pPr>
        <w:widowControl w:val="0"/>
        <w:spacing w:after="0" w:line="240" w:lineRule="auto"/>
      </w:pPr>
    </w:p>
    <w:p w14:paraId="17D57F01" w14:textId="77777777" w:rsidR="001F7BAC" w:rsidRPr="00FC5BA0" w:rsidRDefault="001F7BAC" w:rsidP="00BE2E79">
      <w:pPr>
        <w:widowControl w:val="0"/>
        <w:spacing w:after="0" w:line="240" w:lineRule="auto"/>
      </w:pPr>
    </w:p>
    <w:sectPr w:rsidR="001F7BAC" w:rsidRPr="00FC5B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9B14" w14:textId="77777777" w:rsidR="00B35C43" w:rsidRDefault="00B35C43" w:rsidP="00D627AC">
      <w:pPr>
        <w:spacing w:after="0" w:line="240" w:lineRule="auto"/>
      </w:pPr>
      <w:r>
        <w:separator/>
      </w:r>
    </w:p>
  </w:endnote>
  <w:endnote w:type="continuationSeparator" w:id="0">
    <w:p w14:paraId="11A62F92" w14:textId="77777777" w:rsidR="00B35C43" w:rsidRDefault="00B35C43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3E40132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80C4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80C4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B8109" w14:textId="77777777" w:rsidR="00B35C43" w:rsidRDefault="00B35C43" w:rsidP="00D627AC">
      <w:pPr>
        <w:spacing w:after="0" w:line="240" w:lineRule="auto"/>
      </w:pPr>
      <w:r>
        <w:separator/>
      </w:r>
    </w:p>
  </w:footnote>
  <w:footnote w:type="continuationSeparator" w:id="0">
    <w:p w14:paraId="30A93324" w14:textId="77777777" w:rsidR="00B35C43" w:rsidRDefault="00B35C43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F240" w14:textId="344FD111" w:rsidR="00AA7CAF" w:rsidRPr="00AA7CAF" w:rsidRDefault="00AA7CAF" w:rsidP="00AA7CAF">
    <w:pPr>
      <w:pStyle w:val="Heading1"/>
    </w:pPr>
    <w:r>
      <w:t>Symptom Evaluation</w:t>
    </w:r>
    <w:r w:rsidR="00BE2E79">
      <w:br/>
      <w:t>Sports Concussion Assessment Tool (SCAT)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872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4F96"/>
    <w:multiLevelType w:val="multilevel"/>
    <w:tmpl w:val="0514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134D5"/>
    <w:multiLevelType w:val="multilevel"/>
    <w:tmpl w:val="3E2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63100"/>
    <w:multiLevelType w:val="multilevel"/>
    <w:tmpl w:val="1CB0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57F"/>
    <w:multiLevelType w:val="multilevel"/>
    <w:tmpl w:val="4A9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7394F"/>
    <w:multiLevelType w:val="multilevel"/>
    <w:tmpl w:val="90A6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76315"/>
    <w:multiLevelType w:val="hybridMultilevel"/>
    <w:tmpl w:val="47F263C4"/>
    <w:lvl w:ilvl="0" w:tplc="A948A3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E06F0"/>
    <w:multiLevelType w:val="multilevel"/>
    <w:tmpl w:val="CE18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308CE"/>
    <w:multiLevelType w:val="hybridMultilevel"/>
    <w:tmpl w:val="CAF8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C2A3B"/>
    <w:multiLevelType w:val="multilevel"/>
    <w:tmpl w:val="A9DC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3AA1"/>
    <w:multiLevelType w:val="multilevel"/>
    <w:tmpl w:val="C8D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87230"/>
    <w:multiLevelType w:val="multilevel"/>
    <w:tmpl w:val="C6B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21E86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7F54"/>
    <w:multiLevelType w:val="multilevel"/>
    <w:tmpl w:val="03B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456D62"/>
    <w:multiLevelType w:val="multilevel"/>
    <w:tmpl w:val="3662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767B61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02DF2"/>
    <w:multiLevelType w:val="multilevel"/>
    <w:tmpl w:val="91A2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61A4F"/>
    <w:multiLevelType w:val="multilevel"/>
    <w:tmpl w:val="DB3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8025A8"/>
    <w:multiLevelType w:val="multilevel"/>
    <w:tmpl w:val="BFB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00393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50644E"/>
    <w:multiLevelType w:val="hybridMultilevel"/>
    <w:tmpl w:val="95AA4722"/>
    <w:lvl w:ilvl="0" w:tplc="55806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97F19"/>
    <w:multiLevelType w:val="multilevel"/>
    <w:tmpl w:val="572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C811A4"/>
    <w:multiLevelType w:val="multilevel"/>
    <w:tmpl w:val="E16E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9"/>
  </w:num>
  <w:num w:numId="5">
    <w:abstractNumId w:val="11"/>
  </w:num>
  <w:num w:numId="6">
    <w:abstractNumId w:val="18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13"/>
  </w:num>
  <w:num w:numId="12">
    <w:abstractNumId w:val="3"/>
  </w:num>
  <w:num w:numId="13">
    <w:abstractNumId w:val="27"/>
  </w:num>
  <w:num w:numId="14">
    <w:abstractNumId w:val="22"/>
  </w:num>
  <w:num w:numId="15">
    <w:abstractNumId w:val="17"/>
  </w:num>
  <w:num w:numId="16">
    <w:abstractNumId w:val="12"/>
  </w:num>
  <w:num w:numId="17">
    <w:abstractNumId w:val="5"/>
  </w:num>
  <w:num w:numId="18">
    <w:abstractNumId w:val="20"/>
  </w:num>
  <w:num w:numId="19">
    <w:abstractNumId w:val="23"/>
  </w:num>
  <w:num w:numId="20">
    <w:abstractNumId w:val="15"/>
  </w:num>
  <w:num w:numId="21">
    <w:abstractNumId w:val="1"/>
  </w:num>
  <w:num w:numId="22">
    <w:abstractNumId w:val="4"/>
  </w:num>
  <w:num w:numId="23">
    <w:abstractNumId w:val="8"/>
  </w:num>
  <w:num w:numId="24">
    <w:abstractNumId w:val="6"/>
  </w:num>
  <w:num w:numId="25">
    <w:abstractNumId w:val="19"/>
  </w:num>
  <w:num w:numId="26">
    <w:abstractNumId w:val="0"/>
  </w:num>
  <w:num w:numId="27">
    <w:abstractNumId w:val="14"/>
  </w:num>
  <w:num w:numId="28">
    <w:abstractNumId w:val="26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66BF0"/>
    <w:rsid w:val="001F3D7E"/>
    <w:rsid w:val="001F5B2C"/>
    <w:rsid w:val="001F7BAC"/>
    <w:rsid w:val="00212BCE"/>
    <w:rsid w:val="00243665"/>
    <w:rsid w:val="002515C3"/>
    <w:rsid w:val="002567BA"/>
    <w:rsid w:val="00280C47"/>
    <w:rsid w:val="002D409D"/>
    <w:rsid w:val="00316EB5"/>
    <w:rsid w:val="00325E65"/>
    <w:rsid w:val="00345FC3"/>
    <w:rsid w:val="0035393F"/>
    <w:rsid w:val="00376420"/>
    <w:rsid w:val="00386540"/>
    <w:rsid w:val="00390E4F"/>
    <w:rsid w:val="003A549D"/>
    <w:rsid w:val="00407035"/>
    <w:rsid w:val="004158D8"/>
    <w:rsid w:val="0046636B"/>
    <w:rsid w:val="004940A8"/>
    <w:rsid w:val="004A5714"/>
    <w:rsid w:val="004F2BF4"/>
    <w:rsid w:val="004F6086"/>
    <w:rsid w:val="0052113C"/>
    <w:rsid w:val="00627891"/>
    <w:rsid w:val="00676D67"/>
    <w:rsid w:val="00771921"/>
    <w:rsid w:val="0077610F"/>
    <w:rsid w:val="00790C6D"/>
    <w:rsid w:val="007D1B4D"/>
    <w:rsid w:val="007D377E"/>
    <w:rsid w:val="00872AF9"/>
    <w:rsid w:val="008B4BA4"/>
    <w:rsid w:val="009F78C4"/>
    <w:rsid w:val="00A7309F"/>
    <w:rsid w:val="00A80C33"/>
    <w:rsid w:val="00A90836"/>
    <w:rsid w:val="00AA7CAF"/>
    <w:rsid w:val="00AE2593"/>
    <w:rsid w:val="00B00E8D"/>
    <w:rsid w:val="00B35C43"/>
    <w:rsid w:val="00B82D7A"/>
    <w:rsid w:val="00BA02B5"/>
    <w:rsid w:val="00BC2FE8"/>
    <w:rsid w:val="00BE2E79"/>
    <w:rsid w:val="00BF6141"/>
    <w:rsid w:val="00C62123"/>
    <w:rsid w:val="00C92044"/>
    <w:rsid w:val="00D627AC"/>
    <w:rsid w:val="00D74CEF"/>
    <w:rsid w:val="00DC4C50"/>
    <w:rsid w:val="00E8163C"/>
    <w:rsid w:val="00ED476B"/>
    <w:rsid w:val="00EE3D00"/>
    <w:rsid w:val="00EE3EBE"/>
    <w:rsid w:val="00F752AF"/>
    <w:rsid w:val="00FA6B14"/>
    <w:rsid w:val="00FC08EF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5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character" w:customStyle="1" w:styleId="Heading2Char">
    <w:name w:val="Heading 2 Char"/>
    <w:basedOn w:val="DefaultParagraphFont"/>
    <w:link w:val="Heading2"/>
    <w:uiPriority w:val="9"/>
    <w:semiHidden/>
    <w:rsid w:val="004F60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90836"/>
    <w:pPr>
      <w:spacing w:after="200" w:line="240" w:lineRule="auto"/>
    </w:pPr>
    <w:rPr>
      <w:rFonts w:ascii="Arial" w:eastAsia="Times New Roman" w:hAnsi="Arial" w:cs="Times New Roman"/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8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62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</vt:lpstr>
    </vt:vector>
  </TitlesOfParts>
  <Manager/>
  <Company/>
  <LinksUpToDate>false</LinksUpToDate>
  <CharactersWithSpaces>2951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</dc:title>
  <dc:subject/>
  <dc:creator>kathy.sward@nurs.utah.edu</dc:creator>
  <cp:keywords/>
  <dc:description/>
  <cp:lastModifiedBy>Wandner, Laura (NIH/NINDS) [E]</cp:lastModifiedBy>
  <cp:revision>2</cp:revision>
  <dcterms:created xsi:type="dcterms:W3CDTF">2020-10-01T15:34:00Z</dcterms:created>
  <dcterms:modified xsi:type="dcterms:W3CDTF">2020-10-01T15:34:00Z</dcterms:modified>
  <cp:category/>
</cp:coreProperties>
</file>