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D73D3" w14:textId="7EA419CC" w:rsidR="00AC77E9" w:rsidRDefault="00AC77E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C1B3B">
        <w:rPr>
          <w:rFonts w:asciiTheme="minorHAnsi" w:hAnsiTheme="minorHAnsi" w:cs="Arial"/>
          <w:sz w:val="22"/>
          <w:szCs w:val="22"/>
        </w:rPr>
        <w:t xml:space="preserve">This section asks about functioning in activities of daily living. For each item, please check the box next to the statement that best reflects </w:t>
      </w:r>
      <w:r w:rsidRPr="008C1B3B">
        <w:rPr>
          <w:rFonts w:asciiTheme="minorHAnsi" w:hAnsiTheme="minorHAnsi"/>
          <w:sz w:val="22"/>
          <w:szCs w:val="22"/>
        </w:rPr>
        <w:t>your current situation</w:t>
      </w:r>
      <w:r w:rsidRPr="008C1B3B">
        <w:rPr>
          <w:rFonts w:asciiTheme="minorHAnsi" w:hAnsiTheme="minorHAnsi" w:cs="Arial"/>
          <w:sz w:val="22"/>
          <w:szCs w:val="22"/>
        </w:rPr>
        <w:t xml:space="preserve">. Please read the text carefully and only check one box in each section. </w:t>
      </w:r>
    </w:p>
    <w:p w14:paraId="787EACB4" w14:textId="77777777" w:rsidR="006733C0" w:rsidRPr="008C1B3B" w:rsidRDefault="006733C0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B55E63A" w14:textId="17C6CDB0" w:rsidR="00AC77E9" w:rsidRPr="008C1B3B" w:rsidRDefault="00AC77E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1. Eating and drinking </w:t>
      </w:r>
    </w:p>
    <w:p w14:paraId="6F1431DE" w14:textId="08E36DC8" w:rsidR="006C4FB0" w:rsidRDefault="004940A8" w:rsidP="006733C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41B0A">
        <w:rPr>
          <w:rFonts w:asciiTheme="minorHAnsi" w:hAnsiTheme="minorHAnsi"/>
          <w:sz w:val="22"/>
          <w:szCs w:val="22"/>
        </w:rPr>
        <w:t xml:space="preserve">_ </w:t>
      </w:r>
      <w:r w:rsidR="006733C0">
        <w:rPr>
          <w:rFonts w:asciiTheme="minorHAnsi" w:hAnsiTheme="minorHAnsi"/>
          <w:sz w:val="22"/>
          <w:szCs w:val="22"/>
        </w:rPr>
        <w:t xml:space="preserve"> </w:t>
      </w:r>
      <w:r w:rsidR="00AC77E9" w:rsidRPr="008C1B3B">
        <w:rPr>
          <w:rFonts w:asciiTheme="minorHAnsi" w:hAnsiTheme="minorHAnsi"/>
          <w:sz w:val="22"/>
          <w:szCs w:val="22"/>
        </w:rPr>
        <w:t>0</w:t>
      </w:r>
      <w:proofErr w:type="gramEnd"/>
      <w:r w:rsidR="00AC77E9" w:rsidRPr="008C1B3B">
        <w:rPr>
          <w:rFonts w:asciiTheme="minorHAnsi" w:hAnsiTheme="minorHAnsi"/>
          <w:sz w:val="22"/>
          <w:szCs w:val="22"/>
        </w:rPr>
        <w:t xml:space="preserve">. I need artificial feeding or a stomach </w:t>
      </w:r>
      <w:proofErr w:type="gramStart"/>
      <w:r w:rsidR="00AC77E9" w:rsidRPr="008C1B3B">
        <w:rPr>
          <w:rFonts w:asciiTheme="minorHAnsi" w:hAnsiTheme="minorHAnsi"/>
          <w:sz w:val="22"/>
          <w:szCs w:val="22"/>
        </w:rPr>
        <w:t xml:space="preserve">tube </w:t>
      </w:r>
      <w:r w:rsidR="008E11EE">
        <w:rPr>
          <w:rFonts w:asciiTheme="minorHAnsi" w:hAnsiTheme="minorHAnsi"/>
          <w:sz w:val="22"/>
          <w:szCs w:val="22"/>
        </w:rPr>
        <w:t xml:space="preserve"> OR</w:t>
      </w:r>
      <w:proofErr w:type="gramEnd"/>
      <w:r w:rsidR="008E11EE">
        <w:rPr>
          <w:rFonts w:asciiTheme="minorHAnsi" w:hAnsiTheme="minorHAnsi"/>
          <w:sz w:val="22"/>
          <w:szCs w:val="22"/>
        </w:rPr>
        <w:t xml:space="preserve"> </w:t>
      </w:r>
    </w:p>
    <w:p w14:paraId="186821C2" w14:textId="7B7F60BC" w:rsidR="00AC77E9" w:rsidRPr="008C1B3B" w:rsidRDefault="009E4E21" w:rsidP="008E11EE">
      <w:pPr>
        <w:pStyle w:val="NormalWeb"/>
        <w:widowControl w:val="0"/>
        <w:spacing w:before="0" w:beforeAutospacing="0" w:after="0" w:afterAutospacing="0"/>
        <w:ind w:left="108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 </w:t>
      </w:r>
      <w:r w:rsidR="006C4FB0">
        <w:rPr>
          <w:rFonts w:asciiTheme="minorHAnsi" w:hAnsiTheme="minorHAnsi"/>
          <w:sz w:val="22"/>
          <w:szCs w:val="22"/>
        </w:rPr>
        <w:t xml:space="preserve"> </w:t>
      </w:r>
      <w:r w:rsidR="00AC77E9" w:rsidRPr="008C1B3B">
        <w:rPr>
          <w:rFonts w:asciiTheme="minorHAnsi" w:hAnsiTheme="minorHAnsi"/>
          <w:sz w:val="22"/>
          <w:szCs w:val="22"/>
        </w:rPr>
        <w:t xml:space="preserve">I need total assistance with eating/drinking </w:t>
      </w:r>
    </w:p>
    <w:p w14:paraId="6DE3DDA0" w14:textId="101A4134" w:rsidR="00AC77E9" w:rsidRPr="008C1B3B" w:rsidRDefault="00C41B0A" w:rsidP="006733C0">
      <w:pPr>
        <w:widowControl w:val="0"/>
        <w:spacing w:after="0" w:line="240" w:lineRule="auto"/>
        <w:ind w:left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_ </w:t>
      </w:r>
      <w:r w:rsidR="006733C0">
        <w:rPr>
          <w:rFonts w:eastAsia="Times New Roman" w:cs="Times New Roman"/>
        </w:rPr>
        <w:t xml:space="preserve"> </w:t>
      </w:r>
      <w:r w:rsidR="009E4E21" w:rsidRPr="008C1B3B">
        <w:rPr>
          <w:rFonts w:eastAsia="Times New Roman" w:cs="Times New Roman"/>
        </w:rPr>
        <w:t>1</w:t>
      </w:r>
      <w:proofErr w:type="gramEnd"/>
      <w:r w:rsidR="00AC77E9" w:rsidRPr="008C1B3B">
        <w:rPr>
          <w:rFonts w:eastAsia="Times New Roman" w:cs="Times New Roman"/>
        </w:rPr>
        <w:t xml:space="preserve">. I need partial assistance with eating/drinking or for putting on/taking off adaptive devices </w:t>
      </w:r>
    </w:p>
    <w:p w14:paraId="59BA2E45" w14:textId="028A0EEF" w:rsidR="00AC77E9" w:rsidRPr="008C1B3B" w:rsidRDefault="00C41B0A" w:rsidP="006733C0">
      <w:pPr>
        <w:widowControl w:val="0"/>
        <w:spacing w:after="0" w:line="240" w:lineRule="auto"/>
        <w:ind w:left="1080" w:hanging="36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_ </w:t>
      </w:r>
      <w:r w:rsidR="006733C0">
        <w:rPr>
          <w:rFonts w:eastAsia="Times New Roman" w:cs="Times New Roman"/>
        </w:rPr>
        <w:t xml:space="preserve"> </w:t>
      </w:r>
      <w:r w:rsidR="009E4E21" w:rsidRPr="008C1B3B">
        <w:rPr>
          <w:rFonts w:eastAsia="Times New Roman" w:cs="Times New Roman"/>
        </w:rPr>
        <w:t>2</w:t>
      </w:r>
      <w:proofErr w:type="gramEnd"/>
      <w:r w:rsidR="00AC77E9" w:rsidRPr="008C1B3B">
        <w:rPr>
          <w:rFonts w:eastAsia="Times New Roman" w:cs="Times New Roman"/>
        </w:rPr>
        <w:t xml:space="preserve">. I eat/drink independently, but I need adaptive devices or assistance for cutting food, pouring drinks or opening containers </w:t>
      </w:r>
    </w:p>
    <w:p w14:paraId="568E03AD" w14:textId="0E8C50CF" w:rsidR="00AC77E9" w:rsidRPr="008C1B3B" w:rsidRDefault="00C41B0A" w:rsidP="006733C0">
      <w:pPr>
        <w:widowControl w:val="0"/>
        <w:spacing w:after="0" w:line="240" w:lineRule="auto"/>
        <w:ind w:left="720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_ </w:t>
      </w:r>
      <w:r w:rsidR="006733C0">
        <w:rPr>
          <w:rFonts w:eastAsia="Times New Roman" w:cs="Times New Roman"/>
        </w:rPr>
        <w:t xml:space="preserve"> </w:t>
      </w:r>
      <w:r w:rsidR="009E4E21" w:rsidRPr="008C1B3B">
        <w:rPr>
          <w:rFonts w:eastAsia="Times New Roman" w:cs="Times New Roman"/>
        </w:rPr>
        <w:t>3</w:t>
      </w:r>
      <w:proofErr w:type="gramEnd"/>
      <w:r w:rsidR="00AC77E9" w:rsidRPr="008C1B3B">
        <w:rPr>
          <w:rFonts w:eastAsia="Times New Roman" w:cs="Times New Roman"/>
        </w:rPr>
        <w:t xml:space="preserve">. I eat/drink independently without assistance or adaptive devices </w:t>
      </w:r>
    </w:p>
    <w:p w14:paraId="313D7469" w14:textId="77777777" w:rsidR="00A26848" w:rsidRPr="008C1B3B" w:rsidRDefault="00A26848" w:rsidP="006733C0">
      <w:pPr>
        <w:widowControl w:val="0"/>
        <w:spacing w:after="0" w:line="240" w:lineRule="auto"/>
        <w:rPr>
          <w:rFonts w:eastAsia="Times New Roman" w:cs="Times New Roman"/>
        </w:rPr>
      </w:pPr>
    </w:p>
    <w:p w14:paraId="5A780684" w14:textId="313D365E" w:rsidR="00AC77E9" w:rsidRPr="008C1B3B" w:rsidRDefault="00AC77E9" w:rsidP="006733C0">
      <w:pPr>
        <w:widowControl w:val="0"/>
        <w:spacing w:after="0" w:line="240" w:lineRule="auto"/>
        <w:rPr>
          <w:rFonts w:eastAsia="Times New Roman" w:cs="Times New Roman"/>
        </w:rPr>
      </w:pPr>
      <w:r w:rsidRPr="008C1B3B">
        <w:rPr>
          <w:rFonts w:eastAsia="Times New Roman" w:cs="Times New Roman"/>
        </w:rPr>
        <w:t>2</w:t>
      </w:r>
      <w:r w:rsidR="009E4E21" w:rsidRPr="008C1B3B">
        <w:rPr>
          <w:rFonts w:eastAsia="Times New Roman" w:cs="Times New Roman"/>
        </w:rPr>
        <w:t>a</w:t>
      </w:r>
      <w:r w:rsidRPr="008C1B3B">
        <w:rPr>
          <w:rFonts w:eastAsia="Times New Roman" w:cs="Times New Roman"/>
        </w:rPr>
        <w:t xml:space="preserve">. Washing your </w:t>
      </w:r>
      <w:r w:rsidRPr="00C41B0A">
        <w:rPr>
          <w:rFonts w:eastAsia="Times New Roman" w:cs="Times New Roman"/>
          <w:u w:val="single"/>
        </w:rPr>
        <w:t>upper body and head</w:t>
      </w:r>
      <w:r w:rsidR="00C41B0A">
        <w:rPr>
          <w:rFonts w:eastAsia="Times New Roman" w:cs="Times New Roman"/>
        </w:rPr>
        <w:t xml:space="preserve"> </w:t>
      </w:r>
      <w:r w:rsidR="00C41B0A">
        <w:rPr>
          <w:rFonts w:eastAsia="Times New Roman" w:cs="Times New Roman"/>
        </w:rPr>
        <w:br/>
      </w:r>
      <w:r w:rsidR="00C41B0A" w:rsidRPr="00C41B0A">
        <w:rPr>
          <w:rFonts w:eastAsia="Times New Roman" w:cs="Times New Roman"/>
          <w:i/>
        </w:rPr>
        <w:t>W</w:t>
      </w:r>
      <w:r w:rsidRPr="00C41B0A">
        <w:rPr>
          <w:rFonts w:eastAsia="Times New Roman" w:cs="Times New Roman"/>
          <w:i/>
        </w:rPr>
        <w:t xml:space="preserve">ashing your upper body and head includes soaping and </w:t>
      </w:r>
      <w:proofErr w:type="gramStart"/>
      <w:r w:rsidRPr="00C41B0A">
        <w:rPr>
          <w:rFonts w:eastAsia="Times New Roman" w:cs="Times New Roman"/>
          <w:i/>
        </w:rPr>
        <w:t>drying, and</w:t>
      </w:r>
      <w:proofErr w:type="gramEnd"/>
      <w:r w:rsidRPr="00C41B0A">
        <w:rPr>
          <w:rFonts w:eastAsia="Times New Roman" w:cs="Times New Roman"/>
          <w:i/>
        </w:rPr>
        <w:t xml:space="preserve"> using a water tap.</w:t>
      </w:r>
      <w:r w:rsidRPr="008C1B3B">
        <w:rPr>
          <w:rFonts w:eastAsia="Times New Roman" w:cs="Times New Roman"/>
        </w:rPr>
        <w:t xml:space="preserve"> </w:t>
      </w:r>
    </w:p>
    <w:p w14:paraId="3526FC49" w14:textId="2E3660A5" w:rsidR="00AC77E9" w:rsidRPr="008C1B3B" w:rsidRDefault="00C41B0A" w:rsidP="00C41B0A">
      <w:pPr>
        <w:widowControl w:val="0"/>
        <w:spacing w:after="0" w:line="240" w:lineRule="auto"/>
        <w:ind w:left="720"/>
      </w:pPr>
      <w:r>
        <w:t xml:space="preserve">_ </w:t>
      </w:r>
      <w:r w:rsidR="00AC77E9" w:rsidRPr="008C1B3B">
        <w:t xml:space="preserve">0. I need total assistance </w:t>
      </w:r>
    </w:p>
    <w:p w14:paraId="191E62A9" w14:textId="179983D3" w:rsidR="00AC77E9" w:rsidRPr="008C1B3B" w:rsidRDefault="00C41B0A" w:rsidP="00C41B0A">
      <w:pPr>
        <w:widowControl w:val="0"/>
        <w:spacing w:after="0" w:line="240" w:lineRule="auto"/>
        <w:ind w:left="720"/>
      </w:pPr>
      <w:r>
        <w:t xml:space="preserve">_ </w:t>
      </w:r>
      <w:r w:rsidR="00492403" w:rsidRPr="008C1B3B">
        <w:t>1</w:t>
      </w:r>
      <w:r w:rsidR="00AC77E9" w:rsidRPr="008C1B3B">
        <w:t xml:space="preserve">. I need partial assistance </w:t>
      </w:r>
    </w:p>
    <w:p w14:paraId="5A3FF6D2" w14:textId="2A9BD162" w:rsidR="00AC77E9" w:rsidRPr="008C1B3B" w:rsidRDefault="00C41B0A" w:rsidP="00C41B0A">
      <w:pPr>
        <w:widowControl w:val="0"/>
        <w:spacing w:after="0" w:line="240" w:lineRule="auto"/>
        <w:ind w:left="720"/>
      </w:pPr>
      <w:r>
        <w:t xml:space="preserve">_ </w:t>
      </w:r>
      <w:r w:rsidR="00AC77E9" w:rsidRPr="008C1B3B">
        <w:t>2. I am independent but need adaptive devices or specific equipment (e.g.,</w:t>
      </w:r>
      <w:r>
        <w:t xml:space="preserve"> </w:t>
      </w:r>
      <w:r w:rsidR="00AC77E9" w:rsidRPr="008C1B3B">
        <w:t>bars,</w:t>
      </w:r>
      <w:r>
        <w:t xml:space="preserve"> </w:t>
      </w:r>
      <w:r w:rsidR="00AC77E9" w:rsidRPr="008C1B3B">
        <w:t xml:space="preserve">chair) </w:t>
      </w:r>
    </w:p>
    <w:p w14:paraId="23FD5B4A" w14:textId="751EB57B" w:rsidR="00A26848" w:rsidRPr="008C1B3B" w:rsidRDefault="00C41B0A" w:rsidP="00C41B0A">
      <w:pPr>
        <w:widowControl w:val="0"/>
        <w:spacing w:after="0" w:line="240" w:lineRule="auto"/>
        <w:ind w:left="720"/>
      </w:pPr>
      <w:r>
        <w:t xml:space="preserve">_ </w:t>
      </w:r>
      <w:r w:rsidR="00AC77E9" w:rsidRPr="008C1B3B">
        <w:t xml:space="preserve">3. I am independent and do not need adaptive devices or specific equipment </w:t>
      </w:r>
    </w:p>
    <w:p w14:paraId="1F351C03" w14:textId="77777777" w:rsidR="00492403" w:rsidRPr="008C1B3B" w:rsidRDefault="00492403" w:rsidP="006733C0">
      <w:pPr>
        <w:widowControl w:val="0"/>
        <w:spacing w:after="0" w:line="240" w:lineRule="auto"/>
        <w:rPr>
          <w:rFonts w:eastAsia="Times New Roman" w:cs="Times New Roman"/>
        </w:rPr>
      </w:pPr>
    </w:p>
    <w:p w14:paraId="01A8F868" w14:textId="73B1F22F" w:rsidR="00AC77E9" w:rsidRPr="008C1B3B" w:rsidRDefault="00AC77E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2</w:t>
      </w:r>
      <w:r w:rsidR="009E4E21" w:rsidRPr="008C1B3B">
        <w:rPr>
          <w:rFonts w:asciiTheme="minorHAnsi" w:hAnsiTheme="minorHAnsi"/>
          <w:sz w:val="22"/>
          <w:szCs w:val="22"/>
        </w:rPr>
        <w:t>b</w:t>
      </w:r>
      <w:r w:rsidRPr="008C1B3B">
        <w:rPr>
          <w:rFonts w:asciiTheme="minorHAnsi" w:hAnsiTheme="minorHAnsi"/>
          <w:sz w:val="22"/>
          <w:szCs w:val="22"/>
        </w:rPr>
        <w:t xml:space="preserve">. Washing your </w:t>
      </w:r>
      <w:r w:rsidRPr="00C41B0A">
        <w:rPr>
          <w:rFonts w:asciiTheme="minorHAnsi" w:hAnsiTheme="minorHAnsi"/>
          <w:sz w:val="22"/>
          <w:szCs w:val="22"/>
          <w:u w:val="single"/>
        </w:rPr>
        <w:t>lower body</w:t>
      </w:r>
      <w:r w:rsidR="00C41B0A">
        <w:rPr>
          <w:rFonts w:asciiTheme="minorHAnsi" w:hAnsiTheme="minorHAnsi"/>
          <w:sz w:val="22"/>
          <w:szCs w:val="22"/>
        </w:rPr>
        <w:br/>
      </w:r>
      <w:r w:rsidRPr="00C41B0A">
        <w:rPr>
          <w:rFonts w:asciiTheme="minorHAnsi" w:hAnsiTheme="minorHAnsi"/>
          <w:i/>
          <w:sz w:val="22"/>
          <w:szCs w:val="22"/>
        </w:rPr>
        <w:t xml:space="preserve">Washing your lower body includes soaping and </w:t>
      </w:r>
      <w:proofErr w:type="gramStart"/>
      <w:r w:rsidRPr="00C41B0A">
        <w:rPr>
          <w:rFonts w:asciiTheme="minorHAnsi" w:hAnsiTheme="minorHAnsi"/>
          <w:i/>
          <w:sz w:val="22"/>
          <w:szCs w:val="22"/>
        </w:rPr>
        <w:t>drying, and</w:t>
      </w:r>
      <w:proofErr w:type="gramEnd"/>
      <w:r w:rsidRPr="00C41B0A">
        <w:rPr>
          <w:rFonts w:asciiTheme="minorHAnsi" w:hAnsiTheme="minorHAnsi"/>
          <w:i/>
          <w:sz w:val="22"/>
          <w:szCs w:val="22"/>
        </w:rPr>
        <w:t xml:space="preserve"> using a water tap.</w:t>
      </w:r>
      <w:r w:rsidRPr="008C1B3B">
        <w:rPr>
          <w:rFonts w:asciiTheme="minorHAnsi" w:hAnsiTheme="minorHAnsi"/>
          <w:sz w:val="22"/>
          <w:szCs w:val="22"/>
        </w:rPr>
        <w:t xml:space="preserve"> </w:t>
      </w:r>
    </w:p>
    <w:p w14:paraId="22CC2E54" w14:textId="4B0FB032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 xml:space="preserve">0. I need total assistance </w:t>
      </w:r>
    </w:p>
    <w:p w14:paraId="0E1A1BDE" w14:textId="4A9701FA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 xml:space="preserve">1. I need partial assistance </w:t>
      </w:r>
    </w:p>
    <w:p w14:paraId="1AABD4D7" w14:textId="7C1FCAD5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>2. I am independent but need adaptive devices or specific equipment (e.g.,</w:t>
      </w:r>
      <w:r>
        <w:rPr>
          <w:rFonts w:asciiTheme="minorHAnsi" w:hAnsiTheme="minorHAnsi"/>
          <w:sz w:val="22"/>
          <w:szCs w:val="22"/>
        </w:rPr>
        <w:t xml:space="preserve"> </w:t>
      </w:r>
      <w:r w:rsidR="007F1CD4" w:rsidRPr="008C1B3B">
        <w:rPr>
          <w:rFonts w:asciiTheme="minorHAnsi" w:hAnsiTheme="minorHAnsi"/>
          <w:sz w:val="22"/>
          <w:szCs w:val="22"/>
        </w:rPr>
        <w:t>bars,</w:t>
      </w:r>
      <w:r>
        <w:rPr>
          <w:rFonts w:asciiTheme="minorHAnsi" w:hAnsiTheme="minorHAnsi"/>
          <w:sz w:val="22"/>
          <w:szCs w:val="22"/>
        </w:rPr>
        <w:t xml:space="preserve"> </w:t>
      </w:r>
      <w:r w:rsidR="007F1CD4" w:rsidRPr="008C1B3B">
        <w:rPr>
          <w:rFonts w:asciiTheme="minorHAnsi" w:hAnsiTheme="minorHAnsi"/>
          <w:sz w:val="22"/>
          <w:szCs w:val="22"/>
        </w:rPr>
        <w:t xml:space="preserve">chair) </w:t>
      </w:r>
    </w:p>
    <w:p w14:paraId="459135FD" w14:textId="47FB240C" w:rsidR="00A26848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 xml:space="preserve">3. I am independent and do not need adaptive devices or specific equipment </w:t>
      </w:r>
    </w:p>
    <w:p w14:paraId="01E2DD31" w14:textId="77777777" w:rsidR="00492403" w:rsidRPr="008C1B3B" w:rsidRDefault="00492403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7F47035" w14:textId="77777777" w:rsidR="00C41B0A" w:rsidRDefault="007F1CD4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3a. Dressing your </w:t>
      </w:r>
      <w:r w:rsidRPr="00C41B0A">
        <w:rPr>
          <w:rFonts w:asciiTheme="minorHAnsi" w:hAnsiTheme="minorHAnsi"/>
          <w:sz w:val="22"/>
          <w:szCs w:val="22"/>
          <w:u w:val="single"/>
        </w:rPr>
        <w:t>upper body</w:t>
      </w:r>
      <w:r w:rsidRPr="008C1B3B">
        <w:rPr>
          <w:rFonts w:asciiTheme="minorHAnsi" w:hAnsiTheme="minorHAnsi"/>
          <w:sz w:val="22"/>
          <w:szCs w:val="22"/>
        </w:rPr>
        <w:t xml:space="preserve"> </w:t>
      </w:r>
    </w:p>
    <w:p w14:paraId="0BC26A46" w14:textId="77777777" w:rsidR="00C41B0A" w:rsidRDefault="007F1CD4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41B0A">
        <w:rPr>
          <w:rFonts w:asciiTheme="minorHAnsi" w:hAnsiTheme="minorHAnsi"/>
          <w:i/>
          <w:sz w:val="22"/>
          <w:szCs w:val="22"/>
        </w:rPr>
        <w:t xml:space="preserve">Dressing the upper body includes putting on and taking off clothes like t-shirts, blouses, shirts, bras, shawls, or orthoses (e.g., arm splint, neck brace, corset) </w:t>
      </w:r>
    </w:p>
    <w:p w14:paraId="4A02A899" w14:textId="7ABBA553" w:rsidR="00C41B0A" w:rsidRPr="00C41B0A" w:rsidRDefault="007F1CD4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41B0A">
        <w:rPr>
          <w:rFonts w:asciiTheme="minorHAnsi" w:hAnsiTheme="minorHAnsi"/>
          <w:i/>
          <w:sz w:val="22"/>
          <w:szCs w:val="22"/>
        </w:rPr>
        <w:t xml:space="preserve">Easy-to-dress clothes are those without buttons, zippers, or laces. </w:t>
      </w:r>
    </w:p>
    <w:p w14:paraId="2D660B7D" w14:textId="4042494B" w:rsidR="007F1CD4" w:rsidRPr="00C41B0A" w:rsidRDefault="007F1CD4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41B0A">
        <w:rPr>
          <w:rFonts w:asciiTheme="minorHAnsi" w:hAnsiTheme="minorHAnsi"/>
          <w:i/>
          <w:sz w:val="22"/>
          <w:szCs w:val="22"/>
        </w:rPr>
        <w:t xml:space="preserve">Difficult-to-dress clothes are those with buttons, zippers, or laces. </w:t>
      </w:r>
    </w:p>
    <w:p w14:paraId="291A7AD8" w14:textId="687D094A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>0. I need total assistance</w:t>
      </w:r>
    </w:p>
    <w:p w14:paraId="286690F5" w14:textId="131A970F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>1. I need partial assistance, even with easy-to-dress clothes</w:t>
      </w:r>
    </w:p>
    <w:p w14:paraId="634C4DC5" w14:textId="75E240DB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 xml:space="preserve">2. I do not need assistance with easy-to-dress clothes, but I need adaptive devices or specific equipment. </w:t>
      </w:r>
    </w:p>
    <w:p w14:paraId="01C31AAD" w14:textId="1EE48129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 xml:space="preserve">3. I am independent with easy-to-dress clothes and only need assistance or adaptive devices or a specific setting with difficult-to-dress clothes. </w:t>
      </w:r>
    </w:p>
    <w:p w14:paraId="4C10E9C7" w14:textId="7159274B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>4. I am completely independent</w:t>
      </w:r>
    </w:p>
    <w:p w14:paraId="62543B12" w14:textId="77777777" w:rsidR="00A26848" w:rsidRPr="008C1B3B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2A650B0" w14:textId="77777777" w:rsidR="00C41B0A" w:rsidRDefault="00C41B0A">
      <w:pPr>
        <w:rPr>
          <w:rFonts w:eastAsia="Times New Roman" w:cs="Times New Roman"/>
        </w:rPr>
      </w:pPr>
      <w:r>
        <w:br w:type="page"/>
      </w:r>
    </w:p>
    <w:p w14:paraId="0743C38B" w14:textId="0BAE23F6" w:rsidR="00C41B0A" w:rsidRDefault="007F1CD4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lastRenderedPageBreak/>
        <w:t xml:space="preserve">3b. Dressing your </w:t>
      </w:r>
      <w:r w:rsidRPr="00C41B0A">
        <w:rPr>
          <w:rFonts w:asciiTheme="minorHAnsi" w:hAnsiTheme="minorHAnsi"/>
          <w:sz w:val="22"/>
          <w:szCs w:val="22"/>
          <w:u w:val="single"/>
        </w:rPr>
        <w:t>lower body</w:t>
      </w:r>
      <w:r w:rsidR="00C41B0A">
        <w:rPr>
          <w:rFonts w:asciiTheme="minorHAnsi" w:hAnsiTheme="minorHAnsi"/>
          <w:sz w:val="22"/>
          <w:szCs w:val="22"/>
        </w:rPr>
        <w:t xml:space="preserve"> </w:t>
      </w:r>
    </w:p>
    <w:p w14:paraId="4C0FA0F5" w14:textId="77777777" w:rsidR="00C41B0A" w:rsidRPr="00C41B0A" w:rsidRDefault="007F1CD4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41B0A">
        <w:rPr>
          <w:rFonts w:asciiTheme="minorHAnsi" w:hAnsiTheme="minorHAnsi"/>
          <w:i/>
          <w:sz w:val="22"/>
          <w:szCs w:val="22"/>
        </w:rPr>
        <w:t>Dressing the lower body includes putting on and taking off clothes like shorts, trousers, shoes, socks, belts, or orthoses (e.g., leg splint)</w:t>
      </w:r>
    </w:p>
    <w:p w14:paraId="6D6EFCED" w14:textId="0F9B18B5" w:rsidR="007F1CD4" w:rsidRPr="00C41B0A" w:rsidRDefault="007F1CD4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41B0A">
        <w:rPr>
          <w:rFonts w:asciiTheme="minorHAnsi" w:hAnsiTheme="minorHAnsi"/>
          <w:i/>
          <w:sz w:val="22"/>
          <w:szCs w:val="22"/>
        </w:rPr>
        <w:t xml:space="preserve"> Easy-to-dress clothes are those without buttons, zippers, or laces. Difficult to dress clothes are those with buttons, zippers, or laces. </w:t>
      </w:r>
    </w:p>
    <w:p w14:paraId="053B6745" w14:textId="72861AF9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>0. I need total assistance</w:t>
      </w:r>
    </w:p>
    <w:p w14:paraId="7FBF1BE0" w14:textId="4351672E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>1. I need partial assistance, even with easy-to-dress clothes</w:t>
      </w:r>
    </w:p>
    <w:p w14:paraId="7D9040FC" w14:textId="29D91607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>2. I do not need assistance with easy-to-dress clothes, but I need adaptive devices or specific equipment</w:t>
      </w:r>
    </w:p>
    <w:p w14:paraId="28B07DED" w14:textId="0A16341D" w:rsidR="007F1CD4" w:rsidRPr="008C1B3B" w:rsidRDefault="00C41B0A" w:rsidP="00C41B0A">
      <w:pPr>
        <w:pStyle w:val="NormalWeb"/>
        <w:widowControl w:val="0"/>
        <w:spacing w:before="0" w:beforeAutospacing="0" w:after="0" w:afterAutospacing="0"/>
        <w:ind w:left="108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7F1CD4" w:rsidRPr="008C1B3B">
        <w:rPr>
          <w:rFonts w:asciiTheme="minorHAnsi" w:hAnsiTheme="minorHAnsi"/>
          <w:sz w:val="22"/>
          <w:szCs w:val="22"/>
        </w:rPr>
        <w:t xml:space="preserve">3. I am independent with easy-to-dress clothes and only need assistance or adaptive devices </w:t>
      </w:r>
      <w:r w:rsidR="00EA52E2" w:rsidRPr="008C1B3B">
        <w:rPr>
          <w:rFonts w:asciiTheme="minorHAnsi" w:hAnsiTheme="minorHAnsi"/>
          <w:sz w:val="22"/>
          <w:szCs w:val="22"/>
        </w:rPr>
        <w:t>or a specific setting with difficult-to-dress clothes</w:t>
      </w:r>
    </w:p>
    <w:p w14:paraId="7A80D640" w14:textId="13F91358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4. I am completely independent</w:t>
      </w:r>
    </w:p>
    <w:p w14:paraId="27294AB0" w14:textId="77777777" w:rsidR="00A26848" w:rsidRPr="008C1B3B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C3C1B55" w14:textId="77777777" w:rsidR="00C41B0A" w:rsidRDefault="00EA52E2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4. Grooming</w:t>
      </w:r>
    </w:p>
    <w:p w14:paraId="60D75E1B" w14:textId="32E3E7B0" w:rsidR="00EA52E2" w:rsidRPr="00C41B0A" w:rsidRDefault="00EA52E2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41B0A">
        <w:rPr>
          <w:rFonts w:asciiTheme="minorHAnsi" w:hAnsiTheme="minorHAnsi"/>
          <w:i/>
          <w:sz w:val="22"/>
          <w:szCs w:val="22"/>
        </w:rPr>
        <w:t>Please think about activities such as washing hands and face, brushing teeth, combing hair, shaving, or applying makeup</w:t>
      </w:r>
    </w:p>
    <w:p w14:paraId="58C60CE0" w14:textId="08B1B5E5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0. I need total assistance</w:t>
      </w:r>
    </w:p>
    <w:p w14:paraId="52A6D8EF" w14:textId="04D03BC2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1. I need partial assistance</w:t>
      </w:r>
    </w:p>
    <w:p w14:paraId="4838D8C2" w14:textId="330E38CF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2. I am independent with adaptive devices</w:t>
      </w:r>
    </w:p>
    <w:p w14:paraId="6D58EC9C" w14:textId="56DD175E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3. I am independent without adaptive devices</w:t>
      </w:r>
    </w:p>
    <w:p w14:paraId="39D10B47" w14:textId="77777777" w:rsidR="00A26848" w:rsidRPr="008C1B3B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15A9429" w14:textId="77777777" w:rsidR="00C41B0A" w:rsidRDefault="00EA52E2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5. Breathing</w:t>
      </w:r>
    </w:p>
    <w:p w14:paraId="0CD9DCA7" w14:textId="42AADE29" w:rsidR="004E7251" w:rsidRDefault="00EA52E2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Please check only one box, depending on whether or not you need a respiratory (tracheal) tube.</w:t>
      </w:r>
    </w:p>
    <w:p w14:paraId="3400B49F" w14:textId="77777777" w:rsidR="00084848" w:rsidRPr="00E03EAB" w:rsidRDefault="00084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E03EAB">
        <w:rPr>
          <w:rFonts w:asciiTheme="minorHAnsi" w:hAnsiTheme="minorHAnsi"/>
          <w:i/>
          <w:sz w:val="22"/>
          <w:szCs w:val="22"/>
        </w:rPr>
        <w:t xml:space="preserve">Respiratory tube needed </w:t>
      </w:r>
      <w:r w:rsidRPr="00E03EAB">
        <w:rPr>
          <w:rFonts w:asciiTheme="minorHAnsi" w:hAnsiTheme="minorHAnsi"/>
          <w:i/>
          <w:sz w:val="22"/>
          <w:szCs w:val="22"/>
        </w:rPr>
        <w:tab/>
      </w:r>
    </w:p>
    <w:p w14:paraId="3019B226" w14:textId="0631E6B0" w:rsidR="00084848" w:rsidRPr="00E03EAB" w:rsidRDefault="00084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E03EAB">
        <w:rPr>
          <w:rFonts w:asciiTheme="minorHAnsi" w:hAnsiTheme="minorHAnsi"/>
          <w:i/>
          <w:sz w:val="22"/>
          <w:szCs w:val="22"/>
        </w:rPr>
        <w:t>_ 0. I do not need a respiratory (tracheal) tube</w:t>
      </w:r>
    </w:p>
    <w:p w14:paraId="436B8FF4" w14:textId="1CF1B2CD" w:rsidR="00084848" w:rsidRPr="00E03EAB" w:rsidRDefault="00084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E03EAB">
        <w:rPr>
          <w:rFonts w:asciiTheme="minorHAnsi" w:hAnsiTheme="minorHAnsi"/>
          <w:i/>
          <w:sz w:val="22"/>
          <w:szCs w:val="22"/>
        </w:rPr>
        <w:t>_ 1. I need a respiratory (tracheal) tube</w:t>
      </w:r>
    </w:p>
    <w:p w14:paraId="11A3FE41" w14:textId="77777777" w:rsidR="00492403" w:rsidRPr="008C1B3B" w:rsidRDefault="00492403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943D542" w14:textId="4F90382A" w:rsidR="004E7251" w:rsidRPr="008C1B3B" w:rsidRDefault="00084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5a. </w:t>
      </w:r>
      <w:r w:rsidR="004E7251" w:rsidRPr="008C1B3B">
        <w:rPr>
          <w:rFonts w:asciiTheme="minorHAnsi" w:hAnsiTheme="minorHAnsi"/>
          <w:sz w:val="22"/>
          <w:szCs w:val="22"/>
        </w:rPr>
        <w:t>I need a respiratory (tracheal) tube...</w:t>
      </w:r>
    </w:p>
    <w:p w14:paraId="3E2C484D" w14:textId="307CE7C7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0. as well as permanent or from time to time assisted ventilation</w:t>
      </w:r>
    </w:p>
    <w:p w14:paraId="524D51BA" w14:textId="1AC0AECB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 2</w:t>
      </w:r>
      <w:r w:rsidR="00EA52E2" w:rsidRPr="008C1B3B">
        <w:rPr>
          <w:rFonts w:asciiTheme="minorHAnsi" w:hAnsiTheme="minorHAnsi"/>
          <w:sz w:val="22"/>
          <w:szCs w:val="22"/>
        </w:rPr>
        <w:t>. as well as extra oxygen and a lot of assistance in coughing or respiratory tube management</w:t>
      </w:r>
    </w:p>
    <w:p w14:paraId="542B69AB" w14:textId="09C011F6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4. as well as little assistance in coughing or respiratory tube management</w:t>
      </w:r>
    </w:p>
    <w:p w14:paraId="36511300" w14:textId="77777777" w:rsidR="00492403" w:rsidRPr="008C1B3B" w:rsidRDefault="00492403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261367D" w14:textId="6FC9C6B9" w:rsidR="00EA52E2" w:rsidRPr="008C1B3B" w:rsidRDefault="00084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5b. </w:t>
      </w:r>
      <w:r w:rsidR="00EA52E2" w:rsidRPr="008C1B3B">
        <w:rPr>
          <w:rFonts w:asciiTheme="minorHAnsi" w:hAnsiTheme="minorHAnsi"/>
          <w:sz w:val="22"/>
          <w:szCs w:val="22"/>
        </w:rPr>
        <w:t>I do not need a respiratory (tracheal) tube...</w:t>
      </w:r>
    </w:p>
    <w:p w14:paraId="5D36FD0D" w14:textId="7A2E018B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6. but I need extra oxygen or a lot of assistance in coughing or a mask (e.g., positive end-expiratory pressure (PEEP</w:t>
      </w:r>
      <w:r w:rsidR="0054099E" w:rsidRPr="008C1B3B">
        <w:rPr>
          <w:rFonts w:asciiTheme="minorHAnsi" w:hAnsiTheme="minorHAnsi"/>
          <w:sz w:val="22"/>
          <w:szCs w:val="22"/>
        </w:rPr>
        <w:t>))</w:t>
      </w:r>
      <w:r w:rsidR="00EA52E2" w:rsidRPr="008C1B3B">
        <w:rPr>
          <w:rFonts w:asciiTheme="minorHAnsi" w:hAnsiTheme="minorHAnsi"/>
          <w:sz w:val="22"/>
          <w:szCs w:val="22"/>
        </w:rPr>
        <w:t xml:space="preserve"> or assisted ventilation from time to time (e.g., bilevel positive airway pressure (BIPAP))</w:t>
      </w:r>
    </w:p>
    <w:p w14:paraId="55636C7B" w14:textId="1F9A53A4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8. and only little assistance or stimulation for coughing</w:t>
      </w:r>
    </w:p>
    <w:p w14:paraId="3AB76289" w14:textId="3008590E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10. and can breathe and cough independently without any assistance or adaptive device</w:t>
      </w:r>
    </w:p>
    <w:p w14:paraId="5F90181B" w14:textId="77777777" w:rsidR="00A26848" w:rsidRPr="008C1B3B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64FB192" w14:textId="7424FF6B" w:rsidR="00C41B0A" w:rsidRDefault="00C41B0A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EA52E2" w:rsidRPr="008C1B3B">
        <w:rPr>
          <w:rFonts w:asciiTheme="minorHAnsi" w:hAnsiTheme="minorHAnsi"/>
          <w:sz w:val="22"/>
          <w:szCs w:val="22"/>
        </w:rPr>
        <w:t>Bladder managemen</w:t>
      </w:r>
      <w:r>
        <w:rPr>
          <w:rFonts w:asciiTheme="minorHAnsi" w:hAnsiTheme="minorHAnsi"/>
          <w:sz w:val="22"/>
          <w:szCs w:val="22"/>
        </w:rPr>
        <w:t xml:space="preserve">t </w:t>
      </w:r>
    </w:p>
    <w:p w14:paraId="406A7D58" w14:textId="20AD21F9" w:rsidR="007B0C20" w:rsidRPr="00C41B0A" w:rsidRDefault="00C41B0A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41B0A">
        <w:rPr>
          <w:rFonts w:asciiTheme="minorHAnsi" w:hAnsiTheme="minorHAnsi"/>
          <w:i/>
          <w:sz w:val="22"/>
          <w:szCs w:val="22"/>
        </w:rPr>
        <w:t>P</w:t>
      </w:r>
      <w:r w:rsidR="00EA52E2" w:rsidRPr="00C41B0A">
        <w:rPr>
          <w:rFonts w:asciiTheme="minorHAnsi" w:hAnsiTheme="minorHAnsi"/>
          <w:i/>
          <w:sz w:val="22"/>
          <w:szCs w:val="22"/>
        </w:rPr>
        <w:t xml:space="preserve">lease think about the way you empty your bladder. </w:t>
      </w:r>
    </w:p>
    <w:p w14:paraId="10D4CE8D" w14:textId="0A6BD224" w:rsidR="00AA6D3D" w:rsidRDefault="00AA6D3D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Item 6 Score </w:t>
      </w:r>
      <w:r w:rsidRPr="00C41B0A">
        <w:rPr>
          <w:rFonts w:asciiTheme="minorHAnsi" w:hAnsiTheme="minorHAnsi"/>
          <w:i/>
          <w:sz w:val="22"/>
          <w:szCs w:val="22"/>
        </w:rPr>
        <w:t>[Scoring of item 6: see appendix A]</w:t>
      </w:r>
      <w:r>
        <w:rPr>
          <w:rFonts w:asciiTheme="minorHAnsi" w:hAnsiTheme="minorHAnsi"/>
          <w:i/>
          <w:sz w:val="22"/>
          <w:szCs w:val="22"/>
        </w:rPr>
        <w:t>: ___</w:t>
      </w:r>
    </w:p>
    <w:p w14:paraId="059E6960" w14:textId="77777777" w:rsidR="00C41B0A" w:rsidRDefault="00C41B0A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D74EC83" w14:textId="4F51866A" w:rsidR="00EA52E2" w:rsidRPr="008C1B3B" w:rsidRDefault="004E7251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6</w:t>
      </w:r>
      <w:r w:rsidR="00EA52E2" w:rsidRPr="008C1B3B">
        <w:rPr>
          <w:rFonts w:asciiTheme="minorHAnsi" w:hAnsiTheme="minorHAnsi"/>
          <w:sz w:val="22"/>
          <w:szCs w:val="22"/>
        </w:rPr>
        <w:t xml:space="preserve">a. Use of an indwelling catheter </w:t>
      </w:r>
    </w:p>
    <w:p w14:paraId="6A3CF1C6" w14:textId="18F24B85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 0. Yes.</w:t>
      </w:r>
      <w:r w:rsidR="00EA52E2" w:rsidRPr="008C1B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EA52E2" w:rsidRPr="008C1B3B">
        <w:rPr>
          <w:rFonts w:asciiTheme="minorHAnsi" w:hAnsiTheme="minorHAnsi"/>
          <w:sz w:val="22"/>
          <w:szCs w:val="22"/>
        </w:rPr>
        <w:t xml:space="preserve">Please go to question 7a </w:t>
      </w:r>
    </w:p>
    <w:p w14:paraId="3F1420B5" w14:textId="53BEFA48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1. No</w:t>
      </w:r>
      <w:r>
        <w:rPr>
          <w:rFonts w:asciiTheme="minorHAnsi" w:hAnsiTheme="minorHAnsi"/>
          <w:sz w:val="22"/>
          <w:szCs w:val="22"/>
        </w:rPr>
        <w:t>.</w:t>
      </w:r>
      <w:r w:rsidR="00EA52E2" w:rsidRPr="008C1B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EA52E2" w:rsidRPr="008C1B3B">
        <w:rPr>
          <w:rFonts w:asciiTheme="minorHAnsi" w:hAnsiTheme="minorHAnsi"/>
          <w:sz w:val="22"/>
          <w:szCs w:val="22"/>
        </w:rPr>
        <w:t xml:space="preserve">Please also answer questions 6b and 6c </w:t>
      </w:r>
    </w:p>
    <w:p w14:paraId="3E32E243" w14:textId="5AE4BFE4" w:rsidR="00EA52E2" w:rsidRPr="008C1B3B" w:rsidRDefault="00451835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lastRenderedPageBreak/>
        <w:t>6</w:t>
      </w:r>
      <w:r w:rsidR="00EA52E2" w:rsidRPr="008C1B3B">
        <w:rPr>
          <w:rFonts w:asciiTheme="minorHAnsi" w:hAnsiTheme="minorHAnsi"/>
          <w:sz w:val="22"/>
          <w:szCs w:val="22"/>
        </w:rPr>
        <w:t>b</w:t>
      </w:r>
      <w:r w:rsidRPr="008C1B3B">
        <w:rPr>
          <w:rFonts w:asciiTheme="minorHAnsi" w:hAnsiTheme="minorHAnsi"/>
          <w:sz w:val="22"/>
          <w:szCs w:val="22"/>
        </w:rPr>
        <w:t>.</w:t>
      </w:r>
      <w:r w:rsidR="00EA52E2" w:rsidRPr="008C1B3B">
        <w:rPr>
          <w:rFonts w:asciiTheme="minorHAnsi" w:hAnsiTheme="minorHAnsi"/>
          <w:sz w:val="22"/>
          <w:szCs w:val="22"/>
        </w:rPr>
        <w:t xml:space="preserve"> Intermittent catheterization </w:t>
      </w:r>
    </w:p>
    <w:p w14:paraId="3F617E76" w14:textId="057B92BF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0. I need total assistance</w:t>
      </w:r>
    </w:p>
    <w:p w14:paraId="07909346" w14:textId="14F81BC2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1. I do it myself with assistance (self-catheterization)</w:t>
      </w:r>
    </w:p>
    <w:p w14:paraId="64E8CD5F" w14:textId="75BC9646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 xml:space="preserve">2. I do it myself without assistance (self-catheterization) </w:t>
      </w:r>
    </w:p>
    <w:p w14:paraId="7672A5B0" w14:textId="03229D96" w:rsidR="00EA52E2" w:rsidRPr="008C1B3B" w:rsidRDefault="00C41B0A" w:rsidP="00C41B0A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 xml:space="preserve">3. I do not use it </w:t>
      </w:r>
    </w:p>
    <w:p w14:paraId="39752EA7" w14:textId="77777777" w:rsidR="00492403" w:rsidRPr="008C1B3B" w:rsidRDefault="00492403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FA814A6" w14:textId="6C635307" w:rsidR="00EA52E2" w:rsidRPr="008C1B3B" w:rsidRDefault="00492403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6</w:t>
      </w:r>
      <w:r w:rsidR="00EA52E2" w:rsidRPr="008C1B3B">
        <w:rPr>
          <w:rFonts w:asciiTheme="minorHAnsi" w:hAnsiTheme="minorHAnsi"/>
          <w:sz w:val="22"/>
          <w:szCs w:val="22"/>
        </w:rPr>
        <w:t>c</w:t>
      </w:r>
      <w:r w:rsidRPr="008C1B3B">
        <w:rPr>
          <w:rFonts w:asciiTheme="minorHAnsi" w:hAnsiTheme="minorHAnsi"/>
          <w:sz w:val="22"/>
          <w:szCs w:val="22"/>
        </w:rPr>
        <w:t>.</w:t>
      </w:r>
      <w:r w:rsidR="00EA52E2" w:rsidRPr="008C1B3B">
        <w:rPr>
          <w:rFonts w:asciiTheme="minorHAnsi" w:hAnsiTheme="minorHAnsi"/>
          <w:sz w:val="22"/>
          <w:szCs w:val="22"/>
        </w:rPr>
        <w:t xml:space="preserve"> Use of external drainage instruments (e.g., condom catheter, diapers, sanitary napkins) </w:t>
      </w:r>
    </w:p>
    <w:p w14:paraId="265C5094" w14:textId="5938DD30" w:rsidR="00EA52E2" w:rsidRPr="008C1B3B" w:rsidRDefault="00C41B0A" w:rsidP="00C41B0A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0. I need total assistance for using them </w:t>
      </w:r>
    </w:p>
    <w:p w14:paraId="3E8BF477" w14:textId="55EFC38D" w:rsidR="00EA52E2" w:rsidRPr="008C1B3B" w:rsidRDefault="00C41B0A" w:rsidP="00C41B0A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1. I need partial assistance for using them </w:t>
      </w:r>
    </w:p>
    <w:p w14:paraId="1A2E43A3" w14:textId="7CFCE92B" w:rsidR="00EA52E2" w:rsidRPr="008C1B3B" w:rsidRDefault="00C41B0A" w:rsidP="00C41B0A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2. I use them without assistance </w:t>
      </w:r>
    </w:p>
    <w:p w14:paraId="7BE585D9" w14:textId="0469BC1D" w:rsidR="00EA52E2" w:rsidRPr="008C1B3B" w:rsidRDefault="00C41B0A" w:rsidP="00C41B0A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3. I am continent with urine and do not use external drainage instruments </w:t>
      </w:r>
    </w:p>
    <w:p w14:paraId="4C433D50" w14:textId="1EC45A3C" w:rsidR="00A26848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AACB597" w14:textId="77777777" w:rsidR="00AA6D3D" w:rsidRPr="008C1B3B" w:rsidRDefault="00AA6D3D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6490DBC" w14:textId="504CBA76" w:rsidR="006C4FB0" w:rsidRDefault="00EA52E2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7</w:t>
      </w:r>
      <w:r w:rsidR="00AA6D3D">
        <w:rPr>
          <w:rFonts w:asciiTheme="minorHAnsi" w:hAnsiTheme="minorHAnsi"/>
          <w:sz w:val="22"/>
          <w:szCs w:val="22"/>
        </w:rPr>
        <w:t xml:space="preserve">. Bowel management </w:t>
      </w:r>
      <w:r w:rsidRPr="008C1B3B">
        <w:rPr>
          <w:rFonts w:asciiTheme="minorHAnsi" w:hAnsiTheme="minorHAnsi"/>
          <w:sz w:val="22"/>
          <w:szCs w:val="22"/>
        </w:rPr>
        <w:t xml:space="preserve"> </w:t>
      </w:r>
    </w:p>
    <w:p w14:paraId="34CA90B4" w14:textId="2C6C554F" w:rsidR="00AA6D3D" w:rsidRDefault="00AA6D3D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Item 7 Score </w:t>
      </w:r>
      <w:r w:rsidRPr="00C41B0A">
        <w:rPr>
          <w:rFonts w:asciiTheme="minorHAnsi" w:hAnsiTheme="minorHAnsi"/>
          <w:i/>
          <w:sz w:val="22"/>
          <w:szCs w:val="22"/>
        </w:rPr>
        <w:t xml:space="preserve">[Scoring of item </w:t>
      </w:r>
      <w:r>
        <w:rPr>
          <w:rFonts w:asciiTheme="minorHAnsi" w:hAnsiTheme="minorHAnsi"/>
          <w:i/>
          <w:sz w:val="22"/>
          <w:szCs w:val="22"/>
        </w:rPr>
        <w:t>7</w:t>
      </w:r>
      <w:r w:rsidRPr="00C41B0A">
        <w:rPr>
          <w:rFonts w:asciiTheme="minorHAnsi" w:hAnsiTheme="minorHAnsi"/>
          <w:i/>
          <w:sz w:val="22"/>
          <w:szCs w:val="22"/>
        </w:rPr>
        <w:t xml:space="preserve">: see appendix </w:t>
      </w:r>
      <w:r>
        <w:rPr>
          <w:rFonts w:asciiTheme="minorHAnsi" w:hAnsiTheme="minorHAnsi"/>
          <w:i/>
          <w:sz w:val="22"/>
          <w:szCs w:val="22"/>
        </w:rPr>
        <w:t>B</w:t>
      </w:r>
      <w:r w:rsidRPr="00C41B0A">
        <w:rPr>
          <w:rFonts w:asciiTheme="minorHAnsi" w:hAnsiTheme="minorHAnsi"/>
          <w:i/>
          <w:sz w:val="22"/>
          <w:szCs w:val="22"/>
        </w:rPr>
        <w:t>]</w:t>
      </w:r>
      <w:r>
        <w:rPr>
          <w:rFonts w:asciiTheme="minorHAnsi" w:hAnsiTheme="minorHAnsi"/>
          <w:i/>
          <w:sz w:val="22"/>
          <w:szCs w:val="22"/>
        </w:rPr>
        <w:t>: ___</w:t>
      </w:r>
    </w:p>
    <w:p w14:paraId="1064AE41" w14:textId="77777777" w:rsidR="006C4FB0" w:rsidRDefault="006C4FB0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060F497" w14:textId="15D52B50" w:rsidR="00EA52E2" w:rsidRPr="008C1B3B" w:rsidRDefault="006C4FB0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7a. </w:t>
      </w:r>
      <w:r w:rsidR="00EA52E2" w:rsidRPr="008C1B3B">
        <w:rPr>
          <w:rFonts w:asciiTheme="minorHAnsi" w:hAnsiTheme="minorHAnsi"/>
          <w:sz w:val="22"/>
          <w:szCs w:val="22"/>
        </w:rPr>
        <w:t xml:space="preserve">Do you need assistance with bowel management (e.g., for applying suppositories)? </w:t>
      </w:r>
    </w:p>
    <w:p w14:paraId="79A9D093" w14:textId="77777777" w:rsidR="006C4FB0" w:rsidRDefault="00C41B0A" w:rsidP="006C4FB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>0. Yes</w:t>
      </w:r>
      <w:r w:rsidR="00EA52E2" w:rsidRPr="008C1B3B">
        <w:rPr>
          <w:rFonts w:asciiTheme="minorHAnsi" w:hAnsiTheme="minorHAnsi"/>
          <w:sz w:val="22"/>
          <w:szCs w:val="22"/>
        </w:rPr>
        <w:tab/>
      </w:r>
    </w:p>
    <w:p w14:paraId="194983B2" w14:textId="693EEA40" w:rsidR="00EA52E2" w:rsidRPr="008C1B3B" w:rsidRDefault="00C41B0A" w:rsidP="006C4FB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EA52E2" w:rsidRPr="008C1B3B">
        <w:rPr>
          <w:rFonts w:asciiTheme="minorHAnsi" w:hAnsiTheme="minorHAnsi"/>
          <w:sz w:val="22"/>
          <w:szCs w:val="22"/>
        </w:rPr>
        <w:t xml:space="preserve">1. No </w:t>
      </w:r>
    </w:p>
    <w:p w14:paraId="2BB1B433" w14:textId="77777777" w:rsidR="0054099E" w:rsidRPr="008C1B3B" w:rsidRDefault="0054099E" w:rsidP="006733C0">
      <w:pPr>
        <w:widowControl w:val="0"/>
        <w:spacing w:after="0" w:line="240" w:lineRule="auto"/>
        <w:rPr>
          <w:rFonts w:eastAsia="Times New Roman" w:cs="Times New Roman"/>
        </w:rPr>
      </w:pPr>
    </w:p>
    <w:p w14:paraId="0AE6ECEA" w14:textId="2E52926F" w:rsidR="00EA52E2" w:rsidRPr="008C1B3B" w:rsidRDefault="0054099E" w:rsidP="006733C0">
      <w:pPr>
        <w:widowControl w:val="0"/>
        <w:spacing w:after="0" w:line="240" w:lineRule="auto"/>
        <w:rPr>
          <w:rFonts w:eastAsia="Times New Roman" w:cs="Times New Roman"/>
        </w:rPr>
      </w:pPr>
      <w:r w:rsidRPr="008C1B3B">
        <w:rPr>
          <w:rFonts w:eastAsia="Times New Roman" w:cs="Times New Roman"/>
        </w:rPr>
        <w:t>7</w:t>
      </w:r>
      <w:r w:rsidR="00492403" w:rsidRPr="008C1B3B">
        <w:rPr>
          <w:rFonts w:eastAsia="Times New Roman" w:cs="Times New Roman"/>
        </w:rPr>
        <w:t>b</w:t>
      </w:r>
      <w:r w:rsidRPr="008C1B3B">
        <w:rPr>
          <w:rFonts w:eastAsia="Times New Roman" w:cs="Times New Roman"/>
        </w:rPr>
        <w:t>.</w:t>
      </w:r>
      <w:r w:rsidR="00EA52E2" w:rsidRPr="008C1B3B">
        <w:rPr>
          <w:rFonts w:eastAsia="Times New Roman" w:cs="Times New Roman"/>
        </w:rPr>
        <w:t xml:space="preserve"> My bowel movements are... </w:t>
      </w:r>
    </w:p>
    <w:p w14:paraId="581B7D69" w14:textId="2E665005" w:rsidR="00EA52E2" w:rsidRPr="008C1B3B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0. irregular or seldom (less than once in 3 days) </w:t>
      </w:r>
    </w:p>
    <w:p w14:paraId="31A70C06" w14:textId="1BC4141D" w:rsidR="00EA52E2" w:rsidRPr="008C1B3B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1. regular (at least once every 3 days) </w:t>
      </w:r>
    </w:p>
    <w:p w14:paraId="1B61AB4A" w14:textId="77777777" w:rsidR="0054099E" w:rsidRPr="008C1B3B" w:rsidRDefault="0054099E" w:rsidP="006733C0">
      <w:pPr>
        <w:widowControl w:val="0"/>
        <w:spacing w:after="0" w:line="240" w:lineRule="auto"/>
        <w:rPr>
          <w:rFonts w:eastAsia="Times New Roman" w:cs="Times New Roman"/>
        </w:rPr>
      </w:pPr>
    </w:p>
    <w:p w14:paraId="708504B7" w14:textId="291C28FF" w:rsidR="00EA52E2" w:rsidRPr="008C1B3B" w:rsidRDefault="0054099E" w:rsidP="006733C0">
      <w:pPr>
        <w:widowControl w:val="0"/>
        <w:spacing w:after="0" w:line="240" w:lineRule="auto"/>
        <w:rPr>
          <w:rFonts w:eastAsia="Times New Roman" w:cs="Times New Roman"/>
        </w:rPr>
      </w:pPr>
      <w:r w:rsidRPr="008C1B3B">
        <w:rPr>
          <w:rFonts w:eastAsia="Times New Roman" w:cs="Times New Roman"/>
        </w:rPr>
        <w:t>7</w:t>
      </w:r>
      <w:r w:rsidR="00492403" w:rsidRPr="008C1B3B">
        <w:rPr>
          <w:rFonts w:eastAsia="Times New Roman" w:cs="Times New Roman"/>
        </w:rPr>
        <w:t>c</w:t>
      </w:r>
      <w:r w:rsidRPr="008C1B3B">
        <w:rPr>
          <w:rFonts w:eastAsia="Times New Roman" w:cs="Times New Roman"/>
        </w:rPr>
        <w:t xml:space="preserve">. </w:t>
      </w:r>
      <w:r w:rsidR="00460EB3">
        <w:rPr>
          <w:rFonts w:eastAsia="Times New Roman" w:cs="Times New Roman"/>
        </w:rPr>
        <w:t xml:space="preserve"> F</w:t>
      </w:r>
      <w:r w:rsidR="00EA52E2" w:rsidRPr="008C1B3B">
        <w:rPr>
          <w:rFonts w:eastAsia="Times New Roman" w:cs="Times New Roman"/>
        </w:rPr>
        <w:t xml:space="preserve">ecal incontinence (‘accidents’) happens... </w:t>
      </w:r>
    </w:p>
    <w:p w14:paraId="3A12C5B6" w14:textId="7550C2A7" w:rsidR="00EA52E2" w:rsidRPr="008C1B3B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0. twice a month or more </w:t>
      </w:r>
    </w:p>
    <w:p w14:paraId="7D3799E0" w14:textId="163A0020" w:rsidR="00EA52E2" w:rsidRPr="008C1B3B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1. once a month </w:t>
      </w:r>
    </w:p>
    <w:p w14:paraId="59172082" w14:textId="4E993C93" w:rsidR="00EA52E2" w:rsidRPr="008C1B3B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2. not at all </w:t>
      </w:r>
    </w:p>
    <w:p w14:paraId="2B400D6B" w14:textId="77777777" w:rsidR="00A26848" w:rsidRPr="008C1B3B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53E017B" w14:textId="77777777" w:rsidR="006C4FB0" w:rsidRDefault="00EA52E2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8. Using the toilet </w:t>
      </w:r>
    </w:p>
    <w:p w14:paraId="45A95248" w14:textId="1A5E0DA4" w:rsidR="00EA52E2" w:rsidRPr="006C4FB0" w:rsidRDefault="00EA52E2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6C4FB0">
        <w:rPr>
          <w:rFonts w:asciiTheme="minorHAnsi" w:hAnsiTheme="minorHAnsi"/>
          <w:i/>
          <w:sz w:val="22"/>
          <w:szCs w:val="22"/>
        </w:rPr>
        <w:t xml:space="preserve">Please think about the use of the toilet, cleaning your genital area and hands, putting on and taking off clothes, and the use of sanitary napkins or diapers. </w:t>
      </w:r>
    </w:p>
    <w:p w14:paraId="7BCA0692" w14:textId="3FEF1341" w:rsidR="00EA52E2" w:rsidRPr="008C1B3B" w:rsidRDefault="00C41B0A" w:rsidP="006C4FB0">
      <w:pPr>
        <w:widowControl w:val="0"/>
        <w:spacing w:after="0" w:line="240" w:lineRule="auto"/>
        <w:ind w:left="1080"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0. I need total assistance </w:t>
      </w:r>
    </w:p>
    <w:p w14:paraId="106B0E58" w14:textId="2FA4C0DB" w:rsidR="00EA52E2" w:rsidRPr="008C1B3B" w:rsidRDefault="00C41B0A" w:rsidP="006C4FB0">
      <w:pPr>
        <w:widowControl w:val="0"/>
        <w:spacing w:after="0" w:line="240" w:lineRule="auto"/>
        <w:ind w:left="1080"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1. I need partial assistance and cannot clean myself </w:t>
      </w:r>
    </w:p>
    <w:p w14:paraId="761210D2" w14:textId="07E8CB01" w:rsidR="00EA52E2" w:rsidRPr="008C1B3B" w:rsidRDefault="00C41B0A" w:rsidP="006C4FB0">
      <w:pPr>
        <w:widowControl w:val="0"/>
        <w:spacing w:after="0" w:line="240" w:lineRule="auto"/>
        <w:ind w:left="1080"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2. I need partial assistance but can clean myself </w:t>
      </w:r>
    </w:p>
    <w:p w14:paraId="2E1C33BD" w14:textId="39AD4055" w:rsidR="00EA52E2" w:rsidRPr="008C1B3B" w:rsidRDefault="00C41B0A" w:rsidP="006C4FB0">
      <w:pPr>
        <w:widowControl w:val="0"/>
        <w:spacing w:after="0" w:line="240" w:lineRule="auto"/>
        <w:ind w:left="1080"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4. I do not need assistance but I need adaptive devices (e.g., bars) or a special setting </w:t>
      </w:r>
      <w:r w:rsidR="006C4FB0">
        <w:rPr>
          <w:rFonts w:eastAsia="Times New Roman" w:cs="Times New Roman"/>
        </w:rPr>
        <w:br/>
      </w:r>
      <w:r w:rsidR="00EA52E2" w:rsidRPr="008C1B3B">
        <w:rPr>
          <w:rFonts w:eastAsia="Times New Roman" w:cs="Times New Roman"/>
        </w:rPr>
        <w:t xml:space="preserve">(e.g., wheelchair accessible toilet) </w:t>
      </w:r>
    </w:p>
    <w:p w14:paraId="43867D0D" w14:textId="78BBB714" w:rsidR="0054099E" w:rsidRPr="008C1B3B" w:rsidRDefault="00C41B0A" w:rsidP="006C4FB0">
      <w:pPr>
        <w:widowControl w:val="0"/>
        <w:spacing w:after="0" w:line="240" w:lineRule="auto"/>
        <w:ind w:left="1080"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 xml:space="preserve">5. I do not need any assistance, adaptive devices or a special setting </w:t>
      </w:r>
    </w:p>
    <w:p w14:paraId="2524567C" w14:textId="77777777" w:rsidR="008C1B3B" w:rsidRDefault="008C1B3B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7CA8B24" w14:textId="77777777" w:rsidR="006C4FB0" w:rsidRDefault="006C4FB0">
      <w:pPr>
        <w:rPr>
          <w:rFonts w:eastAsia="Times New Roman" w:cs="Times New Roman"/>
        </w:rPr>
      </w:pPr>
      <w:r>
        <w:br w:type="page"/>
      </w:r>
    </w:p>
    <w:p w14:paraId="352BCECB" w14:textId="4C1C6138" w:rsidR="006C4FB0" w:rsidRDefault="00EA52E2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lastRenderedPageBreak/>
        <w:t>9. How many of the following four activities can you perform without assistance or electrical aids</w:t>
      </w:r>
      <w:r w:rsidR="006C4FB0">
        <w:rPr>
          <w:rFonts w:asciiTheme="minorHAnsi" w:hAnsiTheme="minorHAnsi"/>
          <w:sz w:val="22"/>
          <w:szCs w:val="22"/>
        </w:rPr>
        <w:t>:</w:t>
      </w:r>
    </w:p>
    <w:p w14:paraId="042F847E" w14:textId="77777777" w:rsidR="006C4FB0" w:rsidRDefault="00EA52E2" w:rsidP="006C4FB0">
      <w:pPr>
        <w:pStyle w:val="NormalWeb"/>
        <w:widowControl w:val="0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turning your upper body in bed</w:t>
      </w:r>
    </w:p>
    <w:p w14:paraId="4AEA38F1" w14:textId="77777777" w:rsidR="006C4FB0" w:rsidRDefault="00EA52E2" w:rsidP="006C4FB0">
      <w:pPr>
        <w:pStyle w:val="NormalWeb"/>
        <w:widowControl w:val="0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turning your lower body in bed</w:t>
      </w:r>
    </w:p>
    <w:p w14:paraId="68314CB4" w14:textId="77777777" w:rsidR="006C4FB0" w:rsidRDefault="00EA52E2" w:rsidP="006C4FB0">
      <w:pPr>
        <w:pStyle w:val="NormalWeb"/>
        <w:widowControl w:val="0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sitting up in a bed</w:t>
      </w:r>
    </w:p>
    <w:p w14:paraId="68C3DF6E" w14:textId="381966DF" w:rsidR="00EA52E2" w:rsidRDefault="00EA52E2" w:rsidP="006C4FB0">
      <w:pPr>
        <w:pStyle w:val="NormalWeb"/>
        <w:widowControl w:val="0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doing push-ups in wheelchair (with or without adaptive devices) </w:t>
      </w:r>
    </w:p>
    <w:p w14:paraId="418C43A4" w14:textId="77777777" w:rsidR="006C4FB0" w:rsidRPr="008C1B3B" w:rsidRDefault="006C4FB0" w:rsidP="006C4FB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09FD20C" w14:textId="37DC1B12" w:rsidR="00A26848" w:rsidRPr="008C1B3B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0. </w:t>
      </w:r>
      <w:r w:rsidR="00EA52E2" w:rsidRPr="008C1B3B">
        <w:rPr>
          <w:rFonts w:eastAsia="Times New Roman" w:cs="Times New Roman"/>
        </w:rPr>
        <w:t xml:space="preserve">none, I need assistance in all these activities </w:t>
      </w:r>
    </w:p>
    <w:p w14:paraId="50FF795A" w14:textId="3FC50459" w:rsidR="00A26848" w:rsidRPr="008C1B3B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2. </w:t>
      </w:r>
      <w:r w:rsidR="00EA52E2" w:rsidRPr="008C1B3B">
        <w:rPr>
          <w:rFonts w:eastAsia="Times New Roman" w:cs="Times New Roman"/>
        </w:rPr>
        <w:t>one</w:t>
      </w:r>
    </w:p>
    <w:p w14:paraId="3416C997" w14:textId="5A7A4536" w:rsidR="00A26848" w:rsidRPr="008C1B3B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4. </w:t>
      </w:r>
      <w:r w:rsidR="00EA52E2" w:rsidRPr="008C1B3B">
        <w:rPr>
          <w:rFonts w:eastAsia="Times New Roman" w:cs="Times New Roman"/>
        </w:rPr>
        <w:t>two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or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three</w:t>
      </w:r>
    </w:p>
    <w:p w14:paraId="3D5F80E3" w14:textId="5B6206C8" w:rsidR="00EA52E2" w:rsidRPr="008C1B3B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6. </w:t>
      </w:r>
      <w:r w:rsidR="00EA52E2" w:rsidRPr="008C1B3B">
        <w:rPr>
          <w:rFonts w:eastAsia="Times New Roman" w:cs="Times New Roman"/>
        </w:rPr>
        <w:t>all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of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 xml:space="preserve">them </w:t>
      </w:r>
    </w:p>
    <w:p w14:paraId="164EAAC1" w14:textId="77777777" w:rsidR="00A26848" w:rsidRPr="008C1B3B" w:rsidRDefault="00A26848" w:rsidP="006733C0">
      <w:pPr>
        <w:widowControl w:val="0"/>
        <w:spacing w:after="0" w:line="240" w:lineRule="auto"/>
        <w:rPr>
          <w:rFonts w:eastAsia="Times New Roman" w:cs="Times New Roman"/>
        </w:rPr>
      </w:pPr>
    </w:p>
    <w:p w14:paraId="13E05CF5" w14:textId="5F7B3FE2" w:rsidR="00EA52E2" w:rsidRPr="008C1B3B" w:rsidRDefault="00A26848" w:rsidP="006733C0">
      <w:pPr>
        <w:widowControl w:val="0"/>
        <w:spacing w:after="0" w:line="240" w:lineRule="auto"/>
        <w:rPr>
          <w:rFonts w:eastAsia="Times New Roman" w:cs="Times New Roman"/>
        </w:rPr>
      </w:pPr>
      <w:r w:rsidRPr="008C1B3B">
        <w:rPr>
          <w:rFonts w:eastAsia="Times New Roman" w:cs="Times New Roman"/>
        </w:rPr>
        <w:t xml:space="preserve">10. </w:t>
      </w:r>
      <w:r w:rsidR="00EA52E2" w:rsidRPr="008C1B3B">
        <w:rPr>
          <w:rFonts w:eastAsia="Times New Roman" w:cs="Times New Roman"/>
        </w:rPr>
        <w:t xml:space="preserve">Transfers from the </w:t>
      </w:r>
      <w:r w:rsidR="00EA52E2" w:rsidRPr="006C4FB0">
        <w:rPr>
          <w:rFonts w:eastAsia="Times New Roman" w:cs="Times New Roman"/>
          <w:u w:val="single"/>
        </w:rPr>
        <w:t>bed to the wheelchair</w:t>
      </w:r>
      <w:r w:rsidR="00EA52E2" w:rsidRPr="008C1B3B">
        <w:rPr>
          <w:rFonts w:eastAsia="Times New Roman" w:cs="Times New Roman"/>
        </w:rPr>
        <w:t xml:space="preserve"> </w:t>
      </w:r>
    </w:p>
    <w:p w14:paraId="4F60EE5D" w14:textId="4610B2B7" w:rsidR="00A26848" w:rsidRPr="008C1B3B" w:rsidRDefault="006C4FB0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>0. I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need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total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assistance</w:t>
      </w:r>
    </w:p>
    <w:p w14:paraId="79D1570E" w14:textId="3C564827" w:rsidR="00A26848" w:rsidRPr="008C1B3B" w:rsidRDefault="006C4FB0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EA52E2" w:rsidRPr="008C1B3B">
        <w:rPr>
          <w:rFonts w:eastAsia="Times New Roman" w:cs="Times New Roman"/>
        </w:rPr>
        <w:t>1. I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need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partial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assistance,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supervision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or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adaptive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devices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(e.g.,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sliding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 xml:space="preserve">board) </w:t>
      </w:r>
      <w:r w:rsidR="00A50B16" w:rsidRPr="008C1B3B">
        <w:rPr>
          <w:rFonts w:eastAsia="Times New Roman" w:cs="Times New Roman"/>
        </w:rPr>
        <w:t xml:space="preserve">  </w:t>
      </w:r>
      <w:r w:rsidR="00EA52E2" w:rsidRPr="008C1B3B">
        <w:rPr>
          <w:rFonts w:eastAsia="Times New Roman" w:cs="Times New Roman"/>
        </w:rPr>
        <w:t xml:space="preserve"> </w:t>
      </w:r>
    </w:p>
    <w:p w14:paraId="37136121" w14:textId="5DDE2A15" w:rsidR="006C4FB0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2. </w:t>
      </w:r>
      <w:r w:rsidR="00EA52E2" w:rsidRPr="008C1B3B">
        <w:rPr>
          <w:rFonts w:eastAsia="Times New Roman" w:cs="Times New Roman"/>
        </w:rPr>
        <w:t>I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do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not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need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any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assistance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or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adaptive</w:t>
      </w:r>
      <w:r w:rsidR="00A50B16" w:rsidRPr="008C1B3B">
        <w:rPr>
          <w:rFonts w:eastAsia="Times New Roman" w:cs="Times New Roman"/>
        </w:rPr>
        <w:t xml:space="preserve"> </w:t>
      </w:r>
      <w:r w:rsidR="00EA52E2" w:rsidRPr="008C1B3B">
        <w:rPr>
          <w:rFonts w:eastAsia="Times New Roman" w:cs="Times New Roman"/>
        </w:rPr>
        <w:t>devices</w:t>
      </w:r>
      <w:r w:rsidR="008E11EE">
        <w:rPr>
          <w:rFonts w:eastAsia="Times New Roman" w:cs="Times New Roman"/>
        </w:rPr>
        <w:t xml:space="preserve"> OR</w:t>
      </w:r>
      <w:r w:rsidR="00B213F4" w:rsidRPr="008C1B3B">
        <w:rPr>
          <w:rFonts w:eastAsia="Times New Roman" w:cs="Times New Roman"/>
        </w:rPr>
        <w:t xml:space="preserve"> </w:t>
      </w:r>
    </w:p>
    <w:p w14:paraId="4C93C952" w14:textId="07D65CF7" w:rsidR="00A26848" w:rsidRPr="008C1B3B" w:rsidRDefault="00EA52E2" w:rsidP="008E11EE">
      <w:pPr>
        <w:widowControl w:val="0"/>
        <w:spacing w:after="0" w:line="240" w:lineRule="auto"/>
        <w:ind w:left="1080"/>
        <w:rPr>
          <w:rFonts w:eastAsia="Times New Roman" w:cs="Times New Roman"/>
        </w:rPr>
      </w:pPr>
      <w:r w:rsidRPr="008C1B3B">
        <w:rPr>
          <w:rFonts w:eastAsia="Times New Roman" w:cs="Times New Roman"/>
        </w:rPr>
        <w:t>I</w:t>
      </w:r>
      <w:r w:rsidR="00A50B16" w:rsidRPr="008C1B3B">
        <w:rPr>
          <w:rFonts w:eastAsia="Times New Roman" w:cs="Times New Roman"/>
        </w:rPr>
        <w:t xml:space="preserve"> </w:t>
      </w:r>
      <w:r w:rsidRPr="008C1B3B">
        <w:rPr>
          <w:rFonts w:eastAsia="Times New Roman" w:cs="Times New Roman"/>
        </w:rPr>
        <w:t>do</w:t>
      </w:r>
      <w:r w:rsidR="00A50B16" w:rsidRPr="008C1B3B">
        <w:rPr>
          <w:rFonts w:eastAsia="Times New Roman" w:cs="Times New Roman"/>
        </w:rPr>
        <w:t xml:space="preserve"> </w:t>
      </w:r>
      <w:r w:rsidRPr="008C1B3B">
        <w:rPr>
          <w:rFonts w:eastAsia="Times New Roman" w:cs="Times New Roman"/>
        </w:rPr>
        <w:t>not</w:t>
      </w:r>
      <w:r w:rsidR="00A50B16" w:rsidRPr="008C1B3B">
        <w:rPr>
          <w:rFonts w:eastAsia="Times New Roman" w:cs="Times New Roman"/>
        </w:rPr>
        <w:t xml:space="preserve"> </w:t>
      </w:r>
      <w:r w:rsidRPr="008C1B3B">
        <w:rPr>
          <w:rFonts w:eastAsia="Times New Roman" w:cs="Times New Roman"/>
        </w:rPr>
        <w:t>use</w:t>
      </w:r>
      <w:r w:rsidR="00A50B16" w:rsidRPr="008C1B3B">
        <w:rPr>
          <w:rFonts w:eastAsia="Times New Roman" w:cs="Times New Roman"/>
        </w:rPr>
        <w:t xml:space="preserve"> </w:t>
      </w:r>
      <w:r w:rsidRPr="008C1B3B">
        <w:rPr>
          <w:rFonts w:eastAsia="Times New Roman" w:cs="Times New Roman"/>
        </w:rPr>
        <w:t>a</w:t>
      </w:r>
      <w:r w:rsidR="00A50B16" w:rsidRPr="008C1B3B">
        <w:rPr>
          <w:rFonts w:eastAsia="Times New Roman" w:cs="Times New Roman"/>
        </w:rPr>
        <w:t xml:space="preserve"> </w:t>
      </w:r>
      <w:r w:rsidRPr="008C1B3B">
        <w:rPr>
          <w:rFonts w:eastAsia="Times New Roman" w:cs="Times New Roman"/>
        </w:rPr>
        <w:t xml:space="preserve">wheelchair </w:t>
      </w:r>
    </w:p>
    <w:p w14:paraId="4850382C" w14:textId="77777777" w:rsidR="00A26848" w:rsidRPr="008C1B3B" w:rsidRDefault="00A26848" w:rsidP="006733C0">
      <w:pPr>
        <w:widowControl w:val="0"/>
        <w:spacing w:after="0" w:line="240" w:lineRule="auto"/>
        <w:rPr>
          <w:rFonts w:eastAsia="Times New Roman" w:cs="Times New Roman"/>
        </w:rPr>
      </w:pPr>
    </w:p>
    <w:p w14:paraId="180854DB" w14:textId="77777777" w:rsidR="006C4FB0" w:rsidRDefault="00A26848" w:rsidP="006733C0">
      <w:pPr>
        <w:widowControl w:val="0"/>
        <w:spacing w:after="0" w:line="240" w:lineRule="auto"/>
        <w:rPr>
          <w:rFonts w:eastAsia="Times New Roman" w:cs="Times New Roman"/>
        </w:rPr>
      </w:pPr>
      <w:r w:rsidRPr="008C1B3B">
        <w:rPr>
          <w:rFonts w:eastAsia="Times New Roman" w:cs="Times New Roman"/>
        </w:rPr>
        <w:t xml:space="preserve">11. </w:t>
      </w:r>
      <w:r w:rsidR="00A50B16" w:rsidRPr="008C1B3B">
        <w:rPr>
          <w:rFonts w:eastAsia="Times New Roman" w:cs="Times New Roman"/>
        </w:rPr>
        <w:t xml:space="preserve">Transfers from the </w:t>
      </w:r>
      <w:r w:rsidR="00A50B16" w:rsidRPr="006C4FB0">
        <w:rPr>
          <w:rFonts w:eastAsia="Times New Roman" w:cs="Times New Roman"/>
          <w:u w:val="single"/>
        </w:rPr>
        <w:t>wheelchair to the toilet/tub</w:t>
      </w:r>
      <w:r w:rsidR="006C4FB0">
        <w:rPr>
          <w:rFonts w:eastAsia="Times New Roman" w:cs="Times New Roman"/>
        </w:rPr>
        <w:t xml:space="preserve"> </w:t>
      </w:r>
    </w:p>
    <w:p w14:paraId="45D70FCD" w14:textId="2EC35E60" w:rsidR="00A26848" w:rsidRPr="006C4FB0" w:rsidRDefault="00A50B16" w:rsidP="006733C0">
      <w:pPr>
        <w:widowControl w:val="0"/>
        <w:spacing w:after="0" w:line="240" w:lineRule="auto"/>
        <w:rPr>
          <w:rFonts w:eastAsia="Times New Roman" w:cs="Times New Roman"/>
          <w:i/>
        </w:rPr>
      </w:pPr>
      <w:r w:rsidRPr="006C4FB0">
        <w:rPr>
          <w:rFonts w:eastAsia="Times New Roman" w:cs="Times New Roman"/>
          <w:i/>
        </w:rPr>
        <w:t xml:space="preserve">Transferring also includes transfers from the wheelchair or bed to a toilet wheelchair </w:t>
      </w:r>
    </w:p>
    <w:p w14:paraId="2CE84FF0" w14:textId="6ECDE3A1" w:rsidR="00A26848" w:rsidRPr="008C1B3B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>0. I need total assistance</w:t>
      </w:r>
    </w:p>
    <w:p w14:paraId="6932C266" w14:textId="32D2F377" w:rsidR="00A26848" w:rsidRPr="008C1B3B" w:rsidRDefault="00C41B0A" w:rsidP="006C4FB0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>1. I need partial assistance, supervision or adaptive devices (e.g.,</w:t>
      </w:r>
      <w:r w:rsidR="00460EB3">
        <w:rPr>
          <w:rFonts w:eastAsia="Times New Roman" w:cs="Times New Roman"/>
        </w:rPr>
        <w:t xml:space="preserve"> </w:t>
      </w:r>
      <w:r w:rsidR="00A50B16" w:rsidRPr="008C1B3B">
        <w:rPr>
          <w:rFonts w:eastAsia="Times New Roman" w:cs="Times New Roman"/>
        </w:rPr>
        <w:t>grab-bars)</w:t>
      </w:r>
    </w:p>
    <w:p w14:paraId="313C3552" w14:textId="77777777" w:rsidR="008E11EE" w:rsidRDefault="00C41B0A" w:rsidP="008E11EE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>2. I do not need any assistance or adaptive device</w:t>
      </w:r>
      <w:r w:rsidR="008E11EE">
        <w:rPr>
          <w:rFonts w:eastAsia="Times New Roman" w:cs="Times New Roman"/>
        </w:rPr>
        <w:t xml:space="preserve"> OR</w:t>
      </w:r>
    </w:p>
    <w:p w14:paraId="35D17DAE" w14:textId="0E717257" w:rsidR="00A50B16" w:rsidRPr="008C1B3B" w:rsidRDefault="00A50B16" w:rsidP="008E11EE">
      <w:pPr>
        <w:widowControl w:val="0"/>
        <w:spacing w:after="0" w:line="240" w:lineRule="auto"/>
        <w:ind w:left="1080"/>
        <w:rPr>
          <w:rFonts w:eastAsia="Times New Roman" w:cs="Times New Roman"/>
        </w:rPr>
      </w:pPr>
      <w:r w:rsidRPr="008C1B3B">
        <w:rPr>
          <w:rFonts w:eastAsia="Times New Roman" w:cs="Times New Roman"/>
        </w:rPr>
        <w:t xml:space="preserve">I do not use a wheelchair </w:t>
      </w:r>
    </w:p>
    <w:p w14:paraId="176B2984" w14:textId="77777777" w:rsidR="00A26848" w:rsidRPr="008C1B3B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892D9AB" w14:textId="77777777" w:rsidR="006C4FB0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12. Moving around </w:t>
      </w:r>
      <w:r w:rsidRPr="006C4FB0">
        <w:rPr>
          <w:rFonts w:asciiTheme="minorHAnsi" w:hAnsiTheme="minorHAnsi"/>
          <w:sz w:val="22"/>
          <w:szCs w:val="22"/>
          <w:u w:val="single"/>
        </w:rPr>
        <w:t>indoors</w:t>
      </w:r>
      <w:r w:rsidR="006C4FB0">
        <w:rPr>
          <w:rFonts w:asciiTheme="minorHAnsi" w:hAnsiTheme="minorHAnsi"/>
          <w:sz w:val="22"/>
          <w:szCs w:val="22"/>
        </w:rPr>
        <w:t xml:space="preserve"> </w:t>
      </w:r>
    </w:p>
    <w:p w14:paraId="0F16DD78" w14:textId="665BF6E5" w:rsidR="006C4FB0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6C4FB0">
        <w:rPr>
          <w:rFonts w:asciiTheme="minorHAnsi" w:hAnsiTheme="minorHAnsi"/>
          <w:i/>
          <w:sz w:val="22"/>
          <w:szCs w:val="22"/>
        </w:rPr>
        <w:t xml:space="preserve">Please check only one box, depending on whether or not you usually use a wheelchair or walk to move around indoors. </w:t>
      </w:r>
    </w:p>
    <w:p w14:paraId="4D809A0D" w14:textId="77777777" w:rsidR="00FA39A3" w:rsidRPr="00E03EAB" w:rsidRDefault="00FA39A3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E03EAB">
        <w:rPr>
          <w:rFonts w:asciiTheme="minorHAnsi" w:hAnsiTheme="minorHAnsi"/>
          <w:i/>
          <w:sz w:val="22"/>
          <w:szCs w:val="22"/>
        </w:rPr>
        <w:t>Use of a wheelchair indoors</w:t>
      </w:r>
    </w:p>
    <w:p w14:paraId="6560876E" w14:textId="77777777" w:rsidR="00FA39A3" w:rsidRPr="00E03EAB" w:rsidRDefault="00FA39A3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E03EAB">
        <w:rPr>
          <w:rFonts w:asciiTheme="minorHAnsi" w:hAnsiTheme="minorHAnsi"/>
          <w:i/>
          <w:sz w:val="22"/>
          <w:szCs w:val="22"/>
        </w:rPr>
        <w:tab/>
        <w:t>_ 0. No</w:t>
      </w:r>
      <w:r w:rsidRPr="00E03EAB">
        <w:rPr>
          <w:rFonts w:asciiTheme="minorHAnsi" w:hAnsiTheme="minorHAnsi"/>
          <w:i/>
          <w:sz w:val="22"/>
          <w:szCs w:val="22"/>
        </w:rPr>
        <w:tab/>
      </w:r>
    </w:p>
    <w:p w14:paraId="711B9CE2" w14:textId="14ED0EE1" w:rsidR="006C4FB0" w:rsidRPr="00E03EAB" w:rsidRDefault="00FA39A3" w:rsidP="00FA39A3">
      <w:pPr>
        <w:pStyle w:val="NormalWeb"/>
        <w:widowControl w:val="0"/>
        <w:spacing w:before="0" w:beforeAutospacing="0" w:after="0" w:afterAutospacing="0"/>
        <w:ind w:firstLine="720"/>
        <w:rPr>
          <w:rFonts w:asciiTheme="minorHAnsi" w:hAnsiTheme="minorHAnsi"/>
          <w:i/>
          <w:sz w:val="22"/>
          <w:szCs w:val="22"/>
        </w:rPr>
      </w:pPr>
      <w:r w:rsidRPr="00E03EAB">
        <w:rPr>
          <w:rFonts w:asciiTheme="minorHAnsi" w:hAnsiTheme="minorHAnsi"/>
          <w:i/>
          <w:sz w:val="22"/>
          <w:szCs w:val="22"/>
        </w:rPr>
        <w:t>_1. Yes</w:t>
      </w:r>
    </w:p>
    <w:p w14:paraId="5A9C5AF9" w14:textId="77777777" w:rsidR="00FA39A3" w:rsidRPr="006C4FB0" w:rsidRDefault="00FA39A3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p w14:paraId="442019BA" w14:textId="681F2D39" w:rsidR="00A26848" w:rsidRPr="00817D2D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17D2D">
        <w:rPr>
          <w:rFonts w:asciiTheme="minorHAnsi" w:hAnsiTheme="minorHAnsi"/>
          <w:sz w:val="22"/>
          <w:szCs w:val="22"/>
        </w:rPr>
        <w:t xml:space="preserve">I use a wheelchair. To move around, I... </w:t>
      </w:r>
    </w:p>
    <w:p w14:paraId="5E9A079A" w14:textId="7DD44ADE" w:rsidR="00A26848" w:rsidRPr="008C1B3B" w:rsidRDefault="00C41B0A" w:rsidP="006C4FB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>0. need total assistance</w:t>
      </w:r>
    </w:p>
    <w:p w14:paraId="13F37D25" w14:textId="164A4099" w:rsidR="00A26848" w:rsidRPr="008C1B3B" w:rsidRDefault="00C41B0A" w:rsidP="006C4FB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1. need an electric wheel chair or partial assistance to operate a manual wheelchair </w:t>
      </w:r>
    </w:p>
    <w:p w14:paraId="600CA881" w14:textId="55C2C7F8" w:rsidR="00A50B16" w:rsidRPr="008C1B3B" w:rsidRDefault="00C41B0A" w:rsidP="006C4FB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="00A50B16" w:rsidRPr="008C1B3B">
        <w:rPr>
          <w:rFonts w:asciiTheme="minorHAnsi" w:hAnsiTheme="minorHAnsi"/>
          <w:sz w:val="22"/>
          <w:szCs w:val="22"/>
        </w:rPr>
        <w:t>am</w:t>
      </w:r>
      <w:proofErr w:type="spellEnd"/>
      <w:r w:rsidR="00A50B16" w:rsidRPr="008C1B3B">
        <w:rPr>
          <w:rFonts w:asciiTheme="minorHAnsi" w:hAnsiTheme="minorHAnsi"/>
          <w:sz w:val="22"/>
          <w:szCs w:val="22"/>
        </w:rPr>
        <w:t xml:space="preserve"> independent in a manual wheelchair </w:t>
      </w:r>
    </w:p>
    <w:p w14:paraId="316D711F" w14:textId="77777777" w:rsidR="00C3182E" w:rsidRPr="008C1B3B" w:rsidRDefault="00C3182E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BD1F998" w14:textId="5A07ECE5" w:rsidR="00A26848" w:rsidRPr="008C1B3B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I walk indoors and I... </w:t>
      </w:r>
    </w:p>
    <w:p w14:paraId="1A810AF8" w14:textId="065EC4B7" w:rsidR="00A26848" w:rsidRPr="008C1B3B" w:rsidRDefault="00C41B0A" w:rsidP="006C4FB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3. need supervision while walking (with or without walking aids) </w:t>
      </w:r>
    </w:p>
    <w:p w14:paraId="18C4C2C2" w14:textId="1DE86D4B" w:rsidR="00A26848" w:rsidRPr="008C1B3B" w:rsidRDefault="00C41B0A" w:rsidP="006C4FB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4. walk with a walking frame or crutches, swinging forward with both feet at a time </w:t>
      </w:r>
    </w:p>
    <w:p w14:paraId="6FD2BD92" w14:textId="6AD568D2" w:rsidR="00A26848" w:rsidRPr="008C1B3B" w:rsidRDefault="00C41B0A" w:rsidP="006C4FB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5. walk with crutches or two canes, setting one foot before the other </w:t>
      </w:r>
    </w:p>
    <w:p w14:paraId="6CB7B722" w14:textId="18D31187" w:rsidR="00A26848" w:rsidRPr="008C1B3B" w:rsidRDefault="00C41B0A" w:rsidP="006C4FB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6. walk with one cane </w:t>
      </w:r>
    </w:p>
    <w:p w14:paraId="3DC77330" w14:textId="5A37A8E9" w:rsidR="00A26848" w:rsidRPr="008C1B3B" w:rsidRDefault="00C41B0A" w:rsidP="006C4FB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>7. walk with a leg orthosis (es) only (e.g.,</w:t>
      </w:r>
      <w:r w:rsidR="00A26848" w:rsidRPr="008C1B3B">
        <w:rPr>
          <w:rFonts w:asciiTheme="minorHAnsi" w:hAnsiTheme="minorHAnsi"/>
          <w:sz w:val="22"/>
          <w:szCs w:val="22"/>
        </w:rPr>
        <w:t xml:space="preserve"> </w:t>
      </w:r>
      <w:r w:rsidR="00A50B16" w:rsidRPr="008C1B3B">
        <w:rPr>
          <w:rFonts w:asciiTheme="minorHAnsi" w:hAnsiTheme="minorHAnsi"/>
          <w:sz w:val="22"/>
          <w:szCs w:val="22"/>
        </w:rPr>
        <w:t xml:space="preserve">leg splint) </w:t>
      </w:r>
    </w:p>
    <w:p w14:paraId="745BF331" w14:textId="56F64699" w:rsidR="00A50B16" w:rsidRPr="008C1B3B" w:rsidRDefault="00C41B0A" w:rsidP="006C4FB0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8. walk without walking aids </w:t>
      </w:r>
    </w:p>
    <w:p w14:paraId="3EFEF5BD" w14:textId="77777777" w:rsidR="00A26848" w:rsidRPr="008C1B3B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3EFD349" w14:textId="77777777" w:rsidR="00817D2D" w:rsidRDefault="00817D2D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49132EC" w14:textId="4AA16D3A" w:rsidR="00817D2D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lastRenderedPageBreak/>
        <w:t xml:space="preserve">13. Moving around </w:t>
      </w:r>
      <w:r w:rsidRPr="00817D2D">
        <w:rPr>
          <w:rFonts w:asciiTheme="minorHAnsi" w:hAnsiTheme="minorHAnsi"/>
          <w:sz w:val="22"/>
          <w:szCs w:val="22"/>
          <w:u w:val="single"/>
        </w:rPr>
        <w:t xml:space="preserve">moderate distances (10 to 100 </w:t>
      </w:r>
      <w:r w:rsidR="00460EB3" w:rsidRPr="00817D2D">
        <w:rPr>
          <w:rFonts w:asciiTheme="minorHAnsi" w:hAnsiTheme="minorHAnsi"/>
          <w:sz w:val="22"/>
          <w:szCs w:val="22"/>
          <w:u w:val="single"/>
        </w:rPr>
        <w:t>meters</w:t>
      </w:r>
      <w:r w:rsidRPr="008C1B3B">
        <w:rPr>
          <w:rFonts w:asciiTheme="minorHAnsi" w:hAnsiTheme="minorHAnsi"/>
          <w:sz w:val="22"/>
          <w:szCs w:val="22"/>
        </w:rPr>
        <w:t xml:space="preserve">) </w:t>
      </w:r>
    </w:p>
    <w:p w14:paraId="1B35E893" w14:textId="006BD9DA" w:rsidR="00A50B16" w:rsidRPr="00817D2D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17D2D">
        <w:rPr>
          <w:rFonts w:asciiTheme="minorHAnsi" w:hAnsiTheme="minorHAnsi"/>
          <w:i/>
          <w:sz w:val="22"/>
          <w:szCs w:val="22"/>
        </w:rPr>
        <w:t xml:space="preserve">Please check only one box, depending on whether or not you usually use a wheelchair or walk to move around moderate distances (10 to 100 meters). </w:t>
      </w:r>
    </w:p>
    <w:p w14:paraId="614E1C8C" w14:textId="77777777" w:rsidR="00817D2D" w:rsidRDefault="00817D2D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36372D6" w14:textId="768EDA00" w:rsidR="00A50B16" w:rsidRPr="008C1B3B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I use a wheelchair. To move around, I... </w:t>
      </w:r>
    </w:p>
    <w:p w14:paraId="122517D8" w14:textId="1AE7B3F1" w:rsidR="00A26848" w:rsidRPr="008C1B3B" w:rsidRDefault="00C41B0A" w:rsidP="00817D2D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>0. need total assistance</w:t>
      </w:r>
    </w:p>
    <w:p w14:paraId="09B06503" w14:textId="791B7C9B" w:rsidR="00A50B16" w:rsidRPr="008C1B3B" w:rsidRDefault="00C41B0A" w:rsidP="00817D2D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1. need an electric wheelchair or partial assistance to operate a manual wheelchair </w:t>
      </w:r>
    </w:p>
    <w:p w14:paraId="770CB452" w14:textId="3B67F3F6" w:rsidR="00A50B16" w:rsidRPr="008C1B3B" w:rsidRDefault="00C41B0A" w:rsidP="00817D2D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="00A50B16" w:rsidRPr="008C1B3B">
        <w:rPr>
          <w:rFonts w:asciiTheme="minorHAnsi" w:hAnsiTheme="minorHAnsi"/>
          <w:sz w:val="22"/>
          <w:szCs w:val="22"/>
        </w:rPr>
        <w:t>am</w:t>
      </w:r>
      <w:proofErr w:type="spellEnd"/>
      <w:r w:rsidR="00A50B16" w:rsidRPr="008C1B3B">
        <w:rPr>
          <w:rFonts w:asciiTheme="minorHAnsi" w:hAnsiTheme="minorHAnsi"/>
          <w:sz w:val="22"/>
          <w:szCs w:val="22"/>
        </w:rPr>
        <w:t xml:space="preserve"> independent in a manual wheelchair </w:t>
      </w:r>
    </w:p>
    <w:p w14:paraId="789A44DF" w14:textId="77777777" w:rsidR="00480207" w:rsidRPr="008C1B3B" w:rsidRDefault="00480207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3C7E926C" w14:textId="483C8BED" w:rsidR="00A50B16" w:rsidRPr="008C1B3B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I walk moderate distances and I... </w:t>
      </w:r>
    </w:p>
    <w:p w14:paraId="4D9C777D" w14:textId="0B3F40DB" w:rsidR="00A50B16" w:rsidRPr="008C1B3B" w:rsidRDefault="00C41B0A" w:rsidP="00817D2D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3. need supervision while walking (with or without walking aids) </w:t>
      </w:r>
    </w:p>
    <w:p w14:paraId="06A0C53D" w14:textId="0272A521" w:rsidR="00A50B16" w:rsidRPr="008C1B3B" w:rsidRDefault="00C41B0A" w:rsidP="00817D2D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4. walk with a walking frame or crutches, swinging forward with both feet at a time </w:t>
      </w:r>
    </w:p>
    <w:p w14:paraId="60BB6BEE" w14:textId="37A3DE62" w:rsidR="00A50B16" w:rsidRPr="008C1B3B" w:rsidRDefault="00C41B0A" w:rsidP="00817D2D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5. walk with crutches or two canes, setting one foot before the other </w:t>
      </w:r>
    </w:p>
    <w:p w14:paraId="11288133" w14:textId="5593B645" w:rsidR="00A50B16" w:rsidRPr="008C1B3B" w:rsidRDefault="00C41B0A" w:rsidP="00817D2D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6. walk with one cane </w:t>
      </w:r>
    </w:p>
    <w:p w14:paraId="59F13F0B" w14:textId="7A426A9C" w:rsidR="00A50B16" w:rsidRPr="008C1B3B" w:rsidRDefault="00C41B0A" w:rsidP="00817D2D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>7. walk with a leg orthosis (es) only (e.g.,</w:t>
      </w:r>
      <w:r w:rsidR="00460EB3">
        <w:rPr>
          <w:rFonts w:eastAsia="Times New Roman" w:cs="Times New Roman"/>
        </w:rPr>
        <w:t xml:space="preserve"> </w:t>
      </w:r>
      <w:r w:rsidR="00A50B16" w:rsidRPr="008C1B3B">
        <w:rPr>
          <w:rFonts w:eastAsia="Times New Roman" w:cs="Times New Roman"/>
        </w:rPr>
        <w:t xml:space="preserve">leg splint) </w:t>
      </w:r>
    </w:p>
    <w:p w14:paraId="08D8CD37" w14:textId="1B11DC1C" w:rsidR="00330F0D" w:rsidRPr="008C1B3B" w:rsidRDefault="00C41B0A" w:rsidP="00817D2D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8. walk without walking aids </w:t>
      </w:r>
    </w:p>
    <w:p w14:paraId="39C89E8F" w14:textId="77777777" w:rsidR="00330F0D" w:rsidRPr="008C1B3B" w:rsidRDefault="00330F0D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33FF9EC" w14:textId="788F3A07" w:rsidR="00817D2D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14. Moving around outdoors for </w:t>
      </w:r>
      <w:r w:rsidRPr="00817D2D">
        <w:rPr>
          <w:rFonts w:asciiTheme="minorHAnsi" w:hAnsiTheme="minorHAnsi"/>
          <w:sz w:val="22"/>
          <w:szCs w:val="22"/>
          <w:u w:val="single"/>
        </w:rPr>
        <w:t xml:space="preserve">more than 100 </w:t>
      </w:r>
      <w:r w:rsidR="00460EB3" w:rsidRPr="00817D2D">
        <w:rPr>
          <w:rFonts w:asciiTheme="minorHAnsi" w:hAnsiTheme="minorHAnsi"/>
          <w:sz w:val="22"/>
          <w:szCs w:val="22"/>
          <w:u w:val="single"/>
        </w:rPr>
        <w:t>meters</w:t>
      </w:r>
      <w:r w:rsidRPr="008C1B3B">
        <w:rPr>
          <w:rFonts w:asciiTheme="minorHAnsi" w:hAnsiTheme="minorHAnsi"/>
          <w:sz w:val="22"/>
          <w:szCs w:val="22"/>
        </w:rPr>
        <w:t xml:space="preserve"> </w:t>
      </w:r>
    </w:p>
    <w:p w14:paraId="4966857A" w14:textId="15E9DB5D" w:rsidR="00A50B16" w:rsidRPr="00817D2D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17D2D">
        <w:rPr>
          <w:rFonts w:asciiTheme="minorHAnsi" w:hAnsiTheme="minorHAnsi"/>
          <w:i/>
          <w:sz w:val="22"/>
          <w:szCs w:val="22"/>
        </w:rPr>
        <w:t xml:space="preserve">Please check only one box, depending on whether or not you usually use a wheelchair or walk to move around outdoors for more than 100 </w:t>
      </w:r>
      <w:r w:rsidR="00460EB3" w:rsidRPr="00817D2D">
        <w:rPr>
          <w:rFonts w:asciiTheme="minorHAnsi" w:hAnsiTheme="minorHAnsi"/>
          <w:i/>
          <w:sz w:val="22"/>
          <w:szCs w:val="22"/>
        </w:rPr>
        <w:t>meters</w:t>
      </w:r>
      <w:r w:rsidRPr="00817D2D">
        <w:rPr>
          <w:rFonts w:asciiTheme="minorHAnsi" w:hAnsiTheme="minorHAnsi"/>
          <w:i/>
          <w:sz w:val="22"/>
          <w:szCs w:val="22"/>
        </w:rPr>
        <w:t xml:space="preserve">. </w:t>
      </w:r>
    </w:p>
    <w:p w14:paraId="2A5319DA" w14:textId="77777777" w:rsidR="00817D2D" w:rsidRDefault="00817D2D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D1B7434" w14:textId="5205246C" w:rsidR="00A50B16" w:rsidRPr="008C1B3B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I use a wheelchair. To move around, I... </w:t>
      </w:r>
    </w:p>
    <w:p w14:paraId="4A0CA2D3" w14:textId="06260593" w:rsidR="00A26848" w:rsidRPr="008C1B3B" w:rsidRDefault="00C41B0A" w:rsidP="00817D2D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>0. need total assistance</w:t>
      </w:r>
    </w:p>
    <w:p w14:paraId="2A8FE2D9" w14:textId="41A20980" w:rsidR="00A50B16" w:rsidRPr="008C1B3B" w:rsidRDefault="00C41B0A" w:rsidP="00817D2D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1. need an electric wheelchair or partial assistance to operate a manual wheelchair </w:t>
      </w:r>
    </w:p>
    <w:p w14:paraId="6E3CC943" w14:textId="189C7F54" w:rsidR="00A50B16" w:rsidRPr="008C1B3B" w:rsidRDefault="00C41B0A" w:rsidP="00817D2D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2. </w:t>
      </w:r>
      <w:proofErr w:type="spellStart"/>
      <w:r w:rsidR="00A50B16" w:rsidRPr="008C1B3B">
        <w:rPr>
          <w:rFonts w:asciiTheme="minorHAnsi" w:hAnsiTheme="minorHAnsi"/>
          <w:sz w:val="22"/>
          <w:szCs w:val="22"/>
        </w:rPr>
        <w:t>am</w:t>
      </w:r>
      <w:proofErr w:type="spellEnd"/>
      <w:r w:rsidR="00A50B16" w:rsidRPr="008C1B3B">
        <w:rPr>
          <w:rFonts w:asciiTheme="minorHAnsi" w:hAnsiTheme="minorHAnsi"/>
          <w:sz w:val="22"/>
          <w:szCs w:val="22"/>
        </w:rPr>
        <w:t xml:space="preserve"> independent in a manual wheelchair </w:t>
      </w:r>
    </w:p>
    <w:p w14:paraId="2CB7354F" w14:textId="77777777" w:rsidR="00330F0D" w:rsidRPr="008C1B3B" w:rsidRDefault="00330F0D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6BF8C81" w14:textId="35F17944" w:rsidR="00A50B16" w:rsidRPr="008C1B3B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I walk more than 100 </w:t>
      </w:r>
      <w:r w:rsidR="00460EB3" w:rsidRPr="008C1B3B">
        <w:rPr>
          <w:rFonts w:asciiTheme="minorHAnsi" w:hAnsiTheme="minorHAnsi"/>
          <w:sz w:val="22"/>
          <w:szCs w:val="22"/>
        </w:rPr>
        <w:t>meters</w:t>
      </w:r>
      <w:r w:rsidRPr="008C1B3B">
        <w:rPr>
          <w:rFonts w:asciiTheme="minorHAnsi" w:hAnsiTheme="minorHAnsi"/>
          <w:sz w:val="22"/>
          <w:szCs w:val="22"/>
        </w:rPr>
        <w:t xml:space="preserve"> and I... </w:t>
      </w:r>
    </w:p>
    <w:p w14:paraId="3F0841EF" w14:textId="55398584" w:rsidR="00A50B16" w:rsidRPr="008C1B3B" w:rsidRDefault="00C41B0A" w:rsidP="00817D2D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3. need supervision while walking (with or without walking aids) </w:t>
      </w:r>
    </w:p>
    <w:p w14:paraId="3AD63143" w14:textId="695D51E4" w:rsidR="00A50B16" w:rsidRPr="008C1B3B" w:rsidRDefault="00C41B0A" w:rsidP="00817D2D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4. walk with a walking frame or crutches, swinging forward with both feet at a time </w:t>
      </w:r>
    </w:p>
    <w:p w14:paraId="462C9D19" w14:textId="39A98B54" w:rsidR="00A50B16" w:rsidRPr="008C1B3B" w:rsidRDefault="00C41B0A" w:rsidP="00817D2D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>5 walk with crutches or two canes,</w:t>
      </w:r>
      <w:r w:rsidR="00460EB3">
        <w:rPr>
          <w:rFonts w:eastAsia="Times New Roman" w:cs="Times New Roman"/>
        </w:rPr>
        <w:t xml:space="preserve"> s</w:t>
      </w:r>
      <w:r w:rsidR="00A50B16" w:rsidRPr="008C1B3B">
        <w:rPr>
          <w:rFonts w:eastAsia="Times New Roman" w:cs="Times New Roman"/>
        </w:rPr>
        <w:t xml:space="preserve">etting one foot before the other </w:t>
      </w:r>
    </w:p>
    <w:p w14:paraId="3893A60B" w14:textId="33AFA385" w:rsidR="00A50B16" w:rsidRPr="008C1B3B" w:rsidRDefault="00C41B0A" w:rsidP="00817D2D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6. walk with one cane </w:t>
      </w:r>
    </w:p>
    <w:p w14:paraId="1355C54C" w14:textId="243FFA60" w:rsidR="00A50B16" w:rsidRPr="008C1B3B" w:rsidRDefault="00C41B0A" w:rsidP="00817D2D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>7. walk with a leg orthosis (es) only</w:t>
      </w:r>
      <w:r w:rsidR="00460EB3">
        <w:rPr>
          <w:rFonts w:eastAsia="Times New Roman" w:cs="Times New Roman"/>
        </w:rPr>
        <w:t xml:space="preserve"> </w:t>
      </w:r>
      <w:r w:rsidR="00A50B16" w:rsidRPr="008C1B3B">
        <w:rPr>
          <w:rFonts w:eastAsia="Times New Roman" w:cs="Times New Roman"/>
        </w:rPr>
        <w:t>(e.g.,</w:t>
      </w:r>
      <w:r w:rsidR="00460EB3">
        <w:rPr>
          <w:rFonts w:eastAsia="Times New Roman" w:cs="Times New Roman"/>
        </w:rPr>
        <w:t xml:space="preserve"> </w:t>
      </w:r>
      <w:r w:rsidR="00A50B16" w:rsidRPr="008C1B3B">
        <w:rPr>
          <w:rFonts w:eastAsia="Times New Roman" w:cs="Times New Roman"/>
        </w:rPr>
        <w:t xml:space="preserve">leg splint) </w:t>
      </w:r>
    </w:p>
    <w:p w14:paraId="35C368D6" w14:textId="7CAE077D" w:rsidR="00A50B16" w:rsidRPr="008C1B3B" w:rsidRDefault="00C41B0A" w:rsidP="00817D2D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8. walk without walking aids </w:t>
      </w:r>
    </w:p>
    <w:p w14:paraId="6D9DBBB1" w14:textId="77777777" w:rsidR="009E4E21" w:rsidRPr="008C1B3B" w:rsidRDefault="009E4E21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DB3C047" w14:textId="77777777" w:rsidR="00817D2D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15. Going up and down stairs </w:t>
      </w:r>
    </w:p>
    <w:p w14:paraId="79AA498C" w14:textId="652CB99B" w:rsidR="00A50B16" w:rsidRPr="00817D2D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17D2D">
        <w:rPr>
          <w:rFonts w:asciiTheme="minorHAnsi" w:hAnsiTheme="minorHAnsi"/>
          <w:i/>
          <w:sz w:val="22"/>
          <w:szCs w:val="22"/>
        </w:rPr>
        <w:t xml:space="preserve">Please check only one box, depending on whether or not you are able to go up and down stairs. </w:t>
      </w:r>
    </w:p>
    <w:p w14:paraId="496ED05E" w14:textId="77777777" w:rsidR="00817D2D" w:rsidRPr="008C1B3B" w:rsidRDefault="00817D2D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221EA4B3" w14:textId="2E924A3D" w:rsidR="00A50B16" w:rsidRDefault="00C41B0A" w:rsidP="00DC0F6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 xml:space="preserve">0. I am unable to go up and down stairs </w:t>
      </w:r>
    </w:p>
    <w:p w14:paraId="3D36D3A3" w14:textId="27DE817D" w:rsidR="00817D2D" w:rsidRDefault="00817D2D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E1A710D" w14:textId="6C209AF9" w:rsidR="00817D2D" w:rsidRPr="008C1B3B" w:rsidRDefault="00817D2D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can go up and down at least 3 steps…</w:t>
      </w:r>
    </w:p>
    <w:p w14:paraId="3EFDFB4A" w14:textId="7388B9DF" w:rsidR="00A50B16" w:rsidRPr="008C1B3B" w:rsidRDefault="00C41B0A" w:rsidP="00DC0F69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1. but only with assistance or supervision </w:t>
      </w:r>
    </w:p>
    <w:p w14:paraId="4BF34927" w14:textId="0CCACF6B" w:rsidR="00A50B16" w:rsidRPr="008C1B3B" w:rsidRDefault="00C41B0A" w:rsidP="00DC0F69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2. but only with devices (e.g., handrail, crutch or cane) </w:t>
      </w:r>
    </w:p>
    <w:p w14:paraId="1226FD6D" w14:textId="6FAD1910" w:rsidR="00A50B16" w:rsidRPr="008C1B3B" w:rsidRDefault="00C41B0A" w:rsidP="00DC0F69">
      <w:pPr>
        <w:widowControl w:val="0"/>
        <w:spacing w:after="0" w:line="240" w:lineRule="auto"/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_ </w:t>
      </w:r>
      <w:r w:rsidR="00A50B16" w:rsidRPr="008C1B3B">
        <w:rPr>
          <w:rFonts w:eastAsia="Times New Roman" w:cs="Times New Roman"/>
        </w:rPr>
        <w:t xml:space="preserve">3. without any assistance, supervision or devices </w:t>
      </w:r>
    </w:p>
    <w:p w14:paraId="5F328870" w14:textId="77777777" w:rsidR="009E4E21" w:rsidRPr="008C1B3B" w:rsidRDefault="009E4E21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2530991" w14:textId="77777777" w:rsidR="00DC0F69" w:rsidRDefault="00DC0F69">
      <w:pPr>
        <w:rPr>
          <w:rFonts w:eastAsia="Times New Roman" w:cs="Times New Roman"/>
        </w:rPr>
      </w:pPr>
      <w:r>
        <w:br w:type="page"/>
      </w:r>
    </w:p>
    <w:p w14:paraId="5B371292" w14:textId="77777777" w:rsidR="00DC0F69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lastRenderedPageBreak/>
        <w:t>16. Transfers fro</w:t>
      </w:r>
      <w:r w:rsidR="00DC0F69">
        <w:rPr>
          <w:rFonts w:asciiTheme="minorHAnsi" w:hAnsiTheme="minorHAnsi"/>
          <w:sz w:val="22"/>
          <w:szCs w:val="22"/>
        </w:rPr>
        <w:t xml:space="preserve">m the </w:t>
      </w:r>
      <w:r w:rsidR="00DC0F69" w:rsidRPr="00DC0F69">
        <w:rPr>
          <w:rFonts w:asciiTheme="minorHAnsi" w:hAnsiTheme="minorHAnsi"/>
          <w:sz w:val="22"/>
          <w:szCs w:val="22"/>
          <w:u w:val="single"/>
        </w:rPr>
        <w:t>wheelchair into the car</w:t>
      </w:r>
    </w:p>
    <w:p w14:paraId="5A04A40E" w14:textId="7FF7A9B9" w:rsidR="00A26848" w:rsidRPr="00DC0F69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DC0F69">
        <w:rPr>
          <w:rFonts w:asciiTheme="minorHAnsi" w:hAnsiTheme="minorHAnsi"/>
          <w:i/>
          <w:sz w:val="22"/>
          <w:szCs w:val="22"/>
        </w:rPr>
        <w:t xml:space="preserve">Transfers also include putting the wheelchair into and taking it out of the car. </w:t>
      </w:r>
    </w:p>
    <w:p w14:paraId="5E6343F5" w14:textId="56922361" w:rsidR="00A26848" w:rsidRPr="008C1B3B" w:rsidRDefault="00C41B0A" w:rsidP="00DC0F6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>0. I need total assistance</w:t>
      </w:r>
    </w:p>
    <w:p w14:paraId="0867A5DE" w14:textId="7FC1D1FE" w:rsidR="00A26848" w:rsidRPr="008C1B3B" w:rsidRDefault="00C41B0A" w:rsidP="00DC0F6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>1. I need partial assistance, supervision or adaptive devices</w:t>
      </w:r>
    </w:p>
    <w:p w14:paraId="1FB5431C" w14:textId="660A688D" w:rsidR="00A50B16" w:rsidRPr="008C1B3B" w:rsidRDefault="00C41B0A" w:rsidP="00DC0F6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>2. I do not need any assistance or adaptive devices</w:t>
      </w:r>
      <w:r w:rsidR="00B213F4" w:rsidRPr="008C1B3B">
        <w:rPr>
          <w:rFonts w:asciiTheme="minorHAnsi" w:hAnsiTheme="minorHAnsi"/>
          <w:sz w:val="22"/>
          <w:szCs w:val="22"/>
        </w:rPr>
        <w:t xml:space="preserve"> OR</w:t>
      </w:r>
      <w:r w:rsidR="00A50B16" w:rsidRPr="008C1B3B">
        <w:rPr>
          <w:rFonts w:asciiTheme="minorHAnsi" w:hAnsiTheme="minorHAnsi"/>
          <w:sz w:val="22"/>
          <w:szCs w:val="22"/>
        </w:rPr>
        <w:t xml:space="preserve"> I do not use a wheelchair </w:t>
      </w:r>
    </w:p>
    <w:p w14:paraId="64471DB3" w14:textId="77777777" w:rsidR="009E4E21" w:rsidRPr="008C1B3B" w:rsidRDefault="009E4E21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7371875" w14:textId="30A926ED" w:rsidR="00A26848" w:rsidRPr="008C1B3B" w:rsidRDefault="00A50B16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17. Transfers from the </w:t>
      </w:r>
      <w:r w:rsidRPr="00DC0F69">
        <w:rPr>
          <w:rFonts w:asciiTheme="minorHAnsi" w:hAnsiTheme="minorHAnsi"/>
          <w:sz w:val="22"/>
          <w:szCs w:val="22"/>
          <w:u w:val="single"/>
        </w:rPr>
        <w:t>floor to the wheelchair</w:t>
      </w:r>
      <w:r w:rsidRPr="008C1B3B">
        <w:rPr>
          <w:rFonts w:asciiTheme="minorHAnsi" w:hAnsiTheme="minorHAnsi"/>
          <w:sz w:val="22"/>
          <w:szCs w:val="22"/>
        </w:rPr>
        <w:t xml:space="preserve"> </w:t>
      </w:r>
    </w:p>
    <w:p w14:paraId="1F0FBCAE" w14:textId="6A1B0643" w:rsidR="00A26848" w:rsidRPr="008C1B3B" w:rsidRDefault="00C41B0A" w:rsidP="00DC0F6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>0. I need assistance</w:t>
      </w:r>
    </w:p>
    <w:p w14:paraId="181EC4C4" w14:textId="77777777" w:rsidR="00DC0F69" w:rsidRDefault="00C41B0A" w:rsidP="00DC0F6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</w:t>
      </w:r>
      <w:r w:rsidR="00A50B16" w:rsidRPr="008C1B3B">
        <w:rPr>
          <w:rFonts w:asciiTheme="minorHAnsi" w:hAnsiTheme="minorHAnsi"/>
          <w:sz w:val="22"/>
          <w:szCs w:val="22"/>
        </w:rPr>
        <w:t>1. I do not need any assistance</w:t>
      </w:r>
      <w:r w:rsidR="008C1B3B" w:rsidRPr="008C1B3B">
        <w:rPr>
          <w:rFonts w:asciiTheme="minorHAnsi" w:hAnsiTheme="minorHAnsi"/>
          <w:sz w:val="22"/>
          <w:szCs w:val="22"/>
        </w:rPr>
        <w:t xml:space="preserve"> </w:t>
      </w:r>
    </w:p>
    <w:p w14:paraId="798508D5" w14:textId="1AE4AC58" w:rsidR="00A50B16" w:rsidRPr="008C1B3B" w:rsidRDefault="00DC0F69" w:rsidP="00DC0F69">
      <w:pPr>
        <w:pStyle w:val="NormalWeb"/>
        <w:widowControl w:val="0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 1. </w:t>
      </w:r>
      <w:r w:rsidR="00A50B16" w:rsidRPr="008C1B3B">
        <w:rPr>
          <w:rFonts w:asciiTheme="minorHAnsi" w:hAnsiTheme="minorHAnsi"/>
          <w:sz w:val="22"/>
          <w:szCs w:val="22"/>
        </w:rPr>
        <w:t xml:space="preserve">I do not use a wheelchair </w:t>
      </w:r>
    </w:p>
    <w:p w14:paraId="3CF3A516" w14:textId="4C8E12A1" w:rsidR="009E4E21" w:rsidRDefault="009E4E21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1C112A30" w14:textId="77777777" w:rsidR="00DC0F69" w:rsidRDefault="00DC0F6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SCIM completed</w:t>
      </w:r>
    </w:p>
    <w:p w14:paraId="016D9437" w14:textId="1F6C62A6" w:rsidR="00DC0F69" w:rsidRDefault="00DC0F6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Clinician Name/Signature:</w:t>
      </w:r>
    </w:p>
    <w:p w14:paraId="4EC586A3" w14:textId="4F8C65C7" w:rsidR="00DC0F69" w:rsidRDefault="00DC0F6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8296D9D" w14:textId="79B79CBB" w:rsidR="00DC0F69" w:rsidRPr="005D362E" w:rsidRDefault="00DC0F6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5D362E">
        <w:rPr>
          <w:rFonts w:asciiTheme="minorHAnsi" w:hAnsiTheme="minorHAnsi"/>
          <w:b/>
          <w:sz w:val="22"/>
          <w:szCs w:val="22"/>
        </w:rPr>
        <w:t>Appendix A. Scoring of Item 6</w:t>
      </w:r>
    </w:p>
    <w:p w14:paraId="1404B5BC" w14:textId="58F0FAB2" w:rsidR="00DC0F69" w:rsidRDefault="00DC0F6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6A = 0 then score for </w:t>
      </w:r>
      <w:r w:rsidR="008E560A">
        <w:rPr>
          <w:rFonts w:asciiTheme="minorHAnsi" w:hAnsiTheme="minorHAnsi"/>
          <w:sz w:val="22"/>
          <w:szCs w:val="22"/>
        </w:rPr>
        <w:t>item 6</w:t>
      </w:r>
      <w:r>
        <w:rPr>
          <w:rFonts w:asciiTheme="minorHAnsi" w:hAnsiTheme="minorHAnsi"/>
          <w:sz w:val="22"/>
          <w:szCs w:val="22"/>
        </w:rPr>
        <w:t xml:space="preserve"> = 0</w:t>
      </w:r>
    </w:p>
    <w:p w14:paraId="4B3D5E70" w14:textId="13E8693D" w:rsidR="00DC0F69" w:rsidRDefault="00DC0F6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6A = 1 and</w:t>
      </w:r>
      <w:r w:rsidR="00AA6D3D">
        <w:rPr>
          <w:rFonts w:asciiTheme="minorHAnsi" w:hAnsiTheme="minorHAnsi"/>
          <w:sz w:val="22"/>
          <w:szCs w:val="22"/>
        </w:rPr>
        <w:t xml:space="preserve"> (6B = 0 or 6B = 1) then score for </w:t>
      </w:r>
      <w:r w:rsidR="008E560A">
        <w:rPr>
          <w:rFonts w:asciiTheme="minorHAnsi" w:hAnsiTheme="minorHAnsi"/>
          <w:sz w:val="22"/>
          <w:szCs w:val="22"/>
        </w:rPr>
        <w:t xml:space="preserve">item 6 </w:t>
      </w:r>
      <w:r w:rsidR="00AA6D3D">
        <w:rPr>
          <w:rFonts w:asciiTheme="minorHAnsi" w:hAnsiTheme="minorHAnsi"/>
          <w:sz w:val="22"/>
          <w:szCs w:val="22"/>
        </w:rPr>
        <w:t>= 6</w:t>
      </w:r>
    </w:p>
    <w:p w14:paraId="35F58747" w14:textId="77098BFD" w:rsidR="00AA6D3D" w:rsidRDefault="00AA6D3D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6A = 1 and (6B = 2 or 6B = 3) and (6C = 0 or 6C = 1) then score for </w:t>
      </w:r>
      <w:r w:rsidR="008E560A">
        <w:rPr>
          <w:rFonts w:asciiTheme="minorHAnsi" w:hAnsiTheme="minorHAnsi"/>
          <w:sz w:val="22"/>
          <w:szCs w:val="22"/>
        </w:rPr>
        <w:t xml:space="preserve">item 6 </w:t>
      </w:r>
      <w:r>
        <w:rPr>
          <w:rFonts w:asciiTheme="minorHAnsi" w:hAnsiTheme="minorHAnsi"/>
          <w:sz w:val="22"/>
          <w:szCs w:val="22"/>
        </w:rPr>
        <w:t>= 6</w:t>
      </w:r>
    </w:p>
    <w:p w14:paraId="113CBE4B" w14:textId="67F4D6A5" w:rsidR="00AA6D3D" w:rsidRDefault="00AA6D3D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6A = 1 and 6B = 2 and 6C = 2 then score for </w:t>
      </w:r>
      <w:r w:rsidR="008E560A">
        <w:rPr>
          <w:rFonts w:asciiTheme="minorHAnsi" w:hAnsiTheme="minorHAnsi"/>
          <w:sz w:val="22"/>
          <w:szCs w:val="22"/>
        </w:rPr>
        <w:t xml:space="preserve">item 6 </w:t>
      </w:r>
      <w:r>
        <w:rPr>
          <w:rFonts w:asciiTheme="minorHAnsi" w:hAnsiTheme="minorHAnsi"/>
          <w:sz w:val="22"/>
          <w:szCs w:val="22"/>
        </w:rPr>
        <w:t>= 9</w:t>
      </w:r>
    </w:p>
    <w:p w14:paraId="1EF1ECB1" w14:textId="6A2DB677" w:rsidR="00AA6D3D" w:rsidRDefault="00AA6D3D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6A = 1 and 6B = 2 and 6C = 3 then score for </w:t>
      </w:r>
      <w:r w:rsidR="008E560A">
        <w:rPr>
          <w:rFonts w:asciiTheme="minorHAnsi" w:hAnsiTheme="minorHAnsi"/>
          <w:sz w:val="22"/>
          <w:szCs w:val="22"/>
        </w:rPr>
        <w:t xml:space="preserve">item 6 </w:t>
      </w:r>
      <w:r>
        <w:rPr>
          <w:rFonts w:asciiTheme="minorHAnsi" w:hAnsiTheme="minorHAnsi"/>
          <w:sz w:val="22"/>
          <w:szCs w:val="22"/>
        </w:rPr>
        <w:t>= 11</w:t>
      </w:r>
    </w:p>
    <w:p w14:paraId="3B47AF08" w14:textId="05B6E1A8" w:rsidR="00AA6D3D" w:rsidRDefault="00AA6D3D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6A = 1 and 6B = 3 and 6C = 2 then score for </w:t>
      </w:r>
      <w:r w:rsidR="008E560A">
        <w:rPr>
          <w:rFonts w:asciiTheme="minorHAnsi" w:hAnsiTheme="minorHAnsi"/>
          <w:sz w:val="22"/>
          <w:szCs w:val="22"/>
        </w:rPr>
        <w:t xml:space="preserve">item 6 </w:t>
      </w:r>
      <w:r>
        <w:rPr>
          <w:rFonts w:asciiTheme="minorHAnsi" w:hAnsiTheme="minorHAnsi"/>
          <w:sz w:val="22"/>
          <w:szCs w:val="22"/>
        </w:rPr>
        <w:t>= 13</w:t>
      </w:r>
    </w:p>
    <w:p w14:paraId="05699F01" w14:textId="09C9755D" w:rsidR="00AA6D3D" w:rsidRDefault="00AA6D3D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6A = 1 and 6B = 3 and 6C = 3 then score for </w:t>
      </w:r>
      <w:r w:rsidR="008E560A">
        <w:rPr>
          <w:rFonts w:asciiTheme="minorHAnsi" w:hAnsiTheme="minorHAnsi"/>
          <w:sz w:val="22"/>
          <w:szCs w:val="22"/>
        </w:rPr>
        <w:t xml:space="preserve">item 6 </w:t>
      </w:r>
      <w:r>
        <w:rPr>
          <w:rFonts w:asciiTheme="minorHAnsi" w:hAnsiTheme="minorHAnsi"/>
          <w:sz w:val="22"/>
          <w:szCs w:val="22"/>
        </w:rPr>
        <w:t>= 15</w:t>
      </w:r>
    </w:p>
    <w:p w14:paraId="041F55CB" w14:textId="036478AC" w:rsidR="00AA6D3D" w:rsidRDefault="00AA6D3D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0761B1A" w14:textId="657CEBBD" w:rsidR="00AA6D3D" w:rsidRPr="005D362E" w:rsidRDefault="00AA6D3D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5D362E">
        <w:rPr>
          <w:rFonts w:asciiTheme="minorHAnsi" w:hAnsiTheme="minorHAnsi"/>
          <w:b/>
          <w:sz w:val="22"/>
          <w:szCs w:val="22"/>
        </w:rPr>
        <w:t>Appendix B. Scoring of Item 7</w:t>
      </w:r>
    </w:p>
    <w:p w14:paraId="046CA248" w14:textId="08021766" w:rsidR="00AA6D3D" w:rsidRDefault="00AA6D3D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7</w:t>
      </w:r>
      <w:r w:rsidR="008E560A">
        <w:rPr>
          <w:rFonts w:asciiTheme="minorHAnsi" w:hAnsiTheme="minorHAnsi"/>
          <w:sz w:val="22"/>
          <w:szCs w:val="22"/>
        </w:rPr>
        <w:t xml:space="preserve">B = 0 </w:t>
      </w:r>
      <w:r w:rsidR="00CF5B11">
        <w:rPr>
          <w:rFonts w:asciiTheme="minorHAnsi" w:hAnsiTheme="minorHAnsi"/>
          <w:sz w:val="22"/>
          <w:szCs w:val="22"/>
        </w:rPr>
        <w:t xml:space="preserve">and (7C = 0 or 7C = 2) </w:t>
      </w:r>
      <w:r w:rsidR="008E560A">
        <w:rPr>
          <w:rFonts w:asciiTheme="minorHAnsi" w:hAnsiTheme="minorHAnsi"/>
          <w:sz w:val="22"/>
          <w:szCs w:val="22"/>
        </w:rPr>
        <w:t>then score for item 7 = 0</w:t>
      </w:r>
    </w:p>
    <w:p w14:paraId="7847F579" w14:textId="09F70496" w:rsidR="00CF5B11" w:rsidRDefault="00CF5B11" w:rsidP="00CF5B11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7B = 0 and 7C = 1 then score for item 7 = 5</w:t>
      </w:r>
    </w:p>
    <w:p w14:paraId="53485C7A" w14:textId="0E4F1FFE" w:rsidR="00CF5B11" w:rsidRDefault="00CF5B11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7B = 1 and 7A = 0 and 7C = 2 then score for item 7 = 5</w:t>
      </w:r>
    </w:p>
    <w:p w14:paraId="0AA560CF" w14:textId="7EC19001" w:rsidR="00CF5B11" w:rsidRDefault="00CF5B11" w:rsidP="00CF5B11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7B = 1 and 7A = 0 and 7C = 0 then score for item 7 = 5</w:t>
      </w:r>
    </w:p>
    <w:p w14:paraId="62BE7584" w14:textId="3BE8BD2F" w:rsidR="00CF5B11" w:rsidRDefault="005D362E" w:rsidP="00CF5B11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7B = 1 and 7A = 1 and 7C = 0 </w:t>
      </w:r>
      <w:r w:rsidR="00CF5B11">
        <w:rPr>
          <w:rFonts w:asciiTheme="minorHAnsi" w:hAnsiTheme="minorHAnsi"/>
          <w:sz w:val="22"/>
          <w:szCs w:val="22"/>
        </w:rPr>
        <w:t>then score for item 7 = 5</w:t>
      </w:r>
    </w:p>
    <w:p w14:paraId="0C8B1CA2" w14:textId="6198BEFA" w:rsidR="00CF5B11" w:rsidRDefault="005D362E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7B = 1 and 7A = 1 and 7C = 1 then score for item 7 = 8</w:t>
      </w:r>
    </w:p>
    <w:p w14:paraId="3BE35DC7" w14:textId="0F283DB6" w:rsidR="005D362E" w:rsidRDefault="005D362E" w:rsidP="00AA6D3D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7B = 1 and 7A = 1 and 7C = 2 then score for item 7 = 10</w:t>
      </w:r>
    </w:p>
    <w:p w14:paraId="6E3BF412" w14:textId="77777777" w:rsidR="00DC0F69" w:rsidRPr="008C1B3B" w:rsidRDefault="00DC0F6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5112A9A" w14:textId="77777777" w:rsidR="00DC0F69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Notes: </w:t>
      </w:r>
    </w:p>
    <w:p w14:paraId="5864E417" w14:textId="178D2D93" w:rsidR="00DC0F69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Self-</w:t>
      </w:r>
      <w:r w:rsidR="005D362E">
        <w:rPr>
          <w:rFonts w:asciiTheme="minorHAnsi" w:hAnsiTheme="minorHAnsi"/>
          <w:sz w:val="22"/>
          <w:szCs w:val="22"/>
        </w:rPr>
        <w:t>care subscale, Items 1-4 (0-20)</w:t>
      </w:r>
    </w:p>
    <w:p w14:paraId="0E368A88" w14:textId="77777777" w:rsidR="00DC0F69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>Respiration and sphincter management subscale, Items 5-8 (0-40</w:t>
      </w:r>
      <w:proofErr w:type="gramStart"/>
      <w:r w:rsidRPr="008C1B3B">
        <w:rPr>
          <w:rFonts w:asciiTheme="minorHAnsi" w:hAnsiTheme="minorHAnsi"/>
          <w:sz w:val="22"/>
          <w:szCs w:val="22"/>
        </w:rPr>
        <w:t>);</w:t>
      </w:r>
      <w:proofErr w:type="gramEnd"/>
      <w:r w:rsidRPr="008C1B3B">
        <w:rPr>
          <w:rFonts w:asciiTheme="minorHAnsi" w:hAnsiTheme="minorHAnsi"/>
          <w:sz w:val="22"/>
          <w:szCs w:val="22"/>
        </w:rPr>
        <w:t xml:space="preserve"> </w:t>
      </w:r>
    </w:p>
    <w:p w14:paraId="6A24B210" w14:textId="77777777" w:rsidR="00DC0F69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Mobility subscale, Items 9-17 (0-40); </w:t>
      </w:r>
    </w:p>
    <w:p w14:paraId="134D07B2" w14:textId="45368285" w:rsidR="00A26848" w:rsidRDefault="005D362E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Total SCIM Score (0-100)</w:t>
      </w:r>
    </w:p>
    <w:p w14:paraId="573A0A3F" w14:textId="77777777" w:rsidR="00E03EAB" w:rsidRDefault="00E03EAB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832B3DA" w14:textId="4F35484D" w:rsidR="00DC0F69" w:rsidRDefault="00DC0F6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4A2390C2" w14:textId="575BC907" w:rsidR="00DC0F69" w:rsidRPr="008C1B3B" w:rsidRDefault="00DC0F69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Reference</w:t>
      </w:r>
    </w:p>
    <w:p w14:paraId="41100819" w14:textId="47577129" w:rsidR="00A26848" w:rsidRPr="008C1B3B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C1B3B">
        <w:rPr>
          <w:rFonts w:asciiTheme="minorHAnsi" w:hAnsiTheme="minorHAnsi"/>
          <w:sz w:val="22"/>
          <w:szCs w:val="22"/>
        </w:rPr>
        <w:t xml:space="preserve">Catz A, </w:t>
      </w:r>
      <w:proofErr w:type="spellStart"/>
      <w:r w:rsidRPr="008C1B3B">
        <w:rPr>
          <w:rFonts w:asciiTheme="minorHAnsi" w:hAnsiTheme="minorHAnsi"/>
          <w:sz w:val="22"/>
          <w:szCs w:val="22"/>
        </w:rPr>
        <w:t>Itzkovich</w:t>
      </w:r>
      <w:proofErr w:type="spellEnd"/>
      <w:r w:rsidRPr="008C1B3B">
        <w:rPr>
          <w:rFonts w:asciiTheme="minorHAnsi" w:hAnsiTheme="minorHAnsi"/>
          <w:sz w:val="22"/>
          <w:szCs w:val="22"/>
        </w:rPr>
        <w:t xml:space="preserve"> M, </w:t>
      </w:r>
      <w:proofErr w:type="spellStart"/>
      <w:r w:rsidRPr="008C1B3B">
        <w:rPr>
          <w:rFonts w:asciiTheme="minorHAnsi" w:hAnsiTheme="minorHAnsi"/>
          <w:sz w:val="22"/>
          <w:szCs w:val="22"/>
        </w:rPr>
        <w:t>Agranov</w:t>
      </w:r>
      <w:proofErr w:type="spellEnd"/>
      <w:r w:rsidRPr="008C1B3B">
        <w:rPr>
          <w:rFonts w:asciiTheme="minorHAnsi" w:hAnsiTheme="minorHAnsi"/>
          <w:sz w:val="22"/>
          <w:szCs w:val="22"/>
        </w:rPr>
        <w:t xml:space="preserve"> E, Ring H, Tamir A. SCIM--spinal cord independence measure: a new disability scale for patients with spinal cord lesions. Spinal Cord. 1997;35(12):850ñ856. doi:10.1038/sj.sc.3100504</w:t>
      </w:r>
    </w:p>
    <w:p w14:paraId="772CB1EF" w14:textId="77777777" w:rsidR="00A26848" w:rsidRPr="008C1B3B" w:rsidRDefault="00A26848" w:rsidP="006733C0">
      <w:pPr>
        <w:pStyle w:val="NormalWeb"/>
        <w:widowControl w:val="0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5D2850C5" w14:textId="0A961F2D" w:rsidR="00AC77E9" w:rsidRPr="008C1B3B" w:rsidRDefault="00AC77E9" w:rsidP="006733C0">
      <w:pPr>
        <w:widowControl w:val="0"/>
        <w:spacing w:after="0" w:line="240" w:lineRule="auto"/>
        <w:rPr>
          <w:rFonts w:eastAsia="Times New Roman" w:cs="Times New Roman"/>
        </w:rPr>
      </w:pPr>
    </w:p>
    <w:p w14:paraId="61A0751A" w14:textId="77BE2E87" w:rsidR="004940A8" w:rsidRPr="008C1B3B" w:rsidRDefault="004940A8" w:rsidP="006733C0">
      <w:pPr>
        <w:widowControl w:val="0"/>
        <w:spacing w:after="0" w:line="240" w:lineRule="auto"/>
      </w:pPr>
    </w:p>
    <w:sectPr w:rsidR="004940A8" w:rsidRPr="008C1B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80B84" w14:textId="77777777" w:rsidR="00C262BB" w:rsidRDefault="00C262BB" w:rsidP="00D627AC">
      <w:pPr>
        <w:spacing w:after="0" w:line="240" w:lineRule="auto"/>
      </w:pPr>
      <w:r>
        <w:separator/>
      </w:r>
    </w:p>
  </w:endnote>
  <w:endnote w:type="continuationSeparator" w:id="0">
    <w:p w14:paraId="29C95559" w14:textId="77777777" w:rsidR="00C262BB" w:rsidRDefault="00C262BB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9B64" w14:textId="5A63D34C" w:rsidR="00A50B16" w:rsidRDefault="00A50B16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E11EE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E11EE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739E3" w14:textId="77777777" w:rsidR="00C262BB" w:rsidRDefault="00C262BB" w:rsidP="00D627AC">
      <w:pPr>
        <w:spacing w:after="0" w:line="240" w:lineRule="auto"/>
      </w:pPr>
      <w:r>
        <w:separator/>
      </w:r>
    </w:p>
  </w:footnote>
  <w:footnote w:type="continuationSeparator" w:id="0">
    <w:p w14:paraId="6C91AADF" w14:textId="77777777" w:rsidR="00C262BB" w:rsidRDefault="00C262BB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C882" w14:textId="7130C9E4" w:rsidR="00A50B16" w:rsidRDefault="00A50B16" w:rsidP="00D627AC">
    <w:pPr>
      <w:pStyle w:val="Heading1"/>
    </w:pPr>
    <w:r>
      <w:t>Spinal Cord Independence Measure (SCIM)</w:t>
    </w:r>
  </w:p>
  <w:p w14:paraId="2407DD4D" w14:textId="77777777" w:rsidR="00A50B16" w:rsidRPr="00666DFA" w:rsidRDefault="00A50B16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5CC194AF" w14:textId="77777777" w:rsidR="00A50B16" w:rsidRPr="00D627AC" w:rsidRDefault="00A50B16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3455"/>
    <w:multiLevelType w:val="hybridMultilevel"/>
    <w:tmpl w:val="A1BAE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D0281"/>
    <w:multiLevelType w:val="hybridMultilevel"/>
    <w:tmpl w:val="642433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D790E"/>
    <w:multiLevelType w:val="multilevel"/>
    <w:tmpl w:val="CA780C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42364E"/>
    <w:multiLevelType w:val="multilevel"/>
    <w:tmpl w:val="1584E0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654830"/>
    <w:multiLevelType w:val="hybridMultilevel"/>
    <w:tmpl w:val="3FCA9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37884"/>
    <w:multiLevelType w:val="multilevel"/>
    <w:tmpl w:val="6CF2E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995BCB"/>
    <w:multiLevelType w:val="multilevel"/>
    <w:tmpl w:val="7D2E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C36F5"/>
    <w:multiLevelType w:val="multilevel"/>
    <w:tmpl w:val="313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E0BF0"/>
    <w:multiLevelType w:val="multilevel"/>
    <w:tmpl w:val="71DC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42A06"/>
    <w:multiLevelType w:val="hybridMultilevel"/>
    <w:tmpl w:val="DE4E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B0744"/>
    <w:multiLevelType w:val="multilevel"/>
    <w:tmpl w:val="BD3E9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F703F"/>
    <w:multiLevelType w:val="multilevel"/>
    <w:tmpl w:val="F73C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2A2B9D"/>
    <w:multiLevelType w:val="multilevel"/>
    <w:tmpl w:val="C95457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9B7E07"/>
    <w:multiLevelType w:val="multilevel"/>
    <w:tmpl w:val="68A0477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3626D56"/>
    <w:multiLevelType w:val="multilevel"/>
    <w:tmpl w:val="B7560F8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5826AA1"/>
    <w:multiLevelType w:val="multilevel"/>
    <w:tmpl w:val="ED1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B4DD3"/>
    <w:multiLevelType w:val="multilevel"/>
    <w:tmpl w:val="AA2A92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415A1"/>
    <w:multiLevelType w:val="multilevel"/>
    <w:tmpl w:val="F65E1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54B34"/>
    <w:multiLevelType w:val="multilevel"/>
    <w:tmpl w:val="A7F4C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9"/>
  </w:num>
  <w:num w:numId="5">
    <w:abstractNumId w:val="18"/>
  </w:num>
  <w:num w:numId="6">
    <w:abstractNumId w:val="15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13"/>
  </w:num>
  <w:num w:numId="14">
    <w:abstractNumId w:val="6"/>
  </w:num>
  <w:num w:numId="15">
    <w:abstractNumId w:val="16"/>
  </w:num>
  <w:num w:numId="16">
    <w:abstractNumId w:val="1"/>
  </w:num>
  <w:num w:numId="17">
    <w:abstractNumId w:val="3"/>
  </w:num>
  <w:num w:numId="18">
    <w:abstractNumId w:val="2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84848"/>
    <w:rsid w:val="000A413A"/>
    <w:rsid w:val="00104D5E"/>
    <w:rsid w:val="001F3D7E"/>
    <w:rsid w:val="001F53A9"/>
    <w:rsid w:val="002515C3"/>
    <w:rsid w:val="00290C8F"/>
    <w:rsid w:val="00316EB5"/>
    <w:rsid w:val="00330F0D"/>
    <w:rsid w:val="00345FC3"/>
    <w:rsid w:val="00376420"/>
    <w:rsid w:val="003A549D"/>
    <w:rsid w:val="00407035"/>
    <w:rsid w:val="004158D8"/>
    <w:rsid w:val="00451835"/>
    <w:rsid w:val="00460EB3"/>
    <w:rsid w:val="00480207"/>
    <w:rsid w:val="00492403"/>
    <w:rsid w:val="004940A8"/>
    <w:rsid w:val="004A5714"/>
    <w:rsid w:val="004E7251"/>
    <w:rsid w:val="0054099E"/>
    <w:rsid w:val="005D362E"/>
    <w:rsid w:val="006733C0"/>
    <w:rsid w:val="006C4FB0"/>
    <w:rsid w:val="00771921"/>
    <w:rsid w:val="007B0C20"/>
    <w:rsid w:val="007D1B4D"/>
    <w:rsid w:val="007F1CD4"/>
    <w:rsid w:val="00817D2D"/>
    <w:rsid w:val="008B4BA4"/>
    <w:rsid w:val="008C1B3B"/>
    <w:rsid w:val="008E11EE"/>
    <w:rsid w:val="008E560A"/>
    <w:rsid w:val="009E4E21"/>
    <w:rsid w:val="00A26848"/>
    <w:rsid w:val="00A50B16"/>
    <w:rsid w:val="00A732DE"/>
    <w:rsid w:val="00A80C33"/>
    <w:rsid w:val="00AA6D3D"/>
    <w:rsid w:val="00AA733B"/>
    <w:rsid w:val="00AC77E9"/>
    <w:rsid w:val="00AC7BB7"/>
    <w:rsid w:val="00B213F4"/>
    <w:rsid w:val="00B7395D"/>
    <w:rsid w:val="00BC02F2"/>
    <w:rsid w:val="00BC2FE8"/>
    <w:rsid w:val="00C262BB"/>
    <w:rsid w:val="00C3182E"/>
    <w:rsid w:val="00C41B0A"/>
    <w:rsid w:val="00C62123"/>
    <w:rsid w:val="00C92C9B"/>
    <w:rsid w:val="00CF5B11"/>
    <w:rsid w:val="00D627AC"/>
    <w:rsid w:val="00DC0F69"/>
    <w:rsid w:val="00DC4C50"/>
    <w:rsid w:val="00E03EAB"/>
    <w:rsid w:val="00E8163C"/>
    <w:rsid w:val="00EA52E2"/>
    <w:rsid w:val="00EE3D00"/>
    <w:rsid w:val="00FA31ED"/>
    <w:rsid w:val="00FA39A3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BEA8D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4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8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8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5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9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8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7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SCIM</vt:lpstr>
    </vt:vector>
  </TitlesOfParts>
  <Manager/>
  <Company/>
  <LinksUpToDate>false</LinksUpToDate>
  <CharactersWithSpaces>11092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SCIM</dc:title>
  <dc:subject/>
  <dc:creator>William Hull</dc:creator>
  <cp:keywords/>
  <dc:description/>
  <cp:lastModifiedBy>Wandner, Laura (NIH/NINDS) [E]</cp:lastModifiedBy>
  <cp:revision>2</cp:revision>
  <dcterms:created xsi:type="dcterms:W3CDTF">2020-04-27T15:51:00Z</dcterms:created>
  <dcterms:modified xsi:type="dcterms:W3CDTF">2020-04-27T15:51:00Z</dcterms:modified>
  <cp:category/>
</cp:coreProperties>
</file>