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7251" w14:textId="5D5CE27B" w:rsidR="009C27A0" w:rsidRDefault="009C27A0" w:rsidP="0032660A">
      <w:r w:rsidRPr="009C27A0">
        <w:t>Below is a list of some of the ways you may have felt or behaved. Please indicate how often you've felt this way during the past week. Respond to all items.</w:t>
      </w:r>
    </w:p>
    <w:p w14:paraId="4F697B9F" w14:textId="38D49CCD" w:rsidR="009C27A0" w:rsidRDefault="009C27A0" w:rsidP="009C27A0">
      <w:r>
        <w:t>Place a check mark in the appropriate column. During the past week...</w:t>
      </w:r>
    </w:p>
    <w:p w14:paraId="01713D46" w14:textId="25600417" w:rsidR="009C27A0" w:rsidRDefault="009C27A0" w:rsidP="009C27A0">
      <w:pPr>
        <w:pStyle w:val="ListParagraph"/>
        <w:numPr>
          <w:ilvl w:val="0"/>
          <w:numId w:val="4"/>
        </w:numPr>
      </w:pPr>
      <w:r>
        <w:t>I was bothered by things that usually don't bother me.</w:t>
      </w:r>
    </w:p>
    <w:p w14:paraId="6F89B255" w14:textId="58417779" w:rsidR="009C27A0" w:rsidRDefault="009C27A0" w:rsidP="009C27A0">
      <w:pPr>
        <w:pStyle w:val="ListParagraph"/>
        <w:ind w:left="360"/>
      </w:pPr>
      <w:bookmarkStart w:id="0" w:name="_Hlk155607861"/>
      <w:r>
        <w:t>_ 0. Rarely or none of the time (less than 1 day)</w:t>
      </w:r>
    </w:p>
    <w:p w14:paraId="61E1692C" w14:textId="7754739D" w:rsidR="009C27A0" w:rsidRDefault="009C27A0" w:rsidP="009C27A0">
      <w:pPr>
        <w:pStyle w:val="ListParagraph"/>
        <w:ind w:left="360"/>
      </w:pPr>
      <w:r>
        <w:t>_ 1. Some or a little of the time (1-2 days)</w:t>
      </w:r>
      <w:r>
        <w:br/>
        <w:t>_ 2. Occasionally or a moderate amount of time (3-4 days)</w:t>
      </w:r>
    </w:p>
    <w:p w14:paraId="54495BCB" w14:textId="68AF363C" w:rsidR="009C27A0" w:rsidRDefault="009C27A0" w:rsidP="009C27A0">
      <w:pPr>
        <w:pStyle w:val="ListParagraph"/>
        <w:ind w:left="360"/>
      </w:pPr>
      <w:r>
        <w:t>_ 3. All of the time (5-7 days)</w:t>
      </w:r>
    </w:p>
    <w:bookmarkEnd w:id="0"/>
    <w:p w14:paraId="6C1D9EFA" w14:textId="77777777" w:rsidR="009C27A0" w:rsidRDefault="009C27A0" w:rsidP="009C27A0">
      <w:pPr>
        <w:pStyle w:val="ListParagraph"/>
        <w:ind w:left="360"/>
      </w:pPr>
    </w:p>
    <w:p w14:paraId="2B6F6087" w14:textId="63FAF75F" w:rsidR="009C27A0" w:rsidRDefault="009C27A0" w:rsidP="009C27A0">
      <w:pPr>
        <w:pStyle w:val="ListParagraph"/>
        <w:numPr>
          <w:ilvl w:val="0"/>
          <w:numId w:val="4"/>
        </w:numPr>
      </w:pPr>
      <w:r>
        <w:t>I did not feel like eating; my appetite was poor.</w:t>
      </w:r>
    </w:p>
    <w:p w14:paraId="7F1FA50C" w14:textId="7A966342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7C0BC08E" w14:textId="5E495DE6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69E709E2" w14:textId="38418703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2DF0EF79" w14:textId="06F1F9F1" w:rsidR="009C27A0" w:rsidRDefault="009C27A0" w:rsidP="009C27A0">
      <w:pPr>
        <w:pStyle w:val="ListParagraph"/>
        <w:ind w:left="360"/>
      </w:pPr>
      <w:r>
        <w:t>_ 3. All of the time (5-7 days)</w:t>
      </w:r>
    </w:p>
    <w:p w14:paraId="13E3621E" w14:textId="77777777" w:rsidR="009C27A0" w:rsidRDefault="009C27A0" w:rsidP="009C27A0">
      <w:pPr>
        <w:pStyle w:val="ListParagraph"/>
        <w:ind w:left="360"/>
      </w:pPr>
    </w:p>
    <w:p w14:paraId="6DFAEC3A" w14:textId="1537CF26" w:rsidR="009C27A0" w:rsidRDefault="009C27A0" w:rsidP="009C27A0">
      <w:pPr>
        <w:pStyle w:val="ListParagraph"/>
        <w:numPr>
          <w:ilvl w:val="0"/>
          <w:numId w:val="4"/>
        </w:numPr>
      </w:pPr>
      <w:r>
        <w:t>I felt that I could not shake off the blues even with help from my family.</w:t>
      </w:r>
    </w:p>
    <w:p w14:paraId="11EE6E04" w14:textId="7A509D82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02FF3E83" w14:textId="0603AAB0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150DDDC4" w14:textId="2C4BA411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1912ABC4" w14:textId="315854A4" w:rsidR="009C27A0" w:rsidRDefault="009C27A0" w:rsidP="009C27A0">
      <w:pPr>
        <w:pStyle w:val="ListParagraph"/>
        <w:ind w:left="360"/>
      </w:pPr>
      <w:r>
        <w:t>_ 3. All of the time (5-7 days)</w:t>
      </w:r>
    </w:p>
    <w:p w14:paraId="67C88A87" w14:textId="77777777" w:rsidR="009C27A0" w:rsidRDefault="009C27A0" w:rsidP="009C27A0">
      <w:pPr>
        <w:pStyle w:val="ListParagraph"/>
        <w:ind w:left="360"/>
      </w:pPr>
    </w:p>
    <w:p w14:paraId="6D467542" w14:textId="1377444C" w:rsidR="009C27A0" w:rsidRDefault="009C27A0" w:rsidP="009C27A0">
      <w:pPr>
        <w:pStyle w:val="ListParagraph"/>
        <w:numPr>
          <w:ilvl w:val="0"/>
          <w:numId w:val="4"/>
        </w:numPr>
      </w:pPr>
      <w:r>
        <w:t>I felt that I was just as good as other people.</w:t>
      </w:r>
    </w:p>
    <w:p w14:paraId="79769E66" w14:textId="7940779E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56A7B46D" w14:textId="087A7592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7AC19FB9" w14:textId="32B48EF9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6183D69F" w14:textId="2663FCFF" w:rsidR="009C27A0" w:rsidRDefault="009C27A0" w:rsidP="009C27A0">
      <w:pPr>
        <w:pStyle w:val="ListParagraph"/>
        <w:ind w:left="360"/>
      </w:pPr>
      <w:r>
        <w:t>_ 3. All of the time (5-7 days)</w:t>
      </w:r>
    </w:p>
    <w:p w14:paraId="595DBDDB" w14:textId="77777777" w:rsidR="009C27A0" w:rsidRDefault="009C27A0" w:rsidP="009C27A0">
      <w:pPr>
        <w:pStyle w:val="ListParagraph"/>
        <w:ind w:left="360"/>
      </w:pPr>
    </w:p>
    <w:p w14:paraId="566C306C" w14:textId="7C496960" w:rsidR="009C27A0" w:rsidRDefault="009C27A0" w:rsidP="009C27A0">
      <w:pPr>
        <w:pStyle w:val="ListParagraph"/>
        <w:numPr>
          <w:ilvl w:val="0"/>
          <w:numId w:val="4"/>
        </w:numPr>
      </w:pPr>
      <w:r>
        <w:t>I had trouble keeping my mind on what I was doing.</w:t>
      </w:r>
    </w:p>
    <w:p w14:paraId="1CDA27AC" w14:textId="7C69B288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7830A1CF" w14:textId="75F8460F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7CBC8878" w14:textId="7C1301B1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275C7A84" w14:textId="0782498F" w:rsidR="009C27A0" w:rsidRDefault="009C27A0" w:rsidP="009C27A0">
      <w:pPr>
        <w:pStyle w:val="ListParagraph"/>
        <w:ind w:left="360"/>
      </w:pPr>
      <w:r>
        <w:t>_ 3. All of the time (5-7 days)</w:t>
      </w:r>
    </w:p>
    <w:p w14:paraId="65C97FE8" w14:textId="77777777" w:rsidR="009C27A0" w:rsidRDefault="009C27A0" w:rsidP="009C27A0">
      <w:pPr>
        <w:pStyle w:val="ListParagraph"/>
        <w:ind w:left="360"/>
      </w:pPr>
    </w:p>
    <w:p w14:paraId="383A686B" w14:textId="7E3CC490" w:rsidR="009C27A0" w:rsidRDefault="009C27A0" w:rsidP="009C27A0">
      <w:pPr>
        <w:pStyle w:val="ListParagraph"/>
        <w:numPr>
          <w:ilvl w:val="0"/>
          <w:numId w:val="4"/>
        </w:numPr>
      </w:pPr>
      <w:r>
        <w:t>I felt depressed.</w:t>
      </w:r>
    </w:p>
    <w:p w14:paraId="149431E4" w14:textId="6CC6F762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144AACCE" w14:textId="581F976B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0FD41E6D" w14:textId="09C349B3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7C4DCDFB" w14:textId="16A4723A" w:rsidR="009C27A0" w:rsidRDefault="009C27A0" w:rsidP="009C27A0">
      <w:pPr>
        <w:pStyle w:val="ListParagraph"/>
        <w:ind w:left="360"/>
      </w:pPr>
      <w:r>
        <w:t>_ 3. All of the time (5-7 days)</w:t>
      </w:r>
    </w:p>
    <w:p w14:paraId="21875EC2" w14:textId="614B0E58" w:rsidR="009C27A0" w:rsidRDefault="009C27A0" w:rsidP="009C27A0">
      <w:pPr>
        <w:pStyle w:val="ListParagraph"/>
        <w:ind w:left="360"/>
      </w:pPr>
    </w:p>
    <w:p w14:paraId="177225F4" w14:textId="1126CF45" w:rsidR="009C27A0" w:rsidRDefault="009C27A0" w:rsidP="009C27A0">
      <w:pPr>
        <w:pStyle w:val="ListParagraph"/>
        <w:ind w:left="360"/>
      </w:pPr>
    </w:p>
    <w:p w14:paraId="18EA4470" w14:textId="77777777" w:rsidR="009C27A0" w:rsidRDefault="009C27A0" w:rsidP="009C27A0">
      <w:pPr>
        <w:pStyle w:val="ListParagraph"/>
        <w:ind w:left="360"/>
      </w:pPr>
    </w:p>
    <w:p w14:paraId="78BEBEED" w14:textId="6E504344" w:rsidR="009C27A0" w:rsidRDefault="009C27A0" w:rsidP="009C27A0">
      <w:pPr>
        <w:pStyle w:val="ListParagraph"/>
        <w:numPr>
          <w:ilvl w:val="0"/>
          <w:numId w:val="4"/>
        </w:numPr>
      </w:pPr>
      <w:r>
        <w:lastRenderedPageBreak/>
        <w:t>I felt that everything I did was an effort.</w:t>
      </w:r>
    </w:p>
    <w:p w14:paraId="42535FD7" w14:textId="24CA3DF7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13909D7D" w14:textId="6AB15E54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2DF68AD8" w14:textId="22742C9E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18318BF4" w14:textId="5B518AAD" w:rsidR="009C27A0" w:rsidRDefault="009C27A0" w:rsidP="009C27A0">
      <w:pPr>
        <w:pStyle w:val="ListParagraph"/>
        <w:ind w:left="360"/>
      </w:pPr>
      <w:r>
        <w:t>_ 3. All of the time (5-7 days)</w:t>
      </w:r>
    </w:p>
    <w:p w14:paraId="002B2E56" w14:textId="77777777" w:rsidR="009C27A0" w:rsidRDefault="009C27A0" w:rsidP="009C27A0">
      <w:pPr>
        <w:pStyle w:val="ListParagraph"/>
        <w:ind w:left="360"/>
      </w:pPr>
    </w:p>
    <w:p w14:paraId="27B1A447" w14:textId="139D5C62" w:rsidR="009C27A0" w:rsidRDefault="009C27A0" w:rsidP="009C27A0">
      <w:pPr>
        <w:pStyle w:val="ListParagraph"/>
        <w:numPr>
          <w:ilvl w:val="0"/>
          <w:numId w:val="4"/>
        </w:numPr>
      </w:pPr>
      <w:r>
        <w:t>I felt hopeful about the future.</w:t>
      </w:r>
    </w:p>
    <w:p w14:paraId="2EB8FDFC" w14:textId="1B53B0EE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09F480D9" w14:textId="19131403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03FFAAB6" w14:textId="59CAB429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16EDC57E" w14:textId="19E0E790" w:rsidR="009C27A0" w:rsidRDefault="009C27A0" w:rsidP="009C27A0">
      <w:pPr>
        <w:pStyle w:val="ListParagraph"/>
        <w:ind w:left="360"/>
      </w:pPr>
      <w:r>
        <w:t>_ 3. All of the time (5-7 days)</w:t>
      </w:r>
    </w:p>
    <w:p w14:paraId="38ABB058" w14:textId="77777777" w:rsidR="009C27A0" w:rsidRDefault="009C27A0" w:rsidP="009C27A0">
      <w:pPr>
        <w:pStyle w:val="ListParagraph"/>
        <w:ind w:left="360"/>
      </w:pPr>
    </w:p>
    <w:p w14:paraId="16D77F77" w14:textId="2D98F5BA" w:rsidR="009C27A0" w:rsidRDefault="009C27A0" w:rsidP="009C27A0">
      <w:pPr>
        <w:pStyle w:val="ListParagraph"/>
        <w:numPr>
          <w:ilvl w:val="0"/>
          <w:numId w:val="4"/>
        </w:numPr>
      </w:pPr>
      <w:r>
        <w:t>I thought my life had been a failure.</w:t>
      </w:r>
    </w:p>
    <w:p w14:paraId="560C7FC8" w14:textId="38E20E97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388EFFD6" w14:textId="13A835B9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60F988F6" w14:textId="35363ED3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6017A2F5" w14:textId="44AD8582" w:rsidR="009C27A0" w:rsidRDefault="009C27A0" w:rsidP="009C27A0">
      <w:pPr>
        <w:pStyle w:val="ListParagraph"/>
        <w:ind w:left="360"/>
      </w:pPr>
      <w:r>
        <w:t>_ 3. All of the time (5-7 days)</w:t>
      </w:r>
    </w:p>
    <w:p w14:paraId="3BE4ED4E" w14:textId="77777777" w:rsidR="009C27A0" w:rsidRDefault="009C27A0" w:rsidP="009C27A0">
      <w:pPr>
        <w:pStyle w:val="ListParagraph"/>
        <w:ind w:left="360"/>
      </w:pPr>
    </w:p>
    <w:p w14:paraId="6A9CD052" w14:textId="587090AB" w:rsidR="009C27A0" w:rsidRDefault="009C27A0" w:rsidP="009C27A0">
      <w:pPr>
        <w:pStyle w:val="ListParagraph"/>
        <w:numPr>
          <w:ilvl w:val="0"/>
          <w:numId w:val="4"/>
        </w:numPr>
      </w:pPr>
      <w:r>
        <w:t>I felt fearful.</w:t>
      </w:r>
    </w:p>
    <w:p w14:paraId="1663CCFF" w14:textId="3AE2CF5F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0DBC16E6" w14:textId="22B4BCE0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03C73B3E" w14:textId="279F6E87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716AC6F6" w14:textId="0578C4BD" w:rsidR="009C27A0" w:rsidRDefault="009C27A0" w:rsidP="009C27A0">
      <w:pPr>
        <w:pStyle w:val="ListParagraph"/>
        <w:ind w:left="360"/>
      </w:pPr>
      <w:r>
        <w:t>_ 3. All of the time (5-7 days)</w:t>
      </w:r>
    </w:p>
    <w:p w14:paraId="54276A07" w14:textId="77777777" w:rsidR="009C27A0" w:rsidRDefault="009C27A0" w:rsidP="009C27A0">
      <w:pPr>
        <w:pStyle w:val="ListParagraph"/>
        <w:ind w:left="360"/>
      </w:pPr>
    </w:p>
    <w:p w14:paraId="4C48BEC6" w14:textId="071B74E6" w:rsidR="009C27A0" w:rsidRDefault="009C27A0" w:rsidP="009C27A0">
      <w:pPr>
        <w:pStyle w:val="ListParagraph"/>
        <w:numPr>
          <w:ilvl w:val="0"/>
          <w:numId w:val="4"/>
        </w:numPr>
      </w:pPr>
      <w:r>
        <w:t>My sleep was restless.</w:t>
      </w:r>
    </w:p>
    <w:p w14:paraId="70776EB8" w14:textId="183C9D75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30DF6DEC" w14:textId="50C13393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0688D1ED" w14:textId="3EAE72E2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436053AD" w14:textId="40D8FD16" w:rsidR="009C27A0" w:rsidRDefault="009C27A0" w:rsidP="009C27A0">
      <w:pPr>
        <w:pStyle w:val="ListParagraph"/>
        <w:ind w:left="360"/>
      </w:pPr>
      <w:r>
        <w:t>_ 3. All of the time (5-7 days)</w:t>
      </w:r>
    </w:p>
    <w:p w14:paraId="6252CA1F" w14:textId="77777777" w:rsidR="009C27A0" w:rsidRDefault="009C27A0" w:rsidP="009C27A0">
      <w:pPr>
        <w:pStyle w:val="ListParagraph"/>
        <w:ind w:left="360"/>
      </w:pPr>
    </w:p>
    <w:p w14:paraId="05E32DE4" w14:textId="1D20E05B" w:rsidR="009C27A0" w:rsidRDefault="009C27A0" w:rsidP="009C27A0">
      <w:pPr>
        <w:pStyle w:val="ListParagraph"/>
        <w:numPr>
          <w:ilvl w:val="0"/>
          <w:numId w:val="4"/>
        </w:numPr>
      </w:pPr>
      <w:r>
        <w:t>I was happy.</w:t>
      </w:r>
    </w:p>
    <w:p w14:paraId="34F0ABC3" w14:textId="5E8C8A8A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0FFA1F40" w14:textId="3DCD29AF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098D91B3" w14:textId="7683CE1A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114BB56A" w14:textId="334B8E99" w:rsidR="009C27A0" w:rsidRDefault="009C27A0" w:rsidP="009C27A0">
      <w:pPr>
        <w:pStyle w:val="ListParagraph"/>
        <w:ind w:left="360"/>
      </w:pPr>
      <w:r>
        <w:t>_ 3. All of the time (5-7 days)</w:t>
      </w:r>
    </w:p>
    <w:p w14:paraId="53C4EAFB" w14:textId="77777777" w:rsidR="009C27A0" w:rsidRDefault="009C27A0" w:rsidP="009C27A0">
      <w:pPr>
        <w:pStyle w:val="ListParagraph"/>
        <w:ind w:left="360"/>
      </w:pPr>
    </w:p>
    <w:p w14:paraId="7B1CCADC" w14:textId="4477701B" w:rsidR="009C27A0" w:rsidRDefault="009C27A0" w:rsidP="009C27A0">
      <w:pPr>
        <w:pStyle w:val="ListParagraph"/>
        <w:numPr>
          <w:ilvl w:val="0"/>
          <w:numId w:val="4"/>
        </w:numPr>
      </w:pPr>
      <w:r>
        <w:t>I talked less than usual.</w:t>
      </w:r>
    </w:p>
    <w:p w14:paraId="46879D52" w14:textId="6933929F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5BAB34CB" w14:textId="5949EE61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52154010" w14:textId="019D1843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35149C3E" w14:textId="460E3292" w:rsidR="009C27A0" w:rsidRDefault="009C27A0" w:rsidP="009C27A0">
      <w:pPr>
        <w:pStyle w:val="ListParagraph"/>
        <w:ind w:left="360"/>
      </w:pPr>
      <w:r>
        <w:t>_ 3. All of the time (5-7 days)</w:t>
      </w:r>
    </w:p>
    <w:p w14:paraId="2524385D" w14:textId="77777777" w:rsidR="009C27A0" w:rsidRDefault="009C27A0" w:rsidP="009C27A0">
      <w:pPr>
        <w:pStyle w:val="ListParagraph"/>
        <w:ind w:left="360"/>
      </w:pPr>
    </w:p>
    <w:p w14:paraId="00EF48A1" w14:textId="7992FEDB" w:rsidR="009C27A0" w:rsidRDefault="009C27A0" w:rsidP="009C27A0">
      <w:pPr>
        <w:pStyle w:val="ListParagraph"/>
        <w:numPr>
          <w:ilvl w:val="0"/>
          <w:numId w:val="4"/>
        </w:numPr>
      </w:pPr>
      <w:r>
        <w:lastRenderedPageBreak/>
        <w:t>I felt lonely.</w:t>
      </w:r>
    </w:p>
    <w:p w14:paraId="2EDEA0B5" w14:textId="059447CA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2DC7FC39" w14:textId="4565A93A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6C23E095" w14:textId="78C64D85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174804CF" w14:textId="698B50FE" w:rsidR="009C27A0" w:rsidRDefault="009C27A0" w:rsidP="009C27A0">
      <w:pPr>
        <w:pStyle w:val="ListParagraph"/>
        <w:ind w:left="360"/>
      </w:pPr>
      <w:r>
        <w:t>_ 3. All of the time (5-7 days)</w:t>
      </w:r>
    </w:p>
    <w:p w14:paraId="1BB67305" w14:textId="77777777" w:rsidR="009C27A0" w:rsidRDefault="009C27A0" w:rsidP="009C27A0">
      <w:pPr>
        <w:pStyle w:val="ListParagraph"/>
        <w:ind w:left="360"/>
      </w:pPr>
    </w:p>
    <w:p w14:paraId="18A33251" w14:textId="41673D4A" w:rsidR="009C27A0" w:rsidRDefault="009C27A0" w:rsidP="009C27A0">
      <w:pPr>
        <w:pStyle w:val="ListParagraph"/>
        <w:numPr>
          <w:ilvl w:val="0"/>
          <w:numId w:val="4"/>
        </w:numPr>
      </w:pPr>
      <w:r>
        <w:t>People were unfriendly.</w:t>
      </w:r>
    </w:p>
    <w:p w14:paraId="307FECC2" w14:textId="2F8D0848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36AA90B7" w14:textId="45D65229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487E85D6" w14:textId="053D57F4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30A71BBF" w14:textId="77A08F75" w:rsidR="009C27A0" w:rsidRDefault="009C27A0" w:rsidP="009C27A0">
      <w:pPr>
        <w:pStyle w:val="ListParagraph"/>
        <w:ind w:left="360"/>
      </w:pPr>
      <w:r>
        <w:t>_ 3. All of the time (5-7 days)</w:t>
      </w:r>
    </w:p>
    <w:p w14:paraId="0E174E99" w14:textId="77777777" w:rsidR="009C27A0" w:rsidRDefault="009C27A0" w:rsidP="009C27A0">
      <w:pPr>
        <w:pStyle w:val="ListParagraph"/>
        <w:ind w:left="360"/>
      </w:pPr>
    </w:p>
    <w:p w14:paraId="1048B04B" w14:textId="2F2EF077" w:rsidR="009C27A0" w:rsidRDefault="009C27A0" w:rsidP="009C27A0">
      <w:pPr>
        <w:pStyle w:val="ListParagraph"/>
        <w:numPr>
          <w:ilvl w:val="0"/>
          <w:numId w:val="4"/>
        </w:numPr>
      </w:pPr>
      <w:r>
        <w:t>I enjoyed life.</w:t>
      </w:r>
    </w:p>
    <w:p w14:paraId="79553DA0" w14:textId="606DD504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562A1624" w14:textId="02990EB2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27A03607" w14:textId="1B5F347A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36CBD781" w14:textId="240A2C67" w:rsidR="009C27A0" w:rsidRDefault="009C27A0" w:rsidP="009C27A0">
      <w:pPr>
        <w:pStyle w:val="ListParagraph"/>
        <w:ind w:left="360"/>
      </w:pPr>
      <w:r>
        <w:t>_ 3. All of the time (5-7 days)</w:t>
      </w:r>
    </w:p>
    <w:p w14:paraId="562A3189" w14:textId="77777777" w:rsidR="009C27A0" w:rsidRDefault="009C27A0" w:rsidP="009C27A0">
      <w:pPr>
        <w:pStyle w:val="ListParagraph"/>
        <w:ind w:left="360"/>
      </w:pPr>
    </w:p>
    <w:p w14:paraId="4EC101BE" w14:textId="2BBB319B" w:rsidR="009C27A0" w:rsidRDefault="009C27A0" w:rsidP="009C27A0">
      <w:pPr>
        <w:pStyle w:val="ListParagraph"/>
        <w:numPr>
          <w:ilvl w:val="0"/>
          <w:numId w:val="4"/>
        </w:numPr>
      </w:pPr>
      <w:r>
        <w:t>I had crying spells.</w:t>
      </w:r>
    </w:p>
    <w:p w14:paraId="5DD00674" w14:textId="27B1FA17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10947EBD" w14:textId="4A226BC6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2BCED009" w14:textId="2613D5C5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476AE32C" w14:textId="4439A55F" w:rsidR="009C27A0" w:rsidRDefault="009C27A0" w:rsidP="009C27A0">
      <w:pPr>
        <w:pStyle w:val="ListParagraph"/>
        <w:ind w:left="360"/>
      </w:pPr>
      <w:r>
        <w:t>_ 3. All of the time (5-7 days)</w:t>
      </w:r>
    </w:p>
    <w:p w14:paraId="510BDAD4" w14:textId="77777777" w:rsidR="009C27A0" w:rsidRDefault="009C27A0" w:rsidP="009C27A0">
      <w:pPr>
        <w:pStyle w:val="ListParagraph"/>
        <w:ind w:left="360"/>
      </w:pPr>
    </w:p>
    <w:p w14:paraId="3C499C1B" w14:textId="4ED6CB76" w:rsidR="009C27A0" w:rsidRDefault="009C27A0" w:rsidP="009C27A0">
      <w:pPr>
        <w:pStyle w:val="ListParagraph"/>
        <w:numPr>
          <w:ilvl w:val="0"/>
          <w:numId w:val="4"/>
        </w:numPr>
      </w:pPr>
      <w:r>
        <w:t>I felt sad.</w:t>
      </w:r>
    </w:p>
    <w:p w14:paraId="50F6E19E" w14:textId="6DF3DFBC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2A3A4B35" w14:textId="3AB35E82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1963FDCF" w14:textId="3443B76F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21483C8B" w14:textId="34CA338C" w:rsidR="009C27A0" w:rsidRDefault="009C27A0" w:rsidP="009C27A0">
      <w:pPr>
        <w:pStyle w:val="ListParagraph"/>
        <w:ind w:left="360"/>
      </w:pPr>
      <w:r>
        <w:t>_ 3. All of the time (5-7 days)</w:t>
      </w:r>
    </w:p>
    <w:p w14:paraId="51E8CCD0" w14:textId="77777777" w:rsidR="009C27A0" w:rsidRDefault="009C27A0" w:rsidP="009C27A0">
      <w:pPr>
        <w:pStyle w:val="ListParagraph"/>
        <w:ind w:left="360"/>
      </w:pPr>
    </w:p>
    <w:p w14:paraId="55A1DD7B" w14:textId="6B063BC6" w:rsidR="009C27A0" w:rsidRDefault="009C27A0" w:rsidP="009C27A0">
      <w:pPr>
        <w:pStyle w:val="ListParagraph"/>
        <w:numPr>
          <w:ilvl w:val="0"/>
          <w:numId w:val="4"/>
        </w:numPr>
      </w:pPr>
      <w:r>
        <w:t>I felt that people disliked me.</w:t>
      </w:r>
    </w:p>
    <w:p w14:paraId="53147C74" w14:textId="558F20B2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53F75ADC" w14:textId="679E6D3C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53659944" w14:textId="648E0267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69301091" w14:textId="4438A95A" w:rsidR="009C27A0" w:rsidRDefault="009C27A0" w:rsidP="009C27A0">
      <w:pPr>
        <w:pStyle w:val="ListParagraph"/>
        <w:ind w:left="360"/>
      </w:pPr>
      <w:r>
        <w:t>_ 3. All of the time (5-7 days)</w:t>
      </w:r>
    </w:p>
    <w:p w14:paraId="3660109B" w14:textId="77777777" w:rsidR="009C27A0" w:rsidRDefault="009C27A0" w:rsidP="009C27A0">
      <w:pPr>
        <w:pStyle w:val="ListParagraph"/>
        <w:ind w:left="360"/>
      </w:pPr>
    </w:p>
    <w:p w14:paraId="3C157BF7" w14:textId="1E69C8CD" w:rsidR="00F022EA" w:rsidRDefault="009C27A0" w:rsidP="009C27A0">
      <w:pPr>
        <w:pStyle w:val="ListParagraph"/>
        <w:numPr>
          <w:ilvl w:val="0"/>
          <w:numId w:val="4"/>
        </w:numPr>
      </w:pPr>
      <w:r>
        <w:t>I could not "get going."</w:t>
      </w:r>
    </w:p>
    <w:p w14:paraId="56BD9955" w14:textId="1056FDE8" w:rsidR="009C27A0" w:rsidRDefault="009C27A0" w:rsidP="009C27A0">
      <w:pPr>
        <w:pStyle w:val="ListParagraph"/>
        <w:ind w:left="360"/>
      </w:pPr>
      <w:r>
        <w:t>_ 0. Rarely or none of the time (less than 1 day)</w:t>
      </w:r>
    </w:p>
    <w:p w14:paraId="42B03CE0" w14:textId="56A3FA53" w:rsidR="009C27A0" w:rsidRDefault="009C27A0" w:rsidP="009C27A0">
      <w:pPr>
        <w:pStyle w:val="ListParagraph"/>
        <w:ind w:left="360"/>
      </w:pPr>
      <w:r>
        <w:t>_ 1. Some or a little of the time (1-2 days)</w:t>
      </w:r>
    </w:p>
    <w:p w14:paraId="7E1C45E6" w14:textId="74237EFE" w:rsidR="009C27A0" w:rsidRDefault="009C27A0" w:rsidP="009C27A0">
      <w:pPr>
        <w:pStyle w:val="ListParagraph"/>
        <w:ind w:left="360"/>
      </w:pPr>
      <w:r>
        <w:t>_ 2. Occasionally or a moderate amount of time (3-4 days)</w:t>
      </w:r>
    </w:p>
    <w:p w14:paraId="5B493225" w14:textId="5AFCEE51" w:rsidR="009C27A0" w:rsidRDefault="009C27A0" w:rsidP="009C27A0">
      <w:pPr>
        <w:pStyle w:val="ListParagraph"/>
        <w:ind w:left="360"/>
      </w:pPr>
      <w:r>
        <w:t>_ 3. All of the time (5-7 days)</w:t>
      </w:r>
    </w:p>
    <w:p w14:paraId="32A09C11" w14:textId="5FFB4C20" w:rsidR="750A11E2" w:rsidRDefault="002A0C68" w:rsidP="002A0C68">
      <w:pPr>
        <w:spacing w:after="0" w:line="240" w:lineRule="auto"/>
      </w:pPr>
      <w:r>
        <w:lastRenderedPageBreak/>
        <w:t>Notes</w:t>
      </w:r>
      <w:r w:rsidR="00E5795F">
        <w:t>:</w:t>
      </w:r>
    </w:p>
    <w:p w14:paraId="7CED209C" w14:textId="77777777" w:rsidR="002C79F2" w:rsidRDefault="00E1526A" w:rsidP="009C27A0">
      <w:pPr>
        <w:spacing w:after="0" w:line="240" w:lineRule="auto"/>
      </w:pPr>
      <w:r w:rsidRPr="00E1526A">
        <w:t xml:space="preserve">In scoring the CES-D, a value of 0, 1, 2 or 3 is assigned to a response depending upon whether the item is worded positively or negatively. </w:t>
      </w:r>
    </w:p>
    <w:p w14:paraId="7EB33D11" w14:textId="77777777" w:rsidR="002C79F2" w:rsidRDefault="002C79F2" w:rsidP="002C79F2">
      <w:pPr>
        <w:spacing w:after="0" w:line="240" w:lineRule="auto"/>
      </w:pPr>
    </w:p>
    <w:p w14:paraId="03255567" w14:textId="446C02C6" w:rsidR="002C79F2" w:rsidRDefault="00E1526A" w:rsidP="002C79F2">
      <w:pPr>
        <w:spacing w:after="0" w:line="240" w:lineRule="auto"/>
      </w:pPr>
      <w:r w:rsidRPr="00E1526A">
        <w:t xml:space="preserve">For items 1-3, 5-7, 9-11, 13-15, 17-20 the scoring is: </w:t>
      </w:r>
    </w:p>
    <w:p w14:paraId="5DE21CB2" w14:textId="77777777" w:rsidR="002C79F2" w:rsidRDefault="00E1526A" w:rsidP="002C79F2">
      <w:pPr>
        <w:pStyle w:val="ListParagraph"/>
        <w:numPr>
          <w:ilvl w:val="0"/>
          <w:numId w:val="5"/>
        </w:numPr>
        <w:spacing w:after="0" w:line="240" w:lineRule="auto"/>
      </w:pPr>
      <w:r w:rsidRPr="00E1526A">
        <w:t xml:space="preserve">Rarely or none of the time (less than one day) = 0 </w:t>
      </w:r>
    </w:p>
    <w:p w14:paraId="17DFE49F" w14:textId="77777777" w:rsidR="002C79F2" w:rsidRDefault="00E1526A" w:rsidP="002C79F2">
      <w:pPr>
        <w:pStyle w:val="ListParagraph"/>
        <w:numPr>
          <w:ilvl w:val="0"/>
          <w:numId w:val="5"/>
        </w:numPr>
        <w:spacing w:after="0" w:line="240" w:lineRule="auto"/>
      </w:pPr>
      <w:r w:rsidRPr="00E1526A">
        <w:t xml:space="preserve">Some or a little of the time (1-2 days) = 1 </w:t>
      </w:r>
    </w:p>
    <w:p w14:paraId="7318666B" w14:textId="77777777" w:rsidR="002C79F2" w:rsidRDefault="00E1526A" w:rsidP="002C79F2">
      <w:pPr>
        <w:pStyle w:val="ListParagraph"/>
        <w:numPr>
          <w:ilvl w:val="0"/>
          <w:numId w:val="5"/>
        </w:numPr>
        <w:spacing w:after="0" w:line="240" w:lineRule="auto"/>
      </w:pPr>
      <w:r w:rsidRPr="00E1526A">
        <w:t xml:space="preserve">Occasionally or a moderate amount of time (3-4 days) = 2 </w:t>
      </w:r>
    </w:p>
    <w:p w14:paraId="3B3F059A" w14:textId="77777777" w:rsidR="002C79F2" w:rsidRDefault="00E1526A" w:rsidP="002C79F2">
      <w:pPr>
        <w:pStyle w:val="ListParagraph"/>
        <w:numPr>
          <w:ilvl w:val="0"/>
          <w:numId w:val="5"/>
        </w:numPr>
        <w:spacing w:after="0" w:line="240" w:lineRule="auto"/>
      </w:pPr>
      <w:r w:rsidRPr="00E1526A">
        <w:t xml:space="preserve">Most or all of the time (5-7 days) = 3 </w:t>
      </w:r>
    </w:p>
    <w:p w14:paraId="12EB12AF" w14:textId="77777777" w:rsidR="002C79F2" w:rsidRDefault="002C79F2" w:rsidP="009C27A0">
      <w:pPr>
        <w:spacing w:after="0" w:line="240" w:lineRule="auto"/>
      </w:pPr>
    </w:p>
    <w:p w14:paraId="15F86128" w14:textId="77777777" w:rsidR="002C79F2" w:rsidRDefault="00E1526A" w:rsidP="009C27A0">
      <w:pPr>
        <w:spacing w:after="0" w:line="240" w:lineRule="auto"/>
      </w:pPr>
      <w:r w:rsidRPr="00E1526A">
        <w:t xml:space="preserve">Items 4, 8, 12, 16 are reverse scored as follows: </w:t>
      </w:r>
    </w:p>
    <w:p w14:paraId="6951C839" w14:textId="77777777" w:rsidR="002C79F2" w:rsidRDefault="00E1526A" w:rsidP="002C79F2">
      <w:pPr>
        <w:pStyle w:val="ListParagraph"/>
        <w:numPr>
          <w:ilvl w:val="0"/>
          <w:numId w:val="6"/>
        </w:numPr>
        <w:spacing w:after="0" w:line="240" w:lineRule="auto"/>
      </w:pPr>
      <w:r w:rsidRPr="00E1526A">
        <w:t xml:space="preserve">Most or all of the time (5-7 days) = 0 </w:t>
      </w:r>
    </w:p>
    <w:p w14:paraId="24A46915" w14:textId="77777777" w:rsidR="002C79F2" w:rsidRDefault="00E1526A" w:rsidP="002C79F2">
      <w:pPr>
        <w:pStyle w:val="ListParagraph"/>
        <w:numPr>
          <w:ilvl w:val="0"/>
          <w:numId w:val="6"/>
        </w:numPr>
        <w:spacing w:after="0" w:line="240" w:lineRule="auto"/>
      </w:pPr>
      <w:r w:rsidRPr="00E1526A">
        <w:t xml:space="preserve">Occasionally or a moderate amount of time (3-4 days) = 1 </w:t>
      </w:r>
    </w:p>
    <w:p w14:paraId="1EAFA8F8" w14:textId="77777777" w:rsidR="002C79F2" w:rsidRDefault="00E1526A" w:rsidP="002C79F2">
      <w:pPr>
        <w:pStyle w:val="ListParagraph"/>
        <w:numPr>
          <w:ilvl w:val="0"/>
          <w:numId w:val="6"/>
        </w:numPr>
        <w:spacing w:after="0" w:line="240" w:lineRule="auto"/>
      </w:pPr>
      <w:r w:rsidRPr="00E1526A">
        <w:t xml:space="preserve">Some or a little of the time (1-2 days) = 2 </w:t>
      </w:r>
    </w:p>
    <w:p w14:paraId="047672E5" w14:textId="77777777" w:rsidR="002C79F2" w:rsidRDefault="00E1526A" w:rsidP="002C79F2">
      <w:pPr>
        <w:pStyle w:val="ListParagraph"/>
        <w:numPr>
          <w:ilvl w:val="0"/>
          <w:numId w:val="6"/>
        </w:numPr>
        <w:spacing w:after="0" w:line="240" w:lineRule="auto"/>
      </w:pPr>
      <w:r w:rsidRPr="00E1526A">
        <w:t xml:space="preserve">Rarely or none of the time (less than 1 day) = 3 </w:t>
      </w:r>
    </w:p>
    <w:p w14:paraId="76195202" w14:textId="77777777" w:rsidR="002C79F2" w:rsidRDefault="002C79F2" w:rsidP="009C27A0">
      <w:pPr>
        <w:spacing w:after="0" w:line="240" w:lineRule="auto"/>
      </w:pPr>
    </w:p>
    <w:p w14:paraId="3B6EC118" w14:textId="699FE016" w:rsidR="750A11E2" w:rsidRDefault="008D66A8" w:rsidP="009C27A0">
      <w:pPr>
        <w:spacing w:after="0" w:line="240" w:lineRule="auto"/>
      </w:pPr>
      <w:r>
        <w:t xml:space="preserve">Sum the scores AFTER reverse scoring items 4,8,12,16. </w:t>
      </w:r>
      <w:r w:rsidR="00E1526A" w:rsidRPr="00E1526A">
        <w:t>Possible range of scores is 0 to 60, with higher scores indicating the presence of more</w:t>
      </w:r>
      <w:r>
        <w:t xml:space="preserve"> depressive</w:t>
      </w:r>
      <w:r w:rsidR="00E1526A" w:rsidRPr="00E1526A">
        <w:t xml:space="preserve"> symptomatology.</w:t>
      </w:r>
    </w:p>
    <w:p w14:paraId="6A1738C1" w14:textId="77777777" w:rsidR="00E1526A" w:rsidRDefault="00E1526A" w:rsidP="009C27A0">
      <w:pPr>
        <w:spacing w:after="0" w:line="240" w:lineRule="auto"/>
      </w:pPr>
    </w:p>
    <w:p w14:paraId="53BBF187" w14:textId="2C50072B" w:rsidR="009C27A0" w:rsidRDefault="002A0C68" w:rsidP="009C27A0">
      <w:pPr>
        <w:spacing w:after="0" w:line="240" w:lineRule="auto"/>
      </w:pPr>
      <w:r>
        <w:t>Reference</w:t>
      </w:r>
      <w:r w:rsidR="009C27A0">
        <w:t>s</w:t>
      </w:r>
      <w:r w:rsidR="00E5795F">
        <w:t>:</w:t>
      </w:r>
    </w:p>
    <w:p w14:paraId="6C2D9FDB" w14:textId="79E40C74" w:rsidR="009C27A0" w:rsidRDefault="009C27A0" w:rsidP="009C27A0">
      <w:pPr>
        <w:spacing w:after="0" w:line="240" w:lineRule="auto"/>
      </w:pPr>
      <w:r>
        <w:t>Radloff LS. The CES-D scale: A self-report depression scale for research in the general population. Applied Psychological Measurement 1977; 1:385-401</w:t>
      </w:r>
    </w:p>
    <w:p w14:paraId="3CBEB6C7" w14:textId="7B76B4D9" w:rsidR="0021680D" w:rsidRDefault="0021680D" w:rsidP="009C27A0">
      <w:pPr>
        <w:spacing w:after="0" w:line="240" w:lineRule="auto"/>
      </w:pPr>
    </w:p>
    <w:p w14:paraId="1404F0C1" w14:textId="70E0D36E" w:rsidR="0021680D" w:rsidRDefault="0021680D" w:rsidP="009C27A0">
      <w:pPr>
        <w:spacing w:after="0" w:line="240" w:lineRule="auto"/>
      </w:pPr>
      <w:r w:rsidRPr="0021680D">
        <w:t>Noh, S., Avison, W. R., &amp; Kasper, V. (1992). Depressive symptoms among Korean immigrants: Assessment of a Translation of the Center for Epidemiologic Studies-Depression Scale. Psychological Assessment, 4(1), 84- 91.</w:t>
      </w:r>
    </w:p>
    <w:p w14:paraId="111D51D4" w14:textId="77777777" w:rsidR="00F022EA" w:rsidRPr="00D627AC" w:rsidRDefault="00F022EA" w:rsidP="005D2FF3">
      <w:pPr>
        <w:spacing w:after="0" w:line="240" w:lineRule="auto"/>
        <w:ind w:left="3960" w:firstLine="360"/>
      </w:pPr>
    </w:p>
    <w:sectPr w:rsidR="00F022EA" w:rsidRPr="00D627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7823" w14:textId="77777777" w:rsidR="007B4453" w:rsidRDefault="007B4453" w:rsidP="00D627AC">
      <w:pPr>
        <w:spacing w:after="0" w:line="240" w:lineRule="auto"/>
      </w:pPr>
      <w:r>
        <w:separator/>
      </w:r>
    </w:p>
  </w:endnote>
  <w:endnote w:type="continuationSeparator" w:id="0">
    <w:p w14:paraId="3018DFB5" w14:textId="77777777" w:rsidR="007B4453" w:rsidRDefault="007B445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D64C" w14:textId="717C3DA6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D1BB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D1BB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E614" w14:textId="77777777" w:rsidR="007B4453" w:rsidRDefault="007B4453" w:rsidP="00D627AC">
      <w:pPr>
        <w:spacing w:after="0" w:line="240" w:lineRule="auto"/>
      </w:pPr>
      <w:r>
        <w:separator/>
      </w:r>
    </w:p>
  </w:footnote>
  <w:footnote w:type="continuationSeparator" w:id="0">
    <w:p w14:paraId="0618F9D1" w14:textId="77777777" w:rsidR="007B4453" w:rsidRDefault="007B445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A260" w14:textId="77777777" w:rsidR="009C27A0" w:rsidRDefault="009C27A0" w:rsidP="009C27A0">
    <w:pPr>
      <w:tabs>
        <w:tab w:val="left" w:pos="7200"/>
      </w:tabs>
      <w:jc w:val="center"/>
      <w:rPr>
        <w:rFonts w:cstheme="minorHAnsi"/>
        <w:i/>
        <w:iCs/>
        <w:sz w:val="32"/>
        <w:szCs w:val="32"/>
      </w:rPr>
    </w:pPr>
    <w:bookmarkStart w:id="1" w:name="OLE_LINK2"/>
    <w:r w:rsidRPr="009C27A0">
      <w:rPr>
        <w:rFonts w:cstheme="minorHAnsi"/>
        <w:i/>
        <w:iCs/>
        <w:sz w:val="32"/>
        <w:szCs w:val="32"/>
      </w:rPr>
      <w:t>Center for Epidemiologic Studies Depression Scale (CES</w:t>
    </w:r>
    <w:r>
      <w:rPr>
        <w:rFonts w:cstheme="minorHAnsi"/>
        <w:i/>
        <w:iCs/>
        <w:sz w:val="32"/>
        <w:szCs w:val="32"/>
      </w:rPr>
      <w:t>-</w:t>
    </w:r>
    <w:r w:rsidRPr="009C27A0">
      <w:rPr>
        <w:rFonts w:cstheme="minorHAnsi"/>
        <w:i/>
        <w:iCs/>
        <w:sz w:val="32"/>
        <w:szCs w:val="32"/>
      </w:rPr>
      <w:t>D)</w:t>
    </w:r>
  </w:p>
  <w:p w14:paraId="23865CD8" w14:textId="58AF1DCA" w:rsidR="00D627AC" w:rsidRPr="00666DFA" w:rsidRDefault="009C27A0" w:rsidP="00D627AC">
    <w:pPr>
      <w:tabs>
        <w:tab w:val="left" w:pos="7200"/>
      </w:tabs>
    </w:pPr>
    <w:r w:rsidRPr="009C27A0">
      <w:rPr>
        <w:rFonts w:cstheme="minorHAnsi"/>
        <w:i/>
        <w:iCs/>
        <w:sz w:val="32"/>
        <w:szCs w:val="32"/>
      </w:rPr>
      <w:t xml:space="preserve"> </w:t>
    </w:r>
    <w:r w:rsidR="00D627AC" w:rsidRPr="00666DFA">
      <w:t>[Study Name/ID pre-filled]</w:t>
    </w:r>
    <w:r w:rsidR="00D627AC" w:rsidRPr="00666DFA">
      <w:tab/>
      <w:t>Site Name:</w:t>
    </w:r>
  </w:p>
  <w:bookmarkEnd w:id="1"/>
  <w:p w14:paraId="74A49911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E74"/>
    <w:multiLevelType w:val="hybridMultilevel"/>
    <w:tmpl w:val="7EDE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AD5"/>
    <w:multiLevelType w:val="hybridMultilevel"/>
    <w:tmpl w:val="C8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6610"/>
    <w:multiLevelType w:val="hybridMultilevel"/>
    <w:tmpl w:val="F1FAA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432BC"/>
    <w:multiLevelType w:val="hybridMultilevel"/>
    <w:tmpl w:val="47C26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0F84"/>
    <w:multiLevelType w:val="hybridMultilevel"/>
    <w:tmpl w:val="FF540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08960">
    <w:abstractNumId w:val="5"/>
  </w:num>
  <w:num w:numId="2" w16cid:durableId="10230851">
    <w:abstractNumId w:val="0"/>
  </w:num>
  <w:num w:numId="3" w16cid:durableId="207109878">
    <w:abstractNumId w:val="1"/>
  </w:num>
  <w:num w:numId="4" w16cid:durableId="704448848">
    <w:abstractNumId w:val="2"/>
  </w:num>
  <w:num w:numId="5" w16cid:durableId="534925308">
    <w:abstractNumId w:val="4"/>
  </w:num>
  <w:num w:numId="6" w16cid:durableId="970283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21680D"/>
    <w:rsid w:val="0024472D"/>
    <w:rsid w:val="002A083D"/>
    <w:rsid w:val="002A0C68"/>
    <w:rsid w:val="002C79F2"/>
    <w:rsid w:val="0032660A"/>
    <w:rsid w:val="00345FC3"/>
    <w:rsid w:val="003A549D"/>
    <w:rsid w:val="00407035"/>
    <w:rsid w:val="00423C18"/>
    <w:rsid w:val="004A5714"/>
    <w:rsid w:val="00522E66"/>
    <w:rsid w:val="005D2FF3"/>
    <w:rsid w:val="0065699E"/>
    <w:rsid w:val="006C1581"/>
    <w:rsid w:val="00771921"/>
    <w:rsid w:val="007B4453"/>
    <w:rsid w:val="008B4BA4"/>
    <w:rsid w:val="008D66A8"/>
    <w:rsid w:val="008E70B6"/>
    <w:rsid w:val="00951305"/>
    <w:rsid w:val="009C27A0"/>
    <w:rsid w:val="009F4B03"/>
    <w:rsid w:val="00A21BF7"/>
    <w:rsid w:val="00A80C33"/>
    <w:rsid w:val="00B60C79"/>
    <w:rsid w:val="00BC2FE8"/>
    <w:rsid w:val="00C23505"/>
    <w:rsid w:val="00C57AFE"/>
    <w:rsid w:val="00C62123"/>
    <w:rsid w:val="00D627AC"/>
    <w:rsid w:val="00E1526A"/>
    <w:rsid w:val="00E44F77"/>
    <w:rsid w:val="00E5795F"/>
    <w:rsid w:val="00E8163C"/>
    <w:rsid w:val="00EA7947"/>
    <w:rsid w:val="00ED1BBF"/>
    <w:rsid w:val="00EE3D00"/>
    <w:rsid w:val="00F022EA"/>
    <w:rsid w:val="00F44B20"/>
    <w:rsid w:val="00F50E5D"/>
    <w:rsid w:val="00F934EF"/>
    <w:rsid w:val="750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6071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72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Kathy Sward</cp:lastModifiedBy>
  <cp:revision>9</cp:revision>
  <dcterms:created xsi:type="dcterms:W3CDTF">2020-05-27T15:43:00Z</dcterms:created>
  <dcterms:modified xsi:type="dcterms:W3CDTF">2024-01-26T18:45:00Z</dcterms:modified>
</cp:coreProperties>
</file>