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C0049" w14:textId="77777777" w:rsidR="00FF60ED" w:rsidRDefault="00FF60ED" w:rsidP="00EF3D47">
      <w:pPr>
        <w:spacing w:after="0" w:line="240" w:lineRule="auto"/>
        <w:contextualSpacing/>
        <w:rPr>
          <w:b/>
          <w:bCs/>
        </w:rPr>
      </w:pPr>
      <w:bookmarkStart w:id="0" w:name="_Hlk141343173"/>
      <w:bookmarkStart w:id="1" w:name="_Hlk140658590"/>
      <w:r w:rsidRPr="007A438D">
        <w:rPr>
          <w:i/>
          <w:iCs/>
        </w:rPr>
        <w:t>Background</w:t>
      </w:r>
      <w:r w:rsidRPr="00351729">
        <w:t xml:space="preserve">: The NIH HEAL CDE program requires clinical pain studies to collect data on prescribed/dispensed opioid use for pain management in trials involving human subjects. Prescribed/dispensed opioid use will be reported as daily morphine milligram equivalents (MMEs), which is a metric to estimate analgesic profile and/or overdose potential of the prescribed opioid medications. </w:t>
      </w:r>
      <w:r w:rsidRPr="00351729">
        <w:rPr>
          <w:b/>
          <w:bCs/>
        </w:rPr>
        <w:t xml:space="preserve">Daily MMEs should NOT be used in evaluating opioid medications for the treatment of opioid use disorder. </w:t>
      </w:r>
    </w:p>
    <w:p w14:paraId="246CEC89" w14:textId="77777777" w:rsidR="00EF3D47" w:rsidRPr="00351729" w:rsidRDefault="00EF3D47" w:rsidP="00EF3D47">
      <w:pPr>
        <w:spacing w:after="0" w:line="240" w:lineRule="auto"/>
        <w:contextualSpacing/>
        <w:rPr>
          <w:b/>
          <w:bCs/>
        </w:rPr>
      </w:pPr>
    </w:p>
    <w:p w14:paraId="786B2A9D" w14:textId="737E9C38" w:rsidR="00FF60ED" w:rsidRDefault="00FF60ED" w:rsidP="00EF3D47">
      <w:pPr>
        <w:spacing w:after="0" w:line="240" w:lineRule="auto"/>
        <w:contextualSpacing/>
      </w:pPr>
      <w:r w:rsidRPr="00351729">
        <w:t xml:space="preserve">There are four definitions to calculate daily MMEs: (1) Total Day Supply (nonoverlapping prescription days); (2) Therapy Days (overlapping prescription days); (3) Fixed Observation Windows; (4) Maximum Daily Dose (Dasgupta et al., 2021). The standardization of calculating daily MMEs is not established in clinical or research settings, and each definition has utility based on the primary research goal. Hence, data collection on these four definitions within HEAL-funded studies presents a unique opportunity to build an evidence base on best practices in calculating daily MMEs and work towards standardizing daily MME reporting. </w:t>
      </w:r>
    </w:p>
    <w:p w14:paraId="0112CADE" w14:textId="77777777" w:rsidR="00EF3D47" w:rsidRPr="00351729" w:rsidRDefault="00EF3D47" w:rsidP="00EF3D47">
      <w:pPr>
        <w:spacing w:after="0" w:line="240" w:lineRule="auto"/>
        <w:contextualSpacing/>
      </w:pPr>
    </w:p>
    <w:p w14:paraId="61F5AD37" w14:textId="6919EE20" w:rsidR="00FF60ED" w:rsidRPr="00351729" w:rsidRDefault="00FF60ED" w:rsidP="00EF3D47">
      <w:pPr>
        <w:spacing w:after="0" w:line="240" w:lineRule="auto"/>
        <w:contextualSpacing/>
      </w:pPr>
      <w:r w:rsidRPr="00351729">
        <w:t xml:space="preserve">The collection of these data is intended for </w:t>
      </w:r>
      <w:r w:rsidRPr="00351729">
        <w:rPr>
          <w:b/>
          <w:bCs/>
        </w:rPr>
        <w:t>research purposes</w:t>
      </w:r>
      <w:r w:rsidRPr="00351729">
        <w:t xml:space="preserve"> only. These data will not be shared with prescription drug monitory programs (PDMPs) or health care professionals overseeing opioid use for pain management for participants </w:t>
      </w:r>
      <w:r w:rsidRPr="00EF3D47">
        <w:t xml:space="preserve">enrolled in the study. The data collection effort is </w:t>
      </w:r>
      <w:r w:rsidRPr="000840FC">
        <w:rPr>
          <w:b/>
          <w:bCs/>
        </w:rPr>
        <w:t>NOT intended for any clinical decision-making</w:t>
      </w:r>
      <w:r w:rsidRPr="00EF3D47">
        <w:t xml:space="preserve"> by clinicians while prescribing opioids. The MME conversion factors in this tool DO NOT constitute any clinical guidance for prescribing or recommendations for converting patients from one form of opioid analgesic to another.</w:t>
      </w:r>
      <w:r w:rsidR="009371E3" w:rsidRPr="00EF3D47">
        <w:t xml:space="preserve"> These calculations are for the conversion of opioid medication TO morphine equivalents, and are not intended to be used in the reverse </w:t>
      </w:r>
      <w:r w:rsidR="008C01E2">
        <w:t>direction.</w:t>
      </w:r>
    </w:p>
    <w:p w14:paraId="6341D147" w14:textId="77777777" w:rsidR="00EF3D47" w:rsidRDefault="00EF3D47" w:rsidP="00EF3D47">
      <w:pPr>
        <w:spacing w:after="0" w:line="240" w:lineRule="auto"/>
        <w:contextualSpacing/>
      </w:pPr>
    </w:p>
    <w:p w14:paraId="290303EE" w14:textId="22D11E04" w:rsidR="00FF60ED" w:rsidRDefault="00FF60ED" w:rsidP="00EF3D47">
      <w:pPr>
        <w:spacing w:after="0" w:line="240" w:lineRule="auto"/>
        <w:contextualSpacing/>
      </w:pPr>
      <w:r w:rsidRPr="000840FC">
        <w:rPr>
          <w:i/>
          <w:iCs/>
        </w:rPr>
        <w:t>Instructions</w:t>
      </w:r>
      <w:r w:rsidRPr="00351729">
        <w:t>: Daily MMEs will be collected at two separate time points per participant. It is recommended that individual studies within a HEAL-funded program harmonize on these data collection time points, and harmonize on the sampling frame (e.g., past week, past month, etc</w:t>
      </w:r>
      <w:r w:rsidR="008C01E2">
        <w:t>.</w:t>
      </w:r>
      <w:r w:rsidRPr="00351729">
        <w:t>). Please enter the information requested in the following form about the most recent opioids prescribed to study participants. The MME tool will automatically calculate the MME for each opioid medication, and then calculate the total and daily MME across all the opioid medications based on four definitions. Opioid medication, dose, prescription duration, and the four daily MME definition values must be included as part of your submission to the HEAL Data Ecosystem. This intensive data collection effort will create a valuable data resource to enable comparisons across opioid analgesic medications (and different routes of administration), between time points, and across HEAL funded studies.</w:t>
      </w:r>
    </w:p>
    <w:p w14:paraId="39C52E50" w14:textId="77777777" w:rsidR="00EF3D47" w:rsidRPr="00351729" w:rsidRDefault="00EF3D47" w:rsidP="00EF3D47">
      <w:pPr>
        <w:spacing w:after="0" w:line="240" w:lineRule="auto"/>
        <w:contextualSpacing/>
      </w:pPr>
    </w:p>
    <w:p w14:paraId="6AFEE443" w14:textId="26C83668" w:rsidR="00FF60ED" w:rsidRPr="00351729" w:rsidRDefault="00FF60ED" w:rsidP="00EF3D47">
      <w:pPr>
        <w:spacing w:after="0" w:line="240" w:lineRule="auto"/>
        <w:contextualSpacing/>
        <w:rPr>
          <w:b/>
          <w:bCs/>
        </w:rPr>
      </w:pPr>
      <w:r w:rsidRPr="00351729">
        <w:rPr>
          <w:b/>
          <w:bCs/>
        </w:rPr>
        <w:t>This tool should be completed by research staff, and not by participants.</w:t>
      </w:r>
    </w:p>
    <w:p w14:paraId="0338C976" w14:textId="77777777" w:rsidR="00EB6F45" w:rsidRDefault="00EB6F45" w:rsidP="00EF3D47">
      <w:pPr>
        <w:autoSpaceDE w:val="0"/>
        <w:autoSpaceDN w:val="0"/>
        <w:adjustRightInd w:val="0"/>
        <w:spacing w:after="0" w:line="240" w:lineRule="auto"/>
        <w:contextualSpacing/>
      </w:pPr>
    </w:p>
    <w:p w14:paraId="1B009143" w14:textId="77777777" w:rsidR="00EB6F45" w:rsidRDefault="00EB6F45" w:rsidP="00EF3D47">
      <w:pPr>
        <w:autoSpaceDE w:val="0"/>
        <w:autoSpaceDN w:val="0"/>
        <w:adjustRightInd w:val="0"/>
        <w:spacing w:after="0" w:line="240" w:lineRule="auto"/>
        <w:contextualSpacing/>
      </w:pPr>
      <w:r w:rsidRPr="00EB6F45">
        <w:t>Is the participant taking an opioid medication for pain management?</w:t>
      </w:r>
      <w:r>
        <w:tab/>
        <w:t>_ 1. Yes</w:t>
      </w:r>
      <w:r>
        <w:tab/>
      </w:r>
      <w:r>
        <w:tab/>
        <w:t>_ 0. No</w:t>
      </w:r>
    </w:p>
    <w:p w14:paraId="212CF962" w14:textId="3C36B8CD" w:rsidR="00A279CE" w:rsidRPr="00FF60ED" w:rsidRDefault="00AE7A9B" w:rsidP="00EF3D47">
      <w:pPr>
        <w:autoSpaceDE w:val="0"/>
        <w:autoSpaceDN w:val="0"/>
        <w:adjustRightInd w:val="0"/>
        <w:spacing w:after="0" w:line="240" w:lineRule="auto"/>
        <w:ind w:left="720"/>
        <w:contextualSpacing/>
        <w:rPr>
          <w:i/>
          <w:iCs/>
          <w:color w:val="0070C0"/>
          <w:sz w:val="18"/>
          <w:szCs w:val="18"/>
        </w:rPr>
      </w:pPr>
      <w:r w:rsidRPr="00FF60ED">
        <w:rPr>
          <w:i/>
          <w:iCs/>
        </w:rPr>
        <w:t xml:space="preserve">If the answer is no, the rest of this document is not </w:t>
      </w:r>
      <w:r w:rsidR="007A438D" w:rsidRPr="00FF60ED">
        <w:rPr>
          <w:i/>
          <w:iCs/>
        </w:rPr>
        <w:t>applicable.</w:t>
      </w:r>
    </w:p>
    <w:p w14:paraId="535962C0" w14:textId="77777777" w:rsidR="00AE7A9B" w:rsidRDefault="00AE7A9B" w:rsidP="00EF3D47">
      <w:pPr>
        <w:autoSpaceDE w:val="0"/>
        <w:autoSpaceDN w:val="0"/>
        <w:adjustRightInd w:val="0"/>
        <w:spacing w:after="0" w:line="240" w:lineRule="auto"/>
        <w:contextualSpacing/>
      </w:pPr>
    </w:p>
    <w:p w14:paraId="355A741B" w14:textId="77777777" w:rsidR="00FF60ED" w:rsidRDefault="00FF60ED" w:rsidP="00EF3D47">
      <w:pPr>
        <w:spacing w:after="0" w:line="240" w:lineRule="auto"/>
        <w:contextualSpacing/>
      </w:pPr>
      <w:r>
        <w:br w:type="page"/>
      </w:r>
    </w:p>
    <w:p w14:paraId="708B7691" w14:textId="69DBEE86" w:rsidR="00EB6F45" w:rsidRDefault="00EB6F45" w:rsidP="00EF3D47">
      <w:pPr>
        <w:autoSpaceDE w:val="0"/>
        <w:autoSpaceDN w:val="0"/>
        <w:adjustRightInd w:val="0"/>
        <w:spacing w:after="0" w:line="240" w:lineRule="auto"/>
        <w:contextualSpacing/>
      </w:pPr>
      <w:r w:rsidRPr="00EB6F45">
        <w:lastRenderedPageBreak/>
        <w:t>Select all opioid medication(s) that apply</w:t>
      </w:r>
      <w:r>
        <w:t>.</w:t>
      </w:r>
    </w:p>
    <w:p w14:paraId="7696D8DE" w14:textId="77777777" w:rsidR="00B670BB" w:rsidRPr="000D7FB3" w:rsidRDefault="00B670BB" w:rsidP="00EF3D47">
      <w:pPr>
        <w:pStyle w:val="pf0"/>
        <w:spacing w:before="0" w:beforeAutospacing="0" w:after="0" w:afterAutospacing="0"/>
        <w:ind w:left="806"/>
        <w:contextualSpacing/>
        <w:rPr>
          <w:rStyle w:val="cf01"/>
          <w:rFonts w:asciiTheme="minorHAnsi" w:hAnsiTheme="minorHAnsi" w:cstheme="minorHAnsi"/>
          <w:i/>
          <w:iCs/>
        </w:rPr>
      </w:pPr>
    </w:p>
    <w:p w14:paraId="2F94D9E8" w14:textId="36042403" w:rsidR="00EB6F45" w:rsidRPr="00EE42CC" w:rsidRDefault="00EB6F45" w:rsidP="007A438D">
      <w:pPr>
        <w:tabs>
          <w:tab w:val="left" w:pos="5760"/>
        </w:tabs>
        <w:autoSpaceDE w:val="0"/>
        <w:autoSpaceDN w:val="0"/>
        <w:adjustRightInd w:val="0"/>
        <w:spacing w:after="0" w:line="360" w:lineRule="auto"/>
        <w:ind w:firstLine="360"/>
        <w:contextualSpacing/>
        <w:rPr>
          <w:i/>
          <w:iCs/>
          <w:sz w:val="18"/>
          <w:szCs w:val="18"/>
        </w:rPr>
      </w:pPr>
      <w:proofErr w:type="gramStart"/>
      <w:r w:rsidRPr="00EE42CC">
        <w:t xml:space="preserve">_ </w:t>
      </w:r>
      <w:r w:rsidR="00A40876">
        <w:t xml:space="preserve"> </w:t>
      </w:r>
      <w:r w:rsidRPr="00EE42CC">
        <w:t>1</w:t>
      </w:r>
      <w:proofErr w:type="gramEnd"/>
      <w:r w:rsidR="00882B54">
        <w:t>.</w:t>
      </w:r>
      <w:r w:rsidR="000840FC">
        <w:t xml:space="preserve"> </w:t>
      </w:r>
      <w:r w:rsidRPr="00EE42CC">
        <w:t xml:space="preserve">Buprenorphine (e.g., Suboxone, </w:t>
      </w:r>
      <w:proofErr w:type="spellStart"/>
      <w:r w:rsidRPr="00EE42CC">
        <w:t>Butran</w:t>
      </w:r>
      <w:r w:rsidR="0060764B">
        <w:t>s</w:t>
      </w:r>
      <w:proofErr w:type="spellEnd"/>
      <w:r w:rsidRPr="00EE42CC">
        <w:t xml:space="preserve">, </w:t>
      </w:r>
      <w:proofErr w:type="spellStart"/>
      <w:r w:rsidRPr="00EE42CC">
        <w:t>Bunavail</w:t>
      </w:r>
      <w:proofErr w:type="spellEnd"/>
      <w:r w:rsidRPr="00EE42CC">
        <w:t>)</w:t>
      </w:r>
    </w:p>
    <w:p w14:paraId="512A4AE8" w14:textId="1564E8ED" w:rsidR="00AE7A9B" w:rsidRPr="00EE42CC" w:rsidRDefault="00EB6F45" w:rsidP="007A438D">
      <w:pPr>
        <w:tabs>
          <w:tab w:val="left" w:pos="5760"/>
        </w:tabs>
        <w:autoSpaceDE w:val="0"/>
        <w:autoSpaceDN w:val="0"/>
        <w:adjustRightInd w:val="0"/>
        <w:spacing w:after="0" w:line="360" w:lineRule="auto"/>
        <w:ind w:firstLine="360"/>
        <w:contextualSpacing/>
      </w:pPr>
      <w:proofErr w:type="gramStart"/>
      <w:r w:rsidRPr="00EE42CC">
        <w:t xml:space="preserve">_ </w:t>
      </w:r>
      <w:r w:rsidR="00A40876">
        <w:t xml:space="preserve"> </w:t>
      </w:r>
      <w:r w:rsidRPr="00EE42CC">
        <w:t>2</w:t>
      </w:r>
      <w:proofErr w:type="gramEnd"/>
      <w:r w:rsidR="00882B54">
        <w:t>.</w:t>
      </w:r>
      <w:r w:rsidR="00882B54" w:rsidRPr="00EE42CC">
        <w:t xml:space="preserve"> </w:t>
      </w:r>
      <w:r w:rsidRPr="00EE42CC">
        <w:t xml:space="preserve">Butorphanol (e.g., </w:t>
      </w:r>
      <w:proofErr w:type="spellStart"/>
      <w:r w:rsidRPr="00EE42CC">
        <w:t>Stadol</w:t>
      </w:r>
      <w:proofErr w:type="spellEnd"/>
      <w:r w:rsidRPr="00EE42CC">
        <w:t xml:space="preserve">, </w:t>
      </w:r>
      <w:proofErr w:type="spellStart"/>
      <w:r w:rsidRPr="00EE42CC">
        <w:t>Dolorex</w:t>
      </w:r>
      <w:proofErr w:type="spellEnd"/>
      <w:r w:rsidRPr="00EE42CC">
        <w:t>)</w:t>
      </w:r>
    </w:p>
    <w:p w14:paraId="237CA54C" w14:textId="5B487F46" w:rsidR="00EB6F45" w:rsidRPr="008A5B74" w:rsidRDefault="00EB6F45" w:rsidP="007A438D">
      <w:pPr>
        <w:tabs>
          <w:tab w:val="left" w:pos="5760"/>
        </w:tabs>
        <w:autoSpaceDE w:val="0"/>
        <w:autoSpaceDN w:val="0"/>
        <w:adjustRightInd w:val="0"/>
        <w:spacing w:after="0" w:line="360" w:lineRule="auto"/>
        <w:ind w:firstLine="360"/>
        <w:contextualSpacing/>
        <w:rPr>
          <w:i/>
          <w:iCs/>
          <w:lang w:val="de-DE"/>
        </w:rPr>
      </w:pPr>
      <w:r w:rsidRPr="008A5B74">
        <w:rPr>
          <w:lang w:val="de-DE"/>
        </w:rPr>
        <w:t xml:space="preserve">_ </w:t>
      </w:r>
      <w:r w:rsidR="00A40876" w:rsidRPr="008A5B74">
        <w:rPr>
          <w:lang w:val="de-DE"/>
        </w:rPr>
        <w:t xml:space="preserve"> </w:t>
      </w:r>
      <w:r w:rsidRPr="008A5B74">
        <w:rPr>
          <w:lang w:val="de-DE"/>
        </w:rPr>
        <w:t>3</w:t>
      </w:r>
      <w:r w:rsidR="00882B54" w:rsidRPr="008A5B74">
        <w:rPr>
          <w:lang w:val="de-DE"/>
        </w:rPr>
        <w:t xml:space="preserve">. </w:t>
      </w:r>
      <w:r w:rsidRPr="008A5B74">
        <w:rPr>
          <w:lang w:val="de-DE"/>
        </w:rPr>
        <w:t>Codeine</w:t>
      </w:r>
    </w:p>
    <w:p w14:paraId="64525F8D" w14:textId="07477C98" w:rsidR="00EB6F45" w:rsidRPr="008A5B74" w:rsidRDefault="00EB6F45" w:rsidP="007A438D">
      <w:pPr>
        <w:tabs>
          <w:tab w:val="left" w:pos="5760"/>
        </w:tabs>
        <w:autoSpaceDE w:val="0"/>
        <w:autoSpaceDN w:val="0"/>
        <w:adjustRightInd w:val="0"/>
        <w:spacing w:after="0" w:line="360" w:lineRule="auto"/>
        <w:ind w:firstLine="360"/>
        <w:contextualSpacing/>
        <w:rPr>
          <w:lang w:val="de-DE"/>
        </w:rPr>
      </w:pPr>
      <w:r w:rsidRPr="008A5B74">
        <w:rPr>
          <w:lang w:val="de-DE"/>
        </w:rPr>
        <w:t xml:space="preserve">_ </w:t>
      </w:r>
      <w:r w:rsidR="00A40876" w:rsidRPr="008A5B74">
        <w:rPr>
          <w:lang w:val="de-DE"/>
        </w:rPr>
        <w:t xml:space="preserve"> </w:t>
      </w:r>
      <w:r w:rsidRPr="008A5B74">
        <w:rPr>
          <w:lang w:val="de-DE"/>
        </w:rPr>
        <w:t>4</w:t>
      </w:r>
      <w:r w:rsidR="00882B54" w:rsidRPr="008A5B74">
        <w:rPr>
          <w:lang w:val="de-DE"/>
        </w:rPr>
        <w:t xml:space="preserve">. </w:t>
      </w:r>
      <w:r w:rsidRPr="008A5B74">
        <w:rPr>
          <w:lang w:val="de-DE"/>
        </w:rPr>
        <w:t>Dihydrocodeine (e.g., Panlor-DC, Trezix</w:t>
      </w:r>
      <w:r w:rsidR="00373EA4" w:rsidRPr="008A5B74">
        <w:rPr>
          <w:lang w:val="de-DE"/>
        </w:rPr>
        <w:t>)</w:t>
      </w:r>
    </w:p>
    <w:p w14:paraId="2477DADF" w14:textId="20B87CFF" w:rsidR="00EB6F45" w:rsidRPr="00EE42CC" w:rsidRDefault="00EB6F45" w:rsidP="007A438D">
      <w:pPr>
        <w:tabs>
          <w:tab w:val="left" w:pos="5760"/>
        </w:tabs>
        <w:autoSpaceDE w:val="0"/>
        <w:autoSpaceDN w:val="0"/>
        <w:adjustRightInd w:val="0"/>
        <w:spacing w:after="0" w:line="360" w:lineRule="auto"/>
        <w:ind w:firstLine="360"/>
        <w:contextualSpacing/>
        <w:rPr>
          <w:i/>
          <w:iCs/>
        </w:rPr>
      </w:pPr>
      <w:proofErr w:type="gramStart"/>
      <w:r w:rsidRPr="00EE42CC">
        <w:t xml:space="preserve">_ </w:t>
      </w:r>
      <w:r w:rsidR="00A40876">
        <w:t xml:space="preserve"> </w:t>
      </w:r>
      <w:r w:rsidRPr="00EE42CC">
        <w:t>5</w:t>
      </w:r>
      <w:proofErr w:type="gramEnd"/>
      <w:r w:rsidR="00882B54">
        <w:t>.</w:t>
      </w:r>
      <w:r w:rsidRPr="00EE42CC">
        <w:t xml:space="preserve"> Fentanyl (e.g., </w:t>
      </w:r>
      <w:proofErr w:type="spellStart"/>
      <w:r w:rsidRPr="00EE42CC">
        <w:t>Abstral</w:t>
      </w:r>
      <w:proofErr w:type="spellEnd"/>
      <w:r w:rsidRPr="00EE42CC">
        <w:t xml:space="preserve">, </w:t>
      </w:r>
      <w:proofErr w:type="spellStart"/>
      <w:r w:rsidRPr="00EE42CC">
        <w:t>Subsys</w:t>
      </w:r>
      <w:proofErr w:type="spellEnd"/>
      <w:r w:rsidRPr="00EE42CC">
        <w:t>, Duragesic)</w:t>
      </w:r>
    </w:p>
    <w:p w14:paraId="725DEC14" w14:textId="751E97C8" w:rsidR="00EB6F45" w:rsidRPr="00EE42CC" w:rsidRDefault="00EB6F45" w:rsidP="007A438D">
      <w:pPr>
        <w:tabs>
          <w:tab w:val="left" w:pos="5760"/>
        </w:tabs>
        <w:autoSpaceDE w:val="0"/>
        <w:autoSpaceDN w:val="0"/>
        <w:adjustRightInd w:val="0"/>
        <w:spacing w:after="0" w:line="360" w:lineRule="auto"/>
        <w:ind w:firstLine="360"/>
        <w:contextualSpacing/>
      </w:pPr>
      <w:proofErr w:type="gramStart"/>
      <w:r w:rsidRPr="00EE42CC">
        <w:t xml:space="preserve">_ </w:t>
      </w:r>
      <w:r w:rsidR="00A40876">
        <w:t xml:space="preserve"> </w:t>
      </w:r>
      <w:r w:rsidRPr="00EE42CC">
        <w:t>6</w:t>
      </w:r>
      <w:proofErr w:type="gramEnd"/>
      <w:r w:rsidR="00882B54">
        <w:t>.</w:t>
      </w:r>
      <w:r w:rsidRPr="00EE42CC">
        <w:t xml:space="preserve"> Hydrocodone (e.g., Lortab, Vicodin)</w:t>
      </w:r>
    </w:p>
    <w:p w14:paraId="3C9DAD5C" w14:textId="0A567BEC" w:rsidR="00EB6F45" w:rsidRPr="00EE42CC" w:rsidRDefault="00EB6F45" w:rsidP="007A438D">
      <w:pPr>
        <w:tabs>
          <w:tab w:val="left" w:pos="5760"/>
        </w:tabs>
        <w:autoSpaceDE w:val="0"/>
        <w:autoSpaceDN w:val="0"/>
        <w:adjustRightInd w:val="0"/>
        <w:spacing w:after="0" w:line="360" w:lineRule="auto"/>
        <w:ind w:firstLine="360"/>
        <w:contextualSpacing/>
        <w:rPr>
          <w:i/>
          <w:iCs/>
        </w:rPr>
      </w:pPr>
      <w:proofErr w:type="gramStart"/>
      <w:r w:rsidRPr="00EE42CC">
        <w:t xml:space="preserve">_ </w:t>
      </w:r>
      <w:r w:rsidR="00A40876">
        <w:t xml:space="preserve"> </w:t>
      </w:r>
      <w:r w:rsidRPr="00EE42CC">
        <w:t>7</w:t>
      </w:r>
      <w:proofErr w:type="gramEnd"/>
      <w:r w:rsidR="00882B54">
        <w:t>.</w:t>
      </w:r>
      <w:r w:rsidRPr="00EE42CC">
        <w:t xml:space="preserve"> Hydromorphone (e.g., </w:t>
      </w:r>
      <w:proofErr w:type="spellStart"/>
      <w:r w:rsidRPr="00EE42CC">
        <w:t>Dilaudid</w:t>
      </w:r>
      <w:proofErr w:type="spellEnd"/>
      <w:r w:rsidRPr="00EE42CC">
        <w:t>)</w:t>
      </w:r>
    </w:p>
    <w:p w14:paraId="6F402BC2" w14:textId="59A14AF8" w:rsidR="00EB6F45" w:rsidRPr="00EE42CC" w:rsidRDefault="00EB6F45" w:rsidP="007A438D">
      <w:pPr>
        <w:tabs>
          <w:tab w:val="left" w:pos="5760"/>
        </w:tabs>
        <w:autoSpaceDE w:val="0"/>
        <w:autoSpaceDN w:val="0"/>
        <w:adjustRightInd w:val="0"/>
        <w:spacing w:after="0" w:line="360" w:lineRule="auto"/>
        <w:ind w:firstLine="360"/>
        <w:contextualSpacing/>
        <w:rPr>
          <w:i/>
          <w:iCs/>
        </w:rPr>
      </w:pPr>
      <w:proofErr w:type="gramStart"/>
      <w:r w:rsidRPr="00EE42CC">
        <w:t xml:space="preserve">_ </w:t>
      </w:r>
      <w:r w:rsidR="00A40876">
        <w:t xml:space="preserve"> </w:t>
      </w:r>
      <w:r w:rsidRPr="00EE42CC">
        <w:t>8</w:t>
      </w:r>
      <w:proofErr w:type="gramEnd"/>
      <w:r w:rsidR="00882B54">
        <w:t>.</w:t>
      </w:r>
      <w:r w:rsidRPr="00EE42CC">
        <w:t xml:space="preserve"> Levorphanol tartrate</w:t>
      </w:r>
    </w:p>
    <w:p w14:paraId="5AB7A599" w14:textId="14491A06" w:rsidR="00EB6F45" w:rsidRPr="00EE42CC" w:rsidRDefault="00EB6F45" w:rsidP="007A438D">
      <w:pPr>
        <w:tabs>
          <w:tab w:val="left" w:pos="5760"/>
        </w:tabs>
        <w:autoSpaceDE w:val="0"/>
        <w:autoSpaceDN w:val="0"/>
        <w:adjustRightInd w:val="0"/>
        <w:spacing w:after="0" w:line="360" w:lineRule="auto"/>
        <w:ind w:firstLine="360"/>
        <w:contextualSpacing/>
      </w:pPr>
      <w:proofErr w:type="gramStart"/>
      <w:r w:rsidRPr="00EE42CC">
        <w:t xml:space="preserve">_ </w:t>
      </w:r>
      <w:r w:rsidR="00A40876">
        <w:t xml:space="preserve"> </w:t>
      </w:r>
      <w:r w:rsidRPr="00EE42CC">
        <w:t>9</w:t>
      </w:r>
      <w:proofErr w:type="gramEnd"/>
      <w:r w:rsidR="00882B54">
        <w:t>.</w:t>
      </w:r>
      <w:r w:rsidRPr="00EE42CC">
        <w:t xml:space="preserve"> Meperidine (e.g., Demerol) </w:t>
      </w:r>
    </w:p>
    <w:p w14:paraId="31231733" w14:textId="3E642937" w:rsidR="00EB6F45" w:rsidRPr="00EE42CC" w:rsidRDefault="00EB6F45" w:rsidP="007A438D">
      <w:pPr>
        <w:tabs>
          <w:tab w:val="left" w:pos="5760"/>
        </w:tabs>
        <w:autoSpaceDE w:val="0"/>
        <w:autoSpaceDN w:val="0"/>
        <w:adjustRightInd w:val="0"/>
        <w:spacing w:after="0" w:line="360" w:lineRule="auto"/>
        <w:ind w:firstLine="360"/>
        <w:contextualSpacing/>
      </w:pPr>
      <w:r w:rsidRPr="00EE42CC">
        <w:t>_ 10</w:t>
      </w:r>
      <w:r w:rsidR="00882B54">
        <w:t>.</w:t>
      </w:r>
      <w:r w:rsidRPr="00EE42CC">
        <w:t xml:space="preserve"> Methadone (e.g., </w:t>
      </w:r>
      <w:proofErr w:type="spellStart"/>
      <w:r w:rsidRPr="00EE42CC">
        <w:t>Dolophine</w:t>
      </w:r>
      <w:proofErr w:type="spellEnd"/>
      <w:r w:rsidRPr="00EE42CC">
        <w:t xml:space="preserve">, </w:t>
      </w:r>
      <w:proofErr w:type="spellStart"/>
      <w:r w:rsidRPr="00EE42CC">
        <w:t>Methadose</w:t>
      </w:r>
      <w:proofErr w:type="spellEnd"/>
      <w:r w:rsidRPr="00EE42CC">
        <w:t xml:space="preserve">) </w:t>
      </w:r>
    </w:p>
    <w:p w14:paraId="683F6384" w14:textId="1690D3D7" w:rsidR="00EB6F45" w:rsidRPr="00EE42CC" w:rsidRDefault="00EB6F45" w:rsidP="007A438D">
      <w:pPr>
        <w:tabs>
          <w:tab w:val="left" w:pos="5760"/>
        </w:tabs>
        <w:autoSpaceDE w:val="0"/>
        <w:autoSpaceDN w:val="0"/>
        <w:adjustRightInd w:val="0"/>
        <w:spacing w:after="0" w:line="360" w:lineRule="auto"/>
        <w:ind w:firstLine="360"/>
        <w:contextualSpacing/>
      </w:pPr>
      <w:r w:rsidRPr="00EE42CC">
        <w:t>_ 11</w:t>
      </w:r>
      <w:r w:rsidR="00882B54">
        <w:t>.</w:t>
      </w:r>
      <w:r w:rsidRPr="00EE42CC">
        <w:t xml:space="preserve"> Morphine (e.g., </w:t>
      </w:r>
      <w:proofErr w:type="spellStart"/>
      <w:r w:rsidRPr="00EE42CC">
        <w:t>Avinza</w:t>
      </w:r>
      <w:proofErr w:type="spellEnd"/>
      <w:r w:rsidRPr="00EE42CC">
        <w:t xml:space="preserve">, </w:t>
      </w:r>
      <w:proofErr w:type="spellStart"/>
      <w:r w:rsidRPr="00EE42CC">
        <w:t>Duramorph</w:t>
      </w:r>
      <w:proofErr w:type="spellEnd"/>
      <w:r w:rsidRPr="00EE42CC">
        <w:t>)</w:t>
      </w:r>
    </w:p>
    <w:p w14:paraId="0C2FB374" w14:textId="34B0DCDD" w:rsidR="00EB6F45" w:rsidRPr="00EE42CC" w:rsidRDefault="00EB6F45" w:rsidP="007A438D">
      <w:pPr>
        <w:tabs>
          <w:tab w:val="left" w:pos="5760"/>
        </w:tabs>
        <w:autoSpaceDE w:val="0"/>
        <w:autoSpaceDN w:val="0"/>
        <w:adjustRightInd w:val="0"/>
        <w:spacing w:after="0" w:line="360" w:lineRule="auto"/>
        <w:ind w:firstLine="360"/>
        <w:contextualSpacing/>
      </w:pPr>
      <w:r w:rsidRPr="00EE42CC">
        <w:t>_ 12</w:t>
      </w:r>
      <w:r w:rsidR="00882B54">
        <w:t>.</w:t>
      </w:r>
      <w:r w:rsidRPr="00EE42CC">
        <w:t xml:space="preserve"> Opium</w:t>
      </w:r>
    </w:p>
    <w:p w14:paraId="115CFEBD" w14:textId="61EEDC07" w:rsidR="00EB6F45" w:rsidRPr="00EE42CC" w:rsidRDefault="00EB6F45" w:rsidP="007A438D">
      <w:pPr>
        <w:tabs>
          <w:tab w:val="left" w:pos="5760"/>
        </w:tabs>
        <w:autoSpaceDE w:val="0"/>
        <w:autoSpaceDN w:val="0"/>
        <w:adjustRightInd w:val="0"/>
        <w:spacing w:after="0" w:line="360" w:lineRule="auto"/>
        <w:ind w:firstLine="360"/>
        <w:contextualSpacing/>
      </w:pPr>
      <w:r w:rsidRPr="00EE42CC">
        <w:t>_ 13</w:t>
      </w:r>
      <w:r w:rsidR="00882B54">
        <w:t>.</w:t>
      </w:r>
      <w:r w:rsidRPr="00EE42CC">
        <w:t xml:space="preserve"> Oxycodone (e.g., OxyContin, Percodan)</w:t>
      </w:r>
    </w:p>
    <w:p w14:paraId="456E4162" w14:textId="6575BD08" w:rsidR="00EB6F45" w:rsidRPr="00EE42CC" w:rsidRDefault="00EB6F45" w:rsidP="007A438D">
      <w:pPr>
        <w:tabs>
          <w:tab w:val="left" w:pos="5760"/>
        </w:tabs>
        <w:autoSpaceDE w:val="0"/>
        <w:autoSpaceDN w:val="0"/>
        <w:adjustRightInd w:val="0"/>
        <w:spacing w:after="0" w:line="360" w:lineRule="auto"/>
        <w:ind w:firstLine="360"/>
        <w:contextualSpacing/>
      </w:pPr>
      <w:r w:rsidRPr="00EE42CC">
        <w:t>_ 14</w:t>
      </w:r>
      <w:r w:rsidR="00882B54">
        <w:t>.</w:t>
      </w:r>
      <w:r w:rsidRPr="00EE42CC">
        <w:t xml:space="preserve"> Oxymorphone (e.g., </w:t>
      </w:r>
      <w:proofErr w:type="spellStart"/>
      <w:r w:rsidRPr="00EE42CC">
        <w:t>Opana</w:t>
      </w:r>
      <w:proofErr w:type="spellEnd"/>
      <w:r w:rsidRPr="00EE42CC">
        <w:t>)</w:t>
      </w:r>
    </w:p>
    <w:p w14:paraId="738321A0" w14:textId="1FCF3D7F" w:rsidR="00EB6F45" w:rsidRPr="00EE42CC" w:rsidRDefault="00EB6F45" w:rsidP="007A438D">
      <w:pPr>
        <w:tabs>
          <w:tab w:val="left" w:pos="5760"/>
        </w:tabs>
        <w:autoSpaceDE w:val="0"/>
        <w:autoSpaceDN w:val="0"/>
        <w:adjustRightInd w:val="0"/>
        <w:spacing w:after="0" w:line="360" w:lineRule="auto"/>
        <w:ind w:firstLine="360"/>
        <w:contextualSpacing/>
        <w:rPr>
          <w:i/>
          <w:iCs/>
          <w:color w:val="0070C0"/>
        </w:rPr>
      </w:pPr>
      <w:r w:rsidRPr="00EE42CC">
        <w:t>_ 15</w:t>
      </w:r>
      <w:r w:rsidR="00882B54">
        <w:t>.</w:t>
      </w:r>
      <w:r w:rsidRPr="00EE42CC">
        <w:t xml:space="preserve"> Pentazocine (e.g., </w:t>
      </w:r>
      <w:proofErr w:type="spellStart"/>
      <w:r w:rsidRPr="00EE42CC">
        <w:t>Talwin</w:t>
      </w:r>
      <w:proofErr w:type="spellEnd"/>
      <w:r w:rsidRPr="00EE42CC">
        <w:t>)</w:t>
      </w:r>
    </w:p>
    <w:p w14:paraId="5814CBAF" w14:textId="2D68B071" w:rsidR="00EB6F45" w:rsidRPr="00EE42CC" w:rsidRDefault="00EB6F45" w:rsidP="007A438D">
      <w:pPr>
        <w:tabs>
          <w:tab w:val="left" w:pos="5760"/>
        </w:tabs>
        <w:autoSpaceDE w:val="0"/>
        <w:autoSpaceDN w:val="0"/>
        <w:adjustRightInd w:val="0"/>
        <w:spacing w:after="0" w:line="360" w:lineRule="auto"/>
        <w:ind w:firstLine="360"/>
        <w:contextualSpacing/>
      </w:pPr>
      <w:r w:rsidRPr="00EE42CC">
        <w:t>_ 16</w:t>
      </w:r>
      <w:r w:rsidR="00882B54">
        <w:t>.</w:t>
      </w:r>
      <w:r w:rsidRPr="00EE42CC">
        <w:t xml:space="preserve"> </w:t>
      </w:r>
      <w:proofErr w:type="spellStart"/>
      <w:r w:rsidRPr="00EE42CC">
        <w:t>Tapentadol</w:t>
      </w:r>
      <w:proofErr w:type="spellEnd"/>
      <w:r w:rsidRPr="00EE42CC">
        <w:t xml:space="preserve"> (e.g., Nucynta)</w:t>
      </w:r>
    </w:p>
    <w:p w14:paraId="0955EF19" w14:textId="216B5928" w:rsidR="00EB6F45" w:rsidRPr="00EE42CC" w:rsidRDefault="00EB6F45" w:rsidP="007A438D">
      <w:pPr>
        <w:tabs>
          <w:tab w:val="left" w:pos="5760"/>
        </w:tabs>
        <w:autoSpaceDE w:val="0"/>
        <w:autoSpaceDN w:val="0"/>
        <w:adjustRightInd w:val="0"/>
        <w:spacing w:after="0" w:line="360" w:lineRule="auto"/>
        <w:ind w:firstLine="360"/>
        <w:contextualSpacing/>
      </w:pPr>
      <w:r w:rsidRPr="00EE42CC">
        <w:t>_ 17</w:t>
      </w:r>
      <w:r w:rsidR="00882B54">
        <w:t>.</w:t>
      </w:r>
      <w:r w:rsidRPr="00EE42CC">
        <w:t xml:space="preserve"> Tramadol (e.g., Ultram)</w:t>
      </w:r>
    </w:p>
    <w:p w14:paraId="157BFBD3" w14:textId="77777777" w:rsidR="007A31E5" w:rsidRDefault="007A31E5" w:rsidP="00EF3D47">
      <w:pPr>
        <w:autoSpaceDE w:val="0"/>
        <w:autoSpaceDN w:val="0"/>
        <w:adjustRightInd w:val="0"/>
        <w:spacing w:after="0" w:line="240" w:lineRule="auto"/>
        <w:ind w:right="-720"/>
        <w:contextualSpacing/>
        <w:rPr>
          <w:i/>
        </w:rPr>
      </w:pPr>
    </w:p>
    <w:p w14:paraId="3CD5DFF1" w14:textId="77777777" w:rsidR="007A31E5" w:rsidRDefault="007A31E5" w:rsidP="00EF3D47">
      <w:pPr>
        <w:autoSpaceDE w:val="0"/>
        <w:autoSpaceDN w:val="0"/>
        <w:adjustRightInd w:val="0"/>
        <w:spacing w:after="0" w:line="240" w:lineRule="auto"/>
        <w:ind w:right="-720"/>
        <w:contextualSpacing/>
        <w:rPr>
          <w:i/>
        </w:rPr>
      </w:pPr>
    </w:p>
    <w:p w14:paraId="44FC8030" w14:textId="77777777" w:rsidR="00DF1EF2" w:rsidRDefault="00DF1EF2" w:rsidP="00EF3D47">
      <w:pPr>
        <w:autoSpaceDE w:val="0"/>
        <w:autoSpaceDN w:val="0"/>
        <w:adjustRightInd w:val="0"/>
        <w:spacing w:after="0" w:line="240" w:lineRule="auto"/>
        <w:ind w:right="-720"/>
        <w:contextualSpacing/>
        <w:rPr>
          <w:i/>
        </w:rPr>
      </w:pPr>
    </w:p>
    <w:p w14:paraId="005A4D9D" w14:textId="77777777" w:rsidR="00DF1EF2" w:rsidRDefault="00DF1EF2" w:rsidP="00EF3D47">
      <w:pPr>
        <w:autoSpaceDE w:val="0"/>
        <w:autoSpaceDN w:val="0"/>
        <w:adjustRightInd w:val="0"/>
        <w:spacing w:after="0" w:line="240" w:lineRule="auto"/>
        <w:ind w:right="-720"/>
        <w:contextualSpacing/>
        <w:rPr>
          <w:i/>
        </w:rPr>
      </w:pPr>
    </w:p>
    <w:p w14:paraId="3E5706BC" w14:textId="6D8DBAA5" w:rsidR="00DF1EF2" w:rsidRPr="000044FF" w:rsidRDefault="000044FF" w:rsidP="00EF3D47">
      <w:pPr>
        <w:autoSpaceDE w:val="0"/>
        <w:autoSpaceDN w:val="0"/>
        <w:adjustRightInd w:val="0"/>
        <w:spacing w:after="0" w:line="240" w:lineRule="auto"/>
        <w:ind w:right="-720"/>
        <w:contextualSpacing/>
        <w:rPr>
          <w:iCs/>
        </w:rPr>
      </w:pPr>
      <w:r>
        <w:rPr>
          <w:iCs/>
        </w:rPr>
        <w:t>Next, enter information about the opioid medications.</w:t>
      </w:r>
    </w:p>
    <w:p w14:paraId="3C70CAF2" w14:textId="77777777" w:rsidR="00DF1EF2" w:rsidRDefault="00DF1EF2" w:rsidP="00EF3D47">
      <w:pPr>
        <w:autoSpaceDE w:val="0"/>
        <w:autoSpaceDN w:val="0"/>
        <w:adjustRightInd w:val="0"/>
        <w:spacing w:after="0" w:line="240" w:lineRule="auto"/>
        <w:ind w:right="-720"/>
        <w:contextualSpacing/>
        <w:rPr>
          <w:i/>
        </w:rPr>
      </w:pPr>
    </w:p>
    <w:p w14:paraId="6D6E9F5C" w14:textId="77777777" w:rsidR="007A438D" w:rsidRDefault="007A438D">
      <w:pPr>
        <w:rPr>
          <w:i/>
        </w:rPr>
      </w:pPr>
      <w:r>
        <w:rPr>
          <w:i/>
        </w:rPr>
        <w:br w:type="page"/>
      </w:r>
    </w:p>
    <w:p w14:paraId="03D7E37D" w14:textId="3F4C4E8F" w:rsidR="00EB6F45" w:rsidRPr="00EB6F45" w:rsidRDefault="00EB6F45" w:rsidP="00EF3D47">
      <w:pPr>
        <w:autoSpaceDE w:val="0"/>
        <w:autoSpaceDN w:val="0"/>
        <w:adjustRightInd w:val="0"/>
        <w:spacing w:after="0" w:line="240" w:lineRule="auto"/>
        <w:ind w:right="-720"/>
        <w:contextualSpacing/>
        <w:rPr>
          <w:i/>
        </w:rPr>
      </w:pPr>
      <w:r w:rsidRPr="00EB6F45">
        <w:rPr>
          <w:i/>
        </w:rPr>
        <w:lastRenderedPageBreak/>
        <w:t xml:space="preserve">If opioid medication = 1, </w:t>
      </w:r>
      <w:r w:rsidRPr="0073546F">
        <w:rPr>
          <w:b/>
          <w:i/>
        </w:rPr>
        <w:t>Buprenorphine</w:t>
      </w:r>
    </w:p>
    <w:p w14:paraId="45886932" w14:textId="77777777" w:rsidR="00A40876" w:rsidRDefault="00A40876" w:rsidP="00EF3D47">
      <w:pPr>
        <w:autoSpaceDE w:val="0"/>
        <w:autoSpaceDN w:val="0"/>
        <w:adjustRightInd w:val="0"/>
        <w:spacing w:after="0" w:line="240" w:lineRule="auto"/>
        <w:ind w:right="-720"/>
        <w:contextualSpacing/>
        <w:rPr>
          <w:sz w:val="20"/>
        </w:rPr>
      </w:pPr>
    </w:p>
    <w:p w14:paraId="2BDA6FBE" w14:textId="34128516" w:rsidR="00886FB3" w:rsidRPr="007A31E5" w:rsidRDefault="00886FB3" w:rsidP="007A31E5">
      <w:pPr>
        <w:spacing w:after="0" w:line="240" w:lineRule="auto"/>
        <w:contextualSpacing/>
      </w:pPr>
      <w:r w:rsidRPr="007A31E5">
        <w:t>Buprenorphine Disclaimer: There is a range of buprenorphine products that include formulations with FDA approval for pain and formulations that have FDA approval for opioid use disorder, which are prescribed off label for pain management. The CDC currently recommends that buprenorphine should not be counted in total MME or MME/Day calculations because buprenorphine has partial agonist properties at opioid receptors that confer a ceiling effect on respiratory depression (Dowell et al., 2022). There are several national prescribing guidelines, however, that endorse the use of buprenorphine as an analgesic for chronic pain management. For participants who have been prescribed buprenorphine for pain management (</w:t>
      </w:r>
      <w:r w:rsidRPr="007A31E5">
        <w:rPr>
          <w:b/>
          <w:bCs/>
        </w:rPr>
        <w:t>and not OUD</w:t>
      </w:r>
      <w:r w:rsidRPr="007A31E5">
        <w:t xml:space="preserve">), this tool will create daily MME values based on the four definitions with and without buprenorphine daily </w:t>
      </w:r>
      <w:proofErr w:type="spellStart"/>
      <w:r w:rsidRPr="007A31E5">
        <w:t>MMEs.</w:t>
      </w:r>
      <w:proofErr w:type="spellEnd"/>
      <w:r w:rsidRPr="007A31E5">
        <w:t xml:space="preserve"> The MME values, inclusive and exclusive of buprenorphine products, will only be used for research purposes.</w:t>
      </w:r>
    </w:p>
    <w:p w14:paraId="3FAB9226" w14:textId="77777777" w:rsidR="00A40876" w:rsidRPr="007A31E5" w:rsidRDefault="00A40876" w:rsidP="007A31E5">
      <w:pPr>
        <w:spacing w:after="0" w:line="240" w:lineRule="auto"/>
        <w:contextualSpacing/>
      </w:pPr>
    </w:p>
    <w:p w14:paraId="1D27741A" w14:textId="5E4F9412" w:rsidR="00886FB3" w:rsidRPr="007A31E5" w:rsidRDefault="00886FB3" w:rsidP="007A31E5">
      <w:pPr>
        <w:spacing w:after="0" w:line="240" w:lineRule="auto"/>
        <w:contextualSpacing/>
      </w:pPr>
      <w:r w:rsidRPr="007A31E5">
        <w:t>Please note buprenorphine to morphine conversions are approximate (not defined by direct clinical studies of analgesic equivalence). Conversion factors are from CDC 2016</w:t>
      </w:r>
      <w:r w:rsidR="005B5A15">
        <w:t>.</w:t>
      </w:r>
    </w:p>
    <w:p w14:paraId="03D9B683" w14:textId="77777777" w:rsidR="00886FB3" w:rsidRPr="0034160B" w:rsidRDefault="00886FB3" w:rsidP="00EF3D47">
      <w:pPr>
        <w:autoSpaceDE w:val="0"/>
        <w:autoSpaceDN w:val="0"/>
        <w:adjustRightInd w:val="0"/>
        <w:spacing w:after="0" w:line="240" w:lineRule="auto"/>
        <w:ind w:right="-720"/>
        <w:contextualSpacing/>
      </w:pPr>
    </w:p>
    <w:p w14:paraId="4795DDF6" w14:textId="77777777" w:rsidR="006822BD" w:rsidRDefault="006822BD" w:rsidP="00EF3D47">
      <w:pPr>
        <w:autoSpaceDE w:val="0"/>
        <w:autoSpaceDN w:val="0"/>
        <w:adjustRightInd w:val="0"/>
        <w:spacing w:after="0" w:line="240" w:lineRule="auto"/>
        <w:ind w:right="-720"/>
        <w:contextualSpacing/>
      </w:pPr>
    </w:p>
    <w:p w14:paraId="3D9847A0" w14:textId="4BBFB940" w:rsidR="00EB6F45" w:rsidRDefault="00EB6F45" w:rsidP="00EF3D47">
      <w:pPr>
        <w:autoSpaceDE w:val="0"/>
        <w:autoSpaceDN w:val="0"/>
        <w:adjustRightInd w:val="0"/>
        <w:spacing w:after="0" w:line="240" w:lineRule="auto"/>
        <w:ind w:right="-720"/>
        <w:contextualSpacing/>
        <w:rPr>
          <w:i/>
        </w:rPr>
      </w:pPr>
      <w:r w:rsidRPr="00EB6F45">
        <w:t>Which format(s) of buprenorphine is/are taken?</w:t>
      </w:r>
      <w:r>
        <w:t xml:space="preserve">  </w:t>
      </w:r>
      <w:r>
        <w:rPr>
          <w:i/>
        </w:rPr>
        <w:t>Select all that apply</w:t>
      </w:r>
    </w:p>
    <w:p w14:paraId="7DBFA75D" w14:textId="77777777" w:rsidR="000044FF" w:rsidRDefault="000044FF" w:rsidP="00EF3D47">
      <w:pPr>
        <w:autoSpaceDE w:val="0"/>
        <w:autoSpaceDN w:val="0"/>
        <w:adjustRightInd w:val="0"/>
        <w:spacing w:after="0" w:line="240" w:lineRule="auto"/>
        <w:ind w:right="-720"/>
        <w:contextualSpacing/>
      </w:pPr>
    </w:p>
    <w:p w14:paraId="7FDD7EC2" w14:textId="08ACFC5B" w:rsidR="00217CD5" w:rsidRPr="005D1DBC" w:rsidRDefault="00217CD5" w:rsidP="00636363">
      <w:pPr>
        <w:tabs>
          <w:tab w:val="left" w:pos="5760"/>
        </w:tabs>
        <w:autoSpaceDE w:val="0"/>
        <w:autoSpaceDN w:val="0"/>
        <w:adjustRightInd w:val="0"/>
        <w:spacing w:after="0" w:line="360" w:lineRule="auto"/>
        <w:ind w:left="720" w:right="-720"/>
        <w:contextualSpacing/>
        <w:rPr>
          <w:color w:val="0070C0"/>
        </w:rPr>
      </w:pPr>
      <w:r>
        <w:t xml:space="preserve">_ </w:t>
      </w:r>
      <w:r w:rsidRPr="00EB6F45">
        <w:t>1</w:t>
      </w:r>
      <w:r w:rsidR="005B5A15">
        <w:t>.</w:t>
      </w:r>
      <w:r w:rsidRPr="00EB6F45">
        <w:t xml:space="preserve"> </w:t>
      </w:r>
      <w:r w:rsidR="006829E5" w:rsidRPr="009A4158">
        <w:t xml:space="preserve">Sublingual </w:t>
      </w:r>
      <w:r w:rsidR="009130CB" w:rsidRPr="009A4158">
        <w:t>film/tablet</w:t>
      </w:r>
      <w:r w:rsidR="006822BD" w:rsidRPr="009A4158">
        <w:t xml:space="preserve"> </w:t>
      </w:r>
      <w:r w:rsidR="006829E5" w:rsidRPr="009A4158">
        <w:t>(mg</w:t>
      </w:r>
      <w:r w:rsidR="006829E5">
        <w:t>)</w:t>
      </w:r>
      <w:r w:rsidRPr="00EB6F45">
        <w:t xml:space="preserve"> (e.g., Suboxone</w:t>
      </w:r>
      <w:r w:rsidR="006829E5">
        <w:t xml:space="preserve">, Subutex, </w:t>
      </w:r>
      <w:proofErr w:type="spellStart"/>
      <w:r w:rsidR="006829E5">
        <w:t>Zubsolv</w:t>
      </w:r>
      <w:proofErr w:type="spellEnd"/>
      <w:r w:rsidRPr="00EB6F45">
        <w:t xml:space="preserve">) </w:t>
      </w:r>
    </w:p>
    <w:p w14:paraId="270EC5AE" w14:textId="6F59E8E7" w:rsidR="00217CD5" w:rsidRPr="00F067B2" w:rsidRDefault="00217CD5" w:rsidP="00636363">
      <w:pPr>
        <w:tabs>
          <w:tab w:val="left" w:pos="5760"/>
        </w:tabs>
        <w:autoSpaceDE w:val="0"/>
        <w:autoSpaceDN w:val="0"/>
        <w:adjustRightInd w:val="0"/>
        <w:spacing w:after="0" w:line="360" w:lineRule="auto"/>
        <w:ind w:left="720" w:right="-720"/>
        <w:contextualSpacing/>
      </w:pPr>
      <w:r>
        <w:t>_</w:t>
      </w:r>
      <w:r w:rsidRPr="00EB6F45">
        <w:t xml:space="preserve"> 2</w:t>
      </w:r>
      <w:r w:rsidR="005B5A15">
        <w:t>.</w:t>
      </w:r>
      <w:r w:rsidRPr="00EB6F45">
        <w:t xml:space="preserve"> </w:t>
      </w:r>
      <w:r w:rsidR="006829E5" w:rsidRPr="009A4158">
        <w:t>Transdermal</w:t>
      </w:r>
      <w:r w:rsidR="00D06BC0" w:rsidRPr="009A4158">
        <w:t xml:space="preserve"> patch</w:t>
      </w:r>
      <w:r w:rsidRPr="009A4158">
        <w:t xml:space="preserve"> (mcg/</w:t>
      </w:r>
      <w:proofErr w:type="spellStart"/>
      <w:r w:rsidRPr="009A4158">
        <w:t>hr</w:t>
      </w:r>
      <w:proofErr w:type="spellEnd"/>
      <w:r w:rsidRPr="009A4158">
        <w:t>) (</w:t>
      </w:r>
      <w:r w:rsidRPr="00EB6F45">
        <w:t xml:space="preserve">e.g., </w:t>
      </w:r>
      <w:proofErr w:type="spellStart"/>
      <w:r w:rsidRPr="00EB6F45">
        <w:t>Butran</w:t>
      </w:r>
      <w:r w:rsidR="00D06BC0">
        <w:t>s</w:t>
      </w:r>
      <w:proofErr w:type="spellEnd"/>
      <w:r w:rsidRPr="00EB6F45">
        <w:t>)</w:t>
      </w:r>
    </w:p>
    <w:p w14:paraId="4B791542" w14:textId="6748C872" w:rsidR="00217CD5" w:rsidRDefault="00217CD5" w:rsidP="00636363">
      <w:pPr>
        <w:tabs>
          <w:tab w:val="left" w:pos="5760"/>
        </w:tabs>
        <w:autoSpaceDE w:val="0"/>
        <w:autoSpaceDN w:val="0"/>
        <w:adjustRightInd w:val="0"/>
        <w:spacing w:after="0" w:line="360" w:lineRule="auto"/>
        <w:ind w:left="720" w:right="-720"/>
        <w:contextualSpacing/>
      </w:pPr>
      <w:r>
        <w:t>_</w:t>
      </w:r>
      <w:r w:rsidRPr="00EB6F45">
        <w:t xml:space="preserve"> 3</w:t>
      </w:r>
      <w:r w:rsidR="005B5A15">
        <w:t>.</w:t>
      </w:r>
      <w:r w:rsidRPr="00EB6F45">
        <w:t xml:space="preserve"> </w:t>
      </w:r>
      <w:r w:rsidR="006829E5" w:rsidRPr="009A4158">
        <w:t>Buccal</w:t>
      </w:r>
      <w:r w:rsidRPr="009A4158">
        <w:t xml:space="preserve"> </w:t>
      </w:r>
      <w:r w:rsidR="009130CB" w:rsidRPr="009A4158">
        <w:t xml:space="preserve">film </w:t>
      </w:r>
      <w:r w:rsidRPr="009A4158">
        <w:t xml:space="preserve">(mcg) </w:t>
      </w:r>
      <w:r w:rsidRPr="00EB6F45">
        <w:t xml:space="preserve">(e.g., </w:t>
      </w:r>
      <w:proofErr w:type="spellStart"/>
      <w:r w:rsidRPr="00EB6F45">
        <w:t>Bunavail</w:t>
      </w:r>
      <w:proofErr w:type="spellEnd"/>
      <w:r w:rsidR="006829E5">
        <w:t xml:space="preserve">, </w:t>
      </w:r>
      <w:proofErr w:type="spellStart"/>
      <w:r w:rsidR="006829E5">
        <w:t>Belbuca</w:t>
      </w:r>
      <w:proofErr w:type="spellEnd"/>
      <w:r w:rsidRPr="00EB6F45">
        <w:t>)</w:t>
      </w:r>
    </w:p>
    <w:p w14:paraId="36CD8624" w14:textId="77777777" w:rsidR="00F067B2" w:rsidRDefault="00F067B2" w:rsidP="00EF3D47">
      <w:pPr>
        <w:autoSpaceDE w:val="0"/>
        <w:autoSpaceDN w:val="0"/>
        <w:adjustRightInd w:val="0"/>
        <w:spacing w:after="0" w:line="240" w:lineRule="auto"/>
        <w:ind w:left="360"/>
        <w:contextualSpacing/>
        <w:rPr>
          <w:i/>
        </w:rPr>
      </w:pPr>
    </w:p>
    <w:p w14:paraId="1CE2C409" w14:textId="364A06A3" w:rsidR="00636363" w:rsidRDefault="00636363">
      <w:pPr>
        <w:rPr>
          <w:i/>
        </w:rPr>
      </w:pPr>
      <w:r>
        <w:rPr>
          <w:i/>
        </w:rPr>
        <w:t>[continued on next page]</w:t>
      </w:r>
    </w:p>
    <w:p w14:paraId="3FEFD46C" w14:textId="77777777" w:rsidR="00636363" w:rsidRDefault="00636363">
      <w:pPr>
        <w:rPr>
          <w:i/>
        </w:rPr>
      </w:pPr>
      <w:r>
        <w:rPr>
          <w:i/>
        </w:rPr>
        <w:br w:type="page"/>
      </w:r>
    </w:p>
    <w:p w14:paraId="196B7F6F" w14:textId="50ED7008" w:rsidR="00EB6F45" w:rsidRPr="000840FC" w:rsidRDefault="00217CD5" w:rsidP="00EF3D47">
      <w:pPr>
        <w:autoSpaceDE w:val="0"/>
        <w:autoSpaceDN w:val="0"/>
        <w:adjustRightInd w:val="0"/>
        <w:spacing w:after="0" w:line="240" w:lineRule="auto"/>
        <w:ind w:left="360"/>
        <w:contextualSpacing/>
        <w:rPr>
          <w:i/>
          <w:strike/>
        </w:rPr>
      </w:pPr>
      <w:r w:rsidRPr="009371E3">
        <w:rPr>
          <w:i/>
        </w:rPr>
        <w:lastRenderedPageBreak/>
        <w:t xml:space="preserve">If </w:t>
      </w:r>
      <w:r w:rsidR="00194ACC" w:rsidRPr="009371E3">
        <w:rPr>
          <w:i/>
        </w:rPr>
        <w:t>buprenorphine</w:t>
      </w:r>
      <w:r w:rsidRPr="009371E3">
        <w:rPr>
          <w:i/>
        </w:rPr>
        <w:t xml:space="preserve"> form is 1,</w:t>
      </w:r>
      <w:r w:rsidR="00EB6F45" w:rsidRPr="009371E3">
        <w:rPr>
          <w:i/>
        </w:rPr>
        <w:t xml:space="preserve"> </w:t>
      </w:r>
      <w:r w:rsidR="006829E5" w:rsidRPr="009371E3">
        <w:rPr>
          <w:i/>
        </w:rPr>
        <w:t>sublingual</w:t>
      </w:r>
    </w:p>
    <w:p w14:paraId="3AEC2F18" w14:textId="6BB3077E" w:rsidR="002D4254" w:rsidRDefault="002D4254" w:rsidP="000044FF">
      <w:pPr>
        <w:autoSpaceDE w:val="0"/>
        <w:autoSpaceDN w:val="0"/>
        <w:adjustRightInd w:val="0"/>
        <w:spacing w:after="0" w:line="360" w:lineRule="auto"/>
        <w:ind w:firstLine="720"/>
        <w:contextualSpacing/>
      </w:pPr>
      <w:r w:rsidRPr="00EB6F45">
        <w:t xml:space="preserve">Buprenorphine </w:t>
      </w:r>
      <w:r w:rsidR="00D06BC0" w:rsidRPr="00927A1D">
        <w:t>sublingual</w:t>
      </w:r>
      <w:r w:rsidRPr="00927A1D">
        <w:t xml:space="preserve"> dose</w:t>
      </w:r>
      <w:r w:rsidR="005D1DBC" w:rsidRPr="00927A1D">
        <w:t xml:space="preserve"> </w:t>
      </w:r>
      <w:r w:rsidR="005D1DBC" w:rsidRPr="00EB6F45">
        <w:t>(mg)</w:t>
      </w:r>
      <w:r w:rsidRPr="00EB6F45">
        <w:t>?</w:t>
      </w:r>
      <w:r>
        <w:tab/>
      </w:r>
      <w:r>
        <w:tab/>
      </w:r>
      <w:r>
        <w:tab/>
      </w:r>
      <w:r w:rsidR="00D10A95">
        <w:t xml:space="preserve">   </w:t>
      </w:r>
      <w:r w:rsidR="00263B3A">
        <w:tab/>
      </w:r>
      <w:r w:rsidR="00DF1EF2">
        <w:tab/>
      </w:r>
      <w:r w:rsidR="00F067B2">
        <w:t>_____</w:t>
      </w:r>
    </w:p>
    <w:p w14:paraId="11D78CD4" w14:textId="2931F6DB" w:rsidR="002D4254" w:rsidRDefault="005C6F40" w:rsidP="000044FF">
      <w:pPr>
        <w:autoSpaceDE w:val="0"/>
        <w:autoSpaceDN w:val="0"/>
        <w:adjustRightInd w:val="0"/>
        <w:spacing w:after="0" w:line="360" w:lineRule="auto"/>
        <w:ind w:firstLine="720"/>
        <w:contextualSpacing/>
      </w:pPr>
      <w:r>
        <w:t xml:space="preserve">Number of </w:t>
      </w:r>
      <w:r w:rsidR="00EC0DD8">
        <w:rPr>
          <w:rFonts w:ascii="Calibri" w:eastAsia="Times New Roman" w:hAnsi="Calibri" w:cs="Calibri"/>
          <w:color w:val="000000"/>
        </w:rPr>
        <w:t>b</w:t>
      </w:r>
      <w:r w:rsidR="00B32E21" w:rsidRPr="00EB6F45">
        <w:rPr>
          <w:rFonts w:ascii="Calibri" w:eastAsia="Times New Roman" w:hAnsi="Calibri" w:cs="Calibri"/>
          <w:color w:val="000000"/>
        </w:rPr>
        <w:t xml:space="preserve">uprenorphine </w:t>
      </w:r>
      <w:r w:rsidR="00D06BC0" w:rsidRPr="00927A1D">
        <w:t xml:space="preserve">sublingual </w:t>
      </w:r>
      <w:r w:rsidR="002D4254" w:rsidRPr="00EB6F45">
        <w:t xml:space="preserve">doses </w:t>
      </w:r>
      <w:r>
        <w:t>per day</w:t>
      </w:r>
      <w:r w:rsidR="002D4254" w:rsidRPr="00EB6F45">
        <w:t>?</w:t>
      </w:r>
      <w:r w:rsidR="00D10A95">
        <w:t xml:space="preserve">  </w:t>
      </w:r>
      <w:r w:rsidR="00263B3A">
        <w:tab/>
      </w:r>
      <w:r w:rsidR="00263B3A">
        <w:tab/>
      </w:r>
      <w:r w:rsidR="00DF1EF2">
        <w:tab/>
      </w:r>
      <w:r w:rsidR="00D10A95">
        <w:t>_____</w:t>
      </w:r>
      <w:r w:rsidR="00D10A95" w:rsidRPr="00D10A95">
        <w:rPr>
          <w:color w:val="FF0000"/>
        </w:rPr>
        <w:t xml:space="preserve"> </w:t>
      </w:r>
    </w:p>
    <w:p w14:paraId="15426414" w14:textId="04AE7998" w:rsidR="002D4254" w:rsidRDefault="005C6F40" w:rsidP="000044FF">
      <w:pPr>
        <w:autoSpaceDE w:val="0"/>
        <w:autoSpaceDN w:val="0"/>
        <w:adjustRightInd w:val="0"/>
        <w:spacing w:after="0" w:line="360" w:lineRule="auto"/>
        <w:ind w:firstLine="720"/>
        <w:contextualSpacing/>
      </w:pPr>
      <w:r>
        <w:t xml:space="preserve">Duration of </w:t>
      </w:r>
      <w:r w:rsidR="00EC0DD8">
        <w:rPr>
          <w:rFonts w:ascii="Calibri" w:eastAsia="Times New Roman" w:hAnsi="Calibri" w:cs="Calibri"/>
          <w:color w:val="000000"/>
        </w:rPr>
        <w:t>b</w:t>
      </w:r>
      <w:r w:rsidR="00B32E21" w:rsidRPr="00EB6F45">
        <w:rPr>
          <w:rFonts w:ascii="Calibri" w:eastAsia="Times New Roman" w:hAnsi="Calibri" w:cs="Calibri"/>
          <w:color w:val="000000"/>
        </w:rPr>
        <w:t xml:space="preserve">uprenorphine </w:t>
      </w:r>
      <w:r w:rsidR="00D06BC0" w:rsidRPr="00927A1D">
        <w:t>sublingual</w:t>
      </w:r>
      <w:r w:rsidR="002D4254" w:rsidRPr="00927A1D">
        <w:t xml:space="preserve"> prescription </w:t>
      </w:r>
      <w:r>
        <w:t>(in days)</w:t>
      </w:r>
      <w:r w:rsidR="002D4254" w:rsidRPr="00EB6F45">
        <w:t>?</w:t>
      </w:r>
      <w:r w:rsidR="00D10A95" w:rsidRPr="00D10A95">
        <w:t xml:space="preserve"> </w:t>
      </w:r>
      <w:r w:rsidR="00D10A95">
        <w:t xml:space="preserve"> </w:t>
      </w:r>
      <w:r w:rsidR="005D1DBC">
        <w:t xml:space="preserve"> </w:t>
      </w:r>
      <w:r w:rsidR="00D10A95">
        <w:t xml:space="preserve"> </w:t>
      </w:r>
      <w:r w:rsidR="00263B3A">
        <w:tab/>
      </w:r>
      <w:r w:rsidR="00DF1EF2">
        <w:tab/>
      </w:r>
      <w:r w:rsidR="00D10A95">
        <w:t>_____</w:t>
      </w:r>
      <w:r w:rsidR="00D10A95" w:rsidRPr="00D10A95">
        <w:rPr>
          <w:color w:val="FF0000"/>
        </w:rPr>
        <w:t xml:space="preserve"> </w:t>
      </w:r>
    </w:p>
    <w:p w14:paraId="01B806C5" w14:textId="77777777" w:rsidR="00636363" w:rsidRDefault="00636363" w:rsidP="00636363">
      <w:pPr>
        <w:autoSpaceDE w:val="0"/>
        <w:autoSpaceDN w:val="0"/>
        <w:adjustRightInd w:val="0"/>
        <w:spacing w:after="0" w:line="240" w:lineRule="auto"/>
        <w:ind w:firstLine="720"/>
        <w:contextualSpacing/>
        <w:rPr>
          <w:rFonts w:ascii="Calibri" w:eastAsia="Times New Roman" w:hAnsi="Calibri" w:cs="Calibri"/>
          <w:color w:val="000000"/>
        </w:rPr>
      </w:pPr>
    </w:p>
    <w:p w14:paraId="6BC079F2" w14:textId="77777777" w:rsidR="00636363" w:rsidRDefault="002D4254" w:rsidP="00636363">
      <w:pPr>
        <w:autoSpaceDE w:val="0"/>
        <w:autoSpaceDN w:val="0"/>
        <w:adjustRightInd w:val="0"/>
        <w:spacing w:after="0" w:line="240" w:lineRule="auto"/>
        <w:ind w:firstLine="720"/>
        <w:contextualSpacing/>
      </w:pPr>
      <w:r w:rsidRPr="0025655B">
        <w:rPr>
          <w:rFonts w:ascii="Calibri" w:eastAsia="Times New Roman" w:hAnsi="Calibri" w:cs="Calibri"/>
          <w:color w:val="000000"/>
        </w:rPr>
        <w:t xml:space="preserve">Buprenorphine </w:t>
      </w:r>
      <w:r w:rsidR="00D06BC0" w:rsidRPr="0025655B">
        <w:t xml:space="preserve">sublingual </w:t>
      </w:r>
      <w:r w:rsidRPr="0025655B">
        <w:rPr>
          <w:rFonts w:ascii="Calibri" w:eastAsia="Times New Roman" w:hAnsi="Calibri" w:cs="Calibri"/>
        </w:rPr>
        <w:t xml:space="preserve">calculated </w:t>
      </w:r>
      <w:r w:rsidRPr="0025655B">
        <w:rPr>
          <w:rFonts w:ascii="Calibri" w:eastAsia="Times New Roman" w:hAnsi="Calibri" w:cs="Calibri"/>
          <w:color w:val="000000"/>
        </w:rPr>
        <w:t xml:space="preserve">MME </w:t>
      </w:r>
      <w:r w:rsidRPr="0025655B">
        <w:rPr>
          <w:rFonts w:ascii="Calibri" w:eastAsia="Times New Roman" w:hAnsi="Calibri" w:cs="Calibri"/>
          <w:color w:val="000000"/>
        </w:rPr>
        <w:tab/>
      </w:r>
      <w:r w:rsidR="00D10A95" w:rsidRPr="0025655B">
        <w:rPr>
          <w:rFonts w:ascii="Calibri" w:eastAsia="Times New Roman" w:hAnsi="Calibri" w:cs="Calibri"/>
          <w:color w:val="000000"/>
        </w:rPr>
        <w:t xml:space="preserve">           </w:t>
      </w:r>
      <w:r w:rsidR="005D1DBC" w:rsidRPr="0025655B">
        <w:rPr>
          <w:rFonts w:ascii="Calibri" w:eastAsia="Times New Roman" w:hAnsi="Calibri" w:cs="Calibri"/>
          <w:color w:val="000000"/>
        </w:rPr>
        <w:tab/>
        <w:t xml:space="preserve">  </w:t>
      </w:r>
      <w:r w:rsidR="00D10A95" w:rsidRPr="0025655B">
        <w:rPr>
          <w:rFonts w:ascii="Calibri" w:eastAsia="Times New Roman" w:hAnsi="Calibri" w:cs="Calibri"/>
          <w:color w:val="000000"/>
        </w:rPr>
        <w:t xml:space="preserve"> </w:t>
      </w:r>
      <w:r w:rsidR="00263B3A" w:rsidRPr="0025655B">
        <w:rPr>
          <w:rFonts w:ascii="Calibri" w:eastAsia="Times New Roman" w:hAnsi="Calibri" w:cs="Calibri"/>
          <w:color w:val="000000"/>
        </w:rPr>
        <w:tab/>
      </w:r>
      <w:r w:rsidR="00DF1EF2">
        <w:rPr>
          <w:rFonts w:ascii="Calibri" w:eastAsia="Times New Roman" w:hAnsi="Calibri" w:cs="Calibri"/>
          <w:color w:val="000000"/>
        </w:rPr>
        <w:tab/>
      </w:r>
      <w:r w:rsidR="00D10A95" w:rsidRPr="0025655B">
        <w:t xml:space="preserve">_____ </w:t>
      </w:r>
    </w:p>
    <w:p w14:paraId="723C9BEC" w14:textId="17564B94" w:rsidR="002D4254" w:rsidRPr="00636363" w:rsidRDefault="00636363" w:rsidP="00636363">
      <w:pPr>
        <w:autoSpaceDE w:val="0"/>
        <w:autoSpaceDN w:val="0"/>
        <w:adjustRightInd w:val="0"/>
        <w:spacing w:after="0" w:line="240" w:lineRule="auto"/>
        <w:ind w:left="720"/>
        <w:contextualSpacing/>
        <w:rPr>
          <w:rFonts w:ascii="Calibri" w:eastAsia="Times New Roman" w:hAnsi="Calibri" w:cs="Calibri"/>
          <w:i/>
          <w:iCs/>
          <w:color w:val="000000"/>
        </w:rPr>
      </w:pPr>
      <w:r>
        <w:rPr>
          <w:i/>
          <w:iCs/>
        </w:rPr>
        <w:t xml:space="preserve">   </w:t>
      </w:r>
      <w:r w:rsidRPr="00636363">
        <w:rPr>
          <w:i/>
          <w:iCs/>
        </w:rPr>
        <w:t>Conversion factor = 40</w:t>
      </w:r>
      <w:r w:rsidRPr="00636363">
        <w:rPr>
          <w:i/>
          <w:iCs/>
        </w:rPr>
        <w:br/>
      </w:r>
      <w:r>
        <w:rPr>
          <w:i/>
          <w:iCs/>
        </w:rPr>
        <w:t xml:space="preserve">  </w:t>
      </w:r>
      <w:r w:rsidR="000044FF">
        <w:rPr>
          <w:i/>
          <w:iCs/>
        </w:rPr>
        <w:t xml:space="preserve"> Calculated MME =</w:t>
      </w:r>
      <w:r>
        <w:rPr>
          <w:i/>
          <w:iCs/>
        </w:rPr>
        <w:t xml:space="preserve"> 40</w:t>
      </w:r>
      <w:r w:rsidRPr="00636363">
        <w:rPr>
          <w:i/>
          <w:iCs/>
        </w:rPr>
        <w:t xml:space="preserve"> * dose * number of doses per day * duration</w:t>
      </w:r>
      <w:r w:rsidR="002D4254" w:rsidRPr="00636363">
        <w:rPr>
          <w:i/>
          <w:iCs/>
        </w:rPr>
        <w:br/>
      </w:r>
    </w:p>
    <w:p w14:paraId="14A05C77" w14:textId="77777777" w:rsidR="00636363" w:rsidRDefault="00636363" w:rsidP="007A31E5">
      <w:pPr>
        <w:autoSpaceDE w:val="0"/>
        <w:autoSpaceDN w:val="0"/>
        <w:adjustRightInd w:val="0"/>
        <w:spacing w:after="0" w:line="240" w:lineRule="auto"/>
        <w:ind w:left="360"/>
        <w:contextualSpacing/>
        <w:rPr>
          <w:i/>
        </w:rPr>
      </w:pPr>
    </w:p>
    <w:p w14:paraId="610EDEC8" w14:textId="03E8CA2A" w:rsidR="00F067B2" w:rsidRPr="000840FC" w:rsidRDefault="00194ACC" w:rsidP="007A31E5">
      <w:pPr>
        <w:autoSpaceDE w:val="0"/>
        <w:autoSpaceDN w:val="0"/>
        <w:adjustRightInd w:val="0"/>
        <w:spacing w:after="0" w:line="240" w:lineRule="auto"/>
        <w:ind w:left="360"/>
        <w:contextualSpacing/>
        <w:rPr>
          <w:rStyle w:val="cf01"/>
          <w:rFonts w:asciiTheme="minorHAnsi" w:hAnsiTheme="minorHAnsi" w:cstheme="minorBidi"/>
          <w:i/>
          <w:strike/>
          <w:sz w:val="22"/>
          <w:szCs w:val="22"/>
        </w:rPr>
      </w:pPr>
      <w:r w:rsidRPr="009371E3">
        <w:rPr>
          <w:i/>
        </w:rPr>
        <w:t>If buprenorphine form is 2,</w:t>
      </w:r>
      <w:r w:rsidR="00EB6F45" w:rsidRPr="009371E3">
        <w:rPr>
          <w:i/>
        </w:rPr>
        <w:t xml:space="preserve"> </w:t>
      </w:r>
      <w:r w:rsidR="00D06BC0" w:rsidRPr="009371E3">
        <w:rPr>
          <w:i/>
        </w:rPr>
        <w:t>transdermal</w:t>
      </w:r>
    </w:p>
    <w:p w14:paraId="3EFE4756" w14:textId="454F9B24" w:rsidR="00E56283" w:rsidRPr="00927A1D" w:rsidRDefault="00E56283" w:rsidP="00EF3D47">
      <w:pPr>
        <w:autoSpaceDE w:val="0"/>
        <w:autoSpaceDN w:val="0"/>
        <w:adjustRightInd w:val="0"/>
        <w:spacing w:after="0" w:line="240" w:lineRule="auto"/>
        <w:ind w:left="1440" w:hanging="720"/>
        <w:contextualSpacing/>
        <w:rPr>
          <w:i/>
          <w:iCs/>
          <w:sz w:val="18"/>
          <w:szCs w:val="18"/>
        </w:rPr>
      </w:pPr>
      <w:r w:rsidRPr="00927A1D">
        <w:t xml:space="preserve">Buprenorphine </w:t>
      </w:r>
      <w:r w:rsidR="00D06BC0" w:rsidRPr="00927A1D">
        <w:t>transdermal</w:t>
      </w:r>
      <w:r w:rsidRPr="00927A1D">
        <w:t xml:space="preserve"> dose</w:t>
      </w:r>
      <w:r w:rsidR="005D1DBC" w:rsidRPr="00927A1D">
        <w:t xml:space="preserve"> (mcg/</w:t>
      </w:r>
      <w:proofErr w:type="spellStart"/>
      <w:r w:rsidR="005D1DBC" w:rsidRPr="00927A1D">
        <w:t>hr</w:t>
      </w:r>
      <w:proofErr w:type="spellEnd"/>
      <w:r w:rsidR="005D1DBC" w:rsidRPr="00927A1D">
        <w:t>)</w:t>
      </w:r>
      <w:r w:rsidRPr="00927A1D">
        <w:t>?</w:t>
      </w:r>
      <w:r w:rsidRPr="00927A1D">
        <w:tab/>
      </w:r>
      <w:r w:rsidRPr="00927A1D">
        <w:tab/>
      </w:r>
      <w:r w:rsidR="00D32F81" w:rsidRPr="00927A1D">
        <w:t xml:space="preserve"> </w:t>
      </w:r>
      <w:r w:rsidR="00DF1EF2">
        <w:tab/>
      </w:r>
      <w:r w:rsidR="00D32F81" w:rsidRPr="00927A1D">
        <w:t xml:space="preserve"> </w:t>
      </w:r>
      <w:r w:rsidR="00DF1EF2">
        <w:tab/>
      </w:r>
      <w:r w:rsidR="00D32F81" w:rsidRPr="00927A1D">
        <w:t xml:space="preserve"> </w:t>
      </w:r>
      <w:r w:rsidRPr="00927A1D">
        <w:t>_____</w:t>
      </w:r>
      <w:r w:rsidR="00A408DC" w:rsidRPr="00927A1D">
        <w:t xml:space="preserve"> </w:t>
      </w:r>
    </w:p>
    <w:p w14:paraId="70F0514D" w14:textId="77777777" w:rsidR="000044FF" w:rsidRDefault="000044FF" w:rsidP="00EF3D47">
      <w:pPr>
        <w:spacing w:after="0" w:line="240" w:lineRule="auto"/>
        <w:ind w:left="360" w:firstLine="360"/>
        <w:contextualSpacing/>
      </w:pPr>
    </w:p>
    <w:p w14:paraId="514B54FA" w14:textId="405FD658" w:rsidR="00AE682A" w:rsidRPr="00927A1D" w:rsidRDefault="005C6F40" w:rsidP="00EF3D47">
      <w:pPr>
        <w:spacing w:after="0" w:line="240" w:lineRule="auto"/>
        <w:ind w:left="360" w:firstLine="360"/>
        <w:contextualSpacing/>
      </w:pPr>
      <w:r>
        <w:rPr>
          <w:rFonts w:ascii="Calibri" w:eastAsia="Times New Roman" w:hAnsi="Calibri" w:cs="Calibri"/>
          <w:color w:val="000000"/>
        </w:rPr>
        <w:t xml:space="preserve">Number of days </w:t>
      </w:r>
      <w:r w:rsidR="00624337">
        <w:rPr>
          <w:rFonts w:ascii="Calibri" w:eastAsia="Times New Roman" w:hAnsi="Calibri" w:cs="Calibri"/>
          <w:color w:val="000000"/>
        </w:rPr>
        <w:t>each</w:t>
      </w:r>
      <w:r>
        <w:rPr>
          <w:rFonts w:ascii="Calibri" w:eastAsia="Times New Roman" w:hAnsi="Calibri" w:cs="Calibri"/>
          <w:color w:val="000000"/>
        </w:rPr>
        <w:t xml:space="preserve"> </w:t>
      </w:r>
      <w:r w:rsidR="00000215">
        <w:rPr>
          <w:rFonts w:ascii="Calibri" w:eastAsia="Times New Roman" w:hAnsi="Calibri" w:cs="Calibri"/>
          <w:color w:val="000000"/>
        </w:rPr>
        <w:t>b</w:t>
      </w:r>
      <w:r w:rsidR="002D4254" w:rsidRPr="00927A1D">
        <w:rPr>
          <w:rFonts w:ascii="Calibri" w:eastAsia="Times New Roman" w:hAnsi="Calibri" w:cs="Calibri"/>
          <w:color w:val="000000"/>
        </w:rPr>
        <w:t xml:space="preserve">uprenorphine </w:t>
      </w:r>
      <w:r w:rsidR="00D06BC0" w:rsidRPr="00927A1D">
        <w:t>transdermal</w:t>
      </w:r>
      <w:r w:rsidR="00AE682A" w:rsidRPr="00927A1D">
        <w:rPr>
          <w:rFonts w:ascii="Calibri" w:eastAsia="Times New Roman" w:hAnsi="Calibri" w:cs="Calibri"/>
          <w:color w:val="000000"/>
        </w:rPr>
        <w:t xml:space="preserve"> patch</w:t>
      </w:r>
      <w:r w:rsidR="00624337">
        <w:rPr>
          <w:rFonts w:ascii="Calibri" w:eastAsia="Times New Roman" w:hAnsi="Calibri" w:cs="Calibri"/>
          <w:color w:val="000000"/>
        </w:rPr>
        <w:t xml:space="preserve"> is worn</w:t>
      </w:r>
      <w:r w:rsidR="002D4254" w:rsidRPr="00927A1D">
        <w:rPr>
          <w:rFonts w:ascii="Calibri" w:eastAsia="Times New Roman" w:hAnsi="Calibri" w:cs="Calibri"/>
          <w:color w:val="000000"/>
        </w:rPr>
        <w:t>?</w:t>
      </w:r>
      <w:r w:rsidR="00E56283" w:rsidRPr="00927A1D">
        <w:t xml:space="preserve"> </w:t>
      </w:r>
      <w:r w:rsidR="00BC2C75" w:rsidRPr="00927A1D">
        <w:t xml:space="preserve">  </w:t>
      </w:r>
      <w:r w:rsidR="00D32F81" w:rsidRPr="00927A1D">
        <w:t xml:space="preserve"> </w:t>
      </w:r>
      <w:r w:rsidR="00DF1EF2">
        <w:tab/>
      </w:r>
      <w:r w:rsidR="00AE682A" w:rsidRPr="00927A1D">
        <w:t>_____</w:t>
      </w:r>
      <w:r w:rsidR="008017D6" w:rsidRPr="00927A1D">
        <w:t xml:space="preserve"> </w:t>
      </w:r>
    </w:p>
    <w:p w14:paraId="179C7AE0" w14:textId="0C6466AA" w:rsidR="00FA21E5" w:rsidRPr="00927A1D" w:rsidRDefault="00FA21E5" w:rsidP="00EF3D47">
      <w:pPr>
        <w:spacing w:after="0" w:line="240" w:lineRule="auto"/>
        <w:ind w:left="360" w:firstLine="360"/>
        <w:contextualSpacing/>
        <w:rPr>
          <w:i/>
          <w:iCs/>
        </w:rPr>
      </w:pPr>
      <w:r w:rsidRPr="00927A1D">
        <w:t xml:space="preserve">   </w:t>
      </w:r>
      <w:r w:rsidR="00263B3A">
        <w:rPr>
          <w:i/>
          <w:iCs/>
        </w:rPr>
        <w:t>P</w:t>
      </w:r>
      <w:r w:rsidR="00624337" w:rsidRPr="00624337">
        <w:rPr>
          <w:i/>
          <w:iCs/>
        </w:rPr>
        <w:t>atch is typically replaced every 7 days</w:t>
      </w:r>
    </w:p>
    <w:p w14:paraId="7FDD8B9D" w14:textId="77777777" w:rsidR="00624337" w:rsidRDefault="00624337" w:rsidP="00EF3D47">
      <w:pPr>
        <w:spacing w:after="0" w:line="240" w:lineRule="auto"/>
        <w:ind w:left="360" w:firstLine="360"/>
        <w:contextualSpacing/>
        <w:rPr>
          <w:rFonts w:ascii="Calibri" w:eastAsia="Times New Roman" w:hAnsi="Calibri" w:cs="Calibri"/>
          <w:color w:val="000000"/>
        </w:rPr>
      </w:pPr>
    </w:p>
    <w:p w14:paraId="01B8B33B" w14:textId="4961C8C8" w:rsidR="00FA21E5" w:rsidRPr="00263B3A" w:rsidRDefault="00882B54" w:rsidP="00EF3D47">
      <w:pPr>
        <w:spacing w:after="0" w:line="240" w:lineRule="auto"/>
        <w:ind w:left="360" w:firstLine="360"/>
        <w:contextualSpacing/>
        <w:rPr>
          <w:i/>
          <w:iCs/>
          <w:color w:val="0070C0"/>
          <w:sz w:val="18"/>
          <w:szCs w:val="18"/>
        </w:rPr>
      </w:pPr>
      <w:r w:rsidRPr="00882B54">
        <w:rPr>
          <w:rFonts w:ascii="Calibri" w:eastAsia="Times New Roman" w:hAnsi="Calibri" w:cs="Calibri"/>
          <w:color w:val="000000"/>
        </w:rPr>
        <w:t xml:space="preserve">Duration of </w:t>
      </w:r>
      <w:r w:rsidR="00000215">
        <w:rPr>
          <w:rFonts w:ascii="Calibri" w:eastAsia="Times New Roman" w:hAnsi="Calibri" w:cs="Calibri"/>
          <w:color w:val="000000"/>
        </w:rPr>
        <w:t>b</w:t>
      </w:r>
      <w:r w:rsidR="00B32E21" w:rsidRPr="00EB6F45">
        <w:rPr>
          <w:rFonts w:ascii="Calibri" w:eastAsia="Times New Roman" w:hAnsi="Calibri" w:cs="Calibri"/>
          <w:color w:val="000000"/>
        </w:rPr>
        <w:t xml:space="preserve">uprenorphine </w:t>
      </w:r>
      <w:r w:rsidR="00013705">
        <w:rPr>
          <w:rFonts w:ascii="Calibri" w:eastAsia="Times New Roman" w:hAnsi="Calibri" w:cs="Calibri"/>
          <w:color w:val="000000"/>
        </w:rPr>
        <w:t>transdermal</w:t>
      </w:r>
      <w:r w:rsidRPr="00882B54">
        <w:rPr>
          <w:rFonts w:ascii="Calibri" w:eastAsia="Times New Roman" w:hAnsi="Calibri" w:cs="Calibri"/>
          <w:color w:val="000000"/>
        </w:rPr>
        <w:t xml:space="preserve"> prescription (in days)?</w:t>
      </w:r>
      <w:r w:rsidR="008017D6" w:rsidRPr="00927A1D">
        <w:t xml:space="preserve"> </w:t>
      </w:r>
      <w:r w:rsidR="00263B3A">
        <w:tab/>
      </w:r>
      <w:r w:rsidR="00DF1EF2">
        <w:tab/>
      </w:r>
      <w:r w:rsidR="008017D6" w:rsidRPr="00927A1D">
        <w:t xml:space="preserve"> _____</w:t>
      </w:r>
      <w:r w:rsidR="008017D6" w:rsidRPr="00927A1D">
        <w:rPr>
          <w:i/>
          <w:iCs/>
          <w:sz w:val="18"/>
          <w:szCs w:val="18"/>
        </w:rPr>
        <w:t xml:space="preserve"> </w:t>
      </w:r>
    </w:p>
    <w:p w14:paraId="72B55F31" w14:textId="478AAE6A" w:rsidR="008017D6" w:rsidRPr="00927A1D" w:rsidRDefault="008017D6" w:rsidP="00EF3D47">
      <w:pPr>
        <w:spacing w:after="0" w:line="240" w:lineRule="auto"/>
        <w:ind w:left="360" w:firstLine="360"/>
        <w:contextualSpacing/>
        <w:rPr>
          <w:i/>
          <w:iCs/>
          <w:color w:val="FF0000"/>
        </w:rPr>
      </w:pPr>
      <w:r w:rsidRPr="00927A1D">
        <w:t xml:space="preserve">   </w:t>
      </w:r>
      <w:r w:rsidR="00263B3A">
        <w:rPr>
          <w:i/>
          <w:iCs/>
        </w:rPr>
        <w:t>T</w:t>
      </w:r>
      <w:r w:rsidR="00624337" w:rsidRPr="00624337">
        <w:rPr>
          <w:i/>
          <w:iCs/>
        </w:rPr>
        <w:t xml:space="preserve">otal days encompassed by the prescription </w:t>
      </w:r>
      <w:r w:rsidR="00624337">
        <w:rPr>
          <w:i/>
          <w:iCs/>
        </w:rPr>
        <w:br/>
        <w:t xml:space="preserve">           </w:t>
      </w:r>
      <w:r w:rsidR="00624337" w:rsidRPr="00624337">
        <w:rPr>
          <w:i/>
          <w:iCs/>
        </w:rPr>
        <w:t>e.g. 4 patches at 7 days per patch, duration would be 28 (days)</w:t>
      </w:r>
    </w:p>
    <w:p w14:paraId="78C7D4B7" w14:textId="77777777" w:rsidR="00624337" w:rsidRDefault="00624337" w:rsidP="00EF3D47">
      <w:pPr>
        <w:spacing w:after="0" w:line="240" w:lineRule="auto"/>
        <w:ind w:left="360" w:firstLine="360"/>
        <w:contextualSpacing/>
        <w:rPr>
          <w:rFonts w:ascii="Calibri" w:eastAsia="Times New Roman" w:hAnsi="Calibri" w:cs="Calibri"/>
          <w:color w:val="000000"/>
        </w:rPr>
      </w:pPr>
    </w:p>
    <w:p w14:paraId="1BD89DDB" w14:textId="77777777" w:rsidR="00EC0DD8" w:rsidRDefault="00EC0DD8" w:rsidP="00EC0DD8">
      <w:pPr>
        <w:spacing w:after="0" w:line="240" w:lineRule="auto"/>
        <w:ind w:left="360" w:firstLine="360"/>
        <w:contextualSpacing/>
      </w:pPr>
    </w:p>
    <w:p w14:paraId="4D24D87E" w14:textId="1A7F2C71" w:rsidR="00EC0DD8" w:rsidRPr="0025655B" w:rsidRDefault="00EC0DD8" w:rsidP="00EC0DD8">
      <w:pPr>
        <w:spacing w:after="0" w:line="240" w:lineRule="auto"/>
        <w:ind w:left="360" w:firstLine="360"/>
        <w:contextualSpacing/>
        <w:rPr>
          <w:i/>
          <w:iCs/>
          <w:color w:val="0070C0"/>
          <w:sz w:val="18"/>
          <w:szCs w:val="18"/>
        </w:rPr>
      </w:pPr>
      <w:r w:rsidRPr="0025655B">
        <w:t xml:space="preserve">Buprenorphine </w:t>
      </w:r>
      <w:proofErr w:type="gramStart"/>
      <w:r w:rsidRPr="0025655B">
        <w:t>transdermal  c</w:t>
      </w:r>
      <w:r w:rsidRPr="0025655B">
        <w:rPr>
          <w:rFonts w:ascii="Calibri" w:eastAsia="Times New Roman" w:hAnsi="Calibri" w:cs="Calibri"/>
        </w:rPr>
        <w:t>alculated</w:t>
      </w:r>
      <w:proofErr w:type="gramEnd"/>
      <w:r w:rsidRPr="0025655B">
        <w:rPr>
          <w:rFonts w:ascii="Calibri" w:eastAsia="Times New Roman" w:hAnsi="Calibri" w:cs="Calibri"/>
        </w:rPr>
        <w:t xml:space="preserve"> 24 hour MME</w:t>
      </w:r>
      <w:r w:rsidRPr="0025655B">
        <w:rPr>
          <w:rFonts w:ascii="Calibri" w:eastAsia="Times New Roman" w:hAnsi="Calibri" w:cs="Calibri"/>
        </w:rPr>
        <w:tab/>
        <w:t xml:space="preserve">  </w:t>
      </w:r>
      <w:r>
        <w:rPr>
          <w:rFonts w:ascii="Calibri" w:eastAsia="Times New Roman" w:hAnsi="Calibri" w:cs="Calibri"/>
        </w:rPr>
        <w:tab/>
      </w:r>
      <w:r>
        <w:rPr>
          <w:rFonts w:ascii="Calibri" w:eastAsia="Times New Roman" w:hAnsi="Calibri" w:cs="Calibri"/>
        </w:rPr>
        <w:tab/>
      </w:r>
      <w:r w:rsidRPr="0025655B">
        <w:rPr>
          <w:rFonts w:ascii="Calibri" w:eastAsia="Times New Roman" w:hAnsi="Calibri" w:cs="Calibri"/>
        </w:rPr>
        <w:t xml:space="preserve"> </w:t>
      </w:r>
      <w:r w:rsidRPr="0025655B">
        <w:t xml:space="preserve">_____ </w:t>
      </w:r>
    </w:p>
    <w:p w14:paraId="19923EC8" w14:textId="77777777" w:rsidR="00EC0DD8" w:rsidRPr="00636363" w:rsidRDefault="00EC0DD8" w:rsidP="00EC0DD8">
      <w:pPr>
        <w:autoSpaceDE w:val="0"/>
        <w:autoSpaceDN w:val="0"/>
        <w:adjustRightInd w:val="0"/>
        <w:spacing w:after="0" w:line="240" w:lineRule="auto"/>
        <w:ind w:left="720"/>
        <w:contextualSpacing/>
        <w:rPr>
          <w:rFonts w:ascii="Calibri" w:eastAsia="Times New Roman" w:hAnsi="Calibri" w:cs="Calibri"/>
          <w:i/>
          <w:iCs/>
          <w:color w:val="000000"/>
        </w:rPr>
      </w:pPr>
      <w:r>
        <w:rPr>
          <w:i/>
          <w:iCs/>
        </w:rPr>
        <w:t xml:space="preserve">   </w:t>
      </w:r>
      <w:r w:rsidRPr="00636363">
        <w:rPr>
          <w:i/>
          <w:iCs/>
        </w:rPr>
        <w:t>Conversion factor</w:t>
      </w:r>
      <w:r>
        <w:rPr>
          <w:i/>
          <w:iCs/>
        </w:rPr>
        <w:t xml:space="preserve"> for one day</w:t>
      </w:r>
      <w:r w:rsidRPr="00636363">
        <w:rPr>
          <w:i/>
          <w:iCs/>
        </w:rPr>
        <w:t xml:space="preserve"> = </w:t>
      </w:r>
      <w:r>
        <w:rPr>
          <w:i/>
          <w:iCs/>
        </w:rPr>
        <w:t>2.2</w:t>
      </w:r>
      <w:r w:rsidRPr="00636363">
        <w:rPr>
          <w:i/>
          <w:iCs/>
        </w:rPr>
        <w:br/>
      </w:r>
      <w:r>
        <w:rPr>
          <w:i/>
          <w:iCs/>
        </w:rPr>
        <w:t xml:space="preserve">   Calculated 24 hour MME </w:t>
      </w:r>
      <w:proofErr w:type="gramStart"/>
      <w:r>
        <w:rPr>
          <w:i/>
          <w:iCs/>
        </w:rPr>
        <w:t>=  2.2</w:t>
      </w:r>
      <w:proofErr w:type="gramEnd"/>
      <w:r w:rsidRPr="00636363">
        <w:rPr>
          <w:i/>
          <w:iCs/>
        </w:rPr>
        <w:t xml:space="preserve"> * dose</w:t>
      </w:r>
      <w:r w:rsidRPr="00636363">
        <w:rPr>
          <w:i/>
          <w:iCs/>
        </w:rPr>
        <w:br/>
      </w:r>
    </w:p>
    <w:p w14:paraId="23E7353F" w14:textId="79F5479C" w:rsidR="002D4254" w:rsidRPr="00DF1EF2" w:rsidRDefault="002D4254" w:rsidP="00DF1EF2">
      <w:pPr>
        <w:spacing w:after="0" w:line="240" w:lineRule="auto"/>
        <w:ind w:left="360" w:firstLine="360"/>
        <w:contextualSpacing/>
        <w:rPr>
          <w:i/>
          <w:iCs/>
          <w:sz w:val="18"/>
          <w:szCs w:val="18"/>
        </w:rPr>
      </w:pPr>
      <w:r w:rsidRPr="00927A1D">
        <w:rPr>
          <w:rFonts w:ascii="Calibri" w:eastAsia="Times New Roman" w:hAnsi="Calibri" w:cs="Calibri"/>
          <w:color w:val="000000"/>
        </w:rPr>
        <w:t xml:space="preserve">Buprenorphine </w:t>
      </w:r>
      <w:r w:rsidR="00D06BC0" w:rsidRPr="00927A1D">
        <w:t xml:space="preserve">transdermal </w:t>
      </w:r>
      <w:r w:rsidRPr="00927A1D">
        <w:rPr>
          <w:rFonts w:ascii="Calibri" w:eastAsia="Times New Roman" w:hAnsi="Calibri" w:cs="Calibri"/>
          <w:color w:val="000000"/>
        </w:rPr>
        <w:t>calculated MME</w:t>
      </w:r>
      <w:r w:rsidR="00BC2C75" w:rsidRPr="00927A1D">
        <w:rPr>
          <w:rFonts w:ascii="Calibri" w:eastAsia="Times New Roman" w:hAnsi="Calibri" w:cs="Calibri"/>
          <w:color w:val="000000"/>
        </w:rPr>
        <w:t xml:space="preserve"> </w:t>
      </w:r>
      <w:r w:rsidR="00D32F81" w:rsidRPr="00927A1D">
        <w:rPr>
          <w:rFonts w:ascii="Calibri" w:eastAsia="Times New Roman" w:hAnsi="Calibri" w:cs="Calibri"/>
          <w:color w:val="000000"/>
        </w:rPr>
        <w:t xml:space="preserve"> </w:t>
      </w:r>
      <w:r w:rsidR="00BC2C75" w:rsidRPr="00927A1D">
        <w:rPr>
          <w:rFonts w:ascii="Calibri" w:eastAsia="Times New Roman" w:hAnsi="Calibri" w:cs="Calibri"/>
          <w:color w:val="000000"/>
        </w:rPr>
        <w:t xml:space="preserve">  </w:t>
      </w:r>
      <w:r w:rsidR="00263B3A">
        <w:rPr>
          <w:rFonts w:ascii="Calibri" w:eastAsia="Times New Roman" w:hAnsi="Calibri" w:cs="Calibri"/>
          <w:color w:val="000000"/>
        </w:rPr>
        <w:tab/>
      </w:r>
      <w:r w:rsidR="00263B3A">
        <w:rPr>
          <w:rFonts w:ascii="Calibri" w:eastAsia="Times New Roman" w:hAnsi="Calibri" w:cs="Calibri"/>
          <w:color w:val="000000"/>
        </w:rPr>
        <w:tab/>
      </w:r>
      <w:r w:rsidR="00DF1EF2">
        <w:rPr>
          <w:rFonts w:ascii="Calibri" w:eastAsia="Times New Roman" w:hAnsi="Calibri" w:cs="Calibri"/>
          <w:color w:val="000000"/>
        </w:rPr>
        <w:tab/>
      </w:r>
      <w:r w:rsidR="00DF1EF2">
        <w:rPr>
          <w:rFonts w:ascii="Calibri" w:eastAsia="Times New Roman" w:hAnsi="Calibri" w:cs="Calibri"/>
          <w:color w:val="000000"/>
        </w:rPr>
        <w:tab/>
      </w:r>
      <w:r w:rsidR="00BC2C75" w:rsidRPr="00927A1D">
        <w:t>___</w:t>
      </w:r>
      <w:r w:rsidR="00D32F81" w:rsidRPr="00927A1D">
        <w:t>__</w:t>
      </w:r>
      <w:r w:rsidR="00D32F81" w:rsidRPr="00263B3A">
        <w:rPr>
          <w:color w:val="0070C0"/>
        </w:rPr>
        <w:t xml:space="preserve"> </w:t>
      </w:r>
    </w:p>
    <w:p w14:paraId="6129E179" w14:textId="725E5B07" w:rsidR="00AE682A" w:rsidRPr="00636363" w:rsidRDefault="00636363" w:rsidP="00EF3D47">
      <w:pPr>
        <w:spacing w:after="0" w:line="240" w:lineRule="auto"/>
        <w:ind w:firstLine="720"/>
        <w:contextualSpacing/>
        <w:rPr>
          <w:i/>
        </w:rPr>
      </w:pPr>
      <w:r>
        <w:rPr>
          <w:i/>
        </w:rPr>
        <w:t xml:space="preserve">    </w:t>
      </w:r>
      <w:r w:rsidRPr="00636363">
        <w:rPr>
          <w:i/>
        </w:rPr>
        <w:t xml:space="preserve">[Buprenorphine </w:t>
      </w:r>
      <w:proofErr w:type="gramStart"/>
      <w:r w:rsidRPr="00636363">
        <w:rPr>
          <w:i/>
        </w:rPr>
        <w:t>transdermal  c</w:t>
      </w:r>
      <w:r w:rsidRPr="00636363">
        <w:rPr>
          <w:rFonts w:ascii="Calibri" w:eastAsia="Times New Roman" w:hAnsi="Calibri" w:cs="Calibri"/>
          <w:i/>
        </w:rPr>
        <w:t>alculated</w:t>
      </w:r>
      <w:proofErr w:type="gramEnd"/>
      <w:r w:rsidRPr="00636363">
        <w:rPr>
          <w:rFonts w:ascii="Calibri" w:eastAsia="Times New Roman" w:hAnsi="Calibri" w:cs="Calibri"/>
          <w:i/>
        </w:rPr>
        <w:t xml:space="preserve"> 24 hour MME] * duration</w:t>
      </w:r>
    </w:p>
    <w:p w14:paraId="4BB411DE" w14:textId="77777777" w:rsidR="00636363" w:rsidRDefault="00636363" w:rsidP="00EF3D47">
      <w:pPr>
        <w:autoSpaceDE w:val="0"/>
        <w:autoSpaceDN w:val="0"/>
        <w:adjustRightInd w:val="0"/>
        <w:spacing w:after="0" w:line="240" w:lineRule="auto"/>
        <w:ind w:left="360"/>
        <w:contextualSpacing/>
        <w:rPr>
          <w:i/>
        </w:rPr>
      </w:pPr>
    </w:p>
    <w:p w14:paraId="01E6C407" w14:textId="77777777" w:rsidR="00636363" w:rsidRDefault="00636363" w:rsidP="00EF3D47">
      <w:pPr>
        <w:autoSpaceDE w:val="0"/>
        <w:autoSpaceDN w:val="0"/>
        <w:adjustRightInd w:val="0"/>
        <w:spacing w:after="0" w:line="240" w:lineRule="auto"/>
        <w:ind w:left="360"/>
        <w:contextualSpacing/>
        <w:rPr>
          <w:i/>
        </w:rPr>
      </w:pPr>
    </w:p>
    <w:p w14:paraId="4D32F1CF" w14:textId="220055C2" w:rsidR="00DB52A1" w:rsidRPr="000840FC" w:rsidRDefault="00194ACC" w:rsidP="00EF3D47">
      <w:pPr>
        <w:autoSpaceDE w:val="0"/>
        <w:autoSpaceDN w:val="0"/>
        <w:adjustRightInd w:val="0"/>
        <w:spacing w:after="0" w:line="240" w:lineRule="auto"/>
        <w:ind w:left="360"/>
        <w:contextualSpacing/>
        <w:rPr>
          <w:rStyle w:val="cf01"/>
          <w:rFonts w:asciiTheme="minorHAnsi" w:hAnsiTheme="minorHAnsi" w:cstheme="minorBidi"/>
          <w:i/>
          <w:strike/>
          <w:sz w:val="22"/>
          <w:szCs w:val="22"/>
        </w:rPr>
      </w:pPr>
      <w:r w:rsidRPr="00927A1D">
        <w:rPr>
          <w:i/>
        </w:rPr>
        <w:t xml:space="preserve">If buprenorphine form is 3, </w:t>
      </w:r>
      <w:r w:rsidR="005D1DBC" w:rsidRPr="00AD622A">
        <w:rPr>
          <w:i/>
        </w:rPr>
        <w:t>b</w:t>
      </w:r>
      <w:r w:rsidR="00D06BC0" w:rsidRPr="00AD622A">
        <w:rPr>
          <w:i/>
        </w:rPr>
        <w:t>uccal</w:t>
      </w:r>
    </w:p>
    <w:p w14:paraId="565F5968" w14:textId="635CE4D7" w:rsidR="002D4254" w:rsidRPr="00EB6F45" w:rsidRDefault="002D4254" w:rsidP="000044FF">
      <w:pPr>
        <w:spacing w:after="0" w:line="360" w:lineRule="auto"/>
        <w:ind w:left="360" w:firstLine="360"/>
        <w:contextualSpacing/>
        <w:rPr>
          <w:rFonts w:ascii="Calibri" w:eastAsia="Times New Roman" w:hAnsi="Calibri" w:cs="Calibri"/>
          <w:color w:val="000000"/>
        </w:rPr>
      </w:pPr>
      <w:r w:rsidRPr="00EB6F45">
        <w:rPr>
          <w:rFonts w:ascii="Calibri" w:eastAsia="Times New Roman" w:hAnsi="Calibri" w:cs="Calibri"/>
          <w:color w:val="000000"/>
        </w:rPr>
        <w:t xml:space="preserve">Buprenorphine </w:t>
      </w:r>
      <w:r w:rsidR="00D06BC0" w:rsidRPr="00AD622A">
        <w:rPr>
          <w:rFonts w:ascii="Calibri" w:eastAsia="Times New Roman" w:hAnsi="Calibri" w:cs="Calibri"/>
        </w:rPr>
        <w:t>buccal</w:t>
      </w:r>
      <w:r w:rsidRPr="00AD622A">
        <w:rPr>
          <w:rFonts w:ascii="Calibri" w:eastAsia="Times New Roman" w:hAnsi="Calibri" w:cs="Calibri"/>
        </w:rPr>
        <w:t xml:space="preserve"> </w:t>
      </w:r>
      <w:r w:rsidRPr="00EB6F45">
        <w:rPr>
          <w:rFonts w:ascii="Calibri" w:eastAsia="Times New Roman" w:hAnsi="Calibri" w:cs="Calibri"/>
          <w:color w:val="000000"/>
        </w:rPr>
        <w:t>dose</w:t>
      </w:r>
      <w:r w:rsidR="005D1DBC">
        <w:rPr>
          <w:rFonts w:ascii="Calibri" w:eastAsia="Times New Roman" w:hAnsi="Calibri" w:cs="Calibri"/>
          <w:color w:val="000000"/>
        </w:rPr>
        <w:t xml:space="preserve"> </w:t>
      </w:r>
      <w:r w:rsidR="005D1DBC" w:rsidRPr="00EB6F45">
        <w:rPr>
          <w:rFonts w:ascii="Calibri" w:eastAsia="Times New Roman" w:hAnsi="Calibri" w:cs="Calibri"/>
          <w:color w:val="000000"/>
        </w:rPr>
        <w:t>(mcg)</w:t>
      </w:r>
      <w:r w:rsidRPr="00EB6F45">
        <w:rPr>
          <w:rFonts w:ascii="Calibri" w:eastAsia="Times New Roman" w:hAnsi="Calibri" w:cs="Calibri"/>
          <w:color w:val="000000"/>
        </w:rPr>
        <w:t>?</w:t>
      </w:r>
      <w:r w:rsidR="00E56283" w:rsidRPr="00E56283">
        <w:t xml:space="preserve"> </w:t>
      </w:r>
      <w:r w:rsidR="00E56283">
        <w:tab/>
      </w:r>
      <w:r w:rsidR="00E56283">
        <w:tab/>
      </w:r>
      <w:r w:rsidR="00E56283">
        <w:tab/>
      </w:r>
      <w:r w:rsidR="00263B3A">
        <w:tab/>
      </w:r>
      <w:r w:rsidR="00DF1EF2">
        <w:tab/>
      </w:r>
      <w:r w:rsidR="00E56283">
        <w:t>_____</w:t>
      </w:r>
      <w:r w:rsidR="00BC2C75">
        <w:t xml:space="preserve"> </w:t>
      </w:r>
    </w:p>
    <w:p w14:paraId="22F5C0A7" w14:textId="5C22A1FA" w:rsidR="002D4254" w:rsidRPr="00EB6F45" w:rsidRDefault="005C6F40" w:rsidP="000044FF">
      <w:pPr>
        <w:spacing w:after="0" w:line="360" w:lineRule="auto"/>
        <w:ind w:left="360" w:firstLine="360"/>
        <w:contextualSpacing/>
        <w:rPr>
          <w:rFonts w:ascii="Calibri" w:eastAsia="Times New Roman" w:hAnsi="Calibri" w:cs="Calibri"/>
          <w:color w:val="000000"/>
        </w:rPr>
      </w:pPr>
      <w:r>
        <w:rPr>
          <w:rFonts w:ascii="Calibri" w:eastAsia="Times New Roman" w:hAnsi="Calibri" w:cs="Calibri"/>
          <w:color w:val="000000"/>
        </w:rPr>
        <w:t xml:space="preserve">Number of </w:t>
      </w:r>
      <w:r w:rsidR="00000215">
        <w:rPr>
          <w:rFonts w:ascii="Calibri" w:eastAsia="Times New Roman" w:hAnsi="Calibri" w:cs="Calibri"/>
          <w:color w:val="000000"/>
        </w:rPr>
        <w:t>b</w:t>
      </w:r>
      <w:r w:rsidR="00B32E21" w:rsidRPr="00EB6F45">
        <w:rPr>
          <w:rFonts w:ascii="Calibri" w:eastAsia="Times New Roman" w:hAnsi="Calibri" w:cs="Calibri"/>
          <w:color w:val="000000"/>
        </w:rPr>
        <w:t xml:space="preserve">uprenorphine </w:t>
      </w:r>
      <w:r w:rsidR="00D06BC0" w:rsidRPr="00AD622A">
        <w:rPr>
          <w:rFonts w:ascii="Calibri" w:eastAsia="Times New Roman" w:hAnsi="Calibri" w:cs="Calibri"/>
        </w:rPr>
        <w:t xml:space="preserve">buccal </w:t>
      </w:r>
      <w:r w:rsidR="002D4254" w:rsidRPr="00EB6F45">
        <w:rPr>
          <w:rFonts w:ascii="Calibri" w:eastAsia="Times New Roman" w:hAnsi="Calibri" w:cs="Calibri"/>
          <w:color w:val="000000"/>
        </w:rPr>
        <w:t xml:space="preserve">doses </w:t>
      </w:r>
      <w:r>
        <w:rPr>
          <w:rFonts w:ascii="Calibri" w:eastAsia="Times New Roman" w:hAnsi="Calibri" w:cs="Calibri"/>
          <w:color w:val="000000"/>
        </w:rPr>
        <w:t>per day</w:t>
      </w:r>
      <w:r w:rsidR="002D4254" w:rsidRPr="00EB6F45">
        <w:rPr>
          <w:rFonts w:ascii="Calibri" w:eastAsia="Times New Roman" w:hAnsi="Calibri" w:cs="Calibri"/>
          <w:color w:val="000000"/>
        </w:rPr>
        <w:t>?</w:t>
      </w:r>
      <w:r w:rsidR="00E56283" w:rsidRPr="00E56283">
        <w:t xml:space="preserve"> </w:t>
      </w:r>
      <w:r w:rsidR="00E56283">
        <w:tab/>
      </w:r>
      <w:r w:rsidR="00263B3A">
        <w:tab/>
      </w:r>
      <w:r w:rsidR="00DF1EF2">
        <w:tab/>
      </w:r>
      <w:r w:rsidR="00E56283">
        <w:t>_____</w:t>
      </w:r>
      <w:r w:rsidR="00BC2C75">
        <w:t xml:space="preserve"> </w:t>
      </w:r>
    </w:p>
    <w:p w14:paraId="48EC804A" w14:textId="6078B9A7" w:rsidR="002D4254" w:rsidRDefault="005C6F40" w:rsidP="000044FF">
      <w:pPr>
        <w:spacing w:after="0" w:line="360" w:lineRule="auto"/>
        <w:ind w:left="360" w:firstLine="360"/>
        <w:contextualSpacing/>
        <w:rPr>
          <w:rFonts w:ascii="Calibri" w:eastAsia="Times New Roman" w:hAnsi="Calibri" w:cs="Calibri"/>
          <w:color w:val="000000"/>
        </w:rPr>
      </w:pPr>
      <w:r>
        <w:rPr>
          <w:rFonts w:ascii="Calibri" w:eastAsia="Times New Roman" w:hAnsi="Calibri" w:cs="Calibri"/>
          <w:color w:val="000000"/>
        </w:rPr>
        <w:t>Durati</w:t>
      </w:r>
      <w:r w:rsidR="00624337">
        <w:rPr>
          <w:rFonts w:ascii="Calibri" w:eastAsia="Times New Roman" w:hAnsi="Calibri" w:cs="Calibri"/>
          <w:color w:val="000000"/>
        </w:rPr>
        <w:t>o</w:t>
      </w:r>
      <w:r>
        <w:rPr>
          <w:rFonts w:ascii="Calibri" w:eastAsia="Times New Roman" w:hAnsi="Calibri" w:cs="Calibri"/>
          <w:color w:val="000000"/>
        </w:rPr>
        <w:t>n of b</w:t>
      </w:r>
      <w:r w:rsidR="002D4254" w:rsidRPr="00EB6F45">
        <w:rPr>
          <w:rFonts w:ascii="Calibri" w:eastAsia="Times New Roman" w:hAnsi="Calibri" w:cs="Calibri"/>
          <w:color w:val="000000"/>
        </w:rPr>
        <w:t>uprenorphine</w:t>
      </w:r>
      <w:r w:rsidR="00D06BC0">
        <w:rPr>
          <w:rFonts w:ascii="Calibri" w:eastAsia="Times New Roman" w:hAnsi="Calibri" w:cs="Calibri"/>
          <w:color w:val="000000"/>
        </w:rPr>
        <w:t xml:space="preserve"> </w:t>
      </w:r>
      <w:r w:rsidR="00D06BC0" w:rsidRPr="00AD622A">
        <w:rPr>
          <w:rFonts w:ascii="Calibri" w:eastAsia="Times New Roman" w:hAnsi="Calibri" w:cs="Calibri"/>
        </w:rPr>
        <w:t>buccal</w:t>
      </w:r>
      <w:r w:rsidR="002D4254" w:rsidRPr="00AD622A">
        <w:rPr>
          <w:rFonts w:ascii="Calibri" w:eastAsia="Times New Roman" w:hAnsi="Calibri" w:cs="Calibri"/>
        </w:rPr>
        <w:t xml:space="preserve"> </w:t>
      </w:r>
      <w:r w:rsidR="002D4254" w:rsidRPr="00EB6F45">
        <w:rPr>
          <w:rFonts w:ascii="Calibri" w:eastAsia="Times New Roman" w:hAnsi="Calibri" w:cs="Calibri"/>
          <w:color w:val="000000"/>
        </w:rPr>
        <w:t xml:space="preserve">prescription </w:t>
      </w:r>
      <w:r>
        <w:rPr>
          <w:rFonts w:ascii="Calibri" w:eastAsia="Times New Roman" w:hAnsi="Calibri" w:cs="Calibri"/>
          <w:color w:val="000000"/>
        </w:rPr>
        <w:t>(in days)</w:t>
      </w:r>
      <w:r w:rsidR="002D4254" w:rsidRPr="00EB6F45">
        <w:rPr>
          <w:rFonts w:ascii="Calibri" w:eastAsia="Times New Roman" w:hAnsi="Calibri" w:cs="Calibri"/>
          <w:color w:val="000000"/>
        </w:rPr>
        <w:t>?</w:t>
      </w:r>
      <w:r w:rsidR="00E56283" w:rsidRPr="00E56283">
        <w:t xml:space="preserve"> </w:t>
      </w:r>
      <w:r w:rsidR="00E56283">
        <w:tab/>
      </w:r>
      <w:r w:rsidR="00DF1EF2">
        <w:tab/>
      </w:r>
      <w:r w:rsidR="00E56283">
        <w:t>_____</w:t>
      </w:r>
      <w:r w:rsidR="00BC2C75">
        <w:t xml:space="preserve"> </w:t>
      </w:r>
    </w:p>
    <w:p w14:paraId="07D807DF" w14:textId="77777777" w:rsidR="00636363" w:rsidRDefault="00636363" w:rsidP="00EF3D47">
      <w:pPr>
        <w:spacing w:after="0" w:line="240" w:lineRule="auto"/>
        <w:ind w:left="360" w:firstLine="360"/>
        <w:contextualSpacing/>
        <w:rPr>
          <w:rFonts w:ascii="Calibri" w:eastAsia="Times New Roman" w:hAnsi="Calibri" w:cs="Calibri"/>
          <w:color w:val="000000"/>
        </w:rPr>
      </w:pPr>
    </w:p>
    <w:p w14:paraId="4C0A7265" w14:textId="0F99517E" w:rsidR="002D4254" w:rsidRDefault="002D4254" w:rsidP="00EF3D47">
      <w:pPr>
        <w:spacing w:after="0" w:line="240" w:lineRule="auto"/>
        <w:ind w:left="360" w:firstLine="360"/>
        <w:contextualSpacing/>
      </w:pPr>
      <w:r w:rsidRPr="00D90B12">
        <w:rPr>
          <w:rFonts w:ascii="Calibri" w:eastAsia="Times New Roman" w:hAnsi="Calibri" w:cs="Calibri"/>
          <w:color w:val="000000"/>
        </w:rPr>
        <w:t xml:space="preserve">Buprenorphine </w:t>
      </w:r>
      <w:r w:rsidR="00D06BC0" w:rsidRPr="00D90B12">
        <w:rPr>
          <w:rFonts w:ascii="Calibri" w:eastAsia="Times New Roman" w:hAnsi="Calibri" w:cs="Calibri"/>
        </w:rPr>
        <w:t>buccal</w:t>
      </w:r>
      <w:r w:rsidRPr="00D90B12">
        <w:rPr>
          <w:rFonts w:ascii="Calibri" w:eastAsia="Times New Roman" w:hAnsi="Calibri" w:cs="Calibri"/>
        </w:rPr>
        <w:t xml:space="preserve"> </w:t>
      </w:r>
      <w:r w:rsidRPr="00D90B12">
        <w:rPr>
          <w:rFonts w:ascii="Calibri" w:eastAsia="Times New Roman" w:hAnsi="Calibri" w:cs="Calibri"/>
          <w:color w:val="000000"/>
        </w:rPr>
        <w:t>calculated MME</w:t>
      </w:r>
      <w:r w:rsidR="00E56283" w:rsidRPr="00D90B12">
        <w:tab/>
      </w:r>
      <w:r w:rsidR="00E56283" w:rsidRPr="00D90B12">
        <w:tab/>
      </w:r>
      <w:r w:rsidR="00E56283" w:rsidRPr="00D90B12">
        <w:tab/>
      </w:r>
      <w:r w:rsidR="00263B3A" w:rsidRPr="00D90B12">
        <w:tab/>
      </w:r>
      <w:r w:rsidR="00DF1EF2">
        <w:tab/>
      </w:r>
      <w:r w:rsidR="00E56283" w:rsidRPr="00D90B12">
        <w:t>_____</w:t>
      </w:r>
      <w:r w:rsidR="00BC2C75" w:rsidRPr="00D90B12">
        <w:t xml:space="preserve"> </w:t>
      </w:r>
    </w:p>
    <w:p w14:paraId="1FA4C270" w14:textId="7A517DE9" w:rsidR="00636363" w:rsidRPr="00D90B12" w:rsidRDefault="00636363" w:rsidP="00EF3D47">
      <w:pPr>
        <w:spacing w:after="0" w:line="240" w:lineRule="auto"/>
        <w:ind w:left="360" w:firstLine="360"/>
        <w:contextualSpacing/>
        <w:rPr>
          <w:rFonts w:ascii="Calibri" w:eastAsia="Times New Roman" w:hAnsi="Calibri" w:cs="Calibri"/>
          <w:color w:val="000000"/>
        </w:rPr>
      </w:pPr>
      <w:r>
        <w:rPr>
          <w:i/>
          <w:iCs/>
        </w:rPr>
        <w:t xml:space="preserve">   </w:t>
      </w:r>
      <w:r w:rsidRPr="00636363">
        <w:rPr>
          <w:i/>
          <w:iCs/>
        </w:rPr>
        <w:t xml:space="preserve">Conversion factor = </w:t>
      </w:r>
      <w:r>
        <w:rPr>
          <w:i/>
          <w:iCs/>
        </w:rPr>
        <w:t>0.03</w:t>
      </w:r>
      <w:r w:rsidRPr="00636363">
        <w:rPr>
          <w:i/>
          <w:iCs/>
        </w:rPr>
        <w:br/>
      </w:r>
      <w:r>
        <w:rPr>
          <w:i/>
          <w:iCs/>
        </w:rPr>
        <w:t xml:space="preserve">   </w:t>
      </w:r>
      <w:r>
        <w:rPr>
          <w:i/>
          <w:iCs/>
        </w:rPr>
        <w:tab/>
        <w:t xml:space="preserve">   </w:t>
      </w:r>
      <w:r w:rsidR="000044FF">
        <w:rPr>
          <w:i/>
          <w:iCs/>
        </w:rPr>
        <w:t xml:space="preserve">Calculated MME = </w:t>
      </w:r>
      <w:r>
        <w:rPr>
          <w:i/>
          <w:iCs/>
        </w:rPr>
        <w:t>0.03</w:t>
      </w:r>
      <w:r w:rsidRPr="00636363">
        <w:rPr>
          <w:i/>
          <w:iCs/>
        </w:rPr>
        <w:t xml:space="preserve"> * dose * number of doses per day * duration</w:t>
      </w:r>
    </w:p>
    <w:p w14:paraId="1C149593" w14:textId="77777777" w:rsidR="00263B3A" w:rsidRDefault="00263B3A" w:rsidP="00EF3D47">
      <w:pPr>
        <w:spacing w:after="0" w:line="240" w:lineRule="auto"/>
        <w:contextualSpacing/>
        <w:rPr>
          <w:i/>
        </w:rPr>
      </w:pPr>
      <w:r>
        <w:rPr>
          <w:i/>
        </w:rPr>
        <w:br w:type="page"/>
      </w:r>
    </w:p>
    <w:p w14:paraId="34A774B7" w14:textId="7DB97E39" w:rsidR="00217CD5" w:rsidRPr="000840FC" w:rsidRDefault="00217CD5" w:rsidP="00EF3D47">
      <w:pPr>
        <w:autoSpaceDE w:val="0"/>
        <w:autoSpaceDN w:val="0"/>
        <w:adjustRightInd w:val="0"/>
        <w:spacing w:after="0" w:line="240" w:lineRule="auto"/>
        <w:contextualSpacing/>
        <w:rPr>
          <w:strike/>
        </w:rPr>
      </w:pPr>
      <w:r w:rsidRPr="00EB6F45">
        <w:rPr>
          <w:i/>
        </w:rPr>
        <w:lastRenderedPageBreak/>
        <w:t xml:space="preserve">If opioid medication = </w:t>
      </w:r>
      <w:r>
        <w:rPr>
          <w:i/>
        </w:rPr>
        <w:t xml:space="preserve">2, </w:t>
      </w:r>
      <w:r w:rsidRPr="0073546F">
        <w:rPr>
          <w:b/>
          <w:i/>
        </w:rPr>
        <w:t>Butorphanol</w:t>
      </w:r>
    </w:p>
    <w:p w14:paraId="1F436C64" w14:textId="772E3161" w:rsidR="00217CD5" w:rsidRPr="00217CD5" w:rsidRDefault="00217CD5" w:rsidP="00DE6145">
      <w:pPr>
        <w:spacing w:after="0" w:line="360" w:lineRule="auto"/>
        <w:ind w:left="720"/>
        <w:contextualSpacing/>
        <w:rPr>
          <w:rFonts w:ascii="Calibri" w:eastAsia="Times New Roman" w:hAnsi="Calibri" w:cs="Calibri"/>
          <w:color w:val="000000"/>
        </w:rPr>
      </w:pPr>
      <w:r w:rsidRPr="00217CD5">
        <w:rPr>
          <w:rFonts w:ascii="Calibri" w:eastAsia="Times New Roman" w:hAnsi="Calibri" w:cs="Calibri"/>
          <w:color w:val="000000"/>
        </w:rPr>
        <w:t>Butorphanol dose</w:t>
      </w:r>
      <w:r w:rsidR="005C6F40">
        <w:rPr>
          <w:rFonts w:ascii="Calibri" w:eastAsia="Times New Roman" w:hAnsi="Calibri" w:cs="Calibri"/>
          <w:color w:val="000000"/>
        </w:rPr>
        <w:t xml:space="preserve"> (mg)</w:t>
      </w:r>
      <w:r w:rsidRPr="00217CD5">
        <w:rPr>
          <w:rFonts w:ascii="Calibri" w:eastAsia="Times New Roman" w:hAnsi="Calibri" w:cs="Calibri"/>
          <w:color w:val="000000"/>
        </w:rPr>
        <w:t>?</w:t>
      </w:r>
      <w:r w:rsidRPr="00217CD5">
        <w:t xml:space="preserve"> </w:t>
      </w:r>
      <w:r>
        <w:tab/>
      </w:r>
      <w:r>
        <w:tab/>
      </w:r>
      <w:r>
        <w:tab/>
      </w:r>
      <w:r>
        <w:tab/>
      </w:r>
      <w:r>
        <w:tab/>
        <w:t>_____</w:t>
      </w:r>
      <w:r w:rsidR="00BC2C75">
        <w:t xml:space="preserve"> </w:t>
      </w:r>
    </w:p>
    <w:p w14:paraId="78A1EA27" w14:textId="013631C9" w:rsidR="00217CD5" w:rsidRPr="00217CD5" w:rsidRDefault="005C6F40" w:rsidP="00DE6145">
      <w:pPr>
        <w:spacing w:after="0" w:line="360" w:lineRule="auto"/>
        <w:ind w:left="720"/>
        <w:contextualSpacing/>
        <w:rPr>
          <w:rFonts w:ascii="Calibri" w:eastAsia="Times New Roman" w:hAnsi="Calibri" w:cs="Calibri"/>
          <w:color w:val="000000"/>
        </w:rPr>
      </w:pPr>
      <w:r>
        <w:rPr>
          <w:rFonts w:ascii="Calibri" w:eastAsia="Times New Roman" w:hAnsi="Calibri" w:cs="Calibri"/>
          <w:color w:val="000000"/>
        </w:rPr>
        <w:t xml:space="preserve">Number of </w:t>
      </w:r>
      <w:r w:rsidR="00EC0DD8">
        <w:rPr>
          <w:rFonts w:ascii="Calibri" w:eastAsia="Times New Roman" w:hAnsi="Calibri" w:cs="Calibri"/>
          <w:color w:val="000000"/>
        </w:rPr>
        <w:t>b</w:t>
      </w:r>
      <w:r w:rsidR="00B32E21" w:rsidRPr="00217CD5">
        <w:rPr>
          <w:rFonts w:ascii="Calibri" w:eastAsia="Times New Roman" w:hAnsi="Calibri" w:cs="Calibri"/>
          <w:color w:val="000000"/>
        </w:rPr>
        <w:t xml:space="preserve">utorphanol </w:t>
      </w:r>
      <w:r w:rsidR="00217CD5" w:rsidRPr="00217CD5">
        <w:rPr>
          <w:rFonts w:ascii="Calibri" w:eastAsia="Times New Roman" w:hAnsi="Calibri" w:cs="Calibri"/>
          <w:color w:val="000000"/>
        </w:rPr>
        <w:t xml:space="preserve">doses </w:t>
      </w:r>
      <w:r>
        <w:rPr>
          <w:rFonts w:ascii="Calibri" w:eastAsia="Times New Roman" w:hAnsi="Calibri" w:cs="Calibri"/>
          <w:color w:val="000000"/>
        </w:rPr>
        <w:t>per day</w:t>
      </w:r>
      <w:r w:rsidR="00217CD5" w:rsidRPr="00217CD5">
        <w:rPr>
          <w:rFonts w:ascii="Calibri" w:eastAsia="Times New Roman" w:hAnsi="Calibri" w:cs="Calibri"/>
          <w:color w:val="000000"/>
        </w:rPr>
        <w:t>?</w:t>
      </w:r>
      <w:r w:rsidR="00217CD5" w:rsidRPr="00217CD5">
        <w:t xml:space="preserve"> </w:t>
      </w:r>
      <w:r w:rsidR="00217CD5">
        <w:tab/>
      </w:r>
      <w:r w:rsidR="00217CD5">
        <w:tab/>
      </w:r>
      <w:r>
        <w:tab/>
      </w:r>
      <w:r>
        <w:tab/>
      </w:r>
      <w:r w:rsidR="00217CD5">
        <w:t>_____</w:t>
      </w:r>
      <w:r w:rsidR="00BC2C75">
        <w:t xml:space="preserve"> </w:t>
      </w:r>
    </w:p>
    <w:p w14:paraId="76A0D25A" w14:textId="584BEB8D" w:rsidR="00217CD5" w:rsidRPr="00217CD5" w:rsidRDefault="005C6F40" w:rsidP="00DE6145">
      <w:pPr>
        <w:spacing w:after="0" w:line="360" w:lineRule="auto"/>
        <w:ind w:left="720"/>
        <w:contextualSpacing/>
        <w:rPr>
          <w:rFonts w:ascii="Calibri" w:eastAsia="Times New Roman" w:hAnsi="Calibri" w:cs="Calibri"/>
          <w:color w:val="000000"/>
        </w:rPr>
      </w:pPr>
      <w:r>
        <w:rPr>
          <w:rFonts w:ascii="Calibri" w:eastAsia="Times New Roman" w:hAnsi="Calibri" w:cs="Calibri"/>
          <w:color w:val="000000"/>
        </w:rPr>
        <w:t xml:space="preserve">Duration of </w:t>
      </w:r>
      <w:r w:rsidR="00EC0DD8">
        <w:rPr>
          <w:rFonts w:ascii="Calibri" w:eastAsia="Times New Roman" w:hAnsi="Calibri" w:cs="Calibri"/>
          <w:color w:val="000000"/>
        </w:rPr>
        <w:t>b</w:t>
      </w:r>
      <w:r w:rsidR="00B32E21" w:rsidRPr="00217CD5">
        <w:rPr>
          <w:rFonts w:ascii="Calibri" w:eastAsia="Times New Roman" w:hAnsi="Calibri" w:cs="Calibri"/>
          <w:color w:val="000000"/>
        </w:rPr>
        <w:t xml:space="preserve">utorphanol </w:t>
      </w:r>
      <w:r w:rsidR="00217CD5" w:rsidRPr="00217CD5">
        <w:rPr>
          <w:rFonts w:ascii="Calibri" w:eastAsia="Times New Roman" w:hAnsi="Calibri" w:cs="Calibri"/>
          <w:color w:val="000000"/>
        </w:rPr>
        <w:t xml:space="preserve">prescription </w:t>
      </w:r>
      <w:r>
        <w:rPr>
          <w:rFonts w:ascii="Calibri" w:eastAsia="Times New Roman" w:hAnsi="Calibri" w:cs="Calibri"/>
          <w:color w:val="000000"/>
        </w:rPr>
        <w:t>(in days)</w:t>
      </w:r>
      <w:r w:rsidR="00217CD5" w:rsidRPr="00217CD5">
        <w:rPr>
          <w:rFonts w:ascii="Calibri" w:eastAsia="Times New Roman" w:hAnsi="Calibri" w:cs="Calibri"/>
          <w:color w:val="000000"/>
        </w:rPr>
        <w:t>?</w:t>
      </w:r>
      <w:r w:rsidR="00217CD5" w:rsidRPr="00217CD5">
        <w:t xml:space="preserve"> </w:t>
      </w:r>
      <w:r w:rsidR="00217CD5">
        <w:tab/>
      </w:r>
      <w:r w:rsidR="00217CD5">
        <w:tab/>
      </w:r>
      <w:r w:rsidR="00217CD5">
        <w:tab/>
        <w:t>_____</w:t>
      </w:r>
      <w:r w:rsidR="00BC2C75">
        <w:t xml:space="preserve"> </w:t>
      </w:r>
    </w:p>
    <w:p w14:paraId="12B2AE06" w14:textId="089243A5" w:rsidR="00217CD5" w:rsidRPr="00F55F1B" w:rsidRDefault="00217CD5" w:rsidP="00DE6145">
      <w:pPr>
        <w:spacing w:after="0" w:line="360" w:lineRule="auto"/>
        <w:ind w:left="720"/>
        <w:contextualSpacing/>
        <w:rPr>
          <w:rFonts w:ascii="Calibri" w:eastAsia="Times New Roman" w:hAnsi="Calibri" w:cs="Calibri"/>
          <w:color w:val="000000"/>
        </w:rPr>
      </w:pPr>
      <w:r w:rsidRPr="00F55F1B">
        <w:rPr>
          <w:rFonts w:ascii="Calibri" w:eastAsia="Times New Roman" w:hAnsi="Calibri" w:cs="Calibri"/>
          <w:color w:val="000000"/>
        </w:rPr>
        <w:t>Butorphanol</w:t>
      </w:r>
      <w:r w:rsidR="00882B54" w:rsidRPr="00F55F1B">
        <w:rPr>
          <w:rFonts w:ascii="Calibri" w:eastAsia="Times New Roman" w:hAnsi="Calibri" w:cs="Calibri"/>
          <w:color w:val="000000"/>
        </w:rPr>
        <w:t xml:space="preserve"> c</w:t>
      </w:r>
      <w:r w:rsidRPr="00F55F1B">
        <w:rPr>
          <w:rFonts w:ascii="Calibri" w:eastAsia="Times New Roman" w:hAnsi="Calibri" w:cs="Calibri"/>
          <w:color w:val="000000"/>
        </w:rPr>
        <w:t>alculated MME</w:t>
      </w:r>
      <w:r w:rsidRPr="00F55F1B">
        <w:tab/>
      </w:r>
      <w:r w:rsidRPr="00F55F1B">
        <w:tab/>
      </w:r>
      <w:r w:rsidRPr="00F55F1B">
        <w:tab/>
      </w:r>
      <w:r w:rsidRPr="00F55F1B">
        <w:tab/>
      </w:r>
      <w:r w:rsidR="00882B54" w:rsidRPr="00F55F1B">
        <w:tab/>
      </w:r>
      <w:r w:rsidRPr="00F55F1B">
        <w:t>_____</w:t>
      </w:r>
      <w:r w:rsidR="00BC2C75" w:rsidRPr="00F55F1B">
        <w:t xml:space="preserve"> </w:t>
      </w:r>
    </w:p>
    <w:p w14:paraId="30D36A64" w14:textId="78BCCAD7" w:rsidR="00DE6145" w:rsidRPr="00D90B12" w:rsidRDefault="00DE6145" w:rsidP="00DE6145">
      <w:pPr>
        <w:spacing w:after="0" w:line="240" w:lineRule="auto"/>
        <w:ind w:left="360" w:firstLine="360"/>
        <w:contextualSpacing/>
        <w:rPr>
          <w:rFonts w:ascii="Calibri" w:eastAsia="Times New Roman" w:hAnsi="Calibri" w:cs="Calibri"/>
          <w:color w:val="000000"/>
        </w:rPr>
      </w:pPr>
      <w:r>
        <w:rPr>
          <w:i/>
          <w:iCs/>
        </w:rPr>
        <w:t xml:space="preserve">   </w:t>
      </w:r>
      <w:r w:rsidRPr="00636363">
        <w:rPr>
          <w:i/>
          <w:iCs/>
        </w:rPr>
        <w:t xml:space="preserve">Conversion factor = </w:t>
      </w:r>
      <w:r>
        <w:rPr>
          <w:i/>
          <w:iCs/>
        </w:rPr>
        <w:t>7</w:t>
      </w:r>
      <w:r w:rsidRPr="00636363">
        <w:rPr>
          <w:i/>
          <w:iCs/>
        </w:rPr>
        <w:br/>
      </w:r>
      <w:r>
        <w:rPr>
          <w:i/>
          <w:iCs/>
        </w:rPr>
        <w:t xml:space="preserve">   </w:t>
      </w:r>
      <w:r>
        <w:rPr>
          <w:i/>
          <w:iCs/>
        </w:rPr>
        <w:tab/>
        <w:t xml:space="preserve">   Calculated MME = 7</w:t>
      </w:r>
      <w:r w:rsidRPr="00636363">
        <w:rPr>
          <w:i/>
          <w:iCs/>
        </w:rPr>
        <w:t xml:space="preserve"> * dose * number of doses per day * duration</w:t>
      </w:r>
    </w:p>
    <w:p w14:paraId="486B197A" w14:textId="77777777" w:rsidR="00B670BB" w:rsidRDefault="00B670BB" w:rsidP="00EF3D47">
      <w:pPr>
        <w:autoSpaceDE w:val="0"/>
        <w:autoSpaceDN w:val="0"/>
        <w:adjustRightInd w:val="0"/>
        <w:spacing w:after="0" w:line="240" w:lineRule="auto"/>
        <w:contextualSpacing/>
        <w:rPr>
          <w:i/>
        </w:rPr>
      </w:pPr>
    </w:p>
    <w:p w14:paraId="3327A6E7" w14:textId="77777777" w:rsidR="00AD622A" w:rsidRDefault="00AD622A" w:rsidP="00EF3D47">
      <w:pPr>
        <w:autoSpaceDE w:val="0"/>
        <w:autoSpaceDN w:val="0"/>
        <w:adjustRightInd w:val="0"/>
        <w:spacing w:after="0" w:line="240" w:lineRule="auto"/>
        <w:contextualSpacing/>
        <w:rPr>
          <w:i/>
        </w:rPr>
      </w:pPr>
    </w:p>
    <w:p w14:paraId="6F6197F6" w14:textId="4083C9D5" w:rsidR="00217CD5" w:rsidRPr="00F55F1B" w:rsidRDefault="00217CD5" w:rsidP="00EF3D47">
      <w:pPr>
        <w:autoSpaceDE w:val="0"/>
        <w:autoSpaceDN w:val="0"/>
        <w:adjustRightInd w:val="0"/>
        <w:spacing w:after="0" w:line="240" w:lineRule="auto"/>
        <w:contextualSpacing/>
      </w:pPr>
      <w:r w:rsidRPr="00F55F1B">
        <w:rPr>
          <w:i/>
        </w:rPr>
        <w:t xml:space="preserve">If opioid medication = 3, </w:t>
      </w:r>
      <w:r w:rsidRPr="00F55F1B">
        <w:rPr>
          <w:b/>
          <w:i/>
        </w:rPr>
        <w:t>Codeine</w:t>
      </w:r>
    </w:p>
    <w:p w14:paraId="293C7ADA" w14:textId="3DDF7E7C" w:rsidR="00217CD5" w:rsidRPr="00DE6145" w:rsidRDefault="00217CD5" w:rsidP="00DE6145">
      <w:pPr>
        <w:spacing w:after="0" w:line="360" w:lineRule="auto"/>
        <w:ind w:left="720"/>
        <w:contextualSpacing/>
        <w:rPr>
          <w:rFonts w:ascii="Calibri" w:eastAsia="Times New Roman" w:hAnsi="Calibri" w:cs="Calibri"/>
          <w:color w:val="000000"/>
        </w:rPr>
      </w:pPr>
      <w:r w:rsidRPr="00DE6145">
        <w:rPr>
          <w:rFonts w:ascii="Calibri" w:eastAsia="Times New Roman" w:hAnsi="Calibri" w:cs="Calibri"/>
          <w:color w:val="000000"/>
        </w:rPr>
        <w:t>Codeine dose</w:t>
      </w:r>
      <w:r w:rsidR="005C6F40" w:rsidRPr="00DE6145">
        <w:rPr>
          <w:rFonts w:ascii="Calibri" w:eastAsia="Times New Roman" w:hAnsi="Calibri" w:cs="Calibri"/>
          <w:color w:val="000000"/>
        </w:rPr>
        <w:t xml:space="preserve"> (mg)</w:t>
      </w:r>
      <w:r w:rsidRPr="00DE6145">
        <w:rPr>
          <w:rFonts w:ascii="Calibri" w:eastAsia="Times New Roman" w:hAnsi="Calibri" w:cs="Calibri"/>
          <w:color w:val="000000"/>
        </w:rPr>
        <w:t xml:space="preserve">? </w:t>
      </w:r>
      <w:r w:rsidRPr="00DE6145">
        <w:rPr>
          <w:rFonts w:ascii="Calibri" w:eastAsia="Times New Roman" w:hAnsi="Calibri" w:cs="Calibri"/>
          <w:color w:val="000000"/>
        </w:rPr>
        <w:tab/>
      </w:r>
      <w:r w:rsidRPr="00DE6145">
        <w:rPr>
          <w:rFonts w:ascii="Calibri" w:eastAsia="Times New Roman" w:hAnsi="Calibri" w:cs="Calibri"/>
          <w:color w:val="000000"/>
        </w:rPr>
        <w:tab/>
      </w:r>
      <w:r w:rsidRPr="00DE6145">
        <w:rPr>
          <w:rFonts w:ascii="Calibri" w:eastAsia="Times New Roman" w:hAnsi="Calibri" w:cs="Calibri"/>
          <w:color w:val="000000"/>
        </w:rPr>
        <w:tab/>
      </w:r>
      <w:r w:rsidRPr="00DE6145">
        <w:rPr>
          <w:rFonts w:ascii="Calibri" w:eastAsia="Times New Roman" w:hAnsi="Calibri" w:cs="Calibri"/>
          <w:color w:val="000000"/>
        </w:rPr>
        <w:tab/>
      </w:r>
      <w:r w:rsidRPr="00DE6145">
        <w:rPr>
          <w:rFonts w:ascii="Calibri" w:eastAsia="Times New Roman" w:hAnsi="Calibri" w:cs="Calibri"/>
          <w:color w:val="000000"/>
        </w:rPr>
        <w:tab/>
      </w:r>
      <w:r w:rsidRPr="00DE6145">
        <w:rPr>
          <w:rFonts w:ascii="Calibri" w:eastAsia="Times New Roman" w:hAnsi="Calibri" w:cs="Calibri"/>
          <w:color w:val="000000"/>
        </w:rPr>
        <w:tab/>
        <w:t>_____</w:t>
      </w:r>
      <w:r w:rsidR="006A001C" w:rsidRPr="00DE6145">
        <w:rPr>
          <w:rFonts w:ascii="Calibri" w:eastAsia="Times New Roman" w:hAnsi="Calibri" w:cs="Calibri"/>
          <w:color w:val="000000"/>
        </w:rPr>
        <w:t xml:space="preserve"> </w:t>
      </w:r>
    </w:p>
    <w:p w14:paraId="1041C0A2" w14:textId="0017A77F" w:rsidR="00217CD5" w:rsidRPr="00DE6145" w:rsidRDefault="005C6F40" w:rsidP="00DE6145">
      <w:pPr>
        <w:spacing w:after="0" w:line="360" w:lineRule="auto"/>
        <w:ind w:left="720"/>
        <w:contextualSpacing/>
        <w:rPr>
          <w:rFonts w:ascii="Calibri" w:eastAsia="Times New Roman" w:hAnsi="Calibri" w:cs="Calibri"/>
          <w:color w:val="000000"/>
        </w:rPr>
      </w:pPr>
      <w:r w:rsidRPr="00DE6145">
        <w:rPr>
          <w:rFonts w:ascii="Calibri" w:eastAsia="Times New Roman" w:hAnsi="Calibri" w:cs="Calibri"/>
          <w:color w:val="000000"/>
        </w:rPr>
        <w:t xml:space="preserve">Number of </w:t>
      </w:r>
      <w:r w:rsidR="00000215">
        <w:rPr>
          <w:rFonts w:ascii="Calibri" w:eastAsia="Times New Roman" w:hAnsi="Calibri" w:cs="Calibri"/>
          <w:color w:val="000000"/>
        </w:rPr>
        <w:t>c</w:t>
      </w:r>
      <w:r w:rsidR="00B32E21" w:rsidRPr="00DE6145">
        <w:rPr>
          <w:rFonts w:ascii="Calibri" w:eastAsia="Times New Roman" w:hAnsi="Calibri" w:cs="Calibri"/>
          <w:color w:val="000000"/>
        </w:rPr>
        <w:t xml:space="preserve">odeine </w:t>
      </w:r>
      <w:r w:rsidR="00217CD5" w:rsidRPr="00DE6145">
        <w:rPr>
          <w:rFonts w:ascii="Calibri" w:eastAsia="Times New Roman" w:hAnsi="Calibri" w:cs="Calibri"/>
          <w:color w:val="000000"/>
        </w:rPr>
        <w:t xml:space="preserve">doses </w:t>
      </w:r>
      <w:r w:rsidRPr="00DE6145">
        <w:rPr>
          <w:rFonts w:ascii="Calibri" w:eastAsia="Times New Roman" w:hAnsi="Calibri" w:cs="Calibri"/>
          <w:color w:val="000000"/>
        </w:rPr>
        <w:t>per day</w:t>
      </w:r>
      <w:r w:rsidR="00217CD5" w:rsidRPr="00DE6145">
        <w:rPr>
          <w:rFonts w:ascii="Calibri" w:eastAsia="Times New Roman" w:hAnsi="Calibri" w:cs="Calibri"/>
          <w:color w:val="000000"/>
        </w:rPr>
        <w:t xml:space="preserve">? </w:t>
      </w:r>
      <w:r w:rsidR="00217CD5" w:rsidRPr="00DE6145">
        <w:rPr>
          <w:rFonts w:ascii="Calibri" w:eastAsia="Times New Roman" w:hAnsi="Calibri" w:cs="Calibri"/>
          <w:color w:val="000000"/>
        </w:rPr>
        <w:tab/>
      </w:r>
      <w:r w:rsidR="00217CD5" w:rsidRPr="00DE6145">
        <w:rPr>
          <w:rFonts w:ascii="Calibri" w:eastAsia="Times New Roman" w:hAnsi="Calibri" w:cs="Calibri"/>
          <w:color w:val="000000"/>
        </w:rPr>
        <w:tab/>
      </w:r>
      <w:r w:rsidR="00217CD5" w:rsidRPr="00DE6145">
        <w:rPr>
          <w:rFonts w:ascii="Calibri" w:eastAsia="Times New Roman" w:hAnsi="Calibri" w:cs="Calibri"/>
          <w:color w:val="000000"/>
        </w:rPr>
        <w:tab/>
      </w:r>
      <w:r w:rsidRPr="00DE6145">
        <w:rPr>
          <w:rFonts w:ascii="Calibri" w:eastAsia="Times New Roman" w:hAnsi="Calibri" w:cs="Calibri"/>
          <w:color w:val="000000"/>
        </w:rPr>
        <w:tab/>
      </w:r>
      <w:r w:rsidR="00217CD5" w:rsidRPr="00DE6145">
        <w:rPr>
          <w:rFonts w:ascii="Calibri" w:eastAsia="Times New Roman" w:hAnsi="Calibri" w:cs="Calibri"/>
          <w:color w:val="000000"/>
        </w:rPr>
        <w:t>_____</w:t>
      </w:r>
      <w:r w:rsidR="006A001C" w:rsidRPr="00DE6145">
        <w:rPr>
          <w:rFonts w:ascii="Calibri" w:eastAsia="Times New Roman" w:hAnsi="Calibri" w:cs="Calibri"/>
          <w:color w:val="000000"/>
        </w:rPr>
        <w:t xml:space="preserve"> </w:t>
      </w:r>
    </w:p>
    <w:p w14:paraId="4587CC9C" w14:textId="4B507D78" w:rsidR="00217CD5" w:rsidRPr="00DE6145" w:rsidRDefault="005C6F40" w:rsidP="00DE6145">
      <w:pPr>
        <w:spacing w:after="0" w:line="360" w:lineRule="auto"/>
        <w:ind w:left="720"/>
        <w:contextualSpacing/>
        <w:rPr>
          <w:rFonts w:ascii="Calibri" w:eastAsia="Times New Roman" w:hAnsi="Calibri" w:cs="Calibri"/>
          <w:color w:val="000000"/>
        </w:rPr>
      </w:pPr>
      <w:r w:rsidRPr="00DE6145">
        <w:rPr>
          <w:rFonts w:ascii="Calibri" w:eastAsia="Times New Roman" w:hAnsi="Calibri" w:cs="Calibri"/>
          <w:color w:val="000000"/>
        </w:rPr>
        <w:t xml:space="preserve">Duration of </w:t>
      </w:r>
      <w:r w:rsidR="00000215">
        <w:rPr>
          <w:rFonts w:ascii="Calibri" w:eastAsia="Times New Roman" w:hAnsi="Calibri" w:cs="Calibri"/>
          <w:color w:val="000000"/>
        </w:rPr>
        <w:t>c</w:t>
      </w:r>
      <w:r w:rsidR="00B32E21" w:rsidRPr="00DE6145">
        <w:rPr>
          <w:rFonts w:ascii="Calibri" w:eastAsia="Times New Roman" w:hAnsi="Calibri" w:cs="Calibri"/>
          <w:color w:val="000000"/>
        </w:rPr>
        <w:t xml:space="preserve">odeine </w:t>
      </w:r>
      <w:r w:rsidR="00217CD5" w:rsidRPr="00DE6145">
        <w:rPr>
          <w:rFonts w:ascii="Calibri" w:eastAsia="Times New Roman" w:hAnsi="Calibri" w:cs="Calibri"/>
          <w:color w:val="000000"/>
        </w:rPr>
        <w:t xml:space="preserve">prescription </w:t>
      </w:r>
      <w:r w:rsidRPr="00DE6145">
        <w:rPr>
          <w:rFonts w:ascii="Calibri" w:eastAsia="Times New Roman" w:hAnsi="Calibri" w:cs="Calibri"/>
          <w:color w:val="000000"/>
        </w:rPr>
        <w:t>(in days)</w:t>
      </w:r>
      <w:r w:rsidR="00217CD5" w:rsidRPr="00DE6145">
        <w:rPr>
          <w:rFonts w:ascii="Calibri" w:eastAsia="Times New Roman" w:hAnsi="Calibri" w:cs="Calibri"/>
          <w:color w:val="000000"/>
        </w:rPr>
        <w:t xml:space="preserve">? </w:t>
      </w:r>
      <w:r w:rsidR="00217CD5" w:rsidRPr="00DE6145">
        <w:rPr>
          <w:rFonts w:ascii="Calibri" w:eastAsia="Times New Roman" w:hAnsi="Calibri" w:cs="Calibri"/>
          <w:color w:val="000000"/>
        </w:rPr>
        <w:tab/>
      </w:r>
      <w:r w:rsidR="00217CD5" w:rsidRPr="00DE6145">
        <w:rPr>
          <w:rFonts w:ascii="Calibri" w:eastAsia="Times New Roman" w:hAnsi="Calibri" w:cs="Calibri"/>
          <w:color w:val="000000"/>
        </w:rPr>
        <w:tab/>
      </w:r>
      <w:r w:rsidR="00217CD5" w:rsidRPr="00DE6145">
        <w:rPr>
          <w:rFonts w:ascii="Calibri" w:eastAsia="Times New Roman" w:hAnsi="Calibri" w:cs="Calibri"/>
          <w:color w:val="000000"/>
        </w:rPr>
        <w:tab/>
        <w:t>_____</w:t>
      </w:r>
      <w:r w:rsidR="006A001C" w:rsidRPr="00DE6145">
        <w:rPr>
          <w:rFonts w:ascii="Calibri" w:eastAsia="Times New Roman" w:hAnsi="Calibri" w:cs="Calibri"/>
          <w:color w:val="000000"/>
        </w:rPr>
        <w:t xml:space="preserve"> </w:t>
      </w:r>
    </w:p>
    <w:p w14:paraId="564A7FD0" w14:textId="463D3AEC" w:rsidR="00217CD5" w:rsidRPr="00DE6145" w:rsidRDefault="00217CD5" w:rsidP="00DE6145">
      <w:pPr>
        <w:spacing w:after="0" w:line="360" w:lineRule="auto"/>
        <w:ind w:left="720"/>
        <w:contextualSpacing/>
        <w:rPr>
          <w:rFonts w:ascii="Calibri" w:eastAsia="Times New Roman" w:hAnsi="Calibri" w:cs="Calibri"/>
          <w:color w:val="000000"/>
        </w:rPr>
      </w:pPr>
      <w:r w:rsidRPr="00DE6145">
        <w:rPr>
          <w:rFonts w:ascii="Calibri" w:eastAsia="Times New Roman" w:hAnsi="Calibri" w:cs="Calibri"/>
          <w:color w:val="000000"/>
        </w:rPr>
        <w:t xml:space="preserve">Codeine </w:t>
      </w:r>
      <w:r w:rsidR="00882B54" w:rsidRPr="00DE6145">
        <w:rPr>
          <w:rFonts w:ascii="Calibri" w:eastAsia="Times New Roman" w:hAnsi="Calibri" w:cs="Calibri"/>
          <w:color w:val="000000"/>
        </w:rPr>
        <w:t>c</w:t>
      </w:r>
      <w:r w:rsidRPr="00DE6145">
        <w:rPr>
          <w:rFonts w:ascii="Calibri" w:eastAsia="Times New Roman" w:hAnsi="Calibri" w:cs="Calibri"/>
          <w:color w:val="000000"/>
        </w:rPr>
        <w:t>alculated MME</w:t>
      </w:r>
      <w:r w:rsidRPr="00DE6145">
        <w:rPr>
          <w:rFonts w:ascii="Calibri" w:eastAsia="Times New Roman" w:hAnsi="Calibri" w:cs="Calibri"/>
          <w:color w:val="000000"/>
        </w:rPr>
        <w:tab/>
      </w:r>
      <w:r w:rsidRPr="00DE6145">
        <w:rPr>
          <w:rFonts w:ascii="Calibri" w:eastAsia="Times New Roman" w:hAnsi="Calibri" w:cs="Calibri"/>
          <w:color w:val="000000"/>
        </w:rPr>
        <w:tab/>
      </w:r>
      <w:r w:rsidRPr="00DE6145">
        <w:rPr>
          <w:rFonts w:ascii="Calibri" w:eastAsia="Times New Roman" w:hAnsi="Calibri" w:cs="Calibri"/>
          <w:color w:val="000000"/>
        </w:rPr>
        <w:tab/>
      </w:r>
      <w:r w:rsidRPr="00DE6145">
        <w:rPr>
          <w:rFonts w:ascii="Calibri" w:eastAsia="Times New Roman" w:hAnsi="Calibri" w:cs="Calibri"/>
          <w:color w:val="000000"/>
        </w:rPr>
        <w:tab/>
      </w:r>
      <w:r w:rsidRPr="00DE6145">
        <w:rPr>
          <w:rFonts w:ascii="Calibri" w:eastAsia="Times New Roman" w:hAnsi="Calibri" w:cs="Calibri"/>
          <w:color w:val="000000"/>
        </w:rPr>
        <w:tab/>
        <w:t>_____</w:t>
      </w:r>
      <w:r w:rsidR="006A001C" w:rsidRPr="00DE6145">
        <w:rPr>
          <w:rFonts w:ascii="Calibri" w:eastAsia="Times New Roman" w:hAnsi="Calibri" w:cs="Calibri"/>
          <w:color w:val="000000"/>
        </w:rPr>
        <w:t xml:space="preserve"> </w:t>
      </w:r>
    </w:p>
    <w:p w14:paraId="4D2E8EEC" w14:textId="6660D240" w:rsidR="00DE6145" w:rsidRPr="00D90B12" w:rsidRDefault="00DE6145" w:rsidP="00DE6145">
      <w:pPr>
        <w:spacing w:after="0" w:line="240" w:lineRule="auto"/>
        <w:ind w:left="360" w:firstLine="360"/>
        <w:contextualSpacing/>
        <w:rPr>
          <w:rFonts w:ascii="Calibri" w:eastAsia="Times New Roman" w:hAnsi="Calibri" w:cs="Calibri"/>
          <w:color w:val="000000"/>
        </w:rPr>
      </w:pPr>
      <w:r>
        <w:rPr>
          <w:i/>
          <w:iCs/>
        </w:rPr>
        <w:t xml:space="preserve">   </w:t>
      </w:r>
      <w:r w:rsidRPr="00636363">
        <w:rPr>
          <w:i/>
          <w:iCs/>
        </w:rPr>
        <w:t xml:space="preserve">Conversion factor = </w:t>
      </w:r>
      <w:r>
        <w:rPr>
          <w:i/>
          <w:iCs/>
        </w:rPr>
        <w:t>0.15</w:t>
      </w:r>
      <w:r w:rsidRPr="00636363">
        <w:rPr>
          <w:i/>
          <w:iCs/>
        </w:rPr>
        <w:br/>
      </w:r>
      <w:r>
        <w:rPr>
          <w:i/>
          <w:iCs/>
        </w:rPr>
        <w:t xml:space="preserve">   </w:t>
      </w:r>
      <w:r>
        <w:rPr>
          <w:i/>
          <w:iCs/>
        </w:rPr>
        <w:tab/>
        <w:t xml:space="preserve">   Calculated MME </w:t>
      </w:r>
      <w:proofErr w:type="gramStart"/>
      <w:r>
        <w:rPr>
          <w:i/>
          <w:iCs/>
        </w:rPr>
        <w:t>=  0.15</w:t>
      </w:r>
      <w:proofErr w:type="gramEnd"/>
      <w:r w:rsidRPr="00636363">
        <w:rPr>
          <w:i/>
          <w:iCs/>
        </w:rPr>
        <w:t xml:space="preserve"> * dose * number of doses per day * duration</w:t>
      </w:r>
    </w:p>
    <w:p w14:paraId="3B860FAE" w14:textId="77777777" w:rsidR="00217CD5" w:rsidRPr="00F55F1B" w:rsidRDefault="00217CD5" w:rsidP="00EF3D47">
      <w:pPr>
        <w:autoSpaceDE w:val="0"/>
        <w:autoSpaceDN w:val="0"/>
        <w:adjustRightInd w:val="0"/>
        <w:spacing w:after="0" w:line="240" w:lineRule="auto"/>
        <w:ind w:left="720"/>
        <w:contextualSpacing/>
      </w:pPr>
    </w:p>
    <w:p w14:paraId="760290EC" w14:textId="77777777" w:rsidR="00E52100" w:rsidRPr="00F55F1B" w:rsidRDefault="00E52100" w:rsidP="00EF3D47">
      <w:pPr>
        <w:autoSpaceDE w:val="0"/>
        <w:autoSpaceDN w:val="0"/>
        <w:adjustRightInd w:val="0"/>
        <w:spacing w:after="0" w:line="240" w:lineRule="auto"/>
        <w:contextualSpacing/>
        <w:rPr>
          <w:i/>
        </w:rPr>
      </w:pPr>
    </w:p>
    <w:p w14:paraId="2114649F" w14:textId="2B2D1425" w:rsidR="00217CD5" w:rsidRPr="00F55F1B" w:rsidRDefault="00217CD5" w:rsidP="00EF3D47">
      <w:pPr>
        <w:autoSpaceDE w:val="0"/>
        <w:autoSpaceDN w:val="0"/>
        <w:adjustRightInd w:val="0"/>
        <w:spacing w:after="0" w:line="240" w:lineRule="auto"/>
        <w:contextualSpacing/>
        <w:rPr>
          <w:i/>
        </w:rPr>
      </w:pPr>
      <w:r w:rsidRPr="00F55F1B">
        <w:rPr>
          <w:i/>
        </w:rPr>
        <w:t xml:space="preserve">If opioid medication = 4, </w:t>
      </w:r>
      <w:r w:rsidRPr="00F55F1B">
        <w:rPr>
          <w:b/>
          <w:i/>
        </w:rPr>
        <w:t>Dihydrocodeine</w:t>
      </w:r>
    </w:p>
    <w:p w14:paraId="05076746" w14:textId="6EEC4E4B" w:rsidR="00217CD5" w:rsidRPr="00F55F1B" w:rsidRDefault="00217CD5" w:rsidP="00DE6145">
      <w:pPr>
        <w:spacing w:after="0" w:line="360" w:lineRule="auto"/>
        <w:ind w:left="720"/>
        <w:contextualSpacing/>
        <w:rPr>
          <w:rFonts w:ascii="Calibri" w:eastAsia="Times New Roman" w:hAnsi="Calibri" w:cs="Calibri"/>
          <w:color w:val="000000"/>
        </w:rPr>
      </w:pPr>
      <w:r w:rsidRPr="00F55F1B">
        <w:rPr>
          <w:rFonts w:ascii="Calibri" w:eastAsia="Times New Roman" w:hAnsi="Calibri" w:cs="Calibri"/>
          <w:color w:val="000000"/>
        </w:rPr>
        <w:t>Dihydrocodeine dose</w:t>
      </w:r>
      <w:r w:rsidR="005C6F40" w:rsidRPr="00F55F1B">
        <w:rPr>
          <w:rFonts w:ascii="Calibri" w:eastAsia="Times New Roman" w:hAnsi="Calibri" w:cs="Calibri"/>
          <w:color w:val="000000"/>
        </w:rPr>
        <w:t xml:space="preserve"> (mg)</w:t>
      </w:r>
      <w:r w:rsidRPr="00F55F1B">
        <w:rPr>
          <w:rFonts w:ascii="Calibri" w:eastAsia="Times New Roman" w:hAnsi="Calibri" w:cs="Calibri"/>
          <w:color w:val="000000"/>
        </w:rPr>
        <w:t>?</w:t>
      </w:r>
      <w:r w:rsidRPr="00DE6145">
        <w:rPr>
          <w:rFonts w:ascii="Calibri" w:eastAsia="Times New Roman" w:hAnsi="Calibri" w:cs="Calibri"/>
          <w:color w:val="000000"/>
        </w:rPr>
        <w:t xml:space="preserve"> </w:t>
      </w:r>
      <w:r w:rsidRPr="00DE6145">
        <w:rPr>
          <w:rFonts w:ascii="Calibri" w:eastAsia="Times New Roman" w:hAnsi="Calibri" w:cs="Calibri"/>
          <w:color w:val="000000"/>
        </w:rPr>
        <w:tab/>
      </w:r>
      <w:r w:rsidRPr="00DE6145">
        <w:rPr>
          <w:rFonts w:ascii="Calibri" w:eastAsia="Times New Roman" w:hAnsi="Calibri" w:cs="Calibri"/>
          <w:color w:val="000000"/>
        </w:rPr>
        <w:tab/>
      </w:r>
      <w:r w:rsidRPr="00DE6145">
        <w:rPr>
          <w:rFonts w:ascii="Calibri" w:eastAsia="Times New Roman" w:hAnsi="Calibri" w:cs="Calibri"/>
          <w:color w:val="000000"/>
        </w:rPr>
        <w:tab/>
      </w:r>
      <w:r w:rsidRPr="00DE6145">
        <w:rPr>
          <w:rFonts w:ascii="Calibri" w:eastAsia="Times New Roman" w:hAnsi="Calibri" w:cs="Calibri"/>
          <w:color w:val="000000"/>
        </w:rPr>
        <w:tab/>
      </w:r>
      <w:r w:rsidRPr="00DE6145">
        <w:rPr>
          <w:rFonts w:ascii="Calibri" w:eastAsia="Times New Roman" w:hAnsi="Calibri" w:cs="Calibri"/>
          <w:color w:val="000000"/>
        </w:rPr>
        <w:tab/>
        <w:t>_____</w:t>
      </w:r>
      <w:r w:rsidR="006A001C" w:rsidRPr="00DE6145">
        <w:rPr>
          <w:rFonts w:ascii="Calibri" w:eastAsia="Times New Roman" w:hAnsi="Calibri" w:cs="Calibri"/>
          <w:color w:val="000000"/>
        </w:rPr>
        <w:t xml:space="preserve"> </w:t>
      </w:r>
    </w:p>
    <w:p w14:paraId="08119038" w14:textId="08B13119" w:rsidR="00217CD5" w:rsidRPr="00F55F1B" w:rsidRDefault="005C6F40" w:rsidP="00DE6145">
      <w:pPr>
        <w:spacing w:after="0" w:line="360" w:lineRule="auto"/>
        <w:ind w:left="720"/>
        <w:contextualSpacing/>
        <w:rPr>
          <w:rFonts w:ascii="Calibri" w:eastAsia="Times New Roman" w:hAnsi="Calibri" w:cs="Calibri"/>
          <w:color w:val="000000"/>
        </w:rPr>
      </w:pPr>
      <w:r w:rsidRPr="00F55F1B">
        <w:rPr>
          <w:rFonts w:ascii="Calibri" w:eastAsia="Times New Roman" w:hAnsi="Calibri" w:cs="Calibri"/>
          <w:color w:val="000000"/>
        </w:rPr>
        <w:t xml:space="preserve">Number of </w:t>
      </w:r>
      <w:r w:rsidR="0031464E">
        <w:rPr>
          <w:rFonts w:ascii="Calibri" w:eastAsia="Times New Roman" w:hAnsi="Calibri" w:cs="Calibri"/>
          <w:color w:val="000000"/>
        </w:rPr>
        <w:t>d</w:t>
      </w:r>
      <w:r w:rsidR="00B32E21" w:rsidRPr="00F55F1B">
        <w:rPr>
          <w:rFonts w:ascii="Calibri" w:eastAsia="Times New Roman" w:hAnsi="Calibri" w:cs="Calibri"/>
          <w:color w:val="000000"/>
        </w:rPr>
        <w:t xml:space="preserve">ihydrocodeine </w:t>
      </w:r>
      <w:r w:rsidR="00217CD5" w:rsidRPr="00F55F1B">
        <w:rPr>
          <w:rFonts w:ascii="Calibri" w:eastAsia="Times New Roman" w:hAnsi="Calibri" w:cs="Calibri"/>
          <w:color w:val="000000"/>
        </w:rPr>
        <w:t xml:space="preserve">doses </w:t>
      </w:r>
      <w:r w:rsidRPr="00F55F1B">
        <w:rPr>
          <w:rFonts w:ascii="Calibri" w:eastAsia="Times New Roman" w:hAnsi="Calibri" w:cs="Calibri"/>
          <w:color w:val="000000"/>
        </w:rPr>
        <w:t>per day</w:t>
      </w:r>
      <w:r w:rsidR="00217CD5" w:rsidRPr="00F55F1B">
        <w:rPr>
          <w:rFonts w:ascii="Calibri" w:eastAsia="Times New Roman" w:hAnsi="Calibri" w:cs="Calibri"/>
          <w:color w:val="000000"/>
        </w:rPr>
        <w:t>?</w:t>
      </w:r>
      <w:r w:rsidR="00217CD5" w:rsidRPr="00DE6145">
        <w:rPr>
          <w:rFonts w:ascii="Calibri" w:eastAsia="Times New Roman" w:hAnsi="Calibri" w:cs="Calibri"/>
          <w:color w:val="000000"/>
        </w:rPr>
        <w:t xml:space="preserve"> </w:t>
      </w:r>
      <w:r w:rsidR="00217CD5" w:rsidRPr="00DE6145">
        <w:rPr>
          <w:rFonts w:ascii="Calibri" w:eastAsia="Times New Roman" w:hAnsi="Calibri" w:cs="Calibri"/>
          <w:color w:val="000000"/>
        </w:rPr>
        <w:tab/>
      </w:r>
      <w:r w:rsidR="00217CD5" w:rsidRPr="00DE6145">
        <w:rPr>
          <w:rFonts w:ascii="Calibri" w:eastAsia="Times New Roman" w:hAnsi="Calibri" w:cs="Calibri"/>
          <w:color w:val="000000"/>
        </w:rPr>
        <w:tab/>
      </w:r>
      <w:r w:rsidRPr="00DE6145">
        <w:rPr>
          <w:rFonts w:ascii="Calibri" w:eastAsia="Times New Roman" w:hAnsi="Calibri" w:cs="Calibri"/>
          <w:color w:val="000000"/>
        </w:rPr>
        <w:tab/>
      </w:r>
      <w:r w:rsidR="00217CD5" w:rsidRPr="00DE6145">
        <w:rPr>
          <w:rFonts w:ascii="Calibri" w:eastAsia="Times New Roman" w:hAnsi="Calibri" w:cs="Calibri"/>
          <w:color w:val="000000"/>
        </w:rPr>
        <w:t>_____</w:t>
      </w:r>
      <w:r w:rsidR="006A001C" w:rsidRPr="00DE6145">
        <w:rPr>
          <w:rFonts w:ascii="Calibri" w:eastAsia="Times New Roman" w:hAnsi="Calibri" w:cs="Calibri"/>
          <w:color w:val="000000"/>
        </w:rPr>
        <w:t xml:space="preserve"> </w:t>
      </w:r>
    </w:p>
    <w:p w14:paraId="24D67921" w14:textId="13402F0A" w:rsidR="00217CD5" w:rsidRPr="00F55F1B" w:rsidRDefault="005C6F40" w:rsidP="00DE6145">
      <w:pPr>
        <w:spacing w:after="0" w:line="360" w:lineRule="auto"/>
        <w:ind w:left="720"/>
        <w:contextualSpacing/>
        <w:rPr>
          <w:rFonts w:ascii="Calibri" w:eastAsia="Times New Roman" w:hAnsi="Calibri" w:cs="Calibri"/>
          <w:color w:val="000000"/>
        </w:rPr>
      </w:pPr>
      <w:r w:rsidRPr="00F55F1B">
        <w:rPr>
          <w:rFonts w:ascii="Calibri" w:eastAsia="Times New Roman" w:hAnsi="Calibri" w:cs="Calibri"/>
          <w:color w:val="000000"/>
        </w:rPr>
        <w:t xml:space="preserve">Duration of </w:t>
      </w:r>
      <w:r w:rsidR="0031464E">
        <w:rPr>
          <w:rFonts w:ascii="Calibri" w:eastAsia="Times New Roman" w:hAnsi="Calibri" w:cs="Calibri"/>
          <w:color w:val="000000"/>
        </w:rPr>
        <w:t>d</w:t>
      </w:r>
      <w:r w:rsidR="00B32E21" w:rsidRPr="00F55F1B">
        <w:rPr>
          <w:rFonts w:ascii="Calibri" w:eastAsia="Times New Roman" w:hAnsi="Calibri" w:cs="Calibri"/>
          <w:color w:val="000000"/>
        </w:rPr>
        <w:t xml:space="preserve">ihydrocodeine </w:t>
      </w:r>
      <w:r w:rsidR="00217CD5" w:rsidRPr="00F55F1B">
        <w:rPr>
          <w:rFonts w:ascii="Calibri" w:eastAsia="Times New Roman" w:hAnsi="Calibri" w:cs="Calibri"/>
          <w:color w:val="000000"/>
        </w:rPr>
        <w:t xml:space="preserve">prescription </w:t>
      </w:r>
      <w:r w:rsidRPr="00F55F1B">
        <w:rPr>
          <w:rFonts w:ascii="Calibri" w:eastAsia="Times New Roman" w:hAnsi="Calibri" w:cs="Calibri"/>
          <w:color w:val="000000"/>
        </w:rPr>
        <w:t>(in days)</w:t>
      </w:r>
      <w:r w:rsidR="00217CD5" w:rsidRPr="00F55F1B">
        <w:rPr>
          <w:rFonts w:ascii="Calibri" w:eastAsia="Times New Roman" w:hAnsi="Calibri" w:cs="Calibri"/>
          <w:color w:val="000000"/>
        </w:rPr>
        <w:t>?</w:t>
      </w:r>
      <w:r w:rsidR="00217CD5" w:rsidRPr="00DE6145">
        <w:rPr>
          <w:rFonts w:ascii="Calibri" w:eastAsia="Times New Roman" w:hAnsi="Calibri" w:cs="Calibri"/>
          <w:color w:val="000000"/>
        </w:rPr>
        <w:t xml:space="preserve"> </w:t>
      </w:r>
      <w:r w:rsidR="00217CD5" w:rsidRPr="00DE6145">
        <w:rPr>
          <w:rFonts w:ascii="Calibri" w:eastAsia="Times New Roman" w:hAnsi="Calibri" w:cs="Calibri"/>
          <w:color w:val="000000"/>
        </w:rPr>
        <w:tab/>
      </w:r>
      <w:r w:rsidR="00217CD5" w:rsidRPr="00DE6145">
        <w:rPr>
          <w:rFonts w:ascii="Calibri" w:eastAsia="Times New Roman" w:hAnsi="Calibri" w:cs="Calibri"/>
          <w:color w:val="000000"/>
        </w:rPr>
        <w:tab/>
        <w:t>_____</w:t>
      </w:r>
      <w:r w:rsidR="006A001C" w:rsidRPr="00DE6145">
        <w:rPr>
          <w:rFonts w:ascii="Calibri" w:eastAsia="Times New Roman" w:hAnsi="Calibri" w:cs="Calibri"/>
          <w:color w:val="000000"/>
        </w:rPr>
        <w:t xml:space="preserve"> </w:t>
      </w:r>
    </w:p>
    <w:p w14:paraId="52F1B716" w14:textId="782DDF93" w:rsidR="00217CD5" w:rsidRPr="00F55F1B" w:rsidRDefault="00217CD5" w:rsidP="00DE6145">
      <w:pPr>
        <w:spacing w:after="0" w:line="360" w:lineRule="auto"/>
        <w:ind w:left="720"/>
        <w:contextualSpacing/>
        <w:rPr>
          <w:rFonts w:ascii="Calibri" w:eastAsia="Times New Roman" w:hAnsi="Calibri" w:cs="Calibri"/>
          <w:color w:val="000000"/>
        </w:rPr>
      </w:pPr>
      <w:r w:rsidRPr="00F55F1B">
        <w:rPr>
          <w:rFonts w:ascii="Calibri" w:eastAsia="Times New Roman" w:hAnsi="Calibri" w:cs="Calibri"/>
          <w:color w:val="000000"/>
        </w:rPr>
        <w:t>Dihydrocodeine calculated MME</w:t>
      </w:r>
      <w:r w:rsidRPr="00DE6145">
        <w:rPr>
          <w:rFonts w:ascii="Calibri" w:eastAsia="Times New Roman" w:hAnsi="Calibri" w:cs="Calibri"/>
          <w:color w:val="000000"/>
        </w:rPr>
        <w:tab/>
      </w:r>
      <w:r w:rsidRPr="00DE6145">
        <w:rPr>
          <w:rFonts w:ascii="Calibri" w:eastAsia="Times New Roman" w:hAnsi="Calibri" w:cs="Calibri"/>
          <w:color w:val="000000"/>
        </w:rPr>
        <w:tab/>
      </w:r>
      <w:r w:rsidRPr="00DE6145">
        <w:rPr>
          <w:rFonts w:ascii="Calibri" w:eastAsia="Times New Roman" w:hAnsi="Calibri" w:cs="Calibri"/>
          <w:color w:val="000000"/>
        </w:rPr>
        <w:tab/>
      </w:r>
      <w:r w:rsidRPr="00DE6145">
        <w:rPr>
          <w:rFonts w:ascii="Calibri" w:eastAsia="Times New Roman" w:hAnsi="Calibri" w:cs="Calibri"/>
          <w:color w:val="000000"/>
        </w:rPr>
        <w:tab/>
        <w:t>_____</w:t>
      </w:r>
      <w:r w:rsidR="006A001C" w:rsidRPr="00DE6145">
        <w:rPr>
          <w:rFonts w:ascii="Calibri" w:eastAsia="Times New Roman" w:hAnsi="Calibri" w:cs="Calibri"/>
          <w:color w:val="000000"/>
        </w:rPr>
        <w:t xml:space="preserve"> </w:t>
      </w:r>
    </w:p>
    <w:p w14:paraId="036AB7A4" w14:textId="49E7C60A" w:rsidR="00DE6145" w:rsidRPr="00D90B12" w:rsidRDefault="00DE6145" w:rsidP="00DE6145">
      <w:pPr>
        <w:spacing w:after="0" w:line="240" w:lineRule="auto"/>
        <w:ind w:left="360" w:firstLine="360"/>
        <w:contextualSpacing/>
        <w:rPr>
          <w:rFonts w:ascii="Calibri" w:eastAsia="Times New Roman" w:hAnsi="Calibri" w:cs="Calibri"/>
          <w:color w:val="000000"/>
        </w:rPr>
      </w:pPr>
      <w:r>
        <w:rPr>
          <w:i/>
          <w:iCs/>
        </w:rPr>
        <w:t xml:space="preserve">   </w:t>
      </w:r>
      <w:r w:rsidRPr="00636363">
        <w:rPr>
          <w:i/>
          <w:iCs/>
        </w:rPr>
        <w:t xml:space="preserve">Conversion factor = </w:t>
      </w:r>
      <w:r>
        <w:rPr>
          <w:i/>
          <w:iCs/>
        </w:rPr>
        <w:t>0.25</w:t>
      </w:r>
      <w:r w:rsidRPr="00636363">
        <w:rPr>
          <w:i/>
          <w:iCs/>
        </w:rPr>
        <w:br/>
      </w:r>
      <w:r>
        <w:rPr>
          <w:i/>
          <w:iCs/>
        </w:rPr>
        <w:t xml:space="preserve">   </w:t>
      </w:r>
      <w:r>
        <w:rPr>
          <w:i/>
          <w:iCs/>
        </w:rPr>
        <w:tab/>
        <w:t xml:space="preserve">   Calculated MME </w:t>
      </w:r>
      <w:proofErr w:type="gramStart"/>
      <w:r>
        <w:rPr>
          <w:i/>
          <w:iCs/>
        </w:rPr>
        <w:t>=  0.25</w:t>
      </w:r>
      <w:proofErr w:type="gramEnd"/>
      <w:r w:rsidRPr="00636363">
        <w:rPr>
          <w:i/>
          <w:iCs/>
        </w:rPr>
        <w:t xml:space="preserve"> * dose * number of doses per day * duration</w:t>
      </w:r>
    </w:p>
    <w:p w14:paraId="52D2A27E" w14:textId="499A15D3" w:rsidR="00217CD5" w:rsidRDefault="00217CD5" w:rsidP="00EF3D47">
      <w:pPr>
        <w:autoSpaceDE w:val="0"/>
        <w:autoSpaceDN w:val="0"/>
        <w:adjustRightInd w:val="0"/>
        <w:spacing w:after="0" w:line="240" w:lineRule="auto"/>
        <w:contextualSpacing/>
      </w:pPr>
    </w:p>
    <w:p w14:paraId="37440962" w14:textId="77777777" w:rsidR="00DB52A1" w:rsidRDefault="00DB52A1" w:rsidP="00EF3D47">
      <w:pPr>
        <w:autoSpaceDE w:val="0"/>
        <w:autoSpaceDN w:val="0"/>
        <w:adjustRightInd w:val="0"/>
        <w:spacing w:after="0" w:line="240" w:lineRule="auto"/>
        <w:contextualSpacing/>
      </w:pPr>
    </w:p>
    <w:p w14:paraId="524C647C" w14:textId="77777777" w:rsidR="006226A2" w:rsidRDefault="006226A2">
      <w:pPr>
        <w:rPr>
          <w:i/>
        </w:rPr>
      </w:pPr>
      <w:r>
        <w:rPr>
          <w:i/>
        </w:rPr>
        <w:br w:type="page"/>
      </w:r>
    </w:p>
    <w:p w14:paraId="1303C9BB" w14:textId="602DA629" w:rsidR="00217CD5" w:rsidRDefault="00217CD5" w:rsidP="00EF3D47">
      <w:pPr>
        <w:autoSpaceDE w:val="0"/>
        <w:autoSpaceDN w:val="0"/>
        <w:adjustRightInd w:val="0"/>
        <w:spacing w:after="0" w:line="240" w:lineRule="auto"/>
        <w:contextualSpacing/>
        <w:rPr>
          <w:i/>
        </w:rPr>
      </w:pPr>
      <w:r w:rsidRPr="00EB6F45">
        <w:rPr>
          <w:i/>
        </w:rPr>
        <w:lastRenderedPageBreak/>
        <w:t xml:space="preserve">If opioid medication = </w:t>
      </w:r>
      <w:r>
        <w:rPr>
          <w:i/>
        </w:rPr>
        <w:t xml:space="preserve">5, </w:t>
      </w:r>
      <w:r w:rsidRPr="0073546F">
        <w:rPr>
          <w:b/>
          <w:i/>
        </w:rPr>
        <w:t>Fentanyl</w:t>
      </w:r>
    </w:p>
    <w:p w14:paraId="57A6F41E" w14:textId="672D42A9" w:rsidR="00217CD5" w:rsidRDefault="00217CD5" w:rsidP="00EF3D47">
      <w:pPr>
        <w:autoSpaceDE w:val="0"/>
        <w:autoSpaceDN w:val="0"/>
        <w:adjustRightInd w:val="0"/>
        <w:spacing w:after="0" w:line="240" w:lineRule="auto"/>
        <w:contextualSpacing/>
      </w:pPr>
      <w:r w:rsidRPr="00217CD5">
        <w:t>Which format(s) of fentanyl is/are taken?</w:t>
      </w:r>
    </w:p>
    <w:p w14:paraId="63BF2FFE" w14:textId="42294BF3" w:rsidR="00217CD5" w:rsidRDefault="00217CD5" w:rsidP="006226A2">
      <w:pPr>
        <w:tabs>
          <w:tab w:val="left" w:pos="6480"/>
        </w:tabs>
        <w:autoSpaceDE w:val="0"/>
        <w:autoSpaceDN w:val="0"/>
        <w:adjustRightInd w:val="0"/>
        <w:spacing w:after="0" w:line="360" w:lineRule="auto"/>
        <w:ind w:firstLine="360"/>
        <w:contextualSpacing/>
      </w:pPr>
      <w:r>
        <w:t xml:space="preserve">_ </w:t>
      </w:r>
      <w:r w:rsidRPr="00217CD5">
        <w:t>1</w:t>
      </w:r>
      <w:r w:rsidR="005B5A15">
        <w:t>.</w:t>
      </w:r>
      <w:r w:rsidRPr="00217CD5">
        <w:t xml:space="preserve"> buccal or SL</w:t>
      </w:r>
      <w:r w:rsidR="00A644B7">
        <w:t xml:space="preserve"> </w:t>
      </w:r>
      <w:r w:rsidRPr="00217CD5">
        <w:t xml:space="preserve">tablets or lozenge/troche (mcg) (e.g., </w:t>
      </w:r>
      <w:proofErr w:type="spellStart"/>
      <w:r w:rsidR="00A4004B">
        <w:t>Fentora</w:t>
      </w:r>
      <w:proofErr w:type="spellEnd"/>
      <w:r w:rsidR="00A4004B">
        <w:t xml:space="preserve">, </w:t>
      </w:r>
      <w:proofErr w:type="spellStart"/>
      <w:r w:rsidRPr="00217CD5">
        <w:t>Abstral</w:t>
      </w:r>
      <w:proofErr w:type="spellEnd"/>
      <w:r w:rsidR="00A4004B">
        <w:t xml:space="preserve">, </w:t>
      </w:r>
      <w:proofErr w:type="spellStart"/>
      <w:r w:rsidR="00A4004B">
        <w:t>Actiq</w:t>
      </w:r>
      <w:proofErr w:type="spellEnd"/>
      <w:r w:rsidRPr="00217CD5">
        <w:t xml:space="preserve">) </w:t>
      </w:r>
    </w:p>
    <w:p w14:paraId="13D0CCF8" w14:textId="69EA4805" w:rsidR="00217CD5" w:rsidRDefault="00217CD5" w:rsidP="006226A2">
      <w:pPr>
        <w:tabs>
          <w:tab w:val="left" w:pos="6480"/>
        </w:tabs>
        <w:autoSpaceDE w:val="0"/>
        <w:autoSpaceDN w:val="0"/>
        <w:adjustRightInd w:val="0"/>
        <w:spacing w:after="0" w:line="360" w:lineRule="auto"/>
        <w:ind w:firstLine="360"/>
        <w:contextualSpacing/>
      </w:pPr>
      <w:r>
        <w:t>_</w:t>
      </w:r>
      <w:r w:rsidRPr="00217CD5">
        <w:t xml:space="preserve"> 2</w:t>
      </w:r>
      <w:r w:rsidR="005B5A15">
        <w:t>.</w:t>
      </w:r>
      <w:r w:rsidR="00A644B7">
        <w:t xml:space="preserve"> </w:t>
      </w:r>
      <w:r w:rsidRPr="00217CD5">
        <w:t xml:space="preserve">film or oral spray (mcg) (e.g., </w:t>
      </w:r>
      <w:proofErr w:type="spellStart"/>
      <w:r w:rsidRPr="00217CD5">
        <w:t>Onsolis</w:t>
      </w:r>
      <w:proofErr w:type="spellEnd"/>
      <w:r w:rsidRPr="00217CD5">
        <w:t xml:space="preserve"> or </w:t>
      </w:r>
      <w:proofErr w:type="spellStart"/>
      <w:r w:rsidRPr="00217CD5">
        <w:t>Subsys</w:t>
      </w:r>
      <w:proofErr w:type="spellEnd"/>
      <w:r w:rsidRPr="00217CD5">
        <w:t xml:space="preserve">) </w:t>
      </w:r>
    </w:p>
    <w:p w14:paraId="6831914D" w14:textId="31EACFC7" w:rsidR="00217CD5" w:rsidRDefault="00217CD5" w:rsidP="006226A2">
      <w:pPr>
        <w:tabs>
          <w:tab w:val="left" w:pos="6480"/>
        </w:tabs>
        <w:autoSpaceDE w:val="0"/>
        <w:autoSpaceDN w:val="0"/>
        <w:adjustRightInd w:val="0"/>
        <w:spacing w:after="0" w:line="360" w:lineRule="auto"/>
        <w:ind w:firstLine="360"/>
        <w:contextualSpacing/>
      </w:pPr>
      <w:r>
        <w:t>_</w:t>
      </w:r>
      <w:r w:rsidRPr="00217CD5">
        <w:t xml:space="preserve"> 3</w:t>
      </w:r>
      <w:r w:rsidR="005B5A15">
        <w:t>.</w:t>
      </w:r>
      <w:r w:rsidRPr="00217CD5">
        <w:t xml:space="preserve"> nasal spray (mcg) (e.g., </w:t>
      </w:r>
      <w:proofErr w:type="spellStart"/>
      <w:r w:rsidRPr="00217CD5">
        <w:t>Lazanda</w:t>
      </w:r>
      <w:proofErr w:type="spellEnd"/>
      <w:r w:rsidRPr="00217CD5">
        <w:t xml:space="preserve">) </w:t>
      </w:r>
    </w:p>
    <w:p w14:paraId="16AF796F" w14:textId="1831C150" w:rsidR="00217CD5" w:rsidRPr="008A5B74" w:rsidRDefault="00217CD5" w:rsidP="006226A2">
      <w:pPr>
        <w:tabs>
          <w:tab w:val="left" w:pos="6480"/>
        </w:tabs>
        <w:autoSpaceDE w:val="0"/>
        <w:autoSpaceDN w:val="0"/>
        <w:adjustRightInd w:val="0"/>
        <w:spacing w:after="0" w:line="360" w:lineRule="auto"/>
        <w:ind w:firstLine="360"/>
        <w:contextualSpacing/>
        <w:rPr>
          <w:lang w:val="de-DE"/>
        </w:rPr>
      </w:pPr>
      <w:r w:rsidRPr="008A5B74">
        <w:rPr>
          <w:lang w:val="de-DE"/>
        </w:rPr>
        <w:t>_ 4</w:t>
      </w:r>
      <w:r w:rsidR="005B5A15" w:rsidRPr="008A5B74">
        <w:rPr>
          <w:lang w:val="de-DE"/>
        </w:rPr>
        <w:t>.</w:t>
      </w:r>
      <w:r w:rsidRPr="008A5B74">
        <w:rPr>
          <w:lang w:val="de-DE"/>
        </w:rPr>
        <w:t xml:space="preserve"> patch (mcg</w:t>
      </w:r>
      <w:r w:rsidR="00DB52A1" w:rsidRPr="008A5B74">
        <w:rPr>
          <w:lang w:val="de-DE"/>
        </w:rPr>
        <w:t>/hr</w:t>
      </w:r>
      <w:r w:rsidRPr="008A5B74">
        <w:rPr>
          <w:lang w:val="de-DE"/>
        </w:rPr>
        <w:t>) (e.g., Duragesic)</w:t>
      </w:r>
    </w:p>
    <w:p w14:paraId="2F5B77AD" w14:textId="77777777" w:rsidR="00194ACC" w:rsidRPr="008A5B74" w:rsidRDefault="00194ACC" w:rsidP="00EF3D47">
      <w:pPr>
        <w:autoSpaceDE w:val="0"/>
        <w:autoSpaceDN w:val="0"/>
        <w:adjustRightInd w:val="0"/>
        <w:spacing w:after="0" w:line="240" w:lineRule="auto"/>
        <w:ind w:left="720"/>
        <w:contextualSpacing/>
        <w:rPr>
          <w:lang w:val="de-DE"/>
        </w:rPr>
      </w:pPr>
    </w:p>
    <w:p w14:paraId="630AF0E7" w14:textId="6A0709CE" w:rsidR="00194ACC" w:rsidRPr="00DF1EF2" w:rsidRDefault="00194ACC" w:rsidP="00EF3D47">
      <w:pPr>
        <w:autoSpaceDE w:val="0"/>
        <w:autoSpaceDN w:val="0"/>
        <w:adjustRightInd w:val="0"/>
        <w:spacing w:after="0" w:line="240" w:lineRule="auto"/>
        <w:ind w:firstLine="360"/>
        <w:contextualSpacing/>
        <w:rPr>
          <w:i/>
        </w:rPr>
      </w:pPr>
      <w:r w:rsidRPr="00DF1EF2">
        <w:rPr>
          <w:i/>
        </w:rPr>
        <w:t>If fentanyl form is 1, buccal/SL</w:t>
      </w:r>
    </w:p>
    <w:p w14:paraId="604FE066" w14:textId="02D4B34C" w:rsidR="00A644B7" w:rsidRPr="006226A2" w:rsidRDefault="00A644B7" w:rsidP="006226A2">
      <w:pPr>
        <w:tabs>
          <w:tab w:val="left" w:pos="6480"/>
        </w:tabs>
        <w:autoSpaceDE w:val="0"/>
        <w:autoSpaceDN w:val="0"/>
        <w:adjustRightInd w:val="0"/>
        <w:spacing w:after="0" w:line="360" w:lineRule="auto"/>
        <w:ind w:firstLine="360"/>
        <w:contextualSpacing/>
      </w:pPr>
      <w:r w:rsidRPr="006226A2">
        <w:t>Fentanyl buccal or SL tablets or lozenge/troche dose (mcg)?</w:t>
      </w:r>
      <w:r w:rsidRPr="006226A2">
        <w:tab/>
      </w:r>
      <w:r w:rsidRPr="006226A2">
        <w:tab/>
      </w:r>
      <w:r w:rsidRPr="006226A2">
        <w:tab/>
        <w:t>_____</w:t>
      </w:r>
    </w:p>
    <w:p w14:paraId="7360A4E9" w14:textId="5F781867" w:rsidR="00A644B7" w:rsidRPr="006226A2" w:rsidRDefault="00A644B7" w:rsidP="006226A2">
      <w:pPr>
        <w:tabs>
          <w:tab w:val="left" w:pos="6480"/>
        </w:tabs>
        <w:autoSpaceDE w:val="0"/>
        <w:autoSpaceDN w:val="0"/>
        <w:adjustRightInd w:val="0"/>
        <w:spacing w:after="0" w:line="360" w:lineRule="auto"/>
        <w:ind w:firstLine="360"/>
        <w:contextualSpacing/>
      </w:pPr>
      <w:r w:rsidRPr="006226A2">
        <w:t xml:space="preserve">Number of </w:t>
      </w:r>
      <w:r w:rsidR="00EC4CA2">
        <w:t>f</w:t>
      </w:r>
      <w:r w:rsidRPr="006226A2">
        <w:t>entanyl buccal or SL tablets or lozenge/troche doses per day?</w:t>
      </w:r>
      <w:r w:rsidRPr="006226A2">
        <w:tab/>
      </w:r>
      <w:r w:rsidR="00DF1EF2" w:rsidRPr="006226A2">
        <w:tab/>
      </w:r>
      <w:r w:rsidRPr="006226A2">
        <w:t>_____</w:t>
      </w:r>
    </w:p>
    <w:p w14:paraId="5DA36226" w14:textId="2EB1AD17" w:rsidR="00A644B7" w:rsidRPr="006226A2" w:rsidRDefault="00A644B7" w:rsidP="006226A2">
      <w:pPr>
        <w:tabs>
          <w:tab w:val="left" w:pos="6480"/>
        </w:tabs>
        <w:autoSpaceDE w:val="0"/>
        <w:autoSpaceDN w:val="0"/>
        <w:adjustRightInd w:val="0"/>
        <w:spacing w:after="0" w:line="360" w:lineRule="auto"/>
        <w:ind w:firstLine="360"/>
        <w:contextualSpacing/>
      </w:pPr>
      <w:r w:rsidRPr="006226A2">
        <w:t xml:space="preserve">Duration of </w:t>
      </w:r>
      <w:r w:rsidR="00EC4CA2">
        <w:t>f</w:t>
      </w:r>
      <w:r w:rsidRPr="006226A2">
        <w:t xml:space="preserve">entanyl buccal or SL tablets or lozenge/troche prescription (in days)? </w:t>
      </w:r>
      <w:r w:rsidR="00DF1EF2" w:rsidRPr="006226A2">
        <w:tab/>
      </w:r>
      <w:r w:rsidRPr="006226A2">
        <w:t>_____</w:t>
      </w:r>
    </w:p>
    <w:p w14:paraId="0BB3280B" w14:textId="0BB48939" w:rsidR="00A644B7" w:rsidRPr="00DF1EF2" w:rsidRDefault="00A644B7" w:rsidP="006226A2">
      <w:pPr>
        <w:tabs>
          <w:tab w:val="left" w:pos="6480"/>
        </w:tabs>
        <w:autoSpaceDE w:val="0"/>
        <w:autoSpaceDN w:val="0"/>
        <w:adjustRightInd w:val="0"/>
        <w:spacing w:after="0" w:line="360" w:lineRule="auto"/>
        <w:ind w:firstLine="360"/>
        <w:contextualSpacing/>
      </w:pPr>
      <w:r w:rsidRPr="006226A2">
        <w:t>Fentanyl buccal tablet, SL tablet, or lozenge/troche calculated MME</w:t>
      </w:r>
      <w:r w:rsidRPr="006226A2">
        <w:tab/>
      </w:r>
      <w:r w:rsidRPr="006226A2">
        <w:tab/>
      </w:r>
      <w:r w:rsidR="00DF1EF2" w:rsidRPr="006226A2">
        <w:tab/>
      </w:r>
      <w:r w:rsidRPr="006226A2">
        <w:t>_____</w:t>
      </w:r>
      <w:r w:rsidRPr="00DF1EF2">
        <w:t xml:space="preserve"> </w:t>
      </w:r>
    </w:p>
    <w:p w14:paraId="53878D7F" w14:textId="5800E064" w:rsidR="006226A2" w:rsidRPr="00D90B12" w:rsidRDefault="006226A2" w:rsidP="006226A2">
      <w:pPr>
        <w:spacing w:after="0" w:line="240" w:lineRule="auto"/>
        <w:ind w:left="360" w:firstLine="360"/>
        <w:contextualSpacing/>
        <w:rPr>
          <w:rFonts w:ascii="Calibri" w:eastAsia="Times New Roman" w:hAnsi="Calibri" w:cs="Calibri"/>
          <w:color w:val="000000"/>
        </w:rPr>
      </w:pPr>
      <w:r>
        <w:rPr>
          <w:i/>
          <w:iCs/>
        </w:rPr>
        <w:t xml:space="preserve">   </w:t>
      </w:r>
      <w:r w:rsidRPr="00636363">
        <w:rPr>
          <w:i/>
          <w:iCs/>
        </w:rPr>
        <w:t xml:space="preserve">Conversion factor = </w:t>
      </w:r>
      <w:r>
        <w:rPr>
          <w:i/>
          <w:iCs/>
        </w:rPr>
        <w:t>0.</w:t>
      </w:r>
      <w:r w:rsidR="00C516D1">
        <w:rPr>
          <w:i/>
          <w:iCs/>
        </w:rPr>
        <w:t>13</w:t>
      </w:r>
      <w:r w:rsidRPr="00636363">
        <w:rPr>
          <w:i/>
          <w:iCs/>
        </w:rPr>
        <w:br/>
      </w:r>
      <w:r>
        <w:rPr>
          <w:i/>
          <w:iCs/>
        </w:rPr>
        <w:t xml:space="preserve">   </w:t>
      </w:r>
      <w:r>
        <w:rPr>
          <w:i/>
          <w:iCs/>
        </w:rPr>
        <w:tab/>
        <w:t xml:space="preserve">   Calculated MME </w:t>
      </w:r>
      <w:proofErr w:type="gramStart"/>
      <w:r>
        <w:rPr>
          <w:i/>
          <w:iCs/>
        </w:rPr>
        <w:t>=  0.</w:t>
      </w:r>
      <w:r w:rsidR="00C516D1">
        <w:rPr>
          <w:i/>
          <w:iCs/>
        </w:rPr>
        <w:t>13</w:t>
      </w:r>
      <w:proofErr w:type="gramEnd"/>
      <w:r w:rsidRPr="00636363">
        <w:rPr>
          <w:i/>
          <w:iCs/>
        </w:rPr>
        <w:t xml:space="preserve"> * dose * number of doses per day * duration</w:t>
      </w:r>
    </w:p>
    <w:p w14:paraId="5FF92E09" w14:textId="7313F64D" w:rsidR="00A644B7" w:rsidRPr="00DF1EF2" w:rsidRDefault="00A644B7" w:rsidP="00DF1EF2">
      <w:pPr>
        <w:spacing w:after="0" w:line="240" w:lineRule="auto"/>
        <w:rPr>
          <w:rFonts w:ascii="Calibri" w:eastAsia="Times New Roman" w:hAnsi="Calibri" w:cs="Calibri"/>
          <w:color w:val="000000"/>
        </w:rPr>
      </w:pPr>
    </w:p>
    <w:p w14:paraId="77C3F618" w14:textId="77777777" w:rsidR="00C516D1" w:rsidRDefault="00C516D1" w:rsidP="00EF3D47">
      <w:pPr>
        <w:autoSpaceDE w:val="0"/>
        <w:autoSpaceDN w:val="0"/>
        <w:adjustRightInd w:val="0"/>
        <w:spacing w:after="0" w:line="240" w:lineRule="auto"/>
        <w:ind w:firstLine="360"/>
        <w:contextualSpacing/>
        <w:rPr>
          <w:i/>
        </w:rPr>
      </w:pPr>
    </w:p>
    <w:p w14:paraId="3139BDDE" w14:textId="34AD4F32" w:rsidR="00194ACC" w:rsidRPr="00DF1EF2" w:rsidRDefault="00194ACC" w:rsidP="00EF3D47">
      <w:pPr>
        <w:autoSpaceDE w:val="0"/>
        <w:autoSpaceDN w:val="0"/>
        <w:adjustRightInd w:val="0"/>
        <w:spacing w:after="0" w:line="240" w:lineRule="auto"/>
        <w:ind w:firstLine="360"/>
        <w:contextualSpacing/>
        <w:rPr>
          <w:i/>
        </w:rPr>
      </w:pPr>
      <w:r w:rsidRPr="00DF1EF2">
        <w:rPr>
          <w:i/>
        </w:rPr>
        <w:t>If fentanyl form is 2, film/oral spray</w:t>
      </w:r>
    </w:p>
    <w:p w14:paraId="042218C1" w14:textId="04AEB3EE" w:rsidR="00194ACC" w:rsidRPr="00C516D1" w:rsidRDefault="00194ACC" w:rsidP="00C516D1">
      <w:pPr>
        <w:tabs>
          <w:tab w:val="left" w:pos="6480"/>
        </w:tabs>
        <w:autoSpaceDE w:val="0"/>
        <w:autoSpaceDN w:val="0"/>
        <w:adjustRightInd w:val="0"/>
        <w:spacing w:after="0" w:line="360" w:lineRule="auto"/>
        <w:ind w:firstLine="360"/>
        <w:contextualSpacing/>
      </w:pPr>
      <w:r w:rsidRPr="00DF1EF2">
        <w:t>Fentanyl film or oral spray dose</w:t>
      </w:r>
      <w:r w:rsidR="00632297" w:rsidRPr="00DF1EF2">
        <w:t xml:space="preserve"> (mcg)</w:t>
      </w:r>
      <w:r w:rsidRPr="00DF1EF2">
        <w:t>?</w:t>
      </w:r>
      <w:r w:rsidRPr="00DF1EF2">
        <w:tab/>
      </w:r>
      <w:r w:rsidRPr="00DF1EF2">
        <w:tab/>
      </w:r>
      <w:r w:rsidRPr="00DF1EF2">
        <w:tab/>
        <w:t>_____</w:t>
      </w:r>
      <w:r w:rsidR="009C3F8D" w:rsidRPr="00DF1EF2">
        <w:t xml:space="preserve"> </w:t>
      </w:r>
    </w:p>
    <w:p w14:paraId="2B1C59D7" w14:textId="40E14A9C" w:rsidR="00194ACC" w:rsidRPr="00C516D1" w:rsidRDefault="00632297" w:rsidP="00C516D1">
      <w:pPr>
        <w:tabs>
          <w:tab w:val="left" w:pos="6480"/>
        </w:tabs>
        <w:autoSpaceDE w:val="0"/>
        <w:autoSpaceDN w:val="0"/>
        <w:adjustRightInd w:val="0"/>
        <w:spacing w:after="0" w:line="360" w:lineRule="auto"/>
        <w:ind w:firstLine="360"/>
        <w:contextualSpacing/>
      </w:pPr>
      <w:r w:rsidRPr="00DF1EF2">
        <w:t xml:space="preserve">Number of </w:t>
      </w:r>
      <w:r w:rsidR="00EC4CA2">
        <w:t>f</w:t>
      </w:r>
      <w:r w:rsidR="00B32E21" w:rsidRPr="00C516D1">
        <w:t xml:space="preserve">entanyl </w:t>
      </w:r>
      <w:r w:rsidR="00194ACC" w:rsidRPr="00DF1EF2">
        <w:t xml:space="preserve">film or oral spray doses </w:t>
      </w:r>
      <w:r w:rsidR="005C6F40" w:rsidRPr="00DF1EF2">
        <w:t>per day</w:t>
      </w:r>
      <w:r w:rsidR="00194ACC" w:rsidRPr="00DF1EF2">
        <w:t>?</w:t>
      </w:r>
      <w:r w:rsidR="00194ACC" w:rsidRPr="00DF1EF2">
        <w:tab/>
      </w:r>
      <w:r w:rsidR="006A4BC8" w:rsidRPr="00DF1EF2">
        <w:tab/>
      </w:r>
      <w:r w:rsidR="00C516D1">
        <w:tab/>
      </w:r>
      <w:r w:rsidR="00194ACC" w:rsidRPr="00DF1EF2">
        <w:t>_____</w:t>
      </w:r>
      <w:r w:rsidR="009C3F8D" w:rsidRPr="00DF1EF2">
        <w:t xml:space="preserve"> </w:t>
      </w:r>
    </w:p>
    <w:p w14:paraId="79AF49A5" w14:textId="509EB3F4" w:rsidR="00194ACC" w:rsidRPr="00DF1EF2" w:rsidRDefault="00632297" w:rsidP="00C516D1">
      <w:pPr>
        <w:tabs>
          <w:tab w:val="left" w:pos="6480"/>
        </w:tabs>
        <w:autoSpaceDE w:val="0"/>
        <w:autoSpaceDN w:val="0"/>
        <w:adjustRightInd w:val="0"/>
        <w:spacing w:after="0" w:line="360" w:lineRule="auto"/>
        <w:ind w:firstLine="360"/>
        <w:contextualSpacing/>
      </w:pPr>
      <w:r w:rsidRPr="00DF1EF2">
        <w:t xml:space="preserve">Duration of </w:t>
      </w:r>
      <w:r w:rsidR="00EC4CA2">
        <w:t>f</w:t>
      </w:r>
      <w:r w:rsidR="00B32E21" w:rsidRPr="00C516D1">
        <w:t xml:space="preserve">entanyl </w:t>
      </w:r>
      <w:r w:rsidR="00194ACC" w:rsidRPr="00DF1EF2">
        <w:t xml:space="preserve">film or oral spray prescription </w:t>
      </w:r>
      <w:r w:rsidR="005C6F40" w:rsidRPr="00DF1EF2">
        <w:t>(in days)</w:t>
      </w:r>
      <w:r w:rsidR="00194ACC" w:rsidRPr="00DF1EF2">
        <w:t>?</w:t>
      </w:r>
      <w:r w:rsidR="00194ACC" w:rsidRPr="00DF1EF2">
        <w:tab/>
      </w:r>
      <w:r w:rsidR="00C516D1">
        <w:tab/>
      </w:r>
      <w:r w:rsidR="00C516D1">
        <w:tab/>
      </w:r>
      <w:r w:rsidR="00194ACC" w:rsidRPr="00DF1EF2">
        <w:t>_____</w:t>
      </w:r>
      <w:r w:rsidR="009C3F8D" w:rsidRPr="00DF1EF2">
        <w:t xml:space="preserve"> </w:t>
      </w:r>
    </w:p>
    <w:p w14:paraId="1115AECE" w14:textId="132F7BB9" w:rsidR="00194ACC" w:rsidRPr="00C516D1" w:rsidRDefault="00194ACC" w:rsidP="00C516D1">
      <w:pPr>
        <w:tabs>
          <w:tab w:val="left" w:pos="6480"/>
        </w:tabs>
        <w:autoSpaceDE w:val="0"/>
        <w:autoSpaceDN w:val="0"/>
        <w:adjustRightInd w:val="0"/>
        <w:spacing w:after="0" w:line="360" w:lineRule="auto"/>
        <w:ind w:firstLine="360"/>
        <w:contextualSpacing/>
      </w:pPr>
      <w:r w:rsidRPr="00DF1EF2">
        <w:t xml:space="preserve">Fentanyl film or oral spray </w:t>
      </w:r>
      <w:r w:rsidR="00B64965" w:rsidRPr="00DF1EF2">
        <w:t>calculated MME</w:t>
      </w:r>
      <w:r w:rsidRPr="00DF1EF2">
        <w:tab/>
      </w:r>
      <w:r w:rsidR="00A644B7" w:rsidRPr="00DF1EF2">
        <w:tab/>
      </w:r>
      <w:r w:rsidRPr="00DF1EF2">
        <w:tab/>
        <w:t>_____</w:t>
      </w:r>
      <w:r w:rsidR="009C3F8D" w:rsidRPr="00DF1EF2">
        <w:t xml:space="preserve"> </w:t>
      </w:r>
    </w:p>
    <w:p w14:paraId="512ABFCA" w14:textId="17C5E4E4" w:rsidR="00C516D1" w:rsidRPr="00D90B12" w:rsidRDefault="00194ACC" w:rsidP="00C516D1">
      <w:pPr>
        <w:spacing w:after="0" w:line="240" w:lineRule="auto"/>
        <w:ind w:left="360" w:firstLine="360"/>
        <w:contextualSpacing/>
        <w:rPr>
          <w:rFonts w:ascii="Calibri" w:eastAsia="Times New Roman" w:hAnsi="Calibri" w:cs="Calibri"/>
          <w:color w:val="000000"/>
        </w:rPr>
      </w:pPr>
      <w:r w:rsidRPr="00DF1EF2">
        <w:t xml:space="preserve"> </w:t>
      </w:r>
      <w:r w:rsidR="00C516D1">
        <w:rPr>
          <w:i/>
          <w:iCs/>
        </w:rPr>
        <w:t xml:space="preserve">   </w:t>
      </w:r>
      <w:r w:rsidR="00C516D1" w:rsidRPr="00636363">
        <w:rPr>
          <w:i/>
          <w:iCs/>
        </w:rPr>
        <w:t xml:space="preserve">Conversion factor = </w:t>
      </w:r>
      <w:r w:rsidR="00C516D1">
        <w:rPr>
          <w:i/>
          <w:iCs/>
        </w:rPr>
        <w:t>0.18</w:t>
      </w:r>
      <w:r w:rsidR="00C516D1" w:rsidRPr="00636363">
        <w:rPr>
          <w:i/>
          <w:iCs/>
        </w:rPr>
        <w:br/>
      </w:r>
      <w:r w:rsidR="00C516D1">
        <w:rPr>
          <w:i/>
          <w:iCs/>
        </w:rPr>
        <w:t xml:space="preserve">   </w:t>
      </w:r>
      <w:r w:rsidR="00C516D1">
        <w:rPr>
          <w:i/>
          <w:iCs/>
        </w:rPr>
        <w:tab/>
        <w:t xml:space="preserve">   Calculated MME =    0.18</w:t>
      </w:r>
      <w:r w:rsidR="00C516D1" w:rsidRPr="00636363">
        <w:rPr>
          <w:i/>
          <w:iCs/>
        </w:rPr>
        <w:t xml:space="preserve"> * dose * number of doses per day * duration</w:t>
      </w:r>
    </w:p>
    <w:p w14:paraId="07DFBD9A" w14:textId="700C7927" w:rsidR="00194ACC" w:rsidRPr="00C516D1" w:rsidRDefault="00194ACC" w:rsidP="00C516D1">
      <w:pPr>
        <w:tabs>
          <w:tab w:val="left" w:pos="6480"/>
        </w:tabs>
        <w:autoSpaceDE w:val="0"/>
        <w:autoSpaceDN w:val="0"/>
        <w:adjustRightInd w:val="0"/>
        <w:spacing w:after="0" w:line="360" w:lineRule="auto"/>
        <w:ind w:firstLine="360"/>
        <w:contextualSpacing/>
      </w:pPr>
    </w:p>
    <w:p w14:paraId="45C68F47" w14:textId="77777777" w:rsidR="00C516D1" w:rsidRDefault="00C516D1" w:rsidP="00EF3D47">
      <w:pPr>
        <w:autoSpaceDE w:val="0"/>
        <w:autoSpaceDN w:val="0"/>
        <w:adjustRightInd w:val="0"/>
        <w:spacing w:after="0" w:line="240" w:lineRule="auto"/>
        <w:ind w:firstLine="360"/>
        <w:contextualSpacing/>
        <w:rPr>
          <w:i/>
        </w:rPr>
      </w:pPr>
    </w:p>
    <w:p w14:paraId="219145C8" w14:textId="59B9BE4E" w:rsidR="00194ACC" w:rsidRPr="00DF1EF2" w:rsidRDefault="00194ACC" w:rsidP="00EF3D47">
      <w:pPr>
        <w:autoSpaceDE w:val="0"/>
        <w:autoSpaceDN w:val="0"/>
        <w:adjustRightInd w:val="0"/>
        <w:spacing w:after="0" w:line="240" w:lineRule="auto"/>
        <w:ind w:firstLine="360"/>
        <w:contextualSpacing/>
        <w:rPr>
          <w:i/>
        </w:rPr>
      </w:pPr>
      <w:r w:rsidRPr="00DF1EF2">
        <w:rPr>
          <w:i/>
        </w:rPr>
        <w:t>If fentanyl form is 3, nasal spray</w:t>
      </w:r>
    </w:p>
    <w:p w14:paraId="312B90C3" w14:textId="7985E175" w:rsidR="00194ACC" w:rsidRPr="00C516D1" w:rsidRDefault="00194ACC" w:rsidP="00C516D1">
      <w:pPr>
        <w:tabs>
          <w:tab w:val="left" w:pos="6480"/>
        </w:tabs>
        <w:autoSpaceDE w:val="0"/>
        <w:autoSpaceDN w:val="0"/>
        <w:adjustRightInd w:val="0"/>
        <w:spacing w:after="0" w:line="360" w:lineRule="auto"/>
        <w:ind w:firstLine="360"/>
        <w:contextualSpacing/>
      </w:pPr>
      <w:r w:rsidRPr="00C516D1">
        <w:t>Fentanyl nasal spray dose</w:t>
      </w:r>
      <w:r w:rsidR="00B64965" w:rsidRPr="00C516D1">
        <w:t xml:space="preserve"> (mcg)</w:t>
      </w:r>
      <w:r w:rsidRPr="00C516D1">
        <w:t>?</w:t>
      </w:r>
      <w:r w:rsidRPr="00DF1EF2">
        <w:t xml:space="preserve"> </w:t>
      </w:r>
      <w:r w:rsidRPr="00DF1EF2">
        <w:tab/>
      </w:r>
      <w:r w:rsidRPr="00DF1EF2">
        <w:tab/>
      </w:r>
      <w:r w:rsidRPr="00DF1EF2">
        <w:tab/>
        <w:t>_____</w:t>
      </w:r>
      <w:r w:rsidR="001C2D36" w:rsidRPr="00DF1EF2">
        <w:t xml:space="preserve"> </w:t>
      </w:r>
    </w:p>
    <w:p w14:paraId="6F5D685F" w14:textId="569301B7" w:rsidR="00194ACC" w:rsidRPr="00C516D1" w:rsidRDefault="00B64965" w:rsidP="00C516D1">
      <w:pPr>
        <w:tabs>
          <w:tab w:val="left" w:pos="6480"/>
        </w:tabs>
        <w:autoSpaceDE w:val="0"/>
        <w:autoSpaceDN w:val="0"/>
        <w:adjustRightInd w:val="0"/>
        <w:spacing w:after="0" w:line="360" w:lineRule="auto"/>
        <w:ind w:firstLine="360"/>
        <w:contextualSpacing/>
      </w:pPr>
      <w:r w:rsidRPr="00C516D1">
        <w:t xml:space="preserve">Number of </w:t>
      </w:r>
      <w:r w:rsidR="00EC4CA2">
        <w:t>f</w:t>
      </w:r>
      <w:r w:rsidR="00B32E21" w:rsidRPr="00C516D1">
        <w:t xml:space="preserve">entanyl </w:t>
      </w:r>
      <w:r w:rsidR="00194ACC" w:rsidRPr="00C516D1">
        <w:t xml:space="preserve">nasal spray doses </w:t>
      </w:r>
      <w:r w:rsidR="005C6F40" w:rsidRPr="00C516D1">
        <w:t>per day</w:t>
      </w:r>
      <w:r w:rsidR="00194ACC" w:rsidRPr="00C516D1">
        <w:t>?</w:t>
      </w:r>
      <w:r w:rsidR="00194ACC" w:rsidRPr="00DF1EF2">
        <w:t xml:space="preserve"> </w:t>
      </w:r>
      <w:r w:rsidR="00194ACC" w:rsidRPr="00DF1EF2">
        <w:tab/>
      </w:r>
      <w:r w:rsidR="00632297" w:rsidRPr="00DF1EF2">
        <w:tab/>
      </w:r>
      <w:r w:rsidRPr="00DF1EF2">
        <w:tab/>
      </w:r>
      <w:r w:rsidR="00194ACC" w:rsidRPr="00DF1EF2">
        <w:t>_____</w:t>
      </w:r>
      <w:r w:rsidR="001C2D36" w:rsidRPr="00DF1EF2">
        <w:t xml:space="preserve"> </w:t>
      </w:r>
    </w:p>
    <w:p w14:paraId="6D79F50D" w14:textId="351EBD41" w:rsidR="00194ACC" w:rsidRPr="00C516D1" w:rsidRDefault="00B64965" w:rsidP="00C516D1">
      <w:pPr>
        <w:tabs>
          <w:tab w:val="left" w:pos="6480"/>
        </w:tabs>
        <w:autoSpaceDE w:val="0"/>
        <w:autoSpaceDN w:val="0"/>
        <w:adjustRightInd w:val="0"/>
        <w:spacing w:after="0" w:line="360" w:lineRule="auto"/>
        <w:ind w:firstLine="360"/>
        <w:contextualSpacing/>
      </w:pPr>
      <w:r w:rsidRPr="00C516D1">
        <w:t xml:space="preserve">Duration of </w:t>
      </w:r>
      <w:r w:rsidR="00EC4CA2">
        <w:t>f</w:t>
      </w:r>
      <w:r w:rsidR="00B32E21" w:rsidRPr="00C516D1">
        <w:t xml:space="preserve">entanyl </w:t>
      </w:r>
      <w:r w:rsidR="00194ACC" w:rsidRPr="00C516D1">
        <w:t xml:space="preserve">nasal spray prescription </w:t>
      </w:r>
      <w:r w:rsidR="005C6F40" w:rsidRPr="00C516D1">
        <w:t>(in days)</w:t>
      </w:r>
      <w:r w:rsidR="00194ACC" w:rsidRPr="00C516D1">
        <w:t>?</w:t>
      </w:r>
      <w:r w:rsidR="00194ACC" w:rsidRPr="00DF1EF2">
        <w:t xml:space="preserve"> </w:t>
      </w:r>
      <w:r w:rsidR="00194ACC" w:rsidRPr="00DF1EF2">
        <w:tab/>
      </w:r>
      <w:r w:rsidRPr="00DF1EF2">
        <w:tab/>
      </w:r>
      <w:r w:rsidR="00C516D1">
        <w:tab/>
      </w:r>
      <w:r w:rsidR="00194ACC" w:rsidRPr="00DF1EF2">
        <w:t>_____</w:t>
      </w:r>
      <w:r w:rsidR="001C2D36" w:rsidRPr="00DF1EF2">
        <w:t xml:space="preserve"> </w:t>
      </w:r>
    </w:p>
    <w:p w14:paraId="7ABAED54" w14:textId="693D60DF" w:rsidR="00194ACC" w:rsidRPr="00C516D1" w:rsidRDefault="00A644B7" w:rsidP="00C516D1">
      <w:pPr>
        <w:tabs>
          <w:tab w:val="left" w:pos="6480"/>
        </w:tabs>
        <w:autoSpaceDE w:val="0"/>
        <w:autoSpaceDN w:val="0"/>
        <w:adjustRightInd w:val="0"/>
        <w:spacing w:after="0" w:line="360" w:lineRule="auto"/>
        <w:ind w:firstLine="360"/>
        <w:contextualSpacing/>
      </w:pPr>
      <w:r w:rsidRPr="00C516D1">
        <w:t>Fentanyl nasal spray calculated MME</w:t>
      </w:r>
      <w:r w:rsidR="00194ACC" w:rsidRPr="00C516D1">
        <w:tab/>
      </w:r>
      <w:r w:rsidR="00C516D1">
        <w:tab/>
      </w:r>
      <w:r w:rsidR="00C516D1">
        <w:tab/>
      </w:r>
      <w:r w:rsidR="00194ACC" w:rsidRPr="00C516D1">
        <w:t>_____</w:t>
      </w:r>
      <w:r w:rsidR="001C2D36" w:rsidRPr="00C516D1">
        <w:t xml:space="preserve"> </w:t>
      </w:r>
    </w:p>
    <w:p w14:paraId="7E730284" w14:textId="415664E2" w:rsidR="00C516D1" w:rsidRPr="00D90B12" w:rsidRDefault="00C516D1" w:rsidP="00C516D1">
      <w:pPr>
        <w:spacing w:after="0" w:line="240" w:lineRule="auto"/>
        <w:ind w:left="360" w:firstLine="360"/>
        <w:contextualSpacing/>
        <w:rPr>
          <w:rFonts w:ascii="Calibri" w:eastAsia="Times New Roman" w:hAnsi="Calibri" w:cs="Calibri"/>
          <w:color w:val="000000"/>
        </w:rPr>
      </w:pPr>
      <w:r w:rsidRPr="00DF1EF2">
        <w:t xml:space="preserve"> </w:t>
      </w:r>
      <w:r>
        <w:rPr>
          <w:i/>
          <w:iCs/>
        </w:rPr>
        <w:t xml:space="preserve">   </w:t>
      </w:r>
      <w:r w:rsidRPr="00636363">
        <w:rPr>
          <w:i/>
          <w:iCs/>
        </w:rPr>
        <w:t xml:space="preserve">Conversion factor = </w:t>
      </w:r>
      <w:r>
        <w:rPr>
          <w:i/>
          <w:iCs/>
        </w:rPr>
        <w:t>0.16</w:t>
      </w:r>
      <w:r w:rsidRPr="00636363">
        <w:rPr>
          <w:i/>
          <w:iCs/>
        </w:rPr>
        <w:br/>
      </w:r>
      <w:r>
        <w:rPr>
          <w:i/>
          <w:iCs/>
        </w:rPr>
        <w:t xml:space="preserve">   </w:t>
      </w:r>
      <w:r>
        <w:rPr>
          <w:i/>
          <w:iCs/>
        </w:rPr>
        <w:tab/>
        <w:t xml:space="preserve">   Calculated MME =    0.16</w:t>
      </w:r>
      <w:r w:rsidRPr="00636363">
        <w:rPr>
          <w:i/>
          <w:iCs/>
        </w:rPr>
        <w:t xml:space="preserve"> * dose * number of doses per day * duration</w:t>
      </w:r>
    </w:p>
    <w:p w14:paraId="0967AA4D" w14:textId="77777777" w:rsidR="00194ACC" w:rsidRPr="00DF1EF2" w:rsidRDefault="00194ACC" w:rsidP="00EF3D47">
      <w:pPr>
        <w:autoSpaceDE w:val="0"/>
        <w:autoSpaceDN w:val="0"/>
        <w:adjustRightInd w:val="0"/>
        <w:spacing w:after="0" w:line="240" w:lineRule="auto"/>
        <w:ind w:firstLine="360"/>
        <w:contextualSpacing/>
        <w:rPr>
          <w:i/>
        </w:rPr>
      </w:pPr>
    </w:p>
    <w:p w14:paraId="18EDE5E4" w14:textId="77777777" w:rsidR="00C516D1" w:rsidRDefault="00C516D1" w:rsidP="00EF3D47">
      <w:pPr>
        <w:autoSpaceDE w:val="0"/>
        <w:autoSpaceDN w:val="0"/>
        <w:adjustRightInd w:val="0"/>
        <w:spacing w:after="0" w:line="240" w:lineRule="auto"/>
        <w:ind w:firstLine="360"/>
        <w:contextualSpacing/>
        <w:rPr>
          <w:i/>
        </w:rPr>
      </w:pPr>
    </w:p>
    <w:p w14:paraId="69AD4700" w14:textId="2A68FE3B" w:rsidR="00392799" w:rsidRPr="00DF1EF2" w:rsidRDefault="00392799" w:rsidP="00EF3D47">
      <w:pPr>
        <w:autoSpaceDE w:val="0"/>
        <w:autoSpaceDN w:val="0"/>
        <w:adjustRightInd w:val="0"/>
        <w:spacing w:after="0" w:line="240" w:lineRule="auto"/>
        <w:ind w:firstLine="360"/>
        <w:contextualSpacing/>
        <w:rPr>
          <w:i/>
        </w:rPr>
      </w:pPr>
      <w:r w:rsidRPr="00DF1EF2">
        <w:rPr>
          <w:i/>
        </w:rPr>
        <w:lastRenderedPageBreak/>
        <w:t>If fentanyl form is 4, patch</w:t>
      </w:r>
    </w:p>
    <w:p w14:paraId="4FE76DC8" w14:textId="36D5C41E" w:rsidR="00C516D1" w:rsidRDefault="00392799" w:rsidP="00AB1491">
      <w:pPr>
        <w:tabs>
          <w:tab w:val="left" w:pos="6480"/>
        </w:tabs>
        <w:autoSpaceDE w:val="0"/>
        <w:autoSpaceDN w:val="0"/>
        <w:adjustRightInd w:val="0"/>
        <w:spacing w:after="0" w:line="360" w:lineRule="auto"/>
        <w:ind w:firstLine="360"/>
        <w:contextualSpacing/>
      </w:pPr>
      <w:r w:rsidRPr="00DF1EF2">
        <w:t>Fentanyl</w:t>
      </w:r>
      <w:r w:rsidR="00A644B7" w:rsidRPr="00DF1EF2">
        <w:t xml:space="preserve"> transdermal</w:t>
      </w:r>
      <w:r w:rsidRPr="00DF1EF2">
        <w:t xml:space="preserve"> patch dose</w:t>
      </w:r>
      <w:r w:rsidR="0054009B" w:rsidRPr="00DF1EF2">
        <w:t xml:space="preserve"> (mcg/</w:t>
      </w:r>
      <w:proofErr w:type="spellStart"/>
      <w:r w:rsidR="0054009B" w:rsidRPr="00DF1EF2">
        <w:t>hr</w:t>
      </w:r>
      <w:proofErr w:type="spellEnd"/>
      <w:r w:rsidR="0054009B" w:rsidRPr="00DF1EF2">
        <w:t>)</w:t>
      </w:r>
      <w:r w:rsidRPr="00DF1EF2">
        <w:t>?</w:t>
      </w:r>
      <w:r w:rsidR="00296867" w:rsidRPr="00DF1EF2">
        <w:t xml:space="preserve"> </w:t>
      </w:r>
      <w:r w:rsidR="00296867" w:rsidRPr="00DF1EF2">
        <w:tab/>
      </w:r>
      <w:r w:rsidR="00296867" w:rsidRPr="00DF1EF2">
        <w:tab/>
      </w:r>
      <w:r w:rsidR="00296867" w:rsidRPr="00DF1EF2">
        <w:tab/>
        <w:t>_____</w:t>
      </w:r>
      <w:r w:rsidR="001C2D36" w:rsidRPr="00DF1EF2">
        <w:t xml:space="preserve"> </w:t>
      </w:r>
    </w:p>
    <w:p w14:paraId="2A26741C" w14:textId="32CADD75" w:rsidR="00392799" w:rsidRPr="00C516D1" w:rsidRDefault="00A644B7" w:rsidP="00C516D1">
      <w:pPr>
        <w:tabs>
          <w:tab w:val="left" w:pos="6480"/>
        </w:tabs>
        <w:autoSpaceDE w:val="0"/>
        <w:autoSpaceDN w:val="0"/>
        <w:adjustRightInd w:val="0"/>
        <w:spacing w:after="0" w:line="240" w:lineRule="auto"/>
        <w:ind w:firstLine="360"/>
        <w:contextualSpacing/>
      </w:pPr>
      <w:r w:rsidRPr="00DF1EF2">
        <w:t xml:space="preserve">Number of days each </w:t>
      </w:r>
      <w:r w:rsidR="00EC4CA2">
        <w:t>f</w:t>
      </w:r>
      <w:r w:rsidRPr="00DF1EF2">
        <w:t>entanyl transdermal patch is worn?</w:t>
      </w:r>
      <w:r w:rsidR="006A4BC8" w:rsidRPr="00DF1EF2">
        <w:tab/>
      </w:r>
      <w:r w:rsidR="00C516D1">
        <w:tab/>
      </w:r>
      <w:r w:rsidR="00C516D1">
        <w:tab/>
      </w:r>
      <w:r w:rsidR="00296867" w:rsidRPr="00DF1EF2">
        <w:t>_____</w:t>
      </w:r>
      <w:r w:rsidR="001C2D36" w:rsidRPr="00DF1EF2">
        <w:t xml:space="preserve"> </w:t>
      </w:r>
    </w:p>
    <w:p w14:paraId="3BCF2953" w14:textId="5BFDE8B8" w:rsidR="00AD622A" w:rsidRPr="00AB1491" w:rsidRDefault="0054009B" w:rsidP="00AB1491">
      <w:pPr>
        <w:tabs>
          <w:tab w:val="left" w:pos="6480"/>
        </w:tabs>
        <w:autoSpaceDE w:val="0"/>
        <w:autoSpaceDN w:val="0"/>
        <w:adjustRightInd w:val="0"/>
        <w:spacing w:after="0" w:line="360" w:lineRule="auto"/>
        <w:ind w:firstLine="360"/>
        <w:contextualSpacing/>
        <w:rPr>
          <w:i/>
          <w:iCs/>
        </w:rPr>
      </w:pPr>
      <w:r w:rsidRPr="00C516D1">
        <w:rPr>
          <w:i/>
          <w:iCs/>
        </w:rPr>
        <w:t>e.g., if patch is replaced every 3 days, enter 3</w:t>
      </w:r>
    </w:p>
    <w:p w14:paraId="204121B4" w14:textId="7EB33C92" w:rsidR="00392799" w:rsidRPr="00C516D1" w:rsidRDefault="00AB2F13" w:rsidP="00C516D1">
      <w:pPr>
        <w:tabs>
          <w:tab w:val="left" w:pos="6480"/>
        </w:tabs>
        <w:autoSpaceDE w:val="0"/>
        <w:autoSpaceDN w:val="0"/>
        <w:adjustRightInd w:val="0"/>
        <w:spacing w:after="0" w:line="240" w:lineRule="auto"/>
        <w:ind w:firstLine="360"/>
        <w:contextualSpacing/>
      </w:pPr>
      <w:r w:rsidRPr="00DF1EF2">
        <w:t xml:space="preserve">Duration of </w:t>
      </w:r>
      <w:r w:rsidR="00EC4CA2">
        <w:t>f</w:t>
      </w:r>
      <w:r w:rsidR="00392799" w:rsidRPr="00DF1EF2">
        <w:t>entanyl</w:t>
      </w:r>
      <w:r w:rsidR="00A644B7" w:rsidRPr="00DF1EF2">
        <w:t xml:space="preserve"> transdermal</w:t>
      </w:r>
      <w:r w:rsidR="00392799" w:rsidRPr="00DF1EF2">
        <w:t xml:space="preserve"> patch prescription </w:t>
      </w:r>
      <w:r w:rsidR="005C6F40" w:rsidRPr="00DF1EF2">
        <w:t>(in days)</w:t>
      </w:r>
      <w:r w:rsidR="00392799" w:rsidRPr="00DF1EF2">
        <w:t>?</w:t>
      </w:r>
      <w:r w:rsidR="00296867" w:rsidRPr="00DF1EF2">
        <w:t xml:space="preserve"> </w:t>
      </w:r>
      <w:r w:rsidR="00296867" w:rsidRPr="00DF1EF2">
        <w:tab/>
      </w:r>
      <w:r w:rsidR="00C516D1">
        <w:tab/>
      </w:r>
      <w:r w:rsidR="00C516D1">
        <w:tab/>
      </w:r>
      <w:r w:rsidR="00296867" w:rsidRPr="00DF1EF2">
        <w:t>_____</w:t>
      </w:r>
      <w:r w:rsidR="001C2D36" w:rsidRPr="00DF1EF2">
        <w:t xml:space="preserve"> </w:t>
      </w:r>
    </w:p>
    <w:p w14:paraId="7FAB1CA6" w14:textId="257F25CA" w:rsidR="00D32F81" w:rsidRPr="00C516D1" w:rsidRDefault="00AD622A" w:rsidP="00C516D1">
      <w:pPr>
        <w:tabs>
          <w:tab w:val="left" w:pos="6480"/>
        </w:tabs>
        <w:autoSpaceDE w:val="0"/>
        <w:autoSpaceDN w:val="0"/>
        <w:adjustRightInd w:val="0"/>
        <w:spacing w:after="0" w:line="360" w:lineRule="auto"/>
        <w:ind w:firstLine="360"/>
        <w:contextualSpacing/>
        <w:rPr>
          <w:i/>
          <w:iCs/>
        </w:rPr>
      </w:pPr>
      <w:r w:rsidRPr="00C516D1">
        <w:rPr>
          <w:i/>
          <w:iCs/>
        </w:rPr>
        <w:t xml:space="preserve">   </w:t>
      </w:r>
      <w:r w:rsidR="0054009B" w:rsidRPr="00C516D1">
        <w:rPr>
          <w:i/>
          <w:iCs/>
        </w:rPr>
        <w:t>e.g., 10 patches at 3 days per patch = 30 days</w:t>
      </w:r>
    </w:p>
    <w:p w14:paraId="0BE7F064" w14:textId="77777777" w:rsidR="00AB1491" w:rsidRDefault="00AB1491" w:rsidP="00AB1491">
      <w:pPr>
        <w:tabs>
          <w:tab w:val="left" w:pos="6480"/>
        </w:tabs>
        <w:autoSpaceDE w:val="0"/>
        <w:autoSpaceDN w:val="0"/>
        <w:adjustRightInd w:val="0"/>
        <w:spacing w:after="0" w:line="360" w:lineRule="auto"/>
        <w:ind w:firstLine="360"/>
        <w:contextualSpacing/>
      </w:pPr>
    </w:p>
    <w:p w14:paraId="20871876" w14:textId="2A8A04D4" w:rsidR="00AB1491" w:rsidRPr="00C516D1" w:rsidRDefault="00AB1491" w:rsidP="00AB1491">
      <w:pPr>
        <w:tabs>
          <w:tab w:val="left" w:pos="6480"/>
        </w:tabs>
        <w:autoSpaceDE w:val="0"/>
        <w:autoSpaceDN w:val="0"/>
        <w:adjustRightInd w:val="0"/>
        <w:spacing w:after="0" w:line="240" w:lineRule="auto"/>
        <w:ind w:firstLine="360"/>
        <w:contextualSpacing/>
      </w:pPr>
      <w:r w:rsidRPr="00C516D1">
        <w:t xml:space="preserve">Fentanyl transdermal patch calculated </w:t>
      </w:r>
      <w:proofErr w:type="gramStart"/>
      <w:r w:rsidRPr="00C516D1">
        <w:t>24 hour</w:t>
      </w:r>
      <w:proofErr w:type="gramEnd"/>
      <w:r w:rsidRPr="00C516D1">
        <w:t xml:space="preserve"> MME</w:t>
      </w:r>
      <w:r w:rsidRPr="00C516D1">
        <w:tab/>
      </w:r>
      <w:r w:rsidRPr="00C516D1">
        <w:tab/>
      </w:r>
      <w:r>
        <w:tab/>
      </w:r>
      <w:r w:rsidRPr="00DF1EF2">
        <w:t xml:space="preserve">_____ </w:t>
      </w:r>
    </w:p>
    <w:p w14:paraId="79C23577" w14:textId="77777777" w:rsidR="00AB1491" w:rsidRPr="00DF1EF2" w:rsidRDefault="00AB1491" w:rsidP="00AB1491">
      <w:pPr>
        <w:tabs>
          <w:tab w:val="left" w:pos="6480"/>
        </w:tabs>
        <w:autoSpaceDE w:val="0"/>
        <w:autoSpaceDN w:val="0"/>
        <w:adjustRightInd w:val="0"/>
        <w:spacing w:after="0" w:line="240" w:lineRule="auto"/>
        <w:ind w:firstLine="360"/>
        <w:contextualSpacing/>
      </w:pPr>
      <w:r>
        <w:rPr>
          <w:i/>
          <w:iCs/>
        </w:rPr>
        <w:t xml:space="preserve">   </w:t>
      </w:r>
      <w:r w:rsidRPr="00636363">
        <w:rPr>
          <w:i/>
          <w:iCs/>
        </w:rPr>
        <w:t>Conversion factor</w:t>
      </w:r>
      <w:r>
        <w:rPr>
          <w:i/>
          <w:iCs/>
        </w:rPr>
        <w:t xml:space="preserve"> for one day</w:t>
      </w:r>
      <w:r w:rsidRPr="00636363">
        <w:rPr>
          <w:i/>
          <w:iCs/>
        </w:rPr>
        <w:t xml:space="preserve"> = </w:t>
      </w:r>
      <w:r>
        <w:rPr>
          <w:i/>
          <w:iCs/>
        </w:rPr>
        <w:t>2.4</w:t>
      </w:r>
      <w:r w:rsidRPr="00636363">
        <w:rPr>
          <w:i/>
          <w:iCs/>
        </w:rPr>
        <w:br/>
      </w:r>
      <w:r>
        <w:rPr>
          <w:i/>
          <w:iCs/>
        </w:rPr>
        <w:t xml:space="preserve">          Calculated 24 hour MME =        </w:t>
      </w:r>
      <w:proofErr w:type="gramStart"/>
      <w:r>
        <w:rPr>
          <w:i/>
          <w:iCs/>
        </w:rPr>
        <w:t xml:space="preserve">2.4 </w:t>
      </w:r>
      <w:r w:rsidRPr="00636363">
        <w:rPr>
          <w:i/>
          <w:iCs/>
        </w:rPr>
        <w:t xml:space="preserve"> *</w:t>
      </w:r>
      <w:proofErr w:type="gramEnd"/>
      <w:r w:rsidRPr="00636363">
        <w:rPr>
          <w:i/>
          <w:iCs/>
        </w:rPr>
        <w:t xml:space="preserve"> dose</w:t>
      </w:r>
    </w:p>
    <w:p w14:paraId="203ED2C1" w14:textId="77777777" w:rsidR="00AB1491" w:rsidRDefault="00AB1491" w:rsidP="00C516D1">
      <w:pPr>
        <w:tabs>
          <w:tab w:val="left" w:pos="6480"/>
        </w:tabs>
        <w:autoSpaceDE w:val="0"/>
        <w:autoSpaceDN w:val="0"/>
        <w:adjustRightInd w:val="0"/>
        <w:spacing w:after="0" w:line="240" w:lineRule="auto"/>
        <w:ind w:firstLine="360"/>
        <w:contextualSpacing/>
      </w:pPr>
    </w:p>
    <w:p w14:paraId="4D8F9BC1" w14:textId="41D1949B" w:rsidR="00296867" w:rsidRPr="00C516D1" w:rsidRDefault="00392799" w:rsidP="00C516D1">
      <w:pPr>
        <w:tabs>
          <w:tab w:val="left" w:pos="6480"/>
        </w:tabs>
        <w:autoSpaceDE w:val="0"/>
        <w:autoSpaceDN w:val="0"/>
        <w:adjustRightInd w:val="0"/>
        <w:spacing w:after="0" w:line="240" w:lineRule="auto"/>
        <w:ind w:firstLine="360"/>
        <w:contextualSpacing/>
      </w:pPr>
      <w:r w:rsidRPr="00DF1EF2">
        <w:t xml:space="preserve">Fentanyl </w:t>
      </w:r>
      <w:r w:rsidR="00A644B7" w:rsidRPr="00DF1EF2">
        <w:t xml:space="preserve">transdermal </w:t>
      </w:r>
      <w:r w:rsidRPr="00DF1EF2">
        <w:t xml:space="preserve">patch </w:t>
      </w:r>
      <w:r w:rsidR="0054009B" w:rsidRPr="00DF1EF2">
        <w:t xml:space="preserve">calculated </w:t>
      </w:r>
      <w:r w:rsidRPr="00DF1EF2">
        <w:t>MME</w:t>
      </w:r>
      <w:r w:rsidR="00A644B7" w:rsidRPr="00DF1EF2">
        <w:tab/>
      </w:r>
      <w:r w:rsidR="00296867" w:rsidRPr="00DF1EF2">
        <w:tab/>
      </w:r>
      <w:r w:rsidR="006A4BC8" w:rsidRPr="00DF1EF2">
        <w:tab/>
      </w:r>
      <w:r w:rsidR="00296867" w:rsidRPr="00DF1EF2">
        <w:t>_____</w:t>
      </w:r>
      <w:r w:rsidR="001C2D36" w:rsidRPr="00DF1EF2">
        <w:t xml:space="preserve"> </w:t>
      </w:r>
    </w:p>
    <w:p w14:paraId="0B4C8896" w14:textId="4777F833" w:rsidR="00AB1491" w:rsidRDefault="00AB1491" w:rsidP="00C516D1">
      <w:pPr>
        <w:spacing w:after="0" w:line="240" w:lineRule="auto"/>
        <w:ind w:firstLine="360"/>
        <w:contextualSpacing/>
        <w:rPr>
          <w:i/>
        </w:rPr>
      </w:pPr>
      <w:r>
        <w:rPr>
          <w:i/>
        </w:rPr>
        <w:t>Total MME (</w:t>
      </w:r>
      <w:proofErr w:type="gramStart"/>
      <w:r>
        <w:rPr>
          <w:i/>
        </w:rPr>
        <w:t>24 hour</w:t>
      </w:r>
      <w:proofErr w:type="gramEnd"/>
      <w:r>
        <w:rPr>
          <w:i/>
        </w:rPr>
        <w:t xml:space="preserve"> MME * duration)</w:t>
      </w:r>
    </w:p>
    <w:p w14:paraId="7DBA377D" w14:textId="252804CA" w:rsidR="00C516D1" w:rsidRPr="00636363" w:rsidRDefault="00C516D1" w:rsidP="00C516D1">
      <w:pPr>
        <w:spacing w:after="0" w:line="240" w:lineRule="auto"/>
        <w:ind w:firstLine="360"/>
        <w:contextualSpacing/>
        <w:rPr>
          <w:i/>
        </w:rPr>
      </w:pPr>
      <w:r>
        <w:rPr>
          <w:i/>
        </w:rPr>
        <w:t xml:space="preserve"> </w:t>
      </w:r>
      <w:r w:rsidRPr="00636363">
        <w:rPr>
          <w:i/>
        </w:rPr>
        <w:t>[</w:t>
      </w:r>
      <w:r>
        <w:rPr>
          <w:i/>
        </w:rPr>
        <w:t>Fentanyl</w:t>
      </w:r>
      <w:r w:rsidRPr="00636363">
        <w:rPr>
          <w:i/>
        </w:rPr>
        <w:t xml:space="preserve"> </w:t>
      </w:r>
      <w:proofErr w:type="gramStart"/>
      <w:r w:rsidRPr="00636363">
        <w:rPr>
          <w:i/>
        </w:rPr>
        <w:t xml:space="preserve">transdermal  </w:t>
      </w:r>
      <w:r>
        <w:rPr>
          <w:i/>
        </w:rPr>
        <w:t>patch</w:t>
      </w:r>
      <w:proofErr w:type="gramEnd"/>
      <w:r>
        <w:rPr>
          <w:i/>
        </w:rPr>
        <w:t xml:space="preserve"> </w:t>
      </w:r>
      <w:r w:rsidRPr="00636363">
        <w:rPr>
          <w:i/>
        </w:rPr>
        <w:t>c</w:t>
      </w:r>
      <w:r w:rsidRPr="00636363">
        <w:rPr>
          <w:rFonts w:ascii="Calibri" w:eastAsia="Times New Roman" w:hAnsi="Calibri" w:cs="Calibri"/>
          <w:i/>
        </w:rPr>
        <w:t>alculated 24 hour MME] * duration</w:t>
      </w:r>
    </w:p>
    <w:p w14:paraId="57892774" w14:textId="77777777" w:rsidR="000329AC" w:rsidRPr="00AD622A" w:rsidRDefault="000329AC" w:rsidP="00EF3D47">
      <w:pPr>
        <w:autoSpaceDE w:val="0"/>
        <w:autoSpaceDN w:val="0"/>
        <w:adjustRightInd w:val="0"/>
        <w:spacing w:after="0" w:line="240" w:lineRule="auto"/>
        <w:ind w:left="720"/>
        <w:contextualSpacing/>
        <w:rPr>
          <w:rStyle w:val="cf01"/>
          <w:rFonts w:asciiTheme="minorHAnsi" w:hAnsiTheme="minorHAnsi" w:cstheme="minorHAnsi"/>
        </w:rPr>
      </w:pPr>
    </w:p>
    <w:p w14:paraId="24683302" w14:textId="13699FEE" w:rsidR="00E52100" w:rsidRDefault="00E52100" w:rsidP="00EF3D47">
      <w:pPr>
        <w:autoSpaceDE w:val="0"/>
        <w:autoSpaceDN w:val="0"/>
        <w:adjustRightInd w:val="0"/>
        <w:spacing w:after="0" w:line="240" w:lineRule="auto"/>
        <w:ind w:firstLine="360"/>
        <w:contextualSpacing/>
        <w:rPr>
          <w:i/>
        </w:rPr>
      </w:pPr>
    </w:p>
    <w:p w14:paraId="1946CDE9" w14:textId="77777777" w:rsidR="000D0F86" w:rsidRDefault="000D0F86" w:rsidP="00C516D1">
      <w:pPr>
        <w:rPr>
          <w:i/>
        </w:rPr>
      </w:pPr>
    </w:p>
    <w:p w14:paraId="7DA42ABC" w14:textId="0BD22E4C" w:rsidR="00C516D1" w:rsidRDefault="00C516D1" w:rsidP="00C516D1">
      <w:pPr>
        <w:rPr>
          <w:i/>
        </w:rPr>
      </w:pPr>
      <w:r>
        <w:rPr>
          <w:i/>
        </w:rPr>
        <w:t>[continued on next page]</w:t>
      </w:r>
    </w:p>
    <w:p w14:paraId="185EE70A" w14:textId="77777777" w:rsidR="000D0F86" w:rsidRDefault="000D0F86">
      <w:pPr>
        <w:rPr>
          <w:i/>
        </w:rPr>
      </w:pPr>
      <w:r>
        <w:rPr>
          <w:i/>
        </w:rPr>
        <w:br w:type="page"/>
      </w:r>
    </w:p>
    <w:p w14:paraId="1D5D0897" w14:textId="71C7C85F" w:rsidR="00C0341E" w:rsidRPr="001D27EC" w:rsidRDefault="00C0341E" w:rsidP="00C0341E">
      <w:pPr>
        <w:autoSpaceDE w:val="0"/>
        <w:autoSpaceDN w:val="0"/>
        <w:adjustRightInd w:val="0"/>
        <w:spacing w:after="0" w:line="240" w:lineRule="auto"/>
        <w:ind w:firstLine="360"/>
        <w:contextualSpacing/>
        <w:rPr>
          <w:i/>
          <w:strike/>
        </w:rPr>
      </w:pPr>
      <w:r w:rsidRPr="001D27EC">
        <w:rPr>
          <w:i/>
        </w:rPr>
        <w:lastRenderedPageBreak/>
        <w:t xml:space="preserve">If opioid medication </w:t>
      </w:r>
      <w:proofErr w:type="gramStart"/>
      <w:r w:rsidRPr="001D27EC">
        <w:rPr>
          <w:i/>
        </w:rPr>
        <w:t>=  6</w:t>
      </w:r>
      <w:proofErr w:type="gramEnd"/>
      <w:r w:rsidRPr="001D27EC">
        <w:rPr>
          <w:i/>
        </w:rPr>
        <w:t xml:space="preserve">, </w:t>
      </w:r>
      <w:r w:rsidRPr="001D27EC">
        <w:rPr>
          <w:b/>
          <w:i/>
        </w:rPr>
        <w:t>Hydrocodone</w:t>
      </w:r>
    </w:p>
    <w:p w14:paraId="01975613" w14:textId="25CDD0F9" w:rsidR="00310476" w:rsidRDefault="00310476" w:rsidP="00C0341E">
      <w:pPr>
        <w:spacing w:after="0" w:line="240" w:lineRule="auto"/>
        <w:ind w:left="720"/>
        <w:contextualSpacing/>
        <w:rPr>
          <w:rFonts w:ascii="Calibri" w:eastAsia="Times New Roman" w:hAnsi="Calibri" w:cs="Calibri"/>
        </w:rPr>
      </w:pPr>
      <w:r>
        <w:rPr>
          <w:i/>
          <w:iCs/>
        </w:rPr>
        <w:t xml:space="preserve">   </w:t>
      </w:r>
      <w:r w:rsidRPr="00636363">
        <w:rPr>
          <w:i/>
          <w:iCs/>
        </w:rPr>
        <w:t xml:space="preserve">Conversion factor = </w:t>
      </w:r>
      <w:r>
        <w:rPr>
          <w:i/>
          <w:iCs/>
        </w:rPr>
        <w:t>1</w:t>
      </w:r>
      <w:r w:rsidRPr="00636363">
        <w:rPr>
          <w:i/>
          <w:iCs/>
        </w:rPr>
        <w:br/>
      </w:r>
    </w:p>
    <w:p w14:paraId="151F51FD" w14:textId="6CBF4A6E" w:rsidR="00C0341E" w:rsidRPr="00F07774" w:rsidRDefault="00C0341E" w:rsidP="00C0341E">
      <w:pPr>
        <w:spacing w:after="0" w:line="240" w:lineRule="auto"/>
        <w:ind w:left="720"/>
        <w:contextualSpacing/>
        <w:rPr>
          <w:rFonts w:ascii="Calibri" w:eastAsia="Times New Roman" w:hAnsi="Calibri" w:cs="Calibri"/>
          <w:i/>
          <w:iCs/>
        </w:rPr>
      </w:pPr>
      <w:r w:rsidRPr="001D27EC">
        <w:rPr>
          <w:rFonts w:ascii="Calibri" w:eastAsia="Times New Roman" w:hAnsi="Calibri" w:cs="Calibri"/>
        </w:rPr>
        <w:t>Which formulation(s) of hydrocodone is being taken</w:t>
      </w:r>
      <w:r w:rsidR="001D27EC">
        <w:rPr>
          <w:rFonts w:ascii="Calibri" w:eastAsia="Times New Roman" w:hAnsi="Calibri" w:cs="Calibri"/>
        </w:rPr>
        <w:t>?</w:t>
      </w:r>
      <w:r w:rsidR="00F07774">
        <w:rPr>
          <w:rFonts w:ascii="Calibri" w:eastAsia="Times New Roman" w:hAnsi="Calibri" w:cs="Calibri"/>
        </w:rPr>
        <w:tab/>
      </w:r>
      <w:r w:rsidR="00F07774">
        <w:rPr>
          <w:rFonts w:ascii="Calibri" w:eastAsia="Times New Roman" w:hAnsi="Calibri" w:cs="Calibri"/>
          <w:i/>
          <w:iCs/>
        </w:rPr>
        <w:t>Select all that apply</w:t>
      </w:r>
    </w:p>
    <w:p w14:paraId="6D99152C" w14:textId="77777777" w:rsidR="00C0341E" w:rsidRPr="001D27EC" w:rsidRDefault="00C0341E" w:rsidP="00C516D1">
      <w:pPr>
        <w:spacing w:after="0" w:line="360" w:lineRule="auto"/>
        <w:ind w:left="720"/>
        <w:contextualSpacing/>
        <w:rPr>
          <w:rFonts w:ascii="Calibri" w:eastAsia="Times New Roman" w:hAnsi="Calibri" w:cs="Calibri"/>
        </w:rPr>
      </w:pPr>
      <w:r w:rsidRPr="001D27EC">
        <w:rPr>
          <w:rFonts w:ascii="Calibri" w:eastAsia="Times New Roman" w:hAnsi="Calibri" w:cs="Calibri"/>
        </w:rPr>
        <w:t>_ 1. Short acting or unspecified</w:t>
      </w:r>
    </w:p>
    <w:p w14:paraId="24CE3704" w14:textId="77777777" w:rsidR="00C0341E" w:rsidRPr="001D27EC" w:rsidRDefault="00C0341E" w:rsidP="00C516D1">
      <w:pPr>
        <w:spacing w:after="0" w:line="360" w:lineRule="auto"/>
        <w:ind w:left="720"/>
        <w:contextualSpacing/>
        <w:rPr>
          <w:rFonts w:ascii="Calibri" w:eastAsia="Times New Roman" w:hAnsi="Calibri" w:cs="Calibri"/>
        </w:rPr>
      </w:pPr>
      <w:r w:rsidRPr="001D27EC">
        <w:rPr>
          <w:rFonts w:ascii="Calibri" w:eastAsia="Times New Roman" w:hAnsi="Calibri" w:cs="Calibri"/>
        </w:rPr>
        <w:t>_ 2. Long acting/extended release</w:t>
      </w:r>
    </w:p>
    <w:p w14:paraId="16215BDD" w14:textId="77777777" w:rsidR="00C0341E" w:rsidRPr="001D27EC" w:rsidRDefault="00C0341E" w:rsidP="00C0341E">
      <w:pPr>
        <w:spacing w:after="0" w:line="240" w:lineRule="auto"/>
        <w:ind w:left="720"/>
        <w:contextualSpacing/>
        <w:rPr>
          <w:rFonts w:ascii="Calibri" w:eastAsia="Times New Roman" w:hAnsi="Calibri" w:cs="Calibri"/>
          <w:i/>
        </w:rPr>
      </w:pPr>
    </w:p>
    <w:p w14:paraId="18CDE4BC" w14:textId="77777777" w:rsidR="00C0341E" w:rsidRPr="001D27EC" w:rsidRDefault="00C0341E" w:rsidP="00C0341E">
      <w:pPr>
        <w:spacing w:after="0" w:line="240" w:lineRule="auto"/>
        <w:ind w:left="720"/>
        <w:contextualSpacing/>
        <w:rPr>
          <w:rFonts w:ascii="Calibri" w:eastAsia="Times New Roman" w:hAnsi="Calibri" w:cs="Calibri"/>
          <w:i/>
        </w:rPr>
      </w:pPr>
      <w:r w:rsidRPr="001D27EC">
        <w:rPr>
          <w:rFonts w:ascii="Calibri" w:eastAsia="Times New Roman" w:hAnsi="Calibri" w:cs="Calibri"/>
          <w:i/>
        </w:rPr>
        <w:t>If formulation is 1, short acting</w:t>
      </w:r>
    </w:p>
    <w:p w14:paraId="2DCCC3A9" w14:textId="636FACE5" w:rsidR="00C0341E" w:rsidRPr="001D27EC" w:rsidRDefault="004005B7" w:rsidP="00C516D1">
      <w:pPr>
        <w:spacing w:after="0" w:line="360" w:lineRule="auto"/>
        <w:ind w:left="720"/>
        <w:contextualSpacing/>
        <w:rPr>
          <w:rStyle w:val="cf01"/>
          <w:rFonts w:asciiTheme="minorHAnsi" w:hAnsiTheme="minorHAnsi" w:cstheme="minorHAnsi"/>
          <w:i/>
          <w:iCs/>
        </w:rPr>
      </w:pPr>
      <w:r>
        <w:rPr>
          <w:rFonts w:ascii="Calibri" w:eastAsia="Times New Roman" w:hAnsi="Calibri" w:cs="Calibri"/>
        </w:rPr>
        <w:t>Hydrocodone</w:t>
      </w:r>
      <w:r w:rsidR="00C0341E" w:rsidRPr="001D27EC">
        <w:rPr>
          <w:rFonts w:ascii="Calibri" w:eastAsia="Times New Roman" w:hAnsi="Calibri" w:cs="Calibri"/>
        </w:rPr>
        <w:t xml:space="preserve"> short acting dose (mg)?</w:t>
      </w:r>
      <w:r w:rsidR="00C0341E" w:rsidRPr="001D27EC">
        <w:t xml:space="preserve"> </w:t>
      </w:r>
      <w:r w:rsidR="00C0341E" w:rsidRPr="001D27EC">
        <w:tab/>
      </w:r>
      <w:r w:rsidR="00C0341E" w:rsidRPr="001D27EC">
        <w:tab/>
      </w:r>
      <w:r w:rsidR="00C0341E" w:rsidRPr="001D27EC">
        <w:tab/>
      </w:r>
      <w:r w:rsidR="00EC4CA2">
        <w:tab/>
      </w:r>
      <w:r w:rsidR="00C0341E" w:rsidRPr="001D27EC">
        <w:t>_____</w:t>
      </w:r>
    </w:p>
    <w:p w14:paraId="237AE930" w14:textId="3747A899" w:rsidR="00C0341E" w:rsidRPr="001D27EC" w:rsidRDefault="00C0341E" w:rsidP="00C516D1">
      <w:pPr>
        <w:spacing w:after="0" w:line="360" w:lineRule="auto"/>
        <w:ind w:left="720"/>
        <w:contextualSpacing/>
        <w:rPr>
          <w:rStyle w:val="cf01"/>
          <w:rFonts w:asciiTheme="minorHAnsi" w:hAnsiTheme="minorHAnsi" w:cstheme="minorHAnsi"/>
          <w:i/>
          <w:iCs/>
        </w:rPr>
      </w:pPr>
      <w:r w:rsidRPr="001D27EC">
        <w:rPr>
          <w:rFonts w:ascii="Calibri" w:eastAsia="Times New Roman" w:hAnsi="Calibri" w:cs="Calibri"/>
        </w:rPr>
        <w:t xml:space="preserve">Number of </w:t>
      </w:r>
      <w:r w:rsidR="00EC4CA2">
        <w:rPr>
          <w:rFonts w:ascii="Calibri" w:eastAsia="Times New Roman" w:hAnsi="Calibri" w:cs="Calibri"/>
        </w:rPr>
        <w:t>h</w:t>
      </w:r>
      <w:r w:rsidR="004005B7">
        <w:rPr>
          <w:rFonts w:ascii="Calibri" w:eastAsia="Times New Roman" w:hAnsi="Calibri" w:cs="Calibri"/>
        </w:rPr>
        <w:t>ydrocodone</w:t>
      </w:r>
      <w:r w:rsidR="004005B7" w:rsidRPr="001D27EC">
        <w:rPr>
          <w:rFonts w:ascii="Calibri" w:eastAsia="Times New Roman" w:hAnsi="Calibri" w:cs="Calibri"/>
        </w:rPr>
        <w:t xml:space="preserve"> </w:t>
      </w:r>
      <w:r w:rsidRPr="001D27EC">
        <w:rPr>
          <w:rFonts w:ascii="Calibri" w:eastAsia="Times New Roman" w:hAnsi="Calibri" w:cs="Calibri"/>
        </w:rPr>
        <w:t>short acting doses per day?</w:t>
      </w:r>
      <w:r w:rsidRPr="001D27EC">
        <w:t xml:space="preserve"> </w:t>
      </w:r>
      <w:r w:rsidRPr="001D27EC">
        <w:tab/>
      </w:r>
      <w:r w:rsidRPr="001D27EC">
        <w:tab/>
        <w:t>_____</w:t>
      </w:r>
    </w:p>
    <w:p w14:paraId="4163110B" w14:textId="6B8EE18C" w:rsidR="00042E7A" w:rsidRPr="00EC4CA2" w:rsidRDefault="00C0341E" w:rsidP="00EC4CA2">
      <w:pPr>
        <w:spacing w:after="0" w:line="360" w:lineRule="auto"/>
        <w:ind w:left="720"/>
        <w:contextualSpacing/>
        <w:rPr>
          <w:rStyle w:val="cf01"/>
          <w:rFonts w:asciiTheme="minorHAnsi" w:hAnsiTheme="minorHAnsi" w:cstheme="minorBidi"/>
          <w:sz w:val="22"/>
          <w:szCs w:val="22"/>
        </w:rPr>
      </w:pPr>
      <w:r w:rsidRPr="001D27EC">
        <w:rPr>
          <w:rFonts w:ascii="Calibri" w:eastAsia="Times New Roman" w:hAnsi="Calibri" w:cs="Calibri"/>
        </w:rPr>
        <w:t xml:space="preserve">Duration of </w:t>
      </w:r>
      <w:r w:rsidR="00EC4CA2">
        <w:rPr>
          <w:rFonts w:ascii="Calibri" w:eastAsia="Times New Roman" w:hAnsi="Calibri" w:cs="Calibri"/>
        </w:rPr>
        <w:t>h</w:t>
      </w:r>
      <w:r w:rsidR="004005B7">
        <w:rPr>
          <w:rFonts w:ascii="Calibri" w:eastAsia="Times New Roman" w:hAnsi="Calibri" w:cs="Calibri"/>
        </w:rPr>
        <w:t>ydrocodone</w:t>
      </w:r>
      <w:r w:rsidR="004005B7" w:rsidRPr="001D27EC">
        <w:rPr>
          <w:rFonts w:ascii="Calibri" w:eastAsia="Times New Roman" w:hAnsi="Calibri" w:cs="Calibri"/>
        </w:rPr>
        <w:t xml:space="preserve"> </w:t>
      </w:r>
      <w:r w:rsidRPr="001D27EC">
        <w:rPr>
          <w:rFonts w:ascii="Calibri" w:eastAsia="Times New Roman" w:hAnsi="Calibri" w:cs="Calibri"/>
        </w:rPr>
        <w:t>short acting prescription (in days)?</w:t>
      </w:r>
      <w:r w:rsidRPr="001D27EC">
        <w:t xml:space="preserve"> </w:t>
      </w:r>
      <w:r w:rsidRPr="001D27EC">
        <w:tab/>
        <w:t xml:space="preserve">_____ </w:t>
      </w:r>
    </w:p>
    <w:p w14:paraId="5703D974" w14:textId="77777777" w:rsidR="00C0341E" w:rsidRPr="001D27EC" w:rsidRDefault="00C0341E" w:rsidP="00C0341E">
      <w:pPr>
        <w:spacing w:after="0" w:line="240" w:lineRule="auto"/>
        <w:ind w:left="720"/>
        <w:contextualSpacing/>
        <w:rPr>
          <w:rFonts w:ascii="Calibri" w:eastAsia="Times New Roman" w:hAnsi="Calibri" w:cs="Calibri"/>
        </w:rPr>
      </w:pPr>
    </w:p>
    <w:p w14:paraId="49BA1793" w14:textId="77777777" w:rsidR="00C0341E" w:rsidRPr="001D27EC" w:rsidRDefault="00C0341E" w:rsidP="00C0341E">
      <w:pPr>
        <w:spacing w:after="0" w:line="240" w:lineRule="auto"/>
        <w:ind w:left="720"/>
        <w:contextualSpacing/>
        <w:rPr>
          <w:rFonts w:ascii="Calibri" w:eastAsia="Times New Roman" w:hAnsi="Calibri" w:cs="Calibri"/>
          <w:i/>
        </w:rPr>
      </w:pPr>
      <w:r w:rsidRPr="001D27EC">
        <w:rPr>
          <w:rFonts w:ascii="Calibri" w:eastAsia="Times New Roman" w:hAnsi="Calibri" w:cs="Calibri"/>
          <w:i/>
        </w:rPr>
        <w:t>If formulation is 2, long acting</w:t>
      </w:r>
    </w:p>
    <w:p w14:paraId="0327337B" w14:textId="65DC98DD" w:rsidR="00C0341E" w:rsidRPr="001D27EC" w:rsidRDefault="004005B7" w:rsidP="00C516D1">
      <w:pPr>
        <w:spacing w:after="0" w:line="360" w:lineRule="auto"/>
        <w:ind w:left="720"/>
        <w:contextualSpacing/>
        <w:rPr>
          <w:rStyle w:val="cf01"/>
          <w:rFonts w:asciiTheme="minorHAnsi" w:hAnsiTheme="minorHAnsi" w:cstheme="minorHAnsi"/>
          <w:i/>
          <w:iCs/>
        </w:rPr>
      </w:pPr>
      <w:r>
        <w:rPr>
          <w:rFonts w:ascii="Calibri" w:eastAsia="Times New Roman" w:hAnsi="Calibri" w:cs="Calibri"/>
        </w:rPr>
        <w:t>Hydrocodone</w:t>
      </w:r>
      <w:r w:rsidRPr="001D27EC">
        <w:rPr>
          <w:rFonts w:ascii="Calibri" w:eastAsia="Times New Roman" w:hAnsi="Calibri" w:cs="Calibri"/>
        </w:rPr>
        <w:t xml:space="preserve"> </w:t>
      </w:r>
      <w:r w:rsidR="00C0341E" w:rsidRPr="001D27EC">
        <w:rPr>
          <w:rFonts w:ascii="Calibri" w:eastAsia="Times New Roman" w:hAnsi="Calibri" w:cs="Calibri"/>
        </w:rPr>
        <w:t>long acting dose (mg)?</w:t>
      </w:r>
      <w:r w:rsidR="00C0341E" w:rsidRPr="001D27EC">
        <w:rPr>
          <w:rFonts w:ascii="Calibri" w:eastAsia="Times New Roman" w:hAnsi="Calibri" w:cs="Calibri"/>
        </w:rPr>
        <w:tab/>
      </w:r>
      <w:r w:rsidR="00C0341E" w:rsidRPr="001D27EC">
        <w:rPr>
          <w:rFonts w:ascii="Calibri" w:eastAsia="Times New Roman" w:hAnsi="Calibri" w:cs="Calibri"/>
        </w:rPr>
        <w:tab/>
      </w:r>
      <w:r w:rsidR="00C0341E" w:rsidRPr="001D27EC">
        <w:rPr>
          <w:rFonts w:ascii="Calibri" w:eastAsia="Times New Roman" w:hAnsi="Calibri" w:cs="Calibri"/>
        </w:rPr>
        <w:tab/>
      </w:r>
      <w:r w:rsidR="00C0341E" w:rsidRPr="001D27EC">
        <w:rPr>
          <w:rFonts w:ascii="Calibri" w:eastAsia="Times New Roman" w:hAnsi="Calibri" w:cs="Calibri"/>
        </w:rPr>
        <w:tab/>
      </w:r>
      <w:r w:rsidR="00C0341E" w:rsidRPr="001D27EC">
        <w:t xml:space="preserve"> _____</w:t>
      </w:r>
    </w:p>
    <w:p w14:paraId="11EE9754" w14:textId="5869FF78" w:rsidR="00C0341E" w:rsidRPr="001D27EC" w:rsidRDefault="00C0341E" w:rsidP="00C516D1">
      <w:pPr>
        <w:spacing w:after="0" w:line="360" w:lineRule="auto"/>
        <w:ind w:left="720"/>
        <w:contextualSpacing/>
        <w:rPr>
          <w:rStyle w:val="cf01"/>
          <w:rFonts w:asciiTheme="minorHAnsi" w:hAnsiTheme="minorHAnsi" w:cstheme="minorHAnsi"/>
          <w:i/>
          <w:iCs/>
        </w:rPr>
      </w:pPr>
      <w:r w:rsidRPr="001D27EC">
        <w:rPr>
          <w:rFonts w:ascii="Calibri" w:eastAsia="Times New Roman" w:hAnsi="Calibri" w:cs="Calibri"/>
        </w:rPr>
        <w:t xml:space="preserve">Number of </w:t>
      </w:r>
      <w:r w:rsidR="00EC4CA2">
        <w:rPr>
          <w:rFonts w:ascii="Calibri" w:eastAsia="Times New Roman" w:hAnsi="Calibri" w:cs="Calibri"/>
        </w:rPr>
        <w:t>h</w:t>
      </w:r>
      <w:r w:rsidR="004005B7">
        <w:rPr>
          <w:rFonts w:ascii="Calibri" w:eastAsia="Times New Roman" w:hAnsi="Calibri" w:cs="Calibri"/>
        </w:rPr>
        <w:t>ydrocodone</w:t>
      </w:r>
      <w:r w:rsidR="004005B7" w:rsidRPr="001D27EC">
        <w:rPr>
          <w:rFonts w:ascii="Calibri" w:eastAsia="Times New Roman" w:hAnsi="Calibri" w:cs="Calibri"/>
        </w:rPr>
        <w:t xml:space="preserve"> </w:t>
      </w:r>
      <w:r w:rsidRPr="001D27EC">
        <w:rPr>
          <w:rFonts w:ascii="Calibri" w:eastAsia="Times New Roman" w:hAnsi="Calibri" w:cs="Calibri"/>
        </w:rPr>
        <w:t>long acting doses per day?</w:t>
      </w:r>
      <w:r w:rsidRPr="001D27EC">
        <w:t xml:space="preserve"> </w:t>
      </w:r>
      <w:r w:rsidRPr="001D27EC">
        <w:tab/>
      </w:r>
      <w:r w:rsidRPr="001D27EC">
        <w:tab/>
        <w:t xml:space="preserve">_____ </w:t>
      </w:r>
    </w:p>
    <w:p w14:paraId="1A3B4818" w14:textId="76934A2F" w:rsidR="00C0341E" w:rsidRPr="00EC4CA2" w:rsidRDefault="00C0341E" w:rsidP="00EC4CA2">
      <w:pPr>
        <w:spacing w:after="0" w:line="360" w:lineRule="auto"/>
        <w:ind w:left="720"/>
        <w:contextualSpacing/>
        <w:rPr>
          <w:rFonts w:cstheme="minorHAnsi"/>
          <w:i/>
          <w:iCs/>
          <w:sz w:val="18"/>
          <w:szCs w:val="18"/>
        </w:rPr>
      </w:pPr>
      <w:r w:rsidRPr="001D27EC">
        <w:rPr>
          <w:rFonts w:ascii="Calibri" w:eastAsia="Times New Roman" w:hAnsi="Calibri" w:cs="Calibri"/>
        </w:rPr>
        <w:t xml:space="preserve">Duration of </w:t>
      </w:r>
      <w:r w:rsidR="00EC4CA2">
        <w:rPr>
          <w:rFonts w:ascii="Calibri" w:eastAsia="Times New Roman" w:hAnsi="Calibri" w:cs="Calibri"/>
        </w:rPr>
        <w:t>h</w:t>
      </w:r>
      <w:r w:rsidR="004005B7">
        <w:rPr>
          <w:rFonts w:ascii="Calibri" w:eastAsia="Times New Roman" w:hAnsi="Calibri" w:cs="Calibri"/>
        </w:rPr>
        <w:t>ydrocodone</w:t>
      </w:r>
      <w:r w:rsidR="004005B7" w:rsidRPr="001D27EC">
        <w:rPr>
          <w:rFonts w:ascii="Calibri" w:eastAsia="Times New Roman" w:hAnsi="Calibri" w:cs="Calibri"/>
        </w:rPr>
        <w:t xml:space="preserve"> </w:t>
      </w:r>
      <w:r w:rsidRPr="001D27EC">
        <w:rPr>
          <w:rFonts w:ascii="Calibri" w:eastAsia="Times New Roman" w:hAnsi="Calibri" w:cs="Calibri"/>
        </w:rPr>
        <w:t>long acting prescription (in days)?</w:t>
      </w:r>
      <w:r w:rsidRPr="001D27EC">
        <w:t xml:space="preserve"> </w:t>
      </w:r>
      <w:r w:rsidRPr="001D27EC">
        <w:tab/>
        <w:t>_____</w:t>
      </w:r>
    </w:p>
    <w:p w14:paraId="77B4FDC2" w14:textId="77777777" w:rsidR="00042E7A" w:rsidRDefault="00042E7A" w:rsidP="00F07774">
      <w:pPr>
        <w:spacing w:after="0" w:line="360" w:lineRule="auto"/>
        <w:ind w:left="720"/>
        <w:contextualSpacing/>
        <w:rPr>
          <w:rFonts w:ascii="Calibri" w:eastAsia="Times New Roman" w:hAnsi="Calibri" w:cs="Calibri"/>
        </w:rPr>
      </w:pPr>
    </w:p>
    <w:p w14:paraId="163BF155" w14:textId="4D0FF19D" w:rsidR="00F07774" w:rsidRPr="001D27EC" w:rsidRDefault="00F07774" w:rsidP="00310476">
      <w:pPr>
        <w:spacing w:after="0" w:line="240" w:lineRule="auto"/>
        <w:ind w:left="720"/>
        <w:contextualSpacing/>
        <w:rPr>
          <w:rStyle w:val="cf01"/>
          <w:rFonts w:asciiTheme="minorHAnsi" w:hAnsiTheme="minorHAnsi" w:cstheme="minorHAnsi"/>
          <w:i/>
          <w:iCs/>
        </w:rPr>
      </w:pPr>
      <w:r>
        <w:rPr>
          <w:rFonts w:ascii="Calibri" w:eastAsia="Times New Roman" w:hAnsi="Calibri" w:cs="Calibri"/>
        </w:rPr>
        <w:t>Hydrocodone calculated MME</w:t>
      </w:r>
      <w:r w:rsidRPr="001D27EC">
        <w:t xml:space="preserve"> </w:t>
      </w:r>
      <w:r w:rsidRPr="001D27EC">
        <w:tab/>
      </w:r>
      <w:r w:rsidRPr="001D27EC">
        <w:tab/>
      </w:r>
      <w:r w:rsidRPr="001D27EC">
        <w:tab/>
      </w:r>
      <w:r>
        <w:tab/>
      </w:r>
      <w:r>
        <w:tab/>
      </w:r>
      <w:r w:rsidRPr="001D27EC">
        <w:t>_____</w:t>
      </w:r>
    </w:p>
    <w:p w14:paraId="5222A4BA" w14:textId="6239C533" w:rsidR="00F07774" w:rsidRDefault="00F07774" w:rsidP="00042E7A">
      <w:pPr>
        <w:spacing w:after="0" w:line="240" w:lineRule="auto"/>
        <w:ind w:left="360" w:firstLine="360"/>
        <w:contextualSpacing/>
        <w:rPr>
          <w:i/>
          <w:iCs/>
        </w:rPr>
      </w:pPr>
      <w:r>
        <w:rPr>
          <w:i/>
          <w:iCs/>
        </w:rPr>
        <w:t xml:space="preserve">  Calculate the MME for short acting and long acting</w:t>
      </w:r>
      <w:r w:rsidR="00310476">
        <w:rPr>
          <w:i/>
          <w:iCs/>
        </w:rPr>
        <w:t xml:space="preserve"> formulations</w:t>
      </w:r>
      <w:r>
        <w:rPr>
          <w:i/>
          <w:iCs/>
        </w:rPr>
        <w:t xml:space="preserve"> and then add together</w:t>
      </w:r>
    </w:p>
    <w:p w14:paraId="4EB5243C" w14:textId="77777777" w:rsidR="00F07774" w:rsidRPr="005872CB" w:rsidRDefault="00F07774" w:rsidP="00C0341E">
      <w:pPr>
        <w:spacing w:after="0" w:line="240" w:lineRule="auto"/>
        <w:ind w:left="720"/>
        <w:contextualSpacing/>
        <w:rPr>
          <w:rFonts w:ascii="Calibri" w:eastAsia="Times New Roman" w:hAnsi="Calibri" w:cs="Calibri"/>
          <w:color w:val="0070C0"/>
        </w:rPr>
      </w:pPr>
    </w:p>
    <w:p w14:paraId="60DFB08C" w14:textId="3C742277" w:rsidR="00EC4CA2" w:rsidRPr="00EC4CA2" w:rsidRDefault="00EF190D" w:rsidP="00EC4CA2">
      <w:pPr>
        <w:autoSpaceDE w:val="0"/>
        <w:autoSpaceDN w:val="0"/>
        <w:adjustRightInd w:val="0"/>
        <w:spacing w:after="0" w:line="240" w:lineRule="auto"/>
        <w:ind w:firstLine="720"/>
        <w:contextualSpacing/>
        <w:rPr>
          <w:i/>
        </w:rPr>
      </w:pPr>
      <w:r>
        <w:rPr>
          <w:i/>
        </w:rPr>
        <w:t>S</w:t>
      </w:r>
      <w:r w:rsidR="00EC4CA2" w:rsidRPr="00EC4CA2">
        <w:rPr>
          <w:i/>
        </w:rPr>
        <w:t xml:space="preserve">um (add) the MME for short acting (1 * dose * number of doses in 24h * duration) and </w:t>
      </w:r>
      <w:r w:rsidR="00EC4CA2">
        <w:rPr>
          <w:i/>
        </w:rPr>
        <w:br/>
        <w:t xml:space="preserve">                                      </w:t>
      </w:r>
      <w:r w:rsidR="00EC4CA2" w:rsidRPr="00EC4CA2">
        <w:rPr>
          <w:i/>
        </w:rPr>
        <w:t>long acting (1 * dose * number of doses in 24h * duration) formulations</w:t>
      </w:r>
    </w:p>
    <w:p w14:paraId="1375405D" w14:textId="77777777" w:rsidR="00EF190D" w:rsidRDefault="00EF190D" w:rsidP="00EC4CA2">
      <w:pPr>
        <w:autoSpaceDE w:val="0"/>
        <w:autoSpaceDN w:val="0"/>
        <w:adjustRightInd w:val="0"/>
        <w:spacing w:after="0" w:line="240" w:lineRule="auto"/>
        <w:ind w:left="1080" w:hanging="360"/>
        <w:contextualSpacing/>
        <w:rPr>
          <w:i/>
        </w:rPr>
      </w:pPr>
    </w:p>
    <w:p w14:paraId="44F84EA2" w14:textId="4E5AFBA8" w:rsidR="001D27EC" w:rsidRDefault="00EC4CA2" w:rsidP="00EC4CA2">
      <w:pPr>
        <w:autoSpaceDE w:val="0"/>
        <w:autoSpaceDN w:val="0"/>
        <w:adjustRightInd w:val="0"/>
        <w:spacing w:after="0" w:line="240" w:lineRule="auto"/>
        <w:ind w:left="1080" w:hanging="360"/>
        <w:contextualSpacing/>
        <w:rPr>
          <w:i/>
        </w:rPr>
      </w:pPr>
      <w:r>
        <w:rPr>
          <w:i/>
        </w:rPr>
        <w:t>Hydrocodone calculated MME</w:t>
      </w:r>
      <w:r w:rsidRPr="00EC4CA2">
        <w:rPr>
          <w:i/>
        </w:rPr>
        <w:t xml:space="preserve"> = </w:t>
      </w:r>
      <w:proofErr w:type="gramStart"/>
      <w:r w:rsidRPr="00EC4CA2">
        <w:rPr>
          <w:i/>
        </w:rPr>
        <w:t>sum(</w:t>
      </w:r>
      <w:proofErr w:type="gramEnd"/>
      <w:r w:rsidRPr="00EC4CA2">
        <w:rPr>
          <w:i/>
        </w:rPr>
        <w:t>( [</w:t>
      </w:r>
      <w:proofErr w:type="spellStart"/>
      <w:r w:rsidRPr="00EC4CA2">
        <w:rPr>
          <w:i/>
        </w:rPr>
        <w:t>mme_hydrocod_conv</w:t>
      </w:r>
      <w:proofErr w:type="spellEnd"/>
      <w:r w:rsidRPr="00EC4CA2">
        <w:rPr>
          <w:i/>
        </w:rPr>
        <w:t>] * [</w:t>
      </w:r>
      <w:proofErr w:type="spellStart"/>
      <w:r w:rsidRPr="00EC4CA2">
        <w:rPr>
          <w:i/>
        </w:rPr>
        <w:t>mme_hydrocod_dose</w:t>
      </w:r>
      <w:proofErr w:type="spellEnd"/>
      <w:r w:rsidRPr="00EC4CA2">
        <w:rPr>
          <w:i/>
        </w:rPr>
        <w:t>] * [mme_hydrocod_24h] * [</w:t>
      </w:r>
      <w:proofErr w:type="spellStart"/>
      <w:r w:rsidRPr="00EC4CA2">
        <w:rPr>
          <w:i/>
        </w:rPr>
        <w:t>mme_hydrocod_rxdur</w:t>
      </w:r>
      <w:proofErr w:type="spellEnd"/>
      <w:r w:rsidRPr="00EC4CA2">
        <w:rPr>
          <w:i/>
        </w:rPr>
        <w:t>]), ([</w:t>
      </w:r>
      <w:proofErr w:type="spellStart"/>
      <w:r w:rsidRPr="00EC4CA2">
        <w:rPr>
          <w:i/>
        </w:rPr>
        <w:t>mme_hydrocod_conv</w:t>
      </w:r>
      <w:proofErr w:type="spellEnd"/>
      <w:r w:rsidRPr="00EC4CA2">
        <w:rPr>
          <w:i/>
        </w:rPr>
        <w:t>] * [</w:t>
      </w:r>
      <w:proofErr w:type="spellStart"/>
      <w:r w:rsidRPr="00EC4CA2">
        <w:rPr>
          <w:i/>
        </w:rPr>
        <w:t>mme_hydrocod_la_dose</w:t>
      </w:r>
      <w:proofErr w:type="spellEnd"/>
      <w:r w:rsidRPr="00EC4CA2">
        <w:rPr>
          <w:i/>
        </w:rPr>
        <w:t>] * [mme_hydrocod_la_24h] * [</w:t>
      </w:r>
      <w:proofErr w:type="spellStart"/>
      <w:r w:rsidRPr="00EC4CA2">
        <w:rPr>
          <w:i/>
        </w:rPr>
        <w:t>mme_hydrocod_la_rxdur</w:t>
      </w:r>
      <w:proofErr w:type="spellEnd"/>
      <w:r w:rsidRPr="00EC4CA2">
        <w:rPr>
          <w:i/>
        </w:rPr>
        <w:t>]) )</w:t>
      </w:r>
    </w:p>
    <w:p w14:paraId="40A3AA84" w14:textId="77777777" w:rsidR="00042E7A" w:rsidRDefault="00042E7A">
      <w:pPr>
        <w:rPr>
          <w:i/>
        </w:rPr>
      </w:pPr>
      <w:r>
        <w:rPr>
          <w:i/>
        </w:rPr>
        <w:br w:type="page"/>
      </w:r>
    </w:p>
    <w:p w14:paraId="17F75AED" w14:textId="40F2E0B7" w:rsidR="00373EA4" w:rsidRPr="000840FC" w:rsidRDefault="00373EA4" w:rsidP="001D27EC">
      <w:pPr>
        <w:autoSpaceDE w:val="0"/>
        <w:autoSpaceDN w:val="0"/>
        <w:adjustRightInd w:val="0"/>
        <w:spacing w:after="0" w:line="240" w:lineRule="auto"/>
        <w:contextualSpacing/>
        <w:rPr>
          <w:i/>
          <w:strike/>
        </w:rPr>
      </w:pPr>
      <w:r w:rsidRPr="00373EA4">
        <w:rPr>
          <w:i/>
        </w:rPr>
        <w:lastRenderedPageBreak/>
        <w:t xml:space="preserve">If opioid medication </w:t>
      </w:r>
      <w:proofErr w:type="gramStart"/>
      <w:r w:rsidRPr="00373EA4">
        <w:rPr>
          <w:i/>
        </w:rPr>
        <w:t>=  7</w:t>
      </w:r>
      <w:proofErr w:type="gramEnd"/>
      <w:r w:rsidRPr="00373EA4">
        <w:rPr>
          <w:i/>
        </w:rPr>
        <w:t xml:space="preserve">, </w:t>
      </w:r>
      <w:r w:rsidRPr="0073546F">
        <w:rPr>
          <w:b/>
          <w:i/>
        </w:rPr>
        <w:t>Hydromorphone</w:t>
      </w:r>
      <w:r w:rsidRPr="00373EA4">
        <w:rPr>
          <w:i/>
        </w:rPr>
        <w:t xml:space="preserve"> </w:t>
      </w:r>
    </w:p>
    <w:p w14:paraId="3E6581EA" w14:textId="00F9D8A5" w:rsidR="00310476" w:rsidRDefault="00310476" w:rsidP="00EF3D47">
      <w:pPr>
        <w:spacing w:after="0" w:line="240" w:lineRule="auto"/>
        <w:ind w:left="720"/>
        <w:contextualSpacing/>
        <w:rPr>
          <w:rFonts w:ascii="Calibri" w:eastAsia="Times New Roman" w:hAnsi="Calibri" w:cs="Calibri"/>
        </w:rPr>
      </w:pPr>
      <w:r>
        <w:rPr>
          <w:i/>
          <w:iCs/>
        </w:rPr>
        <w:t xml:space="preserve">   </w:t>
      </w:r>
      <w:r w:rsidRPr="00636363">
        <w:rPr>
          <w:i/>
          <w:iCs/>
        </w:rPr>
        <w:t xml:space="preserve">Conversion factor = </w:t>
      </w:r>
      <w:r>
        <w:rPr>
          <w:i/>
          <w:iCs/>
        </w:rPr>
        <w:t>5</w:t>
      </w:r>
      <w:r w:rsidRPr="00636363">
        <w:rPr>
          <w:i/>
          <w:iCs/>
        </w:rPr>
        <w:br/>
      </w:r>
    </w:p>
    <w:p w14:paraId="02342FAB" w14:textId="01D35886" w:rsidR="001D27EC" w:rsidRDefault="001D27EC" w:rsidP="00EF3D47">
      <w:pPr>
        <w:spacing w:after="0" w:line="240" w:lineRule="auto"/>
        <w:ind w:left="720"/>
        <w:contextualSpacing/>
        <w:rPr>
          <w:rFonts w:ascii="Calibri" w:eastAsia="Times New Roman" w:hAnsi="Calibri" w:cs="Calibri"/>
        </w:rPr>
      </w:pPr>
      <w:r w:rsidRPr="001D27EC">
        <w:rPr>
          <w:rFonts w:ascii="Calibri" w:eastAsia="Times New Roman" w:hAnsi="Calibri" w:cs="Calibri"/>
        </w:rPr>
        <w:t xml:space="preserve">Which formulation(s) of </w:t>
      </w:r>
      <w:r w:rsidR="00EC4CA2">
        <w:rPr>
          <w:rFonts w:ascii="Calibri" w:eastAsia="Times New Roman" w:hAnsi="Calibri" w:cs="Calibri"/>
        </w:rPr>
        <w:t>hydromorphone</w:t>
      </w:r>
      <w:r w:rsidRPr="001D27EC">
        <w:rPr>
          <w:rFonts w:ascii="Calibri" w:eastAsia="Times New Roman" w:hAnsi="Calibri" w:cs="Calibri"/>
        </w:rPr>
        <w:t xml:space="preserve"> is being taken</w:t>
      </w:r>
      <w:r>
        <w:rPr>
          <w:rFonts w:ascii="Calibri" w:eastAsia="Times New Roman" w:hAnsi="Calibri" w:cs="Calibri"/>
        </w:rPr>
        <w:t>?</w:t>
      </w:r>
      <w:r w:rsidR="00042E7A">
        <w:rPr>
          <w:rFonts w:ascii="Calibri" w:eastAsia="Times New Roman" w:hAnsi="Calibri" w:cs="Calibri"/>
        </w:rPr>
        <w:t xml:space="preserve"> </w:t>
      </w:r>
      <w:r w:rsidR="00042E7A">
        <w:rPr>
          <w:rFonts w:ascii="Calibri" w:eastAsia="Times New Roman" w:hAnsi="Calibri" w:cs="Calibri"/>
        </w:rPr>
        <w:tab/>
      </w:r>
      <w:r w:rsidR="00042E7A">
        <w:rPr>
          <w:rFonts w:ascii="Calibri" w:eastAsia="Times New Roman" w:hAnsi="Calibri" w:cs="Calibri"/>
          <w:i/>
          <w:iCs/>
        </w:rPr>
        <w:t>Select all that apply</w:t>
      </w:r>
    </w:p>
    <w:p w14:paraId="2689B0AA" w14:textId="672F969F" w:rsidR="00F53272" w:rsidRPr="00D32F81" w:rsidRDefault="00D06BC0" w:rsidP="00042E7A">
      <w:pPr>
        <w:spacing w:after="0" w:line="360" w:lineRule="auto"/>
        <w:ind w:left="720"/>
        <w:contextualSpacing/>
        <w:rPr>
          <w:rFonts w:ascii="Calibri" w:eastAsia="Times New Roman" w:hAnsi="Calibri" w:cs="Calibri"/>
        </w:rPr>
      </w:pPr>
      <w:r w:rsidRPr="00D32F81">
        <w:rPr>
          <w:rFonts w:ascii="Calibri" w:eastAsia="Times New Roman" w:hAnsi="Calibri" w:cs="Calibri"/>
        </w:rPr>
        <w:t xml:space="preserve">_ </w:t>
      </w:r>
      <w:r w:rsidR="005E5277" w:rsidRPr="00D32F81">
        <w:rPr>
          <w:rFonts w:ascii="Calibri" w:eastAsia="Times New Roman" w:hAnsi="Calibri" w:cs="Calibri"/>
        </w:rPr>
        <w:t xml:space="preserve">1. </w:t>
      </w:r>
      <w:r w:rsidR="00F53272" w:rsidRPr="00D32F81">
        <w:rPr>
          <w:rFonts w:ascii="Calibri" w:eastAsia="Times New Roman" w:hAnsi="Calibri" w:cs="Calibri"/>
        </w:rPr>
        <w:t xml:space="preserve">Short acting </w:t>
      </w:r>
      <w:r w:rsidR="007C0D92">
        <w:rPr>
          <w:rFonts w:ascii="Calibri" w:eastAsia="Times New Roman" w:hAnsi="Calibri" w:cs="Calibri"/>
        </w:rPr>
        <w:t>or unspecified</w:t>
      </w:r>
    </w:p>
    <w:p w14:paraId="2C84F676" w14:textId="03C1ED33" w:rsidR="00F53272" w:rsidRPr="00D32F81" w:rsidRDefault="00D06BC0" w:rsidP="00042E7A">
      <w:pPr>
        <w:spacing w:after="0" w:line="360" w:lineRule="auto"/>
        <w:ind w:left="720"/>
        <w:contextualSpacing/>
        <w:rPr>
          <w:rFonts w:ascii="Calibri" w:eastAsia="Times New Roman" w:hAnsi="Calibri" w:cs="Calibri"/>
        </w:rPr>
      </w:pPr>
      <w:r w:rsidRPr="00D32F81">
        <w:rPr>
          <w:rFonts w:ascii="Calibri" w:eastAsia="Times New Roman" w:hAnsi="Calibri" w:cs="Calibri"/>
        </w:rPr>
        <w:t xml:space="preserve">_ </w:t>
      </w:r>
      <w:r w:rsidR="005E5277" w:rsidRPr="00D32F81">
        <w:rPr>
          <w:rFonts w:ascii="Calibri" w:eastAsia="Times New Roman" w:hAnsi="Calibri" w:cs="Calibri"/>
        </w:rPr>
        <w:t xml:space="preserve">2. </w:t>
      </w:r>
      <w:r w:rsidR="00F53272" w:rsidRPr="00D32F81">
        <w:rPr>
          <w:rFonts w:ascii="Calibri" w:eastAsia="Times New Roman" w:hAnsi="Calibri" w:cs="Calibri"/>
        </w:rPr>
        <w:t>Long acting/extended release</w:t>
      </w:r>
    </w:p>
    <w:p w14:paraId="53DAC59F" w14:textId="77777777" w:rsidR="00D32F81" w:rsidRDefault="00D32F81" w:rsidP="00EF3D47">
      <w:pPr>
        <w:spacing w:after="0" w:line="240" w:lineRule="auto"/>
        <w:ind w:left="720"/>
        <w:contextualSpacing/>
        <w:rPr>
          <w:rFonts w:ascii="Calibri" w:eastAsia="Times New Roman" w:hAnsi="Calibri" w:cs="Calibri"/>
          <w:i/>
          <w:color w:val="000000"/>
        </w:rPr>
      </w:pPr>
    </w:p>
    <w:p w14:paraId="5F1C15B4" w14:textId="753AE0D5" w:rsidR="00F53272" w:rsidRPr="005E5277" w:rsidRDefault="005E5277" w:rsidP="00EF3D47">
      <w:pPr>
        <w:spacing w:after="0" w:line="240" w:lineRule="auto"/>
        <w:ind w:left="720"/>
        <w:contextualSpacing/>
        <w:rPr>
          <w:rFonts w:ascii="Calibri" w:eastAsia="Times New Roman" w:hAnsi="Calibri" w:cs="Calibri"/>
          <w:i/>
          <w:color w:val="000000"/>
        </w:rPr>
      </w:pPr>
      <w:r>
        <w:rPr>
          <w:rFonts w:ascii="Calibri" w:eastAsia="Times New Roman" w:hAnsi="Calibri" w:cs="Calibri"/>
          <w:i/>
          <w:color w:val="000000"/>
        </w:rPr>
        <w:t>If formulation is 1, short acting</w:t>
      </w:r>
    </w:p>
    <w:p w14:paraId="755148BA" w14:textId="41D152B9" w:rsidR="002C6F2B" w:rsidRPr="00773EA6" w:rsidRDefault="002C6F2B" w:rsidP="00042E7A">
      <w:pPr>
        <w:spacing w:after="0" w:line="360" w:lineRule="auto"/>
        <w:ind w:left="720"/>
        <w:contextualSpacing/>
        <w:rPr>
          <w:rStyle w:val="cf01"/>
          <w:rFonts w:asciiTheme="minorHAnsi" w:hAnsiTheme="minorHAnsi" w:cstheme="minorHAnsi"/>
          <w:i/>
          <w:iCs/>
        </w:rPr>
      </w:pPr>
      <w:r w:rsidRPr="002C6F2B">
        <w:rPr>
          <w:rFonts w:ascii="Calibri" w:eastAsia="Times New Roman" w:hAnsi="Calibri" w:cs="Calibri"/>
          <w:color w:val="000000"/>
        </w:rPr>
        <w:t xml:space="preserve">Hydromorphone </w:t>
      </w:r>
      <w:r w:rsidR="005E5277">
        <w:rPr>
          <w:rFonts w:ascii="Calibri" w:eastAsia="Times New Roman" w:hAnsi="Calibri" w:cs="Calibri"/>
          <w:color w:val="000000"/>
        </w:rPr>
        <w:t xml:space="preserve">short acting </w:t>
      </w:r>
      <w:r w:rsidRPr="002C6F2B">
        <w:rPr>
          <w:rFonts w:ascii="Calibri" w:eastAsia="Times New Roman" w:hAnsi="Calibri" w:cs="Calibri"/>
          <w:color w:val="000000"/>
        </w:rPr>
        <w:t>dose</w:t>
      </w:r>
      <w:r w:rsidR="005E5277">
        <w:rPr>
          <w:rFonts w:ascii="Calibri" w:eastAsia="Times New Roman" w:hAnsi="Calibri" w:cs="Calibri"/>
          <w:color w:val="000000"/>
        </w:rPr>
        <w:t xml:space="preserve"> (mg)</w:t>
      </w:r>
      <w:r w:rsidRPr="002C6F2B">
        <w:rPr>
          <w:rFonts w:ascii="Calibri" w:eastAsia="Times New Roman" w:hAnsi="Calibri" w:cs="Calibri"/>
          <w:color w:val="000000"/>
        </w:rPr>
        <w:t>?</w:t>
      </w:r>
      <w:r w:rsidRPr="002C6F2B">
        <w:t xml:space="preserve"> </w:t>
      </w:r>
      <w:r>
        <w:tab/>
      </w:r>
      <w:r>
        <w:tab/>
      </w:r>
      <w:r>
        <w:tab/>
        <w:t>_____</w:t>
      </w:r>
    </w:p>
    <w:p w14:paraId="4A5FEF7F" w14:textId="44832986" w:rsidR="002C6F2B" w:rsidRPr="00773EA6" w:rsidRDefault="00AB2F13" w:rsidP="00042E7A">
      <w:pPr>
        <w:spacing w:after="0" w:line="360" w:lineRule="auto"/>
        <w:ind w:left="720"/>
        <w:contextualSpacing/>
        <w:rPr>
          <w:rStyle w:val="cf01"/>
          <w:rFonts w:asciiTheme="minorHAnsi" w:hAnsiTheme="minorHAnsi" w:cstheme="minorHAnsi"/>
          <w:i/>
          <w:iCs/>
        </w:rPr>
      </w:pPr>
      <w:r>
        <w:rPr>
          <w:rFonts w:ascii="Calibri" w:eastAsia="Times New Roman" w:hAnsi="Calibri" w:cs="Calibri"/>
          <w:color w:val="000000"/>
        </w:rPr>
        <w:t xml:space="preserve">Number of </w:t>
      </w:r>
      <w:r w:rsidR="00CD0DDA">
        <w:rPr>
          <w:rFonts w:ascii="Calibri" w:eastAsia="Times New Roman" w:hAnsi="Calibri" w:cs="Calibri"/>
          <w:color w:val="000000"/>
        </w:rPr>
        <w:t>h</w:t>
      </w:r>
      <w:r w:rsidR="002C6F2B" w:rsidRPr="002C6F2B">
        <w:rPr>
          <w:rFonts w:ascii="Calibri" w:eastAsia="Times New Roman" w:hAnsi="Calibri" w:cs="Calibri"/>
          <w:color w:val="000000"/>
        </w:rPr>
        <w:t xml:space="preserve">ydromorphone </w:t>
      </w:r>
      <w:r w:rsidR="005E5277">
        <w:rPr>
          <w:rFonts w:ascii="Calibri" w:eastAsia="Times New Roman" w:hAnsi="Calibri" w:cs="Calibri"/>
          <w:color w:val="000000"/>
        </w:rPr>
        <w:t xml:space="preserve">short acting </w:t>
      </w:r>
      <w:r w:rsidR="002C6F2B" w:rsidRPr="002C6F2B">
        <w:rPr>
          <w:rFonts w:ascii="Calibri" w:eastAsia="Times New Roman" w:hAnsi="Calibri" w:cs="Calibri"/>
          <w:color w:val="000000"/>
        </w:rPr>
        <w:t xml:space="preserve">doses </w:t>
      </w:r>
      <w:r w:rsidR="005C6F40">
        <w:rPr>
          <w:rFonts w:ascii="Calibri" w:eastAsia="Times New Roman" w:hAnsi="Calibri" w:cs="Calibri"/>
          <w:color w:val="000000"/>
        </w:rPr>
        <w:t>per day</w:t>
      </w:r>
      <w:r w:rsidR="002C6F2B" w:rsidRPr="002C6F2B">
        <w:rPr>
          <w:rFonts w:ascii="Calibri" w:eastAsia="Times New Roman" w:hAnsi="Calibri" w:cs="Calibri"/>
          <w:color w:val="000000"/>
        </w:rPr>
        <w:t>?</w:t>
      </w:r>
      <w:r w:rsidR="002C6F2B" w:rsidRPr="002C6F2B">
        <w:t xml:space="preserve"> </w:t>
      </w:r>
      <w:r>
        <w:tab/>
      </w:r>
      <w:r w:rsidR="002C6F2B">
        <w:t>_____</w:t>
      </w:r>
    </w:p>
    <w:p w14:paraId="5D73B294" w14:textId="12EA4D20" w:rsidR="002C6F2B" w:rsidRPr="00773EA6" w:rsidRDefault="00AB2F13" w:rsidP="00042E7A">
      <w:pPr>
        <w:spacing w:after="0" w:line="360" w:lineRule="auto"/>
        <w:ind w:left="720"/>
        <w:contextualSpacing/>
        <w:rPr>
          <w:rStyle w:val="cf01"/>
          <w:rFonts w:asciiTheme="minorHAnsi" w:hAnsiTheme="minorHAnsi" w:cstheme="minorHAnsi"/>
          <w:i/>
          <w:iCs/>
        </w:rPr>
      </w:pPr>
      <w:r>
        <w:rPr>
          <w:rFonts w:ascii="Calibri" w:eastAsia="Times New Roman" w:hAnsi="Calibri" w:cs="Calibri"/>
          <w:color w:val="000000"/>
        </w:rPr>
        <w:t xml:space="preserve">Duration of </w:t>
      </w:r>
      <w:r w:rsidR="00CD0DDA">
        <w:rPr>
          <w:rFonts w:ascii="Calibri" w:eastAsia="Times New Roman" w:hAnsi="Calibri" w:cs="Calibri"/>
          <w:color w:val="000000"/>
        </w:rPr>
        <w:t>h</w:t>
      </w:r>
      <w:r w:rsidR="002C6F2B" w:rsidRPr="002C6F2B">
        <w:rPr>
          <w:rFonts w:ascii="Calibri" w:eastAsia="Times New Roman" w:hAnsi="Calibri" w:cs="Calibri"/>
          <w:color w:val="000000"/>
        </w:rPr>
        <w:t xml:space="preserve">ydromorphone </w:t>
      </w:r>
      <w:r w:rsidR="005E5277">
        <w:rPr>
          <w:rFonts w:ascii="Calibri" w:eastAsia="Times New Roman" w:hAnsi="Calibri" w:cs="Calibri"/>
          <w:color w:val="000000"/>
        </w:rPr>
        <w:t xml:space="preserve">short acting </w:t>
      </w:r>
      <w:r w:rsidR="00A644B7">
        <w:rPr>
          <w:rFonts w:ascii="Calibri" w:eastAsia="Times New Roman" w:hAnsi="Calibri" w:cs="Calibri"/>
          <w:color w:val="000000"/>
        </w:rPr>
        <w:t>prescription</w:t>
      </w:r>
      <w:r w:rsidR="002C6F2B" w:rsidRPr="002C6F2B">
        <w:rPr>
          <w:rFonts w:ascii="Calibri" w:eastAsia="Times New Roman" w:hAnsi="Calibri" w:cs="Calibri"/>
          <w:color w:val="000000"/>
        </w:rPr>
        <w:t xml:space="preserve"> </w:t>
      </w:r>
      <w:r w:rsidR="005C6F40">
        <w:rPr>
          <w:rFonts w:ascii="Calibri" w:eastAsia="Times New Roman" w:hAnsi="Calibri" w:cs="Calibri"/>
          <w:color w:val="000000"/>
        </w:rPr>
        <w:t>(in days)</w:t>
      </w:r>
      <w:r w:rsidR="002C6F2B" w:rsidRPr="002C6F2B">
        <w:rPr>
          <w:rFonts w:ascii="Calibri" w:eastAsia="Times New Roman" w:hAnsi="Calibri" w:cs="Calibri"/>
          <w:color w:val="000000"/>
        </w:rPr>
        <w:t>?</w:t>
      </w:r>
      <w:r w:rsidR="002C6F2B" w:rsidRPr="002C6F2B">
        <w:t xml:space="preserve"> </w:t>
      </w:r>
      <w:r w:rsidR="002C6F2B">
        <w:tab/>
        <w:t>_____</w:t>
      </w:r>
      <w:r w:rsidR="00773EA6">
        <w:t xml:space="preserve"> </w:t>
      </w:r>
    </w:p>
    <w:p w14:paraId="785EAF58" w14:textId="14F90B1A" w:rsidR="00F53272" w:rsidRDefault="00F53272" w:rsidP="00EF3D47">
      <w:pPr>
        <w:spacing w:after="0" w:line="240" w:lineRule="auto"/>
        <w:ind w:left="720"/>
        <w:contextualSpacing/>
        <w:rPr>
          <w:rFonts w:ascii="Calibri" w:eastAsia="Times New Roman" w:hAnsi="Calibri" w:cs="Calibri"/>
          <w:color w:val="000000"/>
        </w:rPr>
      </w:pPr>
    </w:p>
    <w:p w14:paraId="312BADF4" w14:textId="509E9882" w:rsidR="005E5277" w:rsidRPr="005E5277" w:rsidRDefault="005E5277" w:rsidP="00EF3D47">
      <w:pPr>
        <w:spacing w:after="0" w:line="240" w:lineRule="auto"/>
        <w:ind w:left="720"/>
        <w:contextualSpacing/>
        <w:rPr>
          <w:rFonts w:ascii="Calibri" w:eastAsia="Times New Roman" w:hAnsi="Calibri" w:cs="Calibri"/>
          <w:i/>
          <w:color w:val="000000"/>
        </w:rPr>
      </w:pPr>
      <w:r w:rsidRPr="005E5277">
        <w:rPr>
          <w:rFonts w:ascii="Calibri" w:eastAsia="Times New Roman" w:hAnsi="Calibri" w:cs="Calibri"/>
          <w:i/>
          <w:color w:val="000000"/>
        </w:rPr>
        <w:t>If formulation is 2, long acting</w:t>
      </w:r>
    </w:p>
    <w:p w14:paraId="2D7084E9" w14:textId="290E6BEA" w:rsidR="00F53272" w:rsidRPr="00A23F37" w:rsidRDefault="00F53272" w:rsidP="00042E7A">
      <w:pPr>
        <w:spacing w:after="0" w:line="360" w:lineRule="auto"/>
        <w:ind w:left="720"/>
        <w:contextualSpacing/>
        <w:rPr>
          <w:rStyle w:val="cf01"/>
          <w:rFonts w:asciiTheme="minorHAnsi" w:hAnsiTheme="minorHAnsi" w:cstheme="minorHAnsi"/>
          <w:i/>
          <w:iCs/>
          <w:color w:val="0070C0"/>
        </w:rPr>
      </w:pPr>
      <w:r w:rsidRPr="00D32F81">
        <w:rPr>
          <w:rFonts w:ascii="Calibri" w:eastAsia="Times New Roman" w:hAnsi="Calibri" w:cs="Calibri"/>
        </w:rPr>
        <w:t>Hydromorphone long acting dose</w:t>
      </w:r>
      <w:r w:rsidR="005E5277" w:rsidRPr="00D32F81">
        <w:rPr>
          <w:rFonts w:ascii="Calibri" w:eastAsia="Times New Roman" w:hAnsi="Calibri" w:cs="Calibri"/>
        </w:rPr>
        <w:t xml:space="preserve"> (mg)</w:t>
      </w:r>
      <w:r w:rsidRPr="00D32F81">
        <w:rPr>
          <w:rFonts w:ascii="Calibri" w:eastAsia="Times New Roman" w:hAnsi="Calibri" w:cs="Calibri"/>
        </w:rPr>
        <w:t>?</w:t>
      </w:r>
      <w:r w:rsidRPr="00A23F37">
        <w:rPr>
          <w:rFonts w:ascii="Calibri" w:eastAsia="Times New Roman" w:hAnsi="Calibri" w:cs="Calibri"/>
          <w:color w:val="0070C0"/>
        </w:rPr>
        <w:tab/>
      </w:r>
      <w:r w:rsidRPr="00A23F37">
        <w:rPr>
          <w:rFonts w:ascii="Calibri" w:eastAsia="Times New Roman" w:hAnsi="Calibri" w:cs="Calibri"/>
          <w:color w:val="0070C0"/>
        </w:rPr>
        <w:tab/>
      </w:r>
      <w:r w:rsidRPr="00A23F37">
        <w:rPr>
          <w:rFonts w:ascii="Calibri" w:eastAsia="Times New Roman" w:hAnsi="Calibri" w:cs="Calibri"/>
          <w:color w:val="0070C0"/>
        </w:rPr>
        <w:tab/>
      </w:r>
      <w:r w:rsidR="000D0B0E">
        <w:rPr>
          <w:rFonts w:ascii="Calibri" w:eastAsia="Times New Roman" w:hAnsi="Calibri" w:cs="Calibri"/>
          <w:color w:val="0070C0"/>
        </w:rPr>
        <w:tab/>
      </w:r>
      <w:r w:rsidRPr="00A23F37">
        <w:rPr>
          <w:color w:val="0070C0"/>
        </w:rPr>
        <w:t xml:space="preserve"> _____</w:t>
      </w:r>
    </w:p>
    <w:p w14:paraId="51E27BC2" w14:textId="5400AD7E" w:rsidR="00F53272" w:rsidRPr="00A23F37" w:rsidRDefault="00AB2F13" w:rsidP="00042E7A">
      <w:pPr>
        <w:spacing w:after="0" w:line="360" w:lineRule="auto"/>
        <w:ind w:left="720"/>
        <w:contextualSpacing/>
        <w:rPr>
          <w:rStyle w:val="cf01"/>
          <w:rFonts w:asciiTheme="minorHAnsi" w:hAnsiTheme="minorHAnsi" w:cstheme="minorHAnsi"/>
          <w:i/>
          <w:iCs/>
          <w:color w:val="0070C0"/>
        </w:rPr>
      </w:pPr>
      <w:r>
        <w:rPr>
          <w:rFonts w:ascii="Calibri" w:eastAsia="Times New Roman" w:hAnsi="Calibri" w:cs="Calibri"/>
        </w:rPr>
        <w:t xml:space="preserve">Number of </w:t>
      </w:r>
      <w:r w:rsidR="00CD0DDA">
        <w:rPr>
          <w:rFonts w:ascii="Calibri" w:eastAsia="Times New Roman" w:hAnsi="Calibri" w:cs="Calibri"/>
        </w:rPr>
        <w:t>h</w:t>
      </w:r>
      <w:r w:rsidR="004005B7" w:rsidRPr="00D32F81">
        <w:rPr>
          <w:rFonts w:ascii="Calibri" w:eastAsia="Times New Roman" w:hAnsi="Calibri" w:cs="Calibri"/>
        </w:rPr>
        <w:t xml:space="preserve">ydromorphone </w:t>
      </w:r>
      <w:r w:rsidR="00F53272" w:rsidRPr="00D32F81">
        <w:rPr>
          <w:rFonts w:ascii="Calibri" w:eastAsia="Times New Roman" w:hAnsi="Calibri" w:cs="Calibri"/>
        </w:rPr>
        <w:t xml:space="preserve">long acting doses </w:t>
      </w:r>
      <w:r w:rsidR="005C6F40">
        <w:rPr>
          <w:rFonts w:ascii="Calibri" w:eastAsia="Times New Roman" w:hAnsi="Calibri" w:cs="Calibri"/>
        </w:rPr>
        <w:t>per day</w:t>
      </w:r>
      <w:r w:rsidR="00F53272" w:rsidRPr="00D32F81">
        <w:rPr>
          <w:rFonts w:ascii="Calibri" w:eastAsia="Times New Roman" w:hAnsi="Calibri" w:cs="Calibri"/>
        </w:rPr>
        <w:t>?</w:t>
      </w:r>
      <w:r w:rsidR="00F53272" w:rsidRPr="00A23F37">
        <w:rPr>
          <w:color w:val="0070C0"/>
        </w:rPr>
        <w:t xml:space="preserve"> </w:t>
      </w:r>
      <w:r w:rsidR="00F53272" w:rsidRPr="00A23F37">
        <w:rPr>
          <w:color w:val="0070C0"/>
        </w:rPr>
        <w:tab/>
      </w:r>
      <w:r w:rsidR="000D0B0E">
        <w:rPr>
          <w:color w:val="0070C0"/>
        </w:rPr>
        <w:tab/>
      </w:r>
      <w:r w:rsidR="00F53272" w:rsidRPr="00A23F37">
        <w:rPr>
          <w:color w:val="0070C0"/>
        </w:rPr>
        <w:t xml:space="preserve">_____ </w:t>
      </w:r>
    </w:p>
    <w:p w14:paraId="4E02862E" w14:textId="330458D4" w:rsidR="00F53272" w:rsidRPr="00EC4CA2" w:rsidRDefault="00AB2F13" w:rsidP="00EC4CA2">
      <w:pPr>
        <w:spacing w:after="0" w:line="360" w:lineRule="auto"/>
        <w:ind w:left="720"/>
        <w:contextualSpacing/>
        <w:rPr>
          <w:rFonts w:cstheme="minorHAnsi"/>
          <w:i/>
          <w:iCs/>
          <w:color w:val="0070C0"/>
          <w:sz w:val="18"/>
          <w:szCs w:val="18"/>
        </w:rPr>
      </w:pPr>
      <w:r>
        <w:rPr>
          <w:rFonts w:ascii="Calibri" w:eastAsia="Times New Roman" w:hAnsi="Calibri" w:cs="Calibri"/>
        </w:rPr>
        <w:t xml:space="preserve">Duration of </w:t>
      </w:r>
      <w:r w:rsidR="00CD0DDA">
        <w:rPr>
          <w:rFonts w:ascii="Calibri" w:eastAsia="Times New Roman" w:hAnsi="Calibri" w:cs="Calibri"/>
        </w:rPr>
        <w:t>h</w:t>
      </w:r>
      <w:r w:rsidR="004005B7" w:rsidRPr="00D32F81">
        <w:rPr>
          <w:rFonts w:ascii="Calibri" w:eastAsia="Times New Roman" w:hAnsi="Calibri" w:cs="Calibri"/>
        </w:rPr>
        <w:t xml:space="preserve">ydromorphone </w:t>
      </w:r>
      <w:r w:rsidR="00F53272" w:rsidRPr="00D32F81">
        <w:rPr>
          <w:rFonts w:ascii="Calibri" w:eastAsia="Times New Roman" w:hAnsi="Calibri" w:cs="Calibri"/>
        </w:rPr>
        <w:t xml:space="preserve">long acting prescription </w:t>
      </w:r>
      <w:r w:rsidR="005C6F40">
        <w:rPr>
          <w:rFonts w:ascii="Calibri" w:eastAsia="Times New Roman" w:hAnsi="Calibri" w:cs="Calibri"/>
        </w:rPr>
        <w:t>(in days)</w:t>
      </w:r>
      <w:r w:rsidR="00F53272" w:rsidRPr="00D32F81">
        <w:rPr>
          <w:rFonts w:ascii="Calibri" w:eastAsia="Times New Roman" w:hAnsi="Calibri" w:cs="Calibri"/>
        </w:rPr>
        <w:t>?</w:t>
      </w:r>
      <w:r w:rsidR="00F53272" w:rsidRPr="00D32F81">
        <w:t xml:space="preserve"> </w:t>
      </w:r>
      <w:r w:rsidR="00F53272" w:rsidRPr="00A23F37">
        <w:rPr>
          <w:color w:val="0070C0"/>
        </w:rPr>
        <w:tab/>
        <w:t>_____</w:t>
      </w:r>
    </w:p>
    <w:p w14:paraId="728A1EFC" w14:textId="77777777" w:rsidR="00042E7A" w:rsidRDefault="00042E7A" w:rsidP="00EF3D47">
      <w:pPr>
        <w:spacing w:after="0" w:line="240" w:lineRule="auto"/>
        <w:ind w:left="720"/>
        <w:contextualSpacing/>
        <w:rPr>
          <w:rFonts w:ascii="Calibri" w:eastAsia="Times New Roman" w:hAnsi="Calibri" w:cs="Calibri"/>
          <w:color w:val="000000"/>
        </w:rPr>
      </w:pPr>
    </w:p>
    <w:p w14:paraId="3099448E" w14:textId="06DAE42F" w:rsidR="00310476" w:rsidRDefault="002C6F2B" w:rsidP="00310476">
      <w:pPr>
        <w:spacing w:after="0" w:line="240" w:lineRule="auto"/>
        <w:ind w:left="360" w:firstLine="360"/>
        <w:contextualSpacing/>
        <w:rPr>
          <w:i/>
          <w:iCs/>
        </w:rPr>
      </w:pPr>
      <w:r w:rsidRPr="001D27EC">
        <w:rPr>
          <w:rFonts w:ascii="Calibri" w:eastAsia="Times New Roman" w:hAnsi="Calibri" w:cs="Calibri"/>
          <w:color w:val="000000"/>
        </w:rPr>
        <w:t>Hydromorphone calculated MME</w:t>
      </w:r>
      <w:r w:rsidRPr="001D27EC">
        <w:tab/>
      </w:r>
      <w:r w:rsidRPr="001D27EC">
        <w:tab/>
      </w:r>
      <w:r w:rsidRPr="001D27EC">
        <w:tab/>
      </w:r>
      <w:r w:rsidRPr="001D27EC">
        <w:tab/>
        <w:t>_____</w:t>
      </w:r>
      <w:r w:rsidR="00042E7A" w:rsidRPr="00636363">
        <w:rPr>
          <w:i/>
          <w:iCs/>
        </w:rPr>
        <w:br/>
      </w:r>
      <w:r w:rsidR="00042E7A">
        <w:rPr>
          <w:i/>
          <w:iCs/>
        </w:rPr>
        <w:t xml:space="preserve">  </w:t>
      </w:r>
      <w:r w:rsidR="00310476">
        <w:rPr>
          <w:i/>
          <w:iCs/>
        </w:rPr>
        <w:t xml:space="preserve"> </w:t>
      </w:r>
      <w:r w:rsidR="00310476">
        <w:rPr>
          <w:i/>
          <w:iCs/>
        </w:rPr>
        <w:tab/>
        <w:t>Calculate the MME for short acting and long acting formulations and then add together</w:t>
      </w:r>
    </w:p>
    <w:p w14:paraId="6A885BE6" w14:textId="7813B499" w:rsidR="00EC4CA2" w:rsidRPr="00EC4CA2" w:rsidRDefault="00310476" w:rsidP="00EC4CA2">
      <w:pPr>
        <w:autoSpaceDE w:val="0"/>
        <w:autoSpaceDN w:val="0"/>
        <w:adjustRightInd w:val="0"/>
        <w:spacing w:after="0" w:line="240" w:lineRule="auto"/>
        <w:ind w:left="720"/>
        <w:contextualSpacing/>
        <w:rPr>
          <w:i/>
        </w:rPr>
      </w:pPr>
      <w:r>
        <w:rPr>
          <w:rFonts w:ascii="Calibri" w:eastAsia="Times New Roman" w:hAnsi="Calibri" w:cs="Calibri"/>
          <w:i/>
          <w:iCs/>
          <w:color w:val="000000"/>
        </w:rPr>
        <w:br/>
      </w:r>
      <w:r w:rsidR="00EF190D">
        <w:rPr>
          <w:i/>
        </w:rPr>
        <w:t>S</w:t>
      </w:r>
      <w:r w:rsidR="00EC4CA2" w:rsidRPr="00EC4CA2">
        <w:rPr>
          <w:i/>
        </w:rPr>
        <w:t xml:space="preserve">um (add) the MME for short acting (1 * dose * number of doses in 24h * duration) and </w:t>
      </w:r>
      <w:r w:rsidR="00EC4CA2">
        <w:rPr>
          <w:i/>
        </w:rPr>
        <w:br/>
        <w:t xml:space="preserve">                                      </w:t>
      </w:r>
      <w:r w:rsidR="00EC4CA2" w:rsidRPr="00EC4CA2">
        <w:rPr>
          <w:i/>
        </w:rPr>
        <w:t>long acting (1 * dose * number of doses in 24h * duration) formulations</w:t>
      </w:r>
    </w:p>
    <w:p w14:paraId="6855A549" w14:textId="77777777" w:rsidR="00EF190D" w:rsidRDefault="00EF190D" w:rsidP="00EC4CA2">
      <w:pPr>
        <w:autoSpaceDE w:val="0"/>
        <w:autoSpaceDN w:val="0"/>
        <w:adjustRightInd w:val="0"/>
        <w:spacing w:after="0" w:line="240" w:lineRule="auto"/>
        <w:ind w:left="1080" w:hanging="360"/>
        <w:contextualSpacing/>
        <w:rPr>
          <w:rFonts w:ascii="Calibri" w:eastAsia="Times New Roman" w:hAnsi="Calibri" w:cs="Calibri"/>
          <w:i/>
          <w:iCs/>
          <w:color w:val="000000"/>
        </w:rPr>
      </w:pPr>
    </w:p>
    <w:p w14:paraId="0C3A6917" w14:textId="27043AEF" w:rsidR="00EC4CA2" w:rsidRDefault="00EC4CA2" w:rsidP="00EC4CA2">
      <w:pPr>
        <w:autoSpaceDE w:val="0"/>
        <w:autoSpaceDN w:val="0"/>
        <w:adjustRightInd w:val="0"/>
        <w:spacing w:after="0" w:line="240" w:lineRule="auto"/>
        <w:ind w:left="1080" w:hanging="360"/>
        <w:contextualSpacing/>
        <w:rPr>
          <w:i/>
        </w:rPr>
      </w:pPr>
      <w:r>
        <w:rPr>
          <w:rFonts w:ascii="Calibri" w:eastAsia="Times New Roman" w:hAnsi="Calibri" w:cs="Calibri"/>
          <w:i/>
          <w:iCs/>
          <w:color w:val="000000"/>
        </w:rPr>
        <w:t xml:space="preserve">Hydromorphone calculated MME = </w:t>
      </w:r>
      <w:proofErr w:type="gramStart"/>
      <w:r w:rsidRPr="00EC4CA2">
        <w:rPr>
          <w:i/>
        </w:rPr>
        <w:t>sum(</w:t>
      </w:r>
      <w:proofErr w:type="gramEnd"/>
      <w:r w:rsidRPr="00EC4CA2">
        <w:rPr>
          <w:i/>
        </w:rPr>
        <w:t>( [</w:t>
      </w:r>
      <w:proofErr w:type="spellStart"/>
      <w:r w:rsidRPr="00EC4CA2">
        <w:rPr>
          <w:i/>
        </w:rPr>
        <w:t>mme_</w:t>
      </w:r>
      <w:r>
        <w:rPr>
          <w:i/>
        </w:rPr>
        <w:t>hydromor</w:t>
      </w:r>
      <w:r w:rsidRPr="00EC4CA2">
        <w:rPr>
          <w:i/>
        </w:rPr>
        <w:t>_conv</w:t>
      </w:r>
      <w:proofErr w:type="spellEnd"/>
      <w:r w:rsidRPr="00EC4CA2">
        <w:rPr>
          <w:i/>
        </w:rPr>
        <w:t>] * [</w:t>
      </w:r>
      <w:proofErr w:type="spellStart"/>
      <w:r w:rsidRPr="00EC4CA2">
        <w:rPr>
          <w:i/>
        </w:rPr>
        <w:t>mme_</w:t>
      </w:r>
      <w:r>
        <w:rPr>
          <w:i/>
        </w:rPr>
        <w:t>hydromor</w:t>
      </w:r>
      <w:r w:rsidRPr="00EC4CA2">
        <w:rPr>
          <w:i/>
        </w:rPr>
        <w:t>_dose</w:t>
      </w:r>
      <w:proofErr w:type="spellEnd"/>
      <w:r w:rsidRPr="00EC4CA2">
        <w:rPr>
          <w:i/>
        </w:rPr>
        <w:t>] * [mme_</w:t>
      </w:r>
      <w:r>
        <w:rPr>
          <w:i/>
        </w:rPr>
        <w:t>hydromor</w:t>
      </w:r>
      <w:r w:rsidRPr="00EC4CA2">
        <w:rPr>
          <w:i/>
        </w:rPr>
        <w:t>_24h] * [</w:t>
      </w:r>
      <w:proofErr w:type="spellStart"/>
      <w:r w:rsidRPr="00EC4CA2">
        <w:rPr>
          <w:i/>
        </w:rPr>
        <w:t>mme_</w:t>
      </w:r>
      <w:r>
        <w:rPr>
          <w:i/>
        </w:rPr>
        <w:t>hydromor</w:t>
      </w:r>
      <w:r w:rsidRPr="00EC4CA2">
        <w:rPr>
          <w:i/>
        </w:rPr>
        <w:t>_rxdur</w:t>
      </w:r>
      <w:proofErr w:type="spellEnd"/>
      <w:r w:rsidRPr="00EC4CA2">
        <w:rPr>
          <w:i/>
        </w:rPr>
        <w:t>]), ([</w:t>
      </w:r>
      <w:proofErr w:type="spellStart"/>
      <w:r w:rsidRPr="00EC4CA2">
        <w:rPr>
          <w:i/>
        </w:rPr>
        <w:t>mme_</w:t>
      </w:r>
      <w:r>
        <w:rPr>
          <w:i/>
        </w:rPr>
        <w:t>hydromor</w:t>
      </w:r>
      <w:r w:rsidRPr="00EC4CA2">
        <w:rPr>
          <w:i/>
        </w:rPr>
        <w:t>_conv</w:t>
      </w:r>
      <w:proofErr w:type="spellEnd"/>
      <w:r w:rsidRPr="00EC4CA2">
        <w:rPr>
          <w:i/>
        </w:rPr>
        <w:t>] * [</w:t>
      </w:r>
      <w:proofErr w:type="spellStart"/>
      <w:r w:rsidRPr="00EC4CA2">
        <w:rPr>
          <w:i/>
        </w:rPr>
        <w:t>mme_</w:t>
      </w:r>
      <w:r>
        <w:rPr>
          <w:i/>
        </w:rPr>
        <w:t>hydromor</w:t>
      </w:r>
      <w:r w:rsidRPr="00EC4CA2">
        <w:rPr>
          <w:i/>
        </w:rPr>
        <w:t>_la_dose</w:t>
      </w:r>
      <w:proofErr w:type="spellEnd"/>
      <w:r w:rsidRPr="00EC4CA2">
        <w:rPr>
          <w:i/>
        </w:rPr>
        <w:t>] * [mme_</w:t>
      </w:r>
      <w:r>
        <w:rPr>
          <w:i/>
        </w:rPr>
        <w:t>hydromor</w:t>
      </w:r>
      <w:r w:rsidRPr="00EC4CA2">
        <w:rPr>
          <w:i/>
        </w:rPr>
        <w:t>_la_24h] * [</w:t>
      </w:r>
      <w:proofErr w:type="spellStart"/>
      <w:r w:rsidRPr="00EC4CA2">
        <w:rPr>
          <w:i/>
        </w:rPr>
        <w:t>mme_</w:t>
      </w:r>
      <w:r>
        <w:rPr>
          <w:i/>
        </w:rPr>
        <w:t>hydromor</w:t>
      </w:r>
      <w:r w:rsidRPr="00EC4CA2">
        <w:rPr>
          <w:i/>
        </w:rPr>
        <w:t>_la_rxdur</w:t>
      </w:r>
      <w:proofErr w:type="spellEnd"/>
      <w:r w:rsidRPr="00EC4CA2">
        <w:rPr>
          <w:i/>
        </w:rPr>
        <w:t>]) )</w:t>
      </w:r>
    </w:p>
    <w:p w14:paraId="02E7BB94" w14:textId="7E324B86" w:rsidR="00310476" w:rsidRPr="00F07774" w:rsidRDefault="00310476" w:rsidP="00310476">
      <w:pPr>
        <w:spacing w:after="0" w:line="240" w:lineRule="auto"/>
        <w:ind w:left="720"/>
        <w:contextualSpacing/>
        <w:rPr>
          <w:rFonts w:ascii="Calibri" w:eastAsia="Times New Roman" w:hAnsi="Calibri" w:cs="Calibri"/>
          <w:i/>
          <w:iCs/>
          <w:color w:val="000000"/>
        </w:rPr>
      </w:pPr>
    </w:p>
    <w:p w14:paraId="6F473069" w14:textId="0F13D4E4" w:rsidR="00E52100" w:rsidRDefault="00E52100" w:rsidP="00310476">
      <w:pPr>
        <w:spacing w:after="0" w:line="240" w:lineRule="auto"/>
        <w:ind w:left="720"/>
        <w:contextualSpacing/>
        <w:rPr>
          <w:i/>
        </w:rPr>
      </w:pPr>
    </w:p>
    <w:p w14:paraId="44B2CB4E" w14:textId="77777777" w:rsidR="00042E7A" w:rsidRDefault="00042E7A" w:rsidP="00EF3D47">
      <w:pPr>
        <w:spacing w:after="0" w:line="240" w:lineRule="auto"/>
        <w:contextualSpacing/>
        <w:rPr>
          <w:i/>
        </w:rPr>
      </w:pPr>
    </w:p>
    <w:p w14:paraId="7957CB6E" w14:textId="77777777" w:rsidR="00042E7A" w:rsidRDefault="00042E7A">
      <w:pPr>
        <w:rPr>
          <w:i/>
        </w:rPr>
      </w:pPr>
      <w:r>
        <w:rPr>
          <w:i/>
        </w:rPr>
        <w:br w:type="page"/>
      </w:r>
    </w:p>
    <w:p w14:paraId="0767F4BE" w14:textId="531DB5A0" w:rsidR="00373EA4" w:rsidRPr="001D27EC" w:rsidRDefault="00373EA4" w:rsidP="004005B7">
      <w:pPr>
        <w:spacing w:after="0" w:line="240" w:lineRule="auto"/>
        <w:ind w:left="720" w:hanging="720"/>
        <w:contextualSpacing/>
        <w:rPr>
          <w:i/>
        </w:rPr>
      </w:pPr>
      <w:r w:rsidRPr="001D27EC">
        <w:rPr>
          <w:i/>
        </w:rPr>
        <w:lastRenderedPageBreak/>
        <w:t xml:space="preserve">If opioid medication </w:t>
      </w:r>
      <w:proofErr w:type="gramStart"/>
      <w:r w:rsidRPr="001D27EC">
        <w:rPr>
          <w:i/>
        </w:rPr>
        <w:t>=  8</w:t>
      </w:r>
      <w:proofErr w:type="gramEnd"/>
      <w:r w:rsidRPr="001D27EC">
        <w:rPr>
          <w:i/>
        </w:rPr>
        <w:t xml:space="preserve">, </w:t>
      </w:r>
      <w:r w:rsidRPr="001D27EC">
        <w:rPr>
          <w:b/>
          <w:i/>
        </w:rPr>
        <w:t>Levorphanol</w:t>
      </w:r>
      <w:r w:rsidRPr="001D27EC">
        <w:rPr>
          <w:i/>
        </w:rPr>
        <w:t xml:space="preserve"> </w:t>
      </w:r>
      <w:r w:rsidR="00CD0DDA">
        <w:rPr>
          <w:b/>
          <w:bCs/>
          <w:i/>
        </w:rPr>
        <w:t>t</w:t>
      </w:r>
      <w:r w:rsidR="00B5272A" w:rsidRPr="001D27EC">
        <w:rPr>
          <w:b/>
          <w:bCs/>
          <w:i/>
        </w:rPr>
        <w:t>artrate</w:t>
      </w:r>
    </w:p>
    <w:p w14:paraId="19B5DAB8" w14:textId="03DF30C1" w:rsidR="002C6F2B" w:rsidRPr="001D27EC" w:rsidRDefault="002C6F2B" w:rsidP="00042E7A">
      <w:pPr>
        <w:spacing w:after="0" w:line="360" w:lineRule="auto"/>
        <w:ind w:left="720"/>
        <w:contextualSpacing/>
        <w:rPr>
          <w:rFonts w:ascii="Calibri" w:eastAsia="Times New Roman" w:hAnsi="Calibri" w:cs="Calibri"/>
          <w:color w:val="000000"/>
        </w:rPr>
      </w:pPr>
      <w:r w:rsidRPr="001D27EC">
        <w:rPr>
          <w:rFonts w:ascii="Calibri" w:eastAsia="Times New Roman" w:hAnsi="Calibri" w:cs="Calibri"/>
          <w:color w:val="000000"/>
        </w:rPr>
        <w:t xml:space="preserve">Levorphanol </w:t>
      </w:r>
      <w:r w:rsidR="00CD0DDA">
        <w:rPr>
          <w:rFonts w:ascii="Calibri" w:eastAsia="Times New Roman" w:hAnsi="Calibri" w:cs="Calibri"/>
          <w:color w:val="000000"/>
        </w:rPr>
        <w:t>t</w:t>
      </w:r>
      <w:r w:rsidR="00BD3459" w:rsidRPr="001D27EC">
        <w:rPr>
          <w:rFonts w:ascii="Calibri" w:eastAsia="Times New Roman" w:hAnsi="Calibri" w:cs="Calibri"/>
          <w:color w:val="000000"/>
        </w:rPr>
        <w:t>artrate</w:t>
      </w:r>
      <w:r w:rsidRPr="001D27EC">
        <w:rPr>
          <w:rFonts w:ascii="Calibri" w:eastAsia="Times New Roman" w:hAnsi="Calibri" w:cs="Calibri"/>
          <w:color w:val="000000"/>
        </w:rPr>
        <w:t xml:space="preserve"> dose</w:t>
      </w:r>
      <w:r w:rsidR="00AB2F13" w:rsidRPr="001D27EC">
        <w:rPr>
          <w:rFonts w:ascii="Calibri" w:eastAsia="Times New Roman" w:hAnsi="Calibri" w:cs="Calibri"/>
          <w:color w:val="000000"/>
        </w:rPr>
        <w:t xml:space="preserve"> (mg)</w:t>
      </w:r>
      <w:r w:rsidRPr="001D27EC">
        <w:rPr>
          <w:rFonts w:ascii="Calibri" w:eastAsia="Times New Roman" w:hAnsi="Calibri" w:cs="Calibri"/>
          <w:color w:val="000000"/>
        </w:rPr>
        <w:t>?</w:t>
      </w:r>
      <w:r w:rsidRPr="001D27EC">
        <w:t xml:space="preserve"> </w:t>
      </w:r>
      <w:r w:rsidRPr="001D27EC">
        <w:tab/>
      </w:r>
      <w:r w:rsidRPr="001D27EC">
        <w:tab/>
      </w:r>
      <w:r w:rsidRPr="001D27EC">
        <w:tab/>
      </w:r>
      <w:r w:rsidRPr="001D27EC">
        <w:tab/>
        <w:t>_____</w:t>
      </w:r>
      <w:r w:rsidR="008C6873" w:rsidRPr="001D27EC">
        <w:t xml:space="preserve"> </w:t>
      </w:r>
    </w:p>
    <w:p w14:paraId="709489DA" w14:textId="19418C3B" w:rsidR="002C6F2B" w:rsidRPr="001D27EC" w:rsidRDefault="00AB2F13" w:rsidP="00042E7A">
      <w:pPr>
        <w:spacing w:after="0" w:line="360" w:lineRule="auto"/>
        <w:ind w:left="720"/>
        <w:contextualSpacing/>
        <w:rPr>
          <w:rFonts w:ascii="Calibri" w:eastAsia="Times New Roman" w:hAnsi="Calibri" w:cs="Calibri"/>
          <w:color w:val="000000"/>
        </w:rPr>
      </w:pPr>
      <w:r w:rsidRPr="001D27EC">
        <w:rPr>
          <w:rFonts w:ascii="Calibri" w:eastAsia="Times New Roman" w:hAnsi="Calibri" w:cs="Calibri"/>
          <w:color w:val="000000"/>
        </w:rPr>
        <w:t xml:space="preserve">Number of </w:t>
      </w:r>
      <w:r w:rsidR="00CD0DDA">
        <w:rPr>
          <w:rFonts w:ascii="Calibri" w:eastAsia="Times New Roman" w:hAnsi="Calibri" w:cs="Calibri"/>
          <w:color w:val="000000"/>
        </w:rPr>
        <w:t>l</w:t>
      </w:r>
      <w:r w:rsidR="004005B7" w:rsidRPr="001D27EC">
        <w:rPr>
          <w:rFonts w:ascii="Calibri" w:eastAsia="Times New Roman" w:hAnsi="Calibri" w:cs="Calibri"/>
          <w:color w:val="000000"/>
        </w:rPr>
        <w:t xml:space="preserve">evorphanol </w:t>
      </w:r>
      <w:r w:rsidR="00CD0DDA">
        <w:rPr>
          <w:rFonts w:ascii="Calibri" w:eastAsia="Times New Roman" w:hAnsi="Calibri" w:cs="Calibri"/>
          <w:color w:val="000000"/>
        </w:rPr>
        <w:t>t</w:t>
      </w:r>
      <w:r w:rsidR="004005B7" w:rsidRPr="001D27EC">
        <w:rPr>
          <w:rFonts w:ascii="Calibri" w:eastAsia="Times New Roman" w:hAnsi="Calibri" w:cs="Calibri"/>
          <w:color w:val="000000"/>
        </w:rPr>
        <w:t xml:space="preserve">artrate </w:t>
      </w:r>
      <w:r w:rsidR="002C6F2B" w:rsidRPr="001D27EC">
        <w:rPr>
          <w:rFonts w:ascii="Calibri" w:eastAsia="Times New Roman" w:hAnsi="Calibri" w:cs="Calibri"/>
          <w:color w:val="000000"/>
        </w:rPr>
        <w:t xml:space="preserve">doses </w:t>
      </w:r>
      <w:r w:rsidR="005C6F40" w:rsidRPr="001D27EC">
        <w:rPr>
          <w:rFonts w:ascii="Calibri" w:eastAsia="Times New Roman" w:hAnsi="Calibri" w:cs="Calibri"/>
          <w:color w:val="000000"/>
        </w:rPr>
        <w:t>per day</w:t>
      </w:r>
      <w:r w:rsidR="002C6F2B" w:rsidRPr="001D27EC">
        <w:rPr>
          <w:rFonts w:ascii="Calibri" w:eastAsia="Times New Roman" w:hAnsi="Calibri" w:cs="Calibri"/>
          <w:color w:val="000000"/>
        </w:rPr>
        <w:t>?</w:t>
      </w:r>
      <w:r w:rsidR="002C6F2B" w:rsidRPr="001D27EC">
        <w:t xml:space="preserve"> </w:t>
      </w:r>
      <w:r w:rsidR="002C6F2B" w:rsidRPr="001D27EC">
        <w:tab/>
      </w:r>
      <w:r w:rsidR="002C6F2B" w:rsidRPr="001D27EC">
        <w:tab/>
      </w:r>
      <w:r w:rsidRPr="001D27EC">
        <w:tab/>
      </w:r>
      <w:r w:rsidR="002C6F2B" w:rsidRPr="001D27EC">
        <w:t>_____</w:t>
      </w:r>
      <w:r w:rsidR="008C6873" w:rsidRPr="001D27EC">
        <w:t xml:space="preserve"> </w:t>
      </w:r>
    </w:p>
    <w:p w14:paraId="0D795534" w14:textId="292B2C90" w:rsidR="002C6F2B" w:rsidRPr="001D27EC" w:rsidRDefault="00AB2F13" w:rsidP="00042E7A">
      <w:pPr>
        <w:spacing w:after="0" w:line="360" w:lineRule="auto"/>
        <w:ind w:left="720"/>
        <w:contextualSpacing/>
        <w:rPr>
          <w:rStyle w:val="cf01"/>
          <w:rFonts w:asciiTheme="minorHAnsi" w:hAnsiTheme="minorHAnsi" w:cstheme="minorHAnsi"/>
          <w:i/>
          <w:iCs/>
        </w:rPr>
      </w:pPr>
      <w:r w:rsidRPr="001D27EC">
        <w:rPr>
          <w:rFonts w:ascii="Calibri" w:eastAsia="Times New Roman" w:hAnsi="Calibri" w:cs="Calibri"/>
          <w:color w:val="000000"/>
        </w:rPr>
        <w:t xml:space="preserve">Duration of </w:t>
      </w:r>
      <w:r w:rsidR="00CD0DDA">
        <w:rPr>
          <w:rFonts w:ascii="Calibri" w:eastAsia="Times New Roman" w:hAnsi="Calibri" w:cs="Calibri"/>
          <w:color w:val="000000"/>
        </w:rPr>
        <w:t>l</w:t>
      </w:r>
      <w:r w:rsidR="004005B7" w:rsidRPr="001D27EC">
        <w:rPr>
          <w:rFonts w:ascii="Calibri" w:eastAsia="Times New Roman" w:hAnsi="Calibri" w:cs="Calibri"/>
          <w:color w:val="000000"/>
        </w:rPr>
        <w:t xml:space="preserve">evorphanol </w:t>
      </w:r>
      <w:r w:rsidR="00CD0DDA">
        <w:rPr>
          <w:rFonts w:ascii="Calibri" w:eastAsia="Times New Roman" w:hAnsi="Calibri" w:cs="Calibri"/>
          <w:color w:val="000000"/>
        </w:rPr>
        <w:t>t</w:t>
      </w:r>
      <w:r w:rsidR="004005B7" w:rsidRPr="001D27EC">
        <w:rPr>
          <w:rFonts w:ascii="Calibri" w:eastAsia="Times New Roman" w:hAnsi="Calibri" w:cs="Calibri"/>
          <w:color w:val="000000"/>
        </w:rPr>
        <w:t xml:space="preserve">artrate </w:t>
      </w:r>
      <w:r w:rsidR="002C6F2B" w:rsidRPr="001D27EC">
        <w:rPr>
          <w:rFonts w:ascii="Calibri" w:eastAsia="Times New Roman" w:hAnsi="Calibri" w:cs="Calibri"/>
          <w:color w:val="000000"/>
        </w:rPr>
        <w:t xml:space="preserve">prescription </w:t>
      </w:r>
      <w:r w:rsidR="005C6F40" w:rsidRPr="001D27EC">
        <w:rPr>
          <w:rFonts w:ascii="Calibri" w:eastAsia="Times New Roman" w:hAnsi="Calibri" w:cs="Calibri"/>
          <w:color w:val="000000"/>
        </w:rPr>
        <w:t>(in days)</w:t>
      </w:r>
      <w:r w:rsidR="002C6F2B" w:rsidRPr="001D27EC">
        <w:rPr>
          <w:rFonts w:ascii="Calibri" w:eastAsia="Times New Roman" w:hAnsi="Calibri" w:cs="Calibri"/>
          <w:color w:val="000000"/>
        </w:rPr>
        <w:t>?</w:t>
      </w:r>
      <w:r w:rsidR="002C6F2B" w:rsidRPr="001D27EC">
        <w:t xml:space="preserve"> </w:t>
      </w:r>
      <w:r w:rsidR="002C6F2B" w:rsidRPr="001D27EC">
        <w:tab/>
      </w:r>
      <w:r w:rsidR="002C6F2B" w:rsidRPr="001D27EC">
        <w:tab/>
        <w:t>_____</w:t>
      </w:r>
      <w:r w:rsidR="008C6873" w:rsidRPr="001D27EC">
        <w:t xml:space="preserve"> </w:t>
      </w:r>
    </w:p>
    <w:p w14:paraId="035DCF04" w14:textId="02C1139A" w:rsidR="002C6F2B" w:rsidRPr="001D27EC" w:rsidRDefault="004005B7" w:rsidP="00042E7A">
      <w:pPr>
        <w:spacing w:after="0" w:line="360" w:lineRule="auto"/>
        <w:ind w:left="720"/>
        <w:contextualSpacing/>
        <w:rPr>
          <w:rStyle w:val="cf01"/>
          <w:rFonts w:asciiTheme="minorHAnsi" w:hAnsiTheme="minorHAnsi" w:cstheme="minorHAnsi"/>
          <w:i/>
          <w:iCs/>
        </w:rPr>
      </w:pPr>
      <w:r w:rsidRPr="001D27EC">
        <w:rPr>
          <w:rFonts w:ascii="Calibri" w:eastAsia="Times New Roman" w:hAnsi="Calibri" w:cs="Calibri"/>
          <w:color w:val="000000"/>
        </w:rPr>
        <w:t xml:space="preserve">Levorphanol </w:t>
      </w:r>
      <w:r w:rsidR="00CD0DDA">
        <w:rPr>
          <w:rFonts w:ascii="Calibri" w:eastAsia="Times New Roman" w:hAnsi="Calibri" w:cs="Calibri"/>
          <w:color w:val="000000"/>
        </w:rPr>
        <w:t>t</w:t>
      </w:r>
      <w:r w:rsidRPr="001D27EC">
        <w:rPr>
          <w:rFonts w:ascii="Calibri" w:eastAsia="Times New Roman" w:hAnsi="Calibri" w:cs="Calibri"/>
          <w:color w:val="000000"/>
        </w:rPr>
        <w:t xml:space="preserve">artrate </w:t>
      </w:r>
      <w:r w:rsidR="002C6F2B" w:rsidRPr="001D27EC">
        <w:rPr>
          <w:rFonts w:ascii="Calibri" w:eastAsia="Times New Roman" w:hAnsi="Calibri" w:cs="Calibri"/>
          <w:color w:val="000000"/>
        </w:rPr>
        <w:t>calculated MME</w:t>
      </w:r>
      <w:r w:rsidR="002C6F2B" w:rsidRPr="001D27EC">
        <w:tab/>
      </w:r>
      <w:r w:rsidR="002C6F2B" w:rsidRPr="001D27EC">
        <w:tab/>
      </w:r>
      <w:r w:rsidR="00AB2F13" w:rsidRPr="001D27EC">
        <w:tab/>
      </w:r>
      <w:r w:rsidR="002C6F2B" w:rsidRPr="001D27EC">
        <w:tab/>
        <w:t>_____</w:t>
      </w:r>
      <w:r w:rsidR="008C6873" w:rsidRPr="001D27EC">
        <w:t xml:space="preserve"> </w:t>
      </w:r>
    </w:p>
    <w:p w14:paraId="3FF89023" w14:textId="7899C013" w:rsidR="00042E7A" w:rsidRPr="00D90B12" w:rsidRDefault="00042E7A" w:rsidP="00042E7A">
      <w:pPr>
        <w:spacing w:after="0" w:line="240" w:lineRule="auto"/>
        <w:ind w:left="360" w:firstLine="360"/>
        <w:contextualSpacing/>
        <w:rPr>
          <w:rFonts w:ascii="Calibri" w:eastAsia="Times New Roman" w:hAnsi="Calibri" w:cs="Calibri"/>
          <w:color w:val="000000"/>
        </w:rPr>
      </w:pPr>
      <w:r>
        <w:rPr>
          <w:i/>
          <w:iCs/>
        </w:rPr>
        <w:t xml:space="preserve">   </w:t>
      </w:r>
      <w:r w:rsidRPr="00636363">
        <w:rPr>
          <w:i/>
          <w:iCs/>
        </w:rPr>
        <w:t xml:space="preserve">Conversion factor = </w:t>
      </w:r>
      <w:r>
        <w:rPr>
          <w:i/>
          <w:iCs/>
        </w:rPr>
        <w:t>11</w:t>
      </w:r>
      <w:r w:rsidRPr="00636363">
        <w:rPr>
          <w:i/>
          <w:iCs/>
        </w:rPr>
        <w:br/>
      </w:r>
      <w:r>
        <w:rPr>
          <w:i/>
          <w:iCs/>
        </w:rPr>
        <w:t xml:space="preserve">   </w:t>
      </w:r>
      <w:r>
        <w:rPr>
          <w:i/>
          <w:iCs/>
        </w:rPr>
        <w:tab/>
        <w:t xml:space="preserve">   Calculated MME </w:t>
      </w:r>
      <w:proofErr w:type="gramStart"/>
      <w:r>
        <w:rPr>
          <w:i/>
          <w:iCs/>
        </w:rPr>
        <w:t>=  11</w:t>
      </w:r>
      <w:proofErr w:type="gramEnd"/>
      <w:r>
        <w:rPr>
          <w:i/>
          <w:iCs/>
        </w:rPr>
        <w:t xml:space="preserve"> </w:t>
      </w:r>
      <w:r w:rsidRPr="00636363">
        <w:rPr>
          <w:i/>
          <w:iCs/>
        </w:rPr>
        <w:t>* dose * number of doses per day * duration</w:t>
      </w:r>
    </w:p>
    <w:p w14:paraId="383863FE" w14:textId="77777777" w:rsidR="002C6F2B" w:rsidRPr="001D27EC" w:rsidRDefault="002C6F2B" w:rsidP="00EF3D47">
      <w:pPr>
        <w:autoSpaceDE w:val="0"/>
        <w:autoSpaceDN w:val="0"/>
        <w:adjustRightInd w:val="0"/>
        <w:spacing w:after="0" w:line="240" w:lineRule="auto"/>
        <w:ind w:firstLine="360"/>
        <w:contextualSpacing/>
      </w:pPr>
    </w:p>
    <w:p w14:paraId="560261DE" w14:textId="77777777" w:rsidR="001D27EC" w:rsidRDefault="001D27EC" w:rsidP="001D27EC">
      <w:pPr>
        <w:autoSpaceDE w:val="0"/>
        <w:autoSpaceDN w:val="0"/>
        <w:adjustRightInd w:val="0"/>
        <w:spacing w:after="0" w:line="240" w:lineRule="auto"/>
        <w:contextualSpacing/>
        <w:rPr>
          <w:i/>
        </w:rPr>
      </w:pPr>
    </w:p>
    <w:p w14:paraId="3A24CACE" w14:textId="29B37D99" w:rsidR="00373EA4" w:rsidRPr="001D27EC" w:rsidRDefault="00373EA4" w:rsidP="001D27EC">
      <w:pPr>
        <w:autoSpaceDE w:val="0"/>
        <w:autoSpaceDN w:val="0"/>
        <w:adjustRightInd w:val="0"/>
        <w:spacing w:after="0" w:line="240" w:lineRule="auto"/>
        <w:contextualSpacing/>
        <w:rPr>
          <w:i/>
        </w:rPr>
      </w:pPr>
      <w:r w:rsidRPr="001D27EC">
        <w:rPr>
          <w:i/>
        </w:rPr>
        <w:t xml:space="preserve">If opioid medication </w:t>
      </w:r>
      <w:proofErr w:type="gramStart"/>
      <w:r w:rsidRPr="001D27EC">
        <w:rPr>
          <w:i/>
        </w:rPr>
        <w:t>=  9</w:t>
      </w:r>
      <w:proofErr w:type="gramEnd"/>
      <w:r w:rsidRPr="001D27EC">
        <w:rPr>
          <w:i/>
        </w:rPr>
        <w:t xml:space="preserve">, </w:t>
      </w:r>
      <w:r w:rsidRPr="001D27EC">
        <w:rPr>
          <w:b/>
          <w:i/>
        </w:rPr>
        <w:t>Meperidine</w:t>
      </w:r>
      <w:r w:rsidRPr="001D27EC">
        <w:rPr>
          <w:i/>
        </w:rPr>
        <w:t xml:space="preserve"> </w:t>
      </w:r>
      <w:r w:rsidR="00CD0DDA">
        <w:rPr>
          <w:b/>
          <w:bCs/>
          <w:i/>
        </w:rPr>
        <w:t>h</w:t>
      </w:r>
      <w:r w:rsidR="004005B7" w:rsidRPr="004005B7">
        <w:rPr>
          <w:b/>
          <w:bCs/>
          <w:i/>
        </w:rPr>
        <w:t>ydrochloride</w:t>
      </w:r>
    </w:p>
    <w:p w14:paraId="44CAE4A9" w14:textId="4930242D" w:rsidR="002C6F2B" w:rsidRPr="001D27EC" w:rsidRDefault="002C6F2B" w:rsidP="00042E7A">
      <w:pPr>
        <w:spacing w:after="0" w:line="360" w:lineRule="auto"/>
        <w:ind w:left="720"/>
        <w:contextualSpacing/>
        <w:rPr>
          <w:rStyle w:val="cf01"/>
          <w:rFonts w:asciiTheme="minorHAnsi" w:hAnsiTheme="minorHAnsi" w:cstheme="minorHAnsi"/>
          <w:i/>
          <w:iCs/>
        </w:rPr>
      </w:pPr>
      <w:r w:rsidRPr="001D27EC">
        <w:rPr>
          <w:rFonts w:ascii="Calibri" w:eastAsia="Times New Roman" w:hAnsi="Calibri" w:cs="Calibri"/>
          <w:color w:val="000000"/>
        </w:rPr>
        <w:t xml:space="preserve">Meperidine </w:t>
      </w:r>
      <w:r w:rsidR="00CD0DDA">
        <w:rPr>
          <w:rFonts w:ascii="Calibri" w:eastAsia="Times New Roman" w:hAnsi="Calibri" w:cs="Calibri"/>
          <w:color w:val="000000"/>
        </w:rPr>
        <w:t>h</w:t>
      </w:r>
      <w:r w:rsidRPr="001D27EC">
        <w:rPr>
          <w:rFonts w:ascii="Calibri" w:eastAsia="Times New Roman" w:hAnsi="Calibri" w:cs="Calibri"/>
          <w:color w:val="000000"/>
        </w:rPr>
        <w:t>ydrochloride dose</w:t>
      </w:r>
      <w:r w:rsidR="00AB2F13" w:rsidRPr="001D27EC">
        <w:rPr>
          <w:rFonts w:ascii="Calibri" w:eastAsia="Times New Roman" w:hAnsi="Calibri" w:cs="Calibri"/>
          <w:color w:val="000000"/>
        </w:rPr>
        <w:t xml:space="preserve"> (mg)</w:t>
      </w:r>
      <w:r w:rsidRPr="001D27EC">
        <w:rPr>
          <w:rFonts w:ascii="Calibri" w:eastAsia="Times New Roman" w:hAnsi="Calibri" w:cs="Calibri"/>
          <w:color w:val="000000"/>
        </w:rPr>
        <w:t>?</w:t>
      </w:r>
      <w:r w:rsidRPr="001D27EC">
        <w:t xml:space="preserve"> </w:t>
      </w:r>
      <w:r w:rsidRPr="001D27EC">
        <w:tab/>
      </w:r>
      <w:r w:rsidRPr="001D27EC">
        <w:tab/>
      </w:r>
      <w:r w:rsidRPr="001D27EC">
        <w:tab/>
      </w:r>
      <w:r w:rsidRPr="001D27EC">
        <w:tab/>
        <w:t>_____</w:t>
      </w:r>
      <w:r w:rsidR="000F6EA0" w:rsidRPr="001D27EC">
        <w:t xml:space="preserve"> </w:t>
      </w:r>
    </w:p>
    <w:p w14:paraId="36B2F64B" w14:textId="617A9CF6" w:rsidR="002C6F2B" w:rsidRPr="001D27EC" w:rsidRDefault="00AB2F13" w:rsidP="00042E7A">
      <w:pPr>
        <w:spacing w:after="0" w:line="360" w:lineRule="auto"/>
        <w:ind w:left="720"/>
        <w:contextualSpacing/>
        <w:rPr>
          <w:rStyle w:val="cf01"/>
          <w:rFonts w:asciiTheme="minorHAnsi" w:hAnsiTheme="minorHAnsi" w:cstheme="minorHAnsi"/>
          <w:i/>
          <w:iCs/>
        </w:rPr>
      </w:pPr>
      <w:r w:rsidRPr="001D27EC">
        <w:rPr>
          <w:rFonts w:ascii="Calibri" w:eastAsia="Times New Roman" w:hAnsi="Calibri" w:cs="Calibri"/>
          <w:color w:val="000000"/>
        </w:rPr>
        <w:t xml:space="preserve">Number of </w:t>
      </w:r>
      <w:r w:rsidR="00CD0DDA">
        <w:rPr>
          <w:rFonts w:ascii="Calibri" w:eastAsia="Times New Roman" w:hAnsi="Calibri" w:cs="Calibri"/>
          <w:color w:val="000000"/>
        </w:rPr>
        <w:t>m</w:t>
      </w:r>
      <w:r w:rsidR="002C6F2B" w:rsidRPr="001D27EC">
        <w:rPr>
          <w:rFonts w:ascii="Calibri" w:eastAsia="Times New Roman" w:hAnsi="Calibri" w:cs="Calibri"/>
          <w:color w:val="000000"/>
        </w:rPr>
        <w:t xml:space="preserve">eperidine </w:t>
      </w:r>
      <w:r w:rsidR="00CD0DDA">
        <w:rPr>
          <w:rFonts w:ascii="Calibri" w:eastAsia="Times New Roman" w:hAnsi="Calibri" w:cs="Calibri"/>
          <w:color w:val="000000"/>
        </w:rPr>
        <w:t>h</w:t>
      </w:r>
      <w:r w:rsidR="002C6F2B" w:rsidRPr="001D27EC">
        <w:rPr>
          <w:rFonts w:ascii="Calibri" w:eastAsia="Times New Roman" w:hAnsi="Calibri" w:cs="Calibri"/>
          <w:color w:val="000000"/>
        </w:rPr>
        <w:t xml:space="preserve">ydrochloride doses </w:t>
      </w:r>
      <w:r w:rsidR="005C6F40" w:rsidRPr="001D27EC">
        <w:rPr>
          <w:rFonts w:ascii="Calibri" w:eastAsia="Times New Roman" w:hAnsi="Calibri" w:cs="Calibri"/>
          <w:color w:val="000000"/>
        </w:rPr>
        <w:t>per day</w:t>
      </w:r>
      <w:r w:rsidR="002C6F2B" w:rsidRPr="001D27EC">
        <w:rPr>
          <w:rFonts w:ascii="Calibri" w:eastAsia="Times New Roman" w:hAnsi="Calibri" w:cs="Calibri"/>
          <w:color w:val="000000"/>
        </w:rPr>
        <w:t>?</w:t>
      </w:r>
      <w:r w:rsidR="002C6F2B" w:rsidRPr="001D27EC">
        <w:t xml:space="preserve"> </w:t>
      </w:r>
      <w:r w:rsidR="002C6F2B" w:rsidRPr="001D27EC">
        <w:tab/>
      </w:r>
      <w:r w:rsidRPr="001D27EC">
        <w:tab/>
      </w:r>
      <w:r w:rsidR="002C6F2B" w:rsidRPr="001D27EC">
        <w:t>_____</w:t>
      </w:r>
      <w:r w:rsidR="000F6EA0" w:rsidRPr="001D27EC">
        <w:t xml:space="preserve"> </w:t>
      </w:r>
    </w:p>
    <w:p w14:paraId="0A9F7F5B" w14:textId="208CD0AB" w:rsidR="002C6F2B" w:rsidRPr="001D27EC" w:rsidRDefault="00AB2F13" w:rsidP="00042E7A">
      <w:pPr>
        <w:spacing w:after="0" w:line="360" w:lineRule="auto"/>
        <w:ind w:left="720"/>
        <w:contextualSpacing/>
        <w:rPr>
          <w:rStyle w:val="cf01"/>
          <w:rFonts w:asciiTheme="minorHAnsi" w:hAnsiTheme="minorHAnsi" w:cstheme="minorHAnsi"/>
          <w:i/>
          <w:iCs/>
        </w:rPr>
      </w:pPr>
      <w:r w:rsidRPr="001D27EC">
        <w:rPr>
          <w:rFonts w:ascii="Calibri" w:eastAsia="Times New Roman" w:hAnsi="Calibri" w:cs="Calibri"/>
          <w:color w:val="000000"/>
        </w:rPr>
        <w:t xml:space="preserve">Duration of </w:t>
      </w:r>
      <w:r w:rsidR="00CD0DDA">
        <w:rPr>
          <w:rFonts w:ascii="Calibri" w:eastAsia="Times New Roman" w:hAnsi="Calibri" w:cs="Calibri"/>
          <w:color w:val="000000"/>
        </w:rPr>
        <w:t>m</w:t>
      </w:r>
      <w:r w:rsidR="002C6F2B" w:rsidRPr="001D27EC">
        <w:rPr>
          <w:rFonts w:ascii="Calibri" w:eastAsia="Times New Roman" w:hAnsi="Calibri" w:cs="Calibri"/>
          <w:color w:val="000000"/>
        </w:rPr>
        <w:t xml:space="preserve">eperidine </w:t>
      </w:r>
      <w:r w:rsidR="00CD0DDA">
        <w:rPr>
          <w:rFonts w:ascii="Calibri" w:eastAsia="Times New Roman" w:hAnsi="Calibri" w:cs="Calibri"/>
          <w:color w:val="000000"/>
        </w:rPr>
        <w:t>h</w:t>
      </w:r>
      <w:r w:rsidR="002C6F2B" w:rsidRPr="001D27EC">
        <w:rPr>
          <w:rFonts w:ascii="Calibri" w:eastAsia="Times New Roman" w:hAnsi="Calibri" w:cs="Calibri"/>
          <w:color w:val="000000"/>
        </w:rPr>
        <w:t xml:space="preserve">ydrochloride prescription </w:t>
      </w:r>
      <w:r w:rsidR="005C6F40" w:rsidRPr="001D27EC">
        <w:rPr>
          <w:rFonts w:ascii="Calibri" w:eastAsia="Times New Roman" w:hAnsi="Calibri" w:cs="Calibri"/>
          <w:color w:val="000000"/>
        </w:rPr>
        <w:t>(in days)</w:t>
      </w:r>
      <w:r w:rsidR="002C6F2B" w:rsidRPr="001D27EC">
        <w:rPr>
          <w:rFonts w:ascii="Calibri" w:eastAsia="Times New Roman" w:hAnsi="Calibri" w:cs="Calibri"/>
          <w:color w:val="000000"/>
        </w:rPr>
        <w:t>?</w:t>
      </w:r>
      <w:r w:rsidR="002C6F2B" w:rsidRPr="001D27EC">
        <w:t xml:space="preserve"> </w:t>
      </w:r>
      <w:r w:rsidR="002C6F2B" w:rsidRPr="001D27EC">
        <w:tab/>
        <w:t>_____</w:t>
      </w:r>
    </w:p>
    <w:p w14:paraId="1A51B81A" w14:textId="10A6B4AC" w:rsidR="002C6F2B" w:rsidRPr="001D27EC" w:rsidRDefault="002C6F2B" w:rsidP="00042E7A">
      <w:pPr>
        <w:spacing w:after="0" w:line="360" w:lineRule="auto"/>
        <w:ind w:left="720"/>
        <w:contextualSpacing/>
        <w:rPr>
          <w:rStyle w:val="cf01"/>
          <w:rFonts w:asciiTheme="minorHAnsi" w:hAnsiTheme="minorHAnsi" w:cstheme="minorHAnsi"/>
          <w:i/>
          <w:iCs/>
        </w:rPr>
      </w:pPr>
      <w:r w:rsidRPr="001D27EC">
        <w:rPr>
          <w:rFonts w:ascii="Calibri" w:eastAsia="Times New Roman" w:hAnsi="Calibri" w:cs="Calibri"/>
          <w:color w:val="000000"/>
        </w:rPr>
        <w:t xml:space="preserve">Meperidine </w:t>
      </w:r>
      <w:r w:rsidR="00CD0DDA">
        <w:rPr>
          <w:rFonts w:ascii="Calibri" w:eastAsia="Times New Roman" w:hAnsi="Calibri" w:cs="Calibri"/>
          <w:color w:val="000000"/>
        </w:rPr>
        <w:t>h</w:t>
      </w:r>
      <w:r w:rsidRPr="001D27EC">
        <w:rPr>
          <w:rFonts w:ascii="Calibri" w:eastAsia="Times New Roman" w:hAnsi="Calibri" w:cs="Calibri"/>
          <w:color w:val="000000"/>
        </w:rPr>
        <w:t>ydrochloride calculated MME</w:t>
      </w:r>
      <w:r w:rsidR="00AB2F13" w:rsidRPr="001D27EC">
        <w:rPr>
          <w:rFonts w:ascii="Calibri" w:eastAsia="Times New Roman" w:hAnsi="Calibri" w:cs="Calibri"/>
          <w:color w:val="000000"/>
        </w:rPr>
        <w:tab/>
      </w:r>
      <w:r w:rsidRPr="001D27EC">
        <w:tab/>
      </w:r>
      <w:r w:rsidRPr="001D27EC">
        <w:tab/>
        <w:t>_____</w:t>
      </w:r>
    </w:p>
    <w:p w14:paraId="3B612B13" w14:textId="499823CF" w:rsidR="00042E7A" w:rsidRPr="00D90B12" w:rsidRDefault="00042E7A" w:rsidP="00042E7A">
      <w:pPr>
        <w:spacing w:after="0" w:line="240" w:lineRule="auto"/>
        <w:ind w:left="360" w:firstLine="360"/>
        <w:contextualSpacing/>
        <w:rPr>
          <w:rFonts w:ascii="Calibri" w:eastAsia="Times New Roman" w:hAnsi="Calibri" w:cs="Calibri"/>
          <w:color w:val="000000"/>
        </w:rPr>
      </w:pPr>
      <w:r>
        <w:rPr>
          <w:i/>
          <w:iCs/>
        </w:rPr>
        <w:t xml:space="preserve">   </w:t>
      </w:r>
      <w:r w:rsidRPr="00636363">
        <w:rPr>
          <w:i/>
          <w:iCs/>
        </w:rPr>
        <w:t xml:space="preserve">Conversion factor = </w:t>
      </w:r>
      <w:r>
        <w:rPr>
          <w:i/>
          <w:iCs/>
        </w:rPr>
        <w:t>0.1</w:t>
      </w:r>
      <w:r w:rsidRPr="00636363">
        <w:rPr>
          <w:i/>
          <w:iCs/>
        </w:rPr>
        <w:br/>
      </w:r>
      <w:r>
        <w:rPr>
          <w:i/>
          <w:iCs/>
        </w:rPr>
        <w:t xml:space="preserve">   </w:t>
      </w:r>
      <w:r>
        <w:rPr>
          <w:i/>
          <w:iCs/>
        </w:rPr>
        <w:tab/>
        <w:t xml:space="preserve">   Calculated MME </w:t>
      </w:r>
      <w:proofErr w:type="gramStart"/>
      <w:r>
        <w:rPr>
          <w:i/>
          <w:iCs/>
        </w:rPr>
        <w:t>=  0.1</w:t>
      </w:r>
      <w:proofErr w:type="gramEnd"/>
      <w:r>
        <w:rPr>
          <w:i/>
          <w:iCs/>
        </w:rPr>
        <w:t xml:space="preserve"> </w:t>
      </w:r>
      <w:r w:rsidRPr="00636363">
        <w:rPr>
          <w:i/>
          <w:iCs/>
        </w:rPr>
        <w:t>* dose * number of doses per day * duration</w:t>
      </w:r>
    </w:p>
    <w:p w14:paraId="6BBCA0CE" w14:textId="77777777" w:rsidR="002C6F2B" w:rsidRPr="001D27EC" w:rsidRDefault="002C6F2B" w:rsidP="00EF3D47">
      <w:pPr>
        <w:autoSpaceDE w:val="0"/>
        <w:autoSpaceDN w:val="0"/>
        <w:adjustRightInd w:val="0"/>
        <w:spacing w:after="0" w:line="240" w:lineRule="auto"/>
        <w:ind w:firstLine="360"/>
        <w:contextualSpacing/>
        <w:rPr>
          <w:i/>
        </w:rPr>
      </w:pPr>
    </w:p>
    <w:p w14:paraId="2201188D" w14:textId="77777777" w:rsidR="00E52100" w:rsidRPr="001D27EC" w:rsidRDefault="00E52100" w:rsidP="00EF3D47">
      <w:pPr>
        <w:autoSpaceDE w:val="0"/>
        <w:autoSpaceDN w:val="0"/>
        <w:adjustRightInd w:val="0"/>
        <w:spacing w:after="0" w:line="240" w:lineRule="auto"/>
        <w:ind w:firstLine="360"/>
        <w:contextualSpacing/>
        <w:rPr>
          <w:i/>
        </w:rPr>
      </w:pPr>
    </w:p>
    <w:p w14:paraId="2357F686" w14:textId="40E7C23A" w:rsidR="004D520C" w:rsidRPr="001D27EC" w:rsidRDefault="00373EA4" w:rsidP="001D27EC">
      <w:pPr>
        <w:autoSpaceDE w:val="0"/>
        <w:autoSpaceDN w:val="0"/>
        <w:adjustRightInd w:val="0"/>
        <w:spacing w:after="0" w:line="240" w:lineRule="auto"/>
        <w:contextualSpacing/>
        <w:rPr>
          <w:rFonts w:ascii="Calibri" w:eastAsia="Times New Roman" w:hAnsi="Calibri" w:cs="Calibri"/>
          <w:i/>
          <w:iCs/>
          <w:color w:val="FF0000"/>
        </w:rPr>
      </w:pPr>
      <w:r w:rsidRPr="001D27EC">
        <w:rPr>
          <w:i/>
        </w:rPr>
        <w:t xml:space="preserve">If opioid medication </w:t>
      </w:r>
      <w:proofErr w:type="gramStart"/>
      <w:r w:rsidRPr="001D27EC">
        <w:rPr>
          <w:i/>
        </w:rPr>
        <w:t>=  10</w:t>
      </w:r>
      <w:proofErr w:type="gramEnd"/>
      <w:r w:rsidRPr="001D27EC">
        <w:rPr>
          <w:i/>
        </w:rPr>
        <w:t xml:space="preserve">, </w:t>
      </w:r>
      <w:r w:rsidRPr="001D27EC">
        <w:rPr>
          <w:b/>
          <w:i/>
        </w:rPr>
        <w:t>Methadone</w:t>
      </w:r>
      <w:r w:rsidRPr="001D27EC">
        <w:rPr>
          <w:i/>
        </w:rPr>
        <w:t xml:space="preserve"> </w:t>
      </w:r>
    </w:p>
    <w:p w14:paraId="4C4D9DB4" w14:textId="37097CF1" w:rsidR="002C6F2B" w:rsidRPr="001D27EC" w:rsidRDefault="002C6F2B" w:rsidP="00042E7A">
      <w:pPr>
        <w:spacing w:after="0" w:line="360" w:lineRule="auto"/>
        <w:ind w:left="720"/>
        <w:contextualSpacing/>
        <w:rPr>
          <w:rStyle w:val="cf01"/>
          <w:rFonts w:asciiTheme="minorHAnsi" w:hAnsiTheme="minorHAnsi" w:cstheme="minorHAnsi"/>
          <w:i/>
          <w:iCs/>
        </w:rPr>
      </w:pPr>
      <w:r w:rsidRPr="001D27EC">
        <w:rPr>
          <w:rFonts w:ascii="Calibri" w:eastAsia="Times New Roman" w:hAnsi="Calibri" w:cs="Calibri"/>
          <w:color w:val="000000"/>
        </w:rPr>
        <w:t>Methadone dose</w:t>
      </w:r>
      <w:r w:rsidR="00AB2F13" w:rsidRPr="001D27EC">
        <w:rPr>
          <w:rFonts w:ascii="Calibri" w:eastAsia="Times New Roman" w:hAnsi="Calibri" w:cs="Calibri"/>
          <w:color w:val="000000"/>
        </w:rPr>
        <w:t xml:space="preserve"> (mg)</w:t>
      </w:r>
      <w:r w:rsidRPr="001D27EC">
        <w:rPr>
          <w:rFonts w:ascii="Calibri" w:eastAsia="Times New Roman" w:hAnsi="Calibri" w:cs="Calibri"/>
          <w:color w:val="000000"/>
        </w:rPr>
        <w:t>?</w:t>
      </w:r>
      <w:r w:rsidRPr="001D27EC">
        <w:t xml:space="preserve"> </w:t>
      </w:r>
      <w:r w:rsidRPr="001D27EC">
        <w:tab/>
      </w:r>
      <w:r w:rsidRPr="001D27EC">
        <w:tab/>
      </w:r>
      <w:r w:rsidRPr="001D27EC">
        <w:tab/>
      </w:r>
      <w:r w:rsidRPr="001D27EC">
        <w:tab/>
      </w:r>
      <w:r w:rsidRPr="001D27EC">
        <w:tab/>
      </w:r>
      <w:r w:rsidRPr="001D27EC">
        <w:tab/>
        <w:t>_____</w:t>
      </w:r>
      <w:r w:rsidR="0073546F" w:rsidRPr="001D27EC">
        <w:t xml:space="preserve"> </w:t>
      </w:r>
    </w:p>
    <w:p w14:paraId="29A4EDE3" w14:textId="520BFF6A" w:rsidR="00550557" w:rsidRPr="001D27EC" w:rsidRDefault="00AB2F13" w:rsidP="00042E7A">
      <w:pPr>
        <w:spacing w:after="0" w:line="360" w:lineRule="auto"/>
        <w:ind w:left="720"/>
        <w:contextualSpacing/>
        <w:rPr>
          <w:rStyle w:val="cf01"/>
          <w:rFonts w:asciiTheme="minorHAnsi" w:hAnsiTheme="minorHAnsi" w:cstheme="minorHAnsi"/>
          <w:i/>
          <w:iCs/>
        </w:rPr>
      </w:pPr>
      <w:r w:rsidRPr="001D27EC">
        <w:rPr>
          <w:rFonts w:ascii="Calibri" w:eastAsia="Times New Roman" w:hAnsi="Calibri" w:cs="Calibri"/>
          <w:color w:val="000000"/>
        </w:rPr>
        <w:t xml:space="preserve">Number of </w:t>
      </w:r>
      <w:r w:rsidR="00CD0DDA">
        <w:rPr>
          <w:rFonts w:ascii="Calibri" w:eastAsia="Times New Roman" w:hAnsi="Calibri" w:cs="Calibri"/>
          <w:color w:val="000000"/>
        </w:rPr>
        <w:t>m</w:t>
      </w:r>
      <w:r w:rsidR="00550557" w:rsidRPr="001D27EC">
        <w:rPr>
          <w:rFonts w:ascii="Calibri" w:eastAsia="Times New Roman" w:hAnsi="Calibri" w:cs="Calibri"/>
          <w:color w:val="000000"/>
        </w:rPr>
        <w:t xml:space="preserve">ethadone doses </w:t>
      </w:r>
      <w:r w:rsidR="005C6F40" w:rsidRPr="001D27EC">
        <w:rPr>
          <w:rFonts w:ascii="Calibri" w:eastAsia="Times New Roman" w:hAnsi="Calibri" w:cs="Calibri"/>
          <w:color w:val="000000"/>
        </w:rPr>
        <w:t>per day</w:t>
      </w:r>
      <w:r w:rsidR="00550557" w:rsidRPr="001D27EC">
        <w:rPr>
          <w:rFonts w:ascii="Calibri" w:eastAsia="Times New Roman" w:hAnsi="Calibri" w:cs="Calibri"/>
          <w:color w:val="000000"/>
        </w:rPr>
        <w:t>?</w:t>
      </w:r>
      <w:r w:rsidR="00550557" w:rsidRPr="001D27EC">
        <w:t xml:space="preserve"> </w:t>
      </w:r>
      <w:r w:rsidR="00550557" w:rsidRPr="001D27EC">
        <w:tab/>
      </w:r>
      <w:r w:rsidR="00550557" w:rsidRPr="001D27EC">
        <w:tab/>
      </w:r>
      <w:r w:rsidR="00550557" w:rsidRPr="001D27EC">
        <w:tab/>
      </w:r>
      <w:r w:rsidRPr="001D27EC">
        <w:tab/>
      </w:r>
      <w:r w:rsidR="00550557" w:rsidRPr="001D27EC">
        <w:t>_____</w:t>
      </w:r>
      <w:r w:rsidR="00A65E65" w:rsidRPr="001D27EC">
        <w:t xml:space="preserve"> </w:t>
      </w:r>
    </w:p>
    <w:p w14:paraId="3746EAA4" w14:textId="60CBC8A5" w:rsidR="00550557" w:rsidRPr="001D27EC" w:rsidRDefault="00AB2F13" w:rsidP="00042E7A">
      <w:pPr>
        <w:spacing w:after="0" w:line="360" w:lineRule="auto"/>
        <w:ind w:left="720"/>
        <w:contextualSpacing/>
        <w:rPr>
          <w:rStyle w:val="cf01"/>
          <w:rFonts w:asciiTheme="minorHAnsi" w:hAnsiTheme="minorHAnsi" w:cstheme="minorHAnsi"/>
          <w:i/>
          <w:iCs/>
        </w:rPr>
      </w:pPr>
      <w:r w:rsidRPr="001D27EC">
        <w:rPr>
          <w:rFonts w:ascii="Calibri" w:eastAsia="Times New Roman" w:hAnsi="Calibri" w:cs="Calibri"/>
          <w:color w:val="000000"/>
        </w:rPr>
        <w:t xml:space="preserve">Duration of </w:t>
      </w:r>
      <w:r w:rsidR="004005B7">
        <w:rPr>
          <w:rFonts w:ascii="Calibri" w:eastAsia="Times New Roman" w:hAnsi="Calibri" w:cs="Calibri"/>
          <w:color w:val="000000"/>
        </w:rPr>
        <w:t>m</w:t>
      </w:r>
      <w:r w:rsidR="00550557" w:rsidRPr="001D27EC">
        <w:rPr>
          <w:rFonts w:ascii="Calibri" w:eastAsia="Times New Roman" w:hAnsi="Calibri" w:cs="Calibri"/>
          <w:color w:val="000000"/>
        </w:rPr>
        <w:t xml:space="preserve">ethadone prescription </w:t>
      </w:r>
      <w:r w:rsidR="005C6F40" w:rsidRPr="001D27EC">
        <w:rPr>
          <w:rFonts w:ascii="Calibri" w:eastAsia="Times New Roman" w:hAnsi="Calibri" w:cs="Calibri"/>
          <w:color w:val="000000"/>
        </w:rPr>
        <w:t>(in days)</w:t>
      </w:r>
      <w:r w:rsidR="00550557" w:rsidRPr="001D27EC">
        <w:rPr>
          <w:rFonts w:ascii="Calibri" w:eastAsia="Times New Roman" w:hAnsi="Calibri" w:cs="Calibri"/>
          <w:color w:val="000000"/>
        </w:rPr>
        <w:t>?</w:t>
      </w:r>
      <w:r w:rsidR="00550557" w:rsidRPr="001D27EC">
        <w:t xml:space="preserve"> </w:t>
      </w:r>
      <w:r w:rsidR="00550557" w:rsidRPr="001D27EC">
        <w:tab/>
      </w:r>
      <w:r w:rsidR="00550557" w:rsidRPr="001D27EC">
        <w:tab/>
      </w:r>
      <w:r w:rsidR="00550557" w:rsidRPr="001D27EC">
        <w:tab/>
        <w:t>_____</w:t>
      </w:r>
      <w:r w:rsidR="00A65E65" w:rsidRPr="001D27EC">
        <w:t xml:space="preserve"> </w:t>
      </w:r>
    </w:p>
    <w:p w14:paraId="39E3DEAD" w14:textId="078C49EA" w:rsidR="002C6F2B" w:rsidRPr="001D27EC" w:rsidRDefault="00550557" w:rsidP="00042E7A">
      <w:pPr>
        <w:spacing w:after="0" w:line="360" w:lineRule="auto"/>
        <w:ind w:left="720"/>
        <w:contextualSpacing/>
        <w:rPr>
          <w:rStyle w:val="cf01"/>
          <w:rFonts w:asciiTheme="minorHAnsi" w:hAnsiTheme="minorHAnsi" w:cstheme="minorHAnsi"/>
          <w:i/>
          <w:iCs/>
        </w:rPr>
      </w:pPr>
      <w:r w:rsidRPr="001D27EC">
        <w:rPr>
          <w:rFonts w:ascii="Calibri" w:eastAsia="Times New Roman" w:hAnsi="Calibri" w:cs="Calibri"/>
          <w:color w:val="000000"/>
        </w:rPr>
        <w:t>Methadone calculated MME</w:t>
      </w:r>
      <w:r w:rsidRPr="001D27EC">
        <w:tab/>
      </w:r>
      <w:r w:rsidRPr="001D27EC">
        <w:tab/>
      </w:r>
      <w:r w:rsidRPr="001D27EC">
        <w:tab/>
      </w:r>
      <w:r w:rsidRPr="001D27EC">
        <w:tab/>
      </w:r>
      <w:r w:rsidR="006A4BC8" w:rsidRPr="001D27EC">
        <w:tab/>
      </w:r>
      <w:r w:rsidRPr="001D27EC">
        <w:t>_____</w:t>
      </w:r>
      <w:r w:rsidR="00A65E65" w:rsidRPr="001D27EC">
        <w:t xml:space="preserve"> </w:t>
      </w:r>
    </w:p>
    <w:p w14:paraId="351DA6E6" w14:textId="3283AE6C" w:rsidR="00042E7A" w:rsidRPr="00D90B12" w:rsidRDefault="00042E7A" w:rsidP="00042E7A">
      <w:pPr>
        <w:spacing w:after="0" w:line="240" w:lineRule="auto"/>
        <w:ind w:left="360" w:firstLine="360"/>
        <w:contextualSpacing/>
        <w:rPr>
          <w:rFonts w:ascii="Calibri" w:eastAsia="Times New Roman" w:hAnsi="Calibri" w:cs="Calibri"/>
          <w:color w:val="000000"/>
        </w:rPr>
      </w:pPr>
      <w:r>
        <w:rPr>
          <w:i/>
          <w:iCs/>
        </w:rPr>
        <w:t xml:space="preserve">   </w:t>
      </w:r>
      <w:r w:rsidRPr="00636363">
        <w:rPr>
          <w:i/>
          <w:iCs/>
        </w:rPr>
        <w:t xml:space="preserve">Conversion factor = </w:t>
      </w:r>
      <w:r>
        <w:rPr>
          <w:i/>
          <w:iCs/>
        </w:rPr>
        <w:t>4.7</w:t>
      </w:r>
      <w:r w:rsidRPr="00636363">
        <w:rPr>
          <w:i/>
          <w:iCs/>
        </w:rPr>
        <w:br/>
      </w:r>
      <w:r>
        <w:rPr>
          <w:i/>
          <w:iCs/>
        </w:rPr>
        <w:t xml:space="preserve">   </w:t>
      </w:r>
      <w:r>
        <w:rPr>
          <w:i/>
          <w:iCs/>
        </w:rPr>
        <w:tab/>
        <w:t xml:space="preserve">   Calculated MME </w:t>
      </w:r>
      <w:proofErr w:type="gramStart"/>
      <w:r>
        <w:rPr>
          <w:i/>
          <w:iCs/>
        </w:rPr>
        <w:t>=  4.7</w:t>
      </w:r>
      <w:proofErr w:type="gramEnd"/>
      <w:r>
        <w:rPr>
          <w:i/>
          <w:iCs/>
        </w:rPr>
        <w:t xml:space="preserve"> </w:t>
      </w:r>
      <w:r w:rsidRPr="00636363">
        <w:rPr>
          <w:i/>
          <w:iCs/>
        </w:rPr>
        <w:t>* dose * number of doses per day * duration</w:t>
      </w:r>
    </w:p>
    <w:p w14:paraId="4BB459D0" w14:textId="16130177" w:rsidR="00550557" w:rsidRPr="001D27EC" w:rsidRDefault="00550557" w:rsidP="00EF3D47">
      <w:pPr>
        <w:spacing w:after="0" w:line="240" w:lineRule="auto"/>
        <w:ind w:firstLine="720"/>
        <w:contextualSpacing/>
        <w:rPr>
          <w:rFonts w:ascii="Calibri" w:eastAsia="Times New Roman" w:hAnsi="Calibri" w:cs="Calibri"/>
          <w:color w:val="000000"/>
        </w:rPr>
      </w:pPr>
      <w:r w:rsidRPr="001D27EC">
        <w:t xml:space="preserve">      </w:t>
      </w:r>
    </w:p>
    <w:p w14:paraId="3E322B39" w14:textId="77777777" w:rsidR="005E5277" w:rsidRPr="001D27EC" w:rsidRDefault="005E5277" w:rsidP="00EF3D47">
      <w:pPr>
        <w:autoSpaceDE w:val="0"/>
        <w:autoSpaceDN w:val="0"/>
        <w:adjustRightInd w:val="0"/>
        <w:spacing w:after="0" w:line="240" w:lineRule="auto"/>
        <w:ind w:firstLine="360"/>
        <w:contextualSpacing/>
        <w:rPr>
          <w:i/>
        </w:rPr>
      </w:pPr>
    </w:p>
    <w:p w14:paraId="6E568A5A" w14:textId="77777777" w:rsidR="00D1272A" w:rsidRDefault="00D1272A">
      <w:pPr>
        <w:rPr>
          <w:i/>
        </w:rPr>
      </w:pPr>
      <w:r>
        <w:rPr>
          <w:i/>
        </w:rPr>
        <w:br w:type="page"/>
      </w:r>
    </w:p>
    <w:p w14:paraId="1CA76890" w14:textId="75D1026A" w:rsidR="00065291" w:rsidRPr="006A4BC8" w:rsidRDefault="00373EA4" w:rsidP="006A4BC8">
      <w:pPr>
        <w:autoSpaceDE w:val="0"/>
        <w:autoSpaceDN w:val="0"/>
        <w:adjustRightInd w:val="0"/>
        <w:spacing w:after="0" w:line="240" w:lineRule="auto"/>
        <w:ind w:firstLine="360"/>
        <w:contextualSpacing/>
        <w:rPr>
          <w:i/>
        </w:rPr>
      </w:pPr>
      <w:r w:rsidRPr="00373EA4">
        <w:rPr>
          <w:i/>
        </w:rPr>
        <w:lastRenderedPageBreak/>
        <w:t xml:space="preserve">If opioid medication </w:t>
      </w:r>
      <w:proofErr w:type="gramStart"/>
      <w:r w:rsidRPr="00373EA4">
        <w:rPr>
          <w:i/>
        </w:rPr>
        <w:t>=  11</w:t>
      </w:r>
      <w:proofErr w:type="gramEnd"/>
      <w:r w:rsidRPr="00373EA4">
        <w:rPr>
          <w:i/>
        </w:rPr>
        <w:t xml:space="preserve">, </w:t>
      </w:r>
      <w:r w:rsidRPr="0073546F">
        <w:rPr>
          <w:b/>
          <w:i/>
        </w:rPr>
        <w:t>Morphine</w:t>
      </w:r>
      <w:r w:rsidRPr="00373EA4">
        <w:rPr>
          <w:i/>
        </w:rPr>
        <w:t xml:space="preserve"> </w:t>
      </w:r>
      <w:r w:rsidR="00DD6007">
        <w:rPr>
          <w:i/>
        </w:rPr>
        <w:tab/>
      </w:r>
    </w:p>
    <w:p w14:paraId="2A950711" w14:textId="77777777" w:rsidR="00310476" w:rsidRDefault="00310476" w:rsidP="00DD6007">
      <w:pPr>
        <w:spacing w:after="0" w:line="240" w:lineRule="auto"/>
        <w:ind w:left="720"/>
        <w:contextualSpacing/>
        <w:rPr>
          <w:rFonts w:ascii="Calibri" w:eastAsia="Times New Roman" w:hAnsi="Calibri" w:cs="Calibri"/>
        </w:rPr>
      </w:pPr>
      <w:r>
        <w:rPr>
          <w:i/>
          <w:iCs/>
        </w:rPr>
        <w:t xml:space="preserve">   </w:t>
      </w:r>
      <w:r w:rsidRPr="00636363">
        <w:rPr>
          <w:i/>
          <w:iCs/>
        </w:rPr>
        <w:t xml:space="preserve">Conversion factor = </w:t>
      </w:r>
      <w:r>
        <w:rPr>
          <w:i/>
          <w:iCs/>
        </w:rPr>
        <w:t>1</w:t>
      </w:r>
      <w:r w:rsidRPr="00636363">
        <w:rPr>
          <w:i/>
          <w:iCs/>
        </w:rPr>
        <w:br/>
      </w:r>
    </w:p>
    <w:p w14:paraId="00B6F2E7" w14:textId="78E5FFD8" w:rsidR="007C0D92" w:rsidRDefault="007C0D92" w:rsidP="00DD6007">
      <w:pPr>
        <w:spacing w:after="0" w:line="240" w:lineRule="auto"/>
        <w:ind w:left="720"/>
        <w:contextualSpacing/>
        <w:rPr>
          <w:rFonts w:ascii="Calibri" w:eastAsia="Times New Roman" w:hAnsi="Calibri" w:cs="Calibri"/>
        </w:rPr>
      </w:pPr>
      <w:r w:rsidRPr="001D27EC">
        <w:rPr>
          <w:rFonts w:ascii="Calibri" w:eastAsia="Times New Roman" w:hAnsi="Calibri" w:cs="Calibri"/>
        </w:rPr>
        <w:t xml:space="preserve">Which formulation(s) of </w:t>
      </w:r>
      <w:r>
        <w:rPr>
          <w:rFonts w:ascii="Calibri" w:eastAsia="Times New Roman" w:hAnsi="Calibri" w:cs="Calibri"/>
        </w:rPr>
        <w:t>morphine</w:t>
      </w:r>
      <w:r w:rsidRPr="001D27EC">
        <w:rPr>
          <w:rFonts w:ascii="Calibri" w:eastAsia="Times New Roman" w:hAnsi="Calibri" w:cs="Calibri"/>
        </w:rPr>
        <w:t xml:space="preserve"> is being taken</w:t>
      </w:r>
      <w:r>
        <w:rPr>
          <w:rFonts w:ascii="Calibri" w:eastAsia="Times New Roman" w:hAnsi="Calibri" w:cs="Calibri"/>
        </w:rPr>
        <w:t>?</w:t>
      </w:r>
      <w:r w:rsidR="00DD6007">
        <w:rPr>
          <w:rFonts w:ascii="Calibri" w:eastAsia="Times New Roman" w:hAnsi="Calibri" w:cs="Calibri"/>
        </w:rPr>
        <w:tab/>
      </w:r>
      <w:r w:rsidR="00DD6007">
        <w:rPr>
          <w:rFonts w:ascii="Calibri" w:eastAsia="Times New Roman" w:hAnsi="Calibri" w:cs="Calibri"/>
          <w:i/>
          <w:iCs/>
        </w:rPr>
        <w:t>Select all that apply</w:t>
      </w:r>
    </w:p>
    <w:p w14:paraId="67BFB2B6" w14:textId="0F0BA0CE" w:rsidR="00F53272" w:rsidRPr="00D32F81" w:rsidRDefault="00D2784E" w:rsidP="00DD6007">
      <w:pPr>
        <w:spacing w:after="0" w:line="360" w:lineRule="auto"/>
        <w:ind w:left="720"/>
        <w:contextualSpacing/>
        <w:rPr>
          <w:rFonts w:ascii="Calibri" w:eastAsia="Times New Roman" w:hAnsi="Calibri" w:cs="Calibri"/>
        </w:rPr>
      </w:pPr>
      <w:r w:rsidRPr="00D32F81">
        <w:rPr>
          <w:rFonts w:ascii="Calibri" w:eastAsia="Times New Roman" w:hAnsi="Calibri" w:cs="Calibri"/>
        </w:rPr>
        <w:t xml:space="preserve">_ </w:t>
      </w:r>
      <w:r w:rsidR="005E5277" w:rsidRPr="00D32F81">
        <w:rPr>
          <w:rFonts w:ascii="Calibri" w:eastAsia="Times New Roman" w:hAnsi="Calibri" w:cs="Calibri"/>
        </w:rPr>
        <w:t xml:space="preserve">1. </w:t>
      </w:r>
      <w:r w:rsidR="00F53272" w:rsidRPr="00D32F81">
        <w:rPr>
          <w:rFonts w:ascii="Calibri" w:eastAsia="Times New Roman" w:hAnsi="Calibri" w:cs="Calibri"/>
        </w:rPr>
        <w:t xml:space="preserve">Short acting </w:t>
      </w:r>
      <w:r w:rsidR="007C0D92">
        <w:rPr>
          <w:rFonts w:ascii="Calibri" w:eastAsia="Times New Roman" w:hAnsi="Calibri" w:cs="Calibri"/>
        </w:rPr>
        <w:t>or unspecified</w:t>
      </w:r>
    </w:p>
    <w:p w14:paraId="4037DEC9" w14:textId="3D3434EB" w:rsidR="00F53272" w:rsidRPr="00D32F81" w:rsidRDefault="00D2784E" w:rsidP="00DD6007">
      <w:pPr>
        <w:spacing w:after="0" w:line="360" w:lineRule="auto"/>
        <w:ind w:left="720"/>
        <w:contextualSpacing/>
        <w:rPr>
          <w:rFonts w:ascii="Calibri" w:eastAsia="Times New Roman" w:hAnsi="Calibri" w:cs="Calibri"/>
        </w:rPr>
      </w:pPr>
      <w:r w:rsidRPr="00D32F81">
        <w:rPr>
          <w:rFonts w:ascii="Calibri" w:eastAsia="Times New Roman" w:hAnsi="Calibri" w:cs="Calibri"/>
        </w:rPr>
        <w:t xml:space="preserve">_ </w:t>
      </w:r>
      <w:r w:rsidR="005E5277" w:rsidRPr="00D32F81">
        <w:rPr>
          <w:rFonts w:ascii="Calibri" w:eastAsia="Times New Roman" w:hAnsi="Calibri" w:cs="Calibri"/>
        </w:rPr>
        <w:t xml:space="preserve">2. </w:t>
      </w:r>
      <w:r w:rsidR="00F53272" w:rsidRPr="00D32F81">
        <w:rPr>
          <w:rFonts w:ascii="Calibri" w:eastAsia="Times New Roman" w:hAnsi="Calibri" w:cs="Calibri"/>
        </w:rPr>
        <w:t>Long acting/extended release</w:t>
      </w:r>
    </w:p>
    <w:p w14:paraId="2C8E9AAF" w14:textId="77777777" w:rsidR="00D1272A" w:rsidRDefault="00D1272A" w:rsidP="00EF3D47">
      <w:pPr>
        <w:autoSpaceDE w:val="0"/>
        <w:autoSpaceDN w:val="0"/>
        <w:adjustRightInd w:val="0"/>
        <w:spacing w:after="0" w:line="240" w:lineRule="auto"/>
        <w:ind w:left="720"/>
        <w:contextualSpacing/>
        <w:rPr>
          <w:i/>
        </w:rPr>
      </w:pPr>
    </w:p>
    <w:p w14:paraId="369BFD91" w14:textId="783BE35F" w:rsidR="005E5277" w:rsidRPr="005E5277" w:rsidRDefault="005E5277" w:rsidP="00EF3D47">
      <w:pPr>
        <w:autoSpaceDE w:val="0"/>
        <w:autoSpaceDN w:val="0"/>
        <w:adjustRightInd w:val="0"/>
        <w:spacing w:after="0" w:line="240" w:lineRule="auto"/>
        <w:ind w:left="720"/>
        <w:contextualSpacing/>
        <w:rPr>
          <w:i/>
        </w:rPr>
      </w:pPr>
      <w:r w:rsidRPr="005E5277">
        <w:rPr>
          <w:i/>
        </w:rPr>
        <w:t>If formulation is 1, short acting</w:t>
      </w:r>
    </w:p>
    <w:p w14:paraId="7E1D111B" w14:textId="2F610CAF" w:rsidR="00550557" w:rsidRPr="00DD6007" w:rsidRDefault="00550557" w:rsidP="00DD6007">
      <w:pPr>
        <w:spacing w:after="0" w:line="360" w:lineRule="auto"/>
        <w:ind w:left="720"/>
        <w:contextualSpacing/>
        <w:rPr>
          <w:rFonts w:ascii="Calibri" w:eastAsia="Times New Roman" w:hAnsi="Calibri" w:cs="Calibri"/>
        </w:rPr>
      </w:pPr>
      <w:r w:rsidRPr="00DD6007">
        <w:rPr>
          <w:rFonts w:ascii="Calibri" w:eastAsia="Times New Roman" w:hAnsi="Calibri" w:cs="Calibri"/>
        </w:rPr>
        <w:t xml:space="preserve">Morphine </w:t>
      </w:r>
      <w:r w:rsidR="00D2784E" w:rsidRPr="00DD6007">
        <w:rPr>
          <w:rFonts w:ascii="Calibri" w:eastAsia="Times New Roman" w:hAnsi="Calibri" w:cs="Calibri"/>
        </w:rPr>
        <w:t xml:space="preserve">short acting </w:t>
      </w:r>
      <w:r w:rsidRPr="00DD6007">
        <w:rPr>
          <w:rFonts w:ascii="Calibri" w:eastAsia="Times New Roman" w:hAnsi="Calibri" w:cs="Calibri"/>
        </w:rPr>
        <w:t>dose</w:t>
      </w:r>
      <w:r w:rsidR="00D2784E" w:rsidRPr="00DD6007">
        <w:rPr>
          <w:rFonts w:ascii="Calibri" w:eastAsia="Times New Roman" w:hAnsi="Calibri" w:cs="Calibri"/>
        </w:rPr>
        <w:t xml:space="preserve"> (mg)</w:t>
      </w:r>
      <w:r w:rsidRPr="00DD6007">
        <w:rPr>
          <w:rFonts w:ascii="Calibri" w:eastAsia="Times New Roman" w:hAnsi="Calibri" w:cs="Calibri"/>
        </w:rPr>
        <w:t xml:space="preserve">? </w:t>
      </w:r>
      <w:r w:rsidRPr="00DD6007">
        <w:rPr>
          <w:rFonts w:ascii="Calibri" w:eastAsia="Times New Roman" w:hAnsi="Calibri" w:cs="Calibri"/>
        </w:rPr>
        <w:tab/>
      </w:r>
      <w:r w:rsidRPr="00DD6007">
        <w:rPr>
          <w:rFonts w:ascii="Calibri" w:eastAsia="Times New Roman" w:hAnsi="Calibri" w:cs="Calibri"/>
        </w:rPr>
        <w:tab/>
      </w:r>
      <w:r w:rsidRPr="00DD6007">
        <w:rPr>
          <w:rFonts w:ascii="Calibri" w:eastAsia="Times New Roman" w:hAnsi="Calibri" w:cs="Calibri"/>
        </w:rPr>
        <w:tab/>
      </w:r>
      <w:r w:rsidRPr="00DD6007">
        <w:rPr>
          <w:rFonts w:ascii="Calibri" w:eastAsia="Times New Roman" w:hAnsi="Calibri" w:cs="Calibri"/>
        </w:rPr>
        <w:tab/>
        <w:t>_____</w:t>
      </w:r>
      <w:r w:rsidR="00A65E65" w:rsidRPr="00DD6007">
        <w:rPr>
          <w:rFonts w:ascii="Calibri" w:eastAsia="Times New Roman" w:hAnsi="Calibri" w:cs="Calibri"/>
        </w:rPr>
        <w:t xml:space="preserve"> </w:t>
      </w:r>
    </w:p>
    <w:p w14:paraId="3C262A07" w14:textId="4F988C18" w:rsidR="00550557" w:rsidRPr="00DD6007" w:rsidRDefault="00AB2F13" w:rsidP="00DD6007">
      <w:pPr>
        <w:spacing w:after="0" w:line="360" w:lineRule="auto"/>
        <w:ind w:left="720"/>
        <w:contextualSpacing/>
        <w:rPr>
          <w:rFonts w:ascii="Calibri" w:eastAsia="Times New Roman" w:hAnsi="Calibri" w:cs="Calibri"/>
        </w:rPr>
      </w:pPr>
      <w:r w:rsidRPr="00DD6007">
        <w:rPr>
          <w:rFonts w:ascii="Calibri" w:eastAsia="Times New Roman" w:hAnsi="Calibri" w:cs="Calibri"/>
        </w:rPr>
        <w:t xml:space="preserve">Number of </w:t>
      </w:r>
      <w:r w:rsidR="004005B7" w:rsidRPr="00DD6007">
        <w:rPr>
          <w:rFonts w:ascii="Calibri" w:eastAsia="Times New Roman" w:hAnsi="Calibri" w:cs="Calibri"/>
        </w:rPr>
        <w:t xml:space="preserve">Morphine </w:t>
      </w:r>
      <w:r w:rsidR="00D2784E" w:rsidRPr="00DD6007">
        <w:rPr>
          <w:rFonts w:ascii="Calibri" w:eastAsia="Times New Roman" w:hAnsi="Calibri" w:cs="Calibri"/>
        </w:rPr>
        <w:t xml:space="preserve">short acting </w:t>
      </w:r>
      <w:r w:rsidR="00550557" w:rsidRPr="00DD6007">
        <w:rPr>
          <w:rFonts w:ascii="Calibri" w:eastAsia="Times New Roman" w:hAnsi="Calibri" w:cs="Calibri"/>
        </w:rPr>
        <w:t xml:space="preserve">doses </w:t>
      </w:r>
      <w:r w:rsidR="005C6F40" w:rsidRPr="00DD6007">
        <w:rPr>
          <w:rFonts w:ascii="Calibri" w:eastAsia="Times New Roman" w:hAnsi="Calibri" w:cs="Calibri"/>
        </w:rPr>
        <w:t>per day</w:t>
      </w:r>
      <w:r w:rsidR="00550557" w:rsidRPr="00DD6007">
        <w:rPr>
          <w:rFonts w:ascii="Calibri" w:eastAsia="Times New Roman" w:hAnsi="Calibri" w:cs="Calibri"/>
        </w:rPr>
        <w:t xml:space="preserve">? </w:t>
      </w:r>
      <w:r w:rsidR="00550557" w:rsidRPr="00DD6007">
        <w:rPr>
          <w:rFonts w:ascii="Calibri" w:eastAsia="Times New Roman" w:hAnsi="Calibri" w:cs="Calibri"/>
        </w:rPr>
        <w:tab/>
      </w:r>
      <w:r w:rsidR="00550557" w:rsidRPr="00DD6007">
        <w:rPr>
          <w:rFonts w:ascii="Calibri" w:eastAsia="Times New Roman" w:hAnsi="Calibri" w:cs="Calibri"/>
        </w:rPr>
        <w:tab/>
        <w:t>_____</w:t>
      </w:r>
      <w:r w:rsidR="00A65E65" w:rsidRPr="00DD6007">
        <w:rPr>
          <w:rFonts w:ascii="Calibri" w:eastAsia="Times New Roman" w:hAnsi="Calibri" w:cs="Calibri"/>
        </w:rPr>
        <w:t xml:space="preserve"> </w:t>
      </w:r>
    </w:p>
    <w:p w14:paraId="1F2713B4" w14:textId="73EFECB2" w:rsidR="00550557" w:rsidRPr="00DD6007" w:rsidRDefault="00AB2F13" w:rsidP="00DD6007">
      <w:pPr>
        <w:spacing w:after="0" w:line="360" w:lineRule="auto"/>
        <w:ind w:left="720"/>
        <w:contextualSpacing/>
        <w:rPr>
          <w:rFonts w:ascii="Calibri" w:eastAsia="Times New Roman" w:hAnsi="Calibri" w:cs="Calibri"/>
        </w:rPr>
      </w:pPr>
      <w:r w:rsidRPr="00DD6007">
        <w:rPr>
          <w:rFonts w:ascii="Calibri" w:eastAsia="Times New Roman" w:hAnsi="Calibri" w:cs="Calibri"/>
        </w:rPr>
        <w:t xml:space="preserve">Duration of </w:t>
      </w:r>
      <w:r w:rsidR="004005B7" w:rsidRPr="00DD6007">
        <w:rPr>
          <w:rFonts w:ascii="Calibri" w:eastAsia="Times New Roman" w:hAnsi="Calibri" w:cs="Calibri"/>
        </w:rPr>
        <w:t xml:space="preserve">Morphine </w:t>
      </w:r>
      <w:r w:rsidR="00D2784E" w:rsidRPr="00DD6007">
        <w:rPr>
          <w:rFonts w:ascii="Calibri" w:eastAsia="Times New Roman" w:hAnsi="Calibri" w:cs="Calibri"/>
        </w:rPr>
        <w:t xml:space="preserve">short acting </w:t>
      </w:r>
      <w:r w:rsidR="00550557" w:rsidRPr="00DD6007">
        <w:rPr>
          <w:rFonts w:ascii="Calibri" w:eastAsia="Times New Roman" w:hAnsi="Calibri" w:cs="Calibri"/>
        </w:rPr>
        <w:t xml:space="preserve">prescription </w:t>
      </w:r>
      <w:r w:rsidR="005C6F40" w:rsidRPr="00DD6007">
        <w:rPr>
          <w:rFonts w:ascii="Calibri" w:eastAsia="Times New Roman" w:hAnsi="Calibri" w:cs="Calibri"/>
        </w:rPr>
        <w:t>(in days)</w:t>
      </w:r>
      <w:r w:rsidR="00550557" w:rsidRPr="00DD6007">
        <w:rPr>
          <w:rFonts w:ascii="Calibri" w:eastAsia="Times New Roman" w:hAnsi="Calibri" w:cs="Calibri"/>
        </w:rPr>
        <w:t xml:space="preserve">? </w:t>
      </w:r>
      <w:r w:rsidR="00550557" w:rsidRPr="00DD6007">
        <w:rPr>
          <w:rFonts w:ascii="Calibri" w:eastAsia="Times New Roman" w:hAnsi="Calibri" w:cs="Calibri"/>
        </w:rPr>
        <w:tab/>
        <w:t>_____</w:t>
      </w:r>
      <w:r w:rsidR="00A65E65" w:rsidRPr="00DD6007">
        <w:rPr>
          <w:rFonts w:ascii="Calibri" w:eastAsia="Times New Roman" w:hAnsi="Calibri" w:cs="Calibri"/>
        </w:rPr>
        <w:t xml:space="preserve"> </w:t>
      </w:r>
    </w:p>
    <w:p w14:paraId="18AB36F0" w14:textId="1B83AFC6" w:rsidR="00A23F37" w:rsidRDefault="00A23F37" w:rsidP="00EF3D47">
      <w:pPr>
        <w:autoSpaceDE w:val="0"/>
        <w:autoSpaceDN w:val="0"/>
        <w:adjustRightInd w:val="0"/>
        <w:spacing w:after="0" w:line="240" w:lineRule="auto"/>
        <w:ind w:left="720"/>
        <w:contextualSpacing/>
      </w:pPr>
    </w:p>
    <w:p w14:paraId="25FAF63B" w14:textId="323CEBEC" w:rsidR="005E5277" w:rsidRPr="005E5277" w:rsidRDefault="005E5277" w:rsidP="00EF3D47">
      <w:pPr>
        <w:autoSpaceDE w:val="0"/>
        <w:autoSpaceDN w:val="0"/>
        <w:adjustRightInd w:val="0"/>
        <w:spacing w:after="0" w:line="240" w:lineRule="auto"/>
        <w:ind w:left="720"/>
        <w:contextualSpacing/>
        <w:rPr>
          <w:i/>
        </w:rPr>
      </w:pPr>
      <w:r w:rsidRPr="005E5277">
        <w:rPr>
          <w:i/>
        </w:rPr>
        <w:t>If formulation is 2, long acting</w:t>
      </w:r>
    </w:p>
    <w:p w14:paraId="42367041" w14:textId="6D723F4C" w:rsidR="00A23F37" w:rsidRPr="00DD6007" w:rsidRDefault="00A23F37" w:rsidP="00DD6007">
      <w:pPr>
        <w:spacing w:after="0" w:line="360" w:lineRule="auto"/>
        <w:ind w:left="720"/>
        <w:contextualSpacing/>
        <w:rPr>
          <w:rFonts w:ascii="Calibri" w:eastAsia="Times New Roman" w:hAnsi="Calibri" w:cs="Calibri"/>
        </w:rPr>
      </w:pPr>
      <w:r w:rsidRPr="00DD6007">
        <w:rPr>
          <w:rFonts w:ascii="Calibri" w:eastAsia="Times New Roman" w:hAnsi="Calibri" w:cs="Calibri"/>
        </w:rPr>
        <w:t>Morphine long acting</w:t>
      </w:r>
      <w:r w:rsidR="00D2784E" w:rsidRPr="00DD6007">
        <w:rPr>
          <w:rFonts w:ascii="Calibri" w:eastAsia="Times New Roman" w:hAnsi="Calibri" w:cs="Calibri"/>
        </w:rPr>
        <w:t xml:space="preserve"> </w:t>
      </w:r>
      <w:r w:rsidRPr="00DD6007">
        <w:rPr>
          <w:rFonts w:ascii="Calibri" w:eastAsia="Times New Roman" w:hAnsi="Calibri" w:cs="Calibri"/>
        </w:rPr>
        <w:t>dose</w:t>
      </w:r>
      <w:r w:rsidR="00D2784E" w:rsidRPr="00DD6007">
        <w:rPr>
          <w:rFonts w:ascii="Calibri" w:eastAsia="Times New Roman" w:hAnsi="Calibri" w:cs="Calibri"/>
        </w:rPr>
        <w:t xml:space="preserve"> (mg)</w:t>
      </w:r>
      <w:r w:rsidRPr="00DD6007">
        <w:rPr>
          <w:rFonts w:ascii="Calibri" w:eastAsia="Times New Roman" w:hAnsi="Calibri" w:cs="Calibri"/>
        </w:rPr>
        <w:t xml:space="preserve">? </w:t>
      </w:r>
      <w:r w:rsidRPr="00DD6007">
        <w:rPr>
          <w:rFonts w:ascii="Calibri" w:eastAsia="Times New Roman" w:hAnsi="Calibri" w:cs="Calibri"/>
        </w:rPr>
        <w:tab/>
      </w:r>
      <w:r w:rsidR="00D2784E" w:rsidRPr="00DD6007">
        <w:rPr>
          <w:rFonts w:ascii="Calibri" w:eastAsia="Times New Roman" w:hAnsi="Calibri" w:cs="Calibri"/>
        </w:rPr>
        <w:tab/>
      </w:r>
      <w:r w:rsidRPr="00DD6007">
        <w:rPr>
          <w:rFonts w:ascii="Calibri" w:eastAsia="Times New Roman" w:hAnsi="Calibri" w:cs="Calibri"/>
        </w:rPr>
        <w:tab/>
      </w:r>
      <w:r w:rsidRPr="00DD6007">
        <w:rPr>
          <w:rFonts w:ascii="Calibri" w:eastAsia="Times New Roman" w:hAnsi="Calibri" w:cs="Calibri"/>
        </w:rPr>
        <w:tab/>
        <w:t xml:space="preserve">_____ </w:t>
      </w:r>
    </w:p>
    <w:p w14:paraId="3D7D4D5F" w14:textId="682C5A9C" w:rsidR="00A23F37" w:rsidRPr="00DD6007" w:rsidRDefault="00AB2F13" w:rsidP="00DD6007">
      <w:pPr>
        <w:spacing w:after="0" w:line="360" w:lineRule="auto"/>
        <w:ind w:left="720"/>
        <w:contextualSpacing/>
        <w:rPr>
          <w:rFonts w:ascii="Calibri" w:eastAsia="Times New Roman" w:hAnsi="Calibri" w:cs="Calibri"/>
        </w:rPr>
      </w:pPr>
      <w:r w:rsidRPr="00DD6007">
        <w:rPr>
          <w:rFonts w:ascii="Calibri" w:eastAsia="Times New Roman" w:hAnsi="Calibri" w:cs="Calibri"/>
        </w:rPr>
        <w:t xml:space="preserve">Number of </w:t>
      </w:r>
      <w:r w:rsidR="004005B7" w:rsidRPr="00DD6007">
        <w:rPr>
          <w:rFonts w:ascii="Calibri" w:eastAsia="Times New Roman" w:hAnsi="Calibri" w:cs="Calibri"/>
        </w:rPr>
        <w:t xml:space="preserve">Morphine </w:t>
      </w:r>
      <w:r w:rsidR="00A23F37" w:rsidRPr="00DD6007">
        <w:rPr>
          <w:rFonts w:ascii="Calibri" w:eastAsia="Times New Roman" w:hAnsi="Calibri" w:cs="Calibri"/>
        </w:rPr>
        <w:t xml:space="preserve">long acting doses </w:t>
      </w:r>
      <w:r w:rsidR="005C6F40" w:rsidRPr="00DD6007">
        <w:rPr>
          <w:rFonts w:ascii="Calibri" w:eastAsia="Times New Roman" w:hAnsi="Calibri" w:cs="Calibri"/>
        </w:rPr>
        <w:t>per day</w:t>
      </w:r>
      <w:r w:rsidR="00A23F37" w:rsidRPr="00DD6007">
        <w:rPr>
          <w:rFonts w:ascii="Calibri" w:eastAsia="Times New Roman" w:hAnsi="Calibri" w:cs="Calibri"/>
        </w:rPr>
        <w:t xml:space="preserve">? </w:t>
      </w:r>
      <w:r w:rsidR="00A23F37" w:rsidRPr="00DD6007">
        <w:rPr>
          <w:rFonts w:ascii="Calibri" w:eastAsia="Times New Roman" w:hAnsi="Calibri" w:cs="Calibri"/>
        </w:rPr>
        <w:tab/>
      </w:r>
      <w:r w:rsidR="00A23F37" w:rsidRPr="00DD6007">
        <w:rPr>
          <w:rFonts w:ascii="Calibri" w:eastAsia="Times New Roman" w:hAnsi="Calibri" w:cs="Calibri"/>
        </w:rPr>
        <w:tab/>
        <w:t xml:space="preserve">_____ </w:t>
      </w:r>
    </w:p>
    <w:p w14:paraId="0B0E1499" w14:textId="07B708EE" w:rsidR="00A23F37" w:rsidRPr="00DD6007" w:rsidRDefault="00AB2F13" w:rsidP="00DD6007">
      <w:pPr>
        <w:spacing w:after="0" w:line="360" w:lineRule="auto"/>
        <w:ind w:left="720"/>
        <w:contextualSpacing/>
        <w:rPr>
          <w:rFonts w:ascii="Calibri" w:eastAsia="Times New Roman" w:hAnsi="Calibri" w:cs="Calibri"/>
        </w:rPr>
      </w:pPr>
      <w:r w:rsidRPr="00DD6007">
        <w:rPr>
          <w:rFonts w:ascii="Calibri" w:eastAsia="Times New Roman" w:hAnsi="Calibri" w:cs="Calibri"/>
        </w:rPr>
        <w:t xml:space="preserve">Duration of </w:t>
      </w:r>
      <w:r w:rsidR="004005B7" w:rsidRPr="00DD6007">
        <w:rPr>
          <w:rFonts w:ascii="Calibri" w:eastAsia="Times New Roman" w:hAnsi="Calibri" w:cs="Calibri"/>
        </w:rPr>
        <w:t xml:space="preserve">Morphine </w:t>
      </w:r>
      <w:r w:rsidR="00A23F37" w:rsidRPr="00DD6007">
        <w:rPr>
          <w:rFonts w:ascii="Calibri" w:eastAsia="Times New Roman" w:hAnsi="Calibri" w:cs="Calibri"/>
        </w:rPr>
        <w:t xml:space="preserve">long acting prescription </w:t>
      </w:r>
      <w:r w:rsidR="005C6F40" w:rsidRPr="00DD6007">
        <w:rPr>
          <w:rFonts w:ascii="Calibri" w:eastAsia="Times New Roman" w:hAnsi="Calibri" w:cs="Calibri"/>
        </w:rPr>
        <w:t>(in days)</w:t>
      </w:r>
      <w:r w:rsidR="00A23F37" w:rsidRPr="00DD6007">
        <w:rPr>
          <w:rFonts w:ascii="Calibri" w:eastAsia="Times New Roman" w:hAnsi="Calibri" w:cs="Calibri"/>
        </w:rPr>
        <w:t xml:space="preserve">? </w:t>
      </w:r>
      <w:r w:rsidR="00A23F37" w:rsidRPr="00DD6007">
        <w:rPr>
          <w:rFonts w:ascii="Calibri" w:eastAsia="Times New Roman" w:hAnsi="Calibri" w:cs="Calibri"/>
        </w:rPr>
        <w:tab/>
        <w:t>_____</w:t>
      </w:r>
    </w:p>
    <w:p w14:paraId="0AF67765" w14:textId="77777777" w:rsidR="00D1272A" w:rsidRDefault="00D1272A" w:rsidP="00DD6007">
      <w:pPr>
        <w:spacing w:after="0" w:line="240" w:lineRule="auto"/>
        <w:ind w:left="720"/>
        <w:contextualSpacing/>
        <w:rPr>
          <w:i/>
          <w:iCs/>
        </w:rPr>
      </w:pPr>
    </w:p>
    <w:p w14:paraId="28152256" w14:textId="60E59C73" w:rsidR="00550557" w:rsidRPr="007C0D92" w:rsidRDefault="00550557" w:rsidP="00EF3D47">
      <w:pPr>
        <w:autoSpaceDE w:val="0"/>
        <w:autoSpaceDN w:val="0"/>
        <w:adjustRightInd w:val="0"/>
        <w:spacing w:after="0" w:line="240" w:lineRule="auto"/>
        <w:ind w:left="720"/>
        <w:contextualSpacing/>
        <w:rPr>
          <w:rStyle w:val="cf01"/>
          <w:rFonts w:asciiTheme="minorHAnsi" w:hAnsiTheme="minorHAnsi" w:cstheme="minorHAnsi"/>
          <w:i/>
          <w:iCs/>
        </w:rPr>
      </w:pPr>
      <w:r w:rsidRPr="007C0D92">
        <w:t>Morphine calculated MME</w:t>
      </w:r>
      <w:r w:rsidRPr="007C0D92">
        <w:tab/>
      </w:r>
      <w:r w:rsidRPr="007C0D92">
        <w:tab/>
      </w:r>
      <w:r w:rsidRPr="007C0D92">
        <w:tab/>
      </w:r>
      <w:r w:rsidRPr="007C0D92">
        <w:tab/>
      </w:r>
      <w:r w:rsidRPr="007C0D92">
        <w:tab/>
        <w:t>_____</w:t>
      </w:r>
    </w:p>
    <w:p w14:paraId="1E5A0C64" w14:textId="007DE3A7" w:rsidR="00D1272A" w:rsidRDefault="00D1272A" w:rsidP="00EF190D">
      <w:pPr>
        <w:spacing w:after="0" w:line="240" w:lineRule="auto"/>
        <w:ind w:firstLine="720"/>
        <w:contextualSpacing/>
        <w:rPr>
          <w:i/>
          <w:iCs/>
        </w:rPr>
      </w:pPr>
      <w:r>
        <w:rPr>
          <w:i/>
          <w:iCs/>
        </w:rPr>
        <w:t>Calculate the MME for short acting and long acting formulations and then add together</w:t>
      </w:r>
    </w:p>
    <w:p w14:paraId="7F9A299F" w14:textId="78529E7B" w:rsidR="00D1272A" w:rsidRPr="00EC4CA2" w:rsidRDefault="00D1272A" w:rsidP="00D1272A">
      <w:pPr>
        <w:autoSpaceDE w:val="0"/>
        <w:autoSpaceDN w:val="0"/>
        <w:adjustRightInd w:val="0"/>
        <w:spacing w:after="0" w:line="240" w:lineRule="auto"/>
        <w:ind w:left="720"/>
        <w:contextualSpacing/>
        <w:rPr>
          <w:i/>
        </w:rPr>
      </w:pPr>
      <w:r>
        <w:rPr>
          <w:rFonts w:ascii="Calibri" w:eastAsia="Times New Roman" w:hAnsi="Calibri" w:cs="Calibri"/>
          <w:i/>
          <w:iCs/>
          <w:color w:val="000000"/>
        </w:rPr>
        <w:br/>
      </w:r>
      <w:r w:rsidR="00EF190D">
        <w:rPr>
          <w:i/>
        </w:rPr>
        <w:t>S</w:t>
      </w:r>
      <w:r w:rsidRPr="00EC4CA2">
        <w:rPr>
          <w:i/>
        </w:rPr>
        <w:t xml:space="preserve">um (add) the MME for short acting (1 * dose * number of doses in 24h * duration) and </w:t>
      </w:r>
      <w:r>
        <w:rPr>
          <w:i/>
        </w:rPr>
        <w:br/>
        <w:t xml:space="preserve">                                      </w:t>
      </w:r>
      <w:r w:rsidRPr="00EC4CA2">
        <w:rPr>
          <w:i/>
        </w:rPr>
        <w:t>long acting (1 * dose * number of doses in 24h * duration) formulations</w:t>
      </w:r>
    </w:p>
    <w:p w14:paraId="76B479C4" w14:textId="77777777" w:rsidR="00EF190D" w:rsidRDefault="00EF190D" w:rsidP="00D1272A">
      <w:pPr>
        <w:autoSpaceDE w:val="0"/>
        <w:autoSpaceDN w:val="0"/>
        <w:adjustRightInd w:val="0"/>
        <w:spacing w:after="0" w:line="240" w:lineRule="auto"/>
        <w:ind w:left="1080" w:hanging="360"/>
        <w:contextualSpacing/>
        <w:rPr>
          <w:rFonts w:ascii="Calibri" w:eastAsia="Times New Roman" w:hAnsi="Calibri" w:cs="Calibri"/>
          <w:i/>
          <w:iCs/>
          <w:color w:val="000000"/>
        </w:rPr>
      </w:pPr>
    </w:p>
    <w:p w14:paraId="583BBC09" w14:textId="1496C29B" w:rsidR="00D1272A" w:rsidRDefault="00D1272A" w:rsidP="00D1272A">
      <w:pPr>
        <w:autoSpaceDE w:val="0"/>
        <w:autoSpaceDN w:val="0"/>
        <w:adjustRightInd w:val="0"/>
        <w:spacing w:after="0" w:line="240" w:lineRule="auto"/>
        <w:ind w:left="1080" w:hanging="360"/>
        <w:contextualSpacing/>
        <w:rPr>
          <w:i/>
        </w:rPr>
      </w:pPr>
      <w:r>
        <w:rPr>
          <w:rFonts w:ascii="Calibri" w:eastAsia="Times New Roman" w:hAnsi="Calibri" w:cs="Calibri"/>
          <w:i/>
          <w:iCs/>
          <w:color w:val="000000"/>
        </w:rPr>
        <w:t xml:space="preserve">Morphine calculated MME = </w:t>
      </w:r>
      <w:proofErr w:type="gramStart"/>
      <w:r w:rsidRPr="00EC4CA2">
        <w:rPr>
          <w:i/>
        </w:rPr>
        <w:t>sum(</w:t>
      </w:r>
      <w:proofErr w:type="gramEnd"/>
      <w:r w:rsidRPr="00EC4CA2">
        <w:rPr>
          <w:i/>
        </w:rPr>
        <w:t>( [</w:t>
      </w:r>
      <w:proofErr w:type="spellStart"/>
      <w:r w:rsidRPr="00EC4CA2">
        <w:rPr>
          <w:i/>
        </w:rPr>
        <w:t>mme_</w:t>
      </w:r>
      <w:r>
        <w:rPr>
          <w:i/>
        </w:rPr>
        <w:t>morphine</w:t>
      </w:r>
      <w:r w:rsidRPr="00EC4CA2">
        <w:rPr>
          <w:i/>
        </w:rPr>
        <w:t>_conv</w:t>
      </w:r>
      <w:proofErr w:type="spellEnd"/>
      <w:r w:rsidRPr="00EC4CA2">
        <w:rPr>
          <w:i/>
        </w:rPr>
        <w:t>] * [</w:t>
      </w:r>
      <w:proofErr w:type="spellStart"/>
      <w:r w:rsidRPr="00EC4CA2">
        <w:rPr>
          <w:i/>
        </w:rPr>
        <w:t>mme_</w:t>
      </w:r>
      <w:r>
        <w:rPr>
          <w:i/>
        </w:rPr>
        <w:t>morphine</w:t>
      </w:r>
      <w:r w:rsidRPr="00EC4CA2">
        <w:rPr>
          <w:i/>
        </w:rPr>
        <w:t>_dose</w:t>
      </w:r>
      <w:proofErr w:type="spellEnd"/>
      <w:r w:rsidRPr="00EC4CA2">
        <w:rPr>
          <w:i/>
        </w:rPr>
        <w:t>] * [mme_</w:t>
      </w:r>
      <w:r>
        <w:rPr>
          <w:i/>
        </w:rPr>
        <w:t>morphine</w:t>
      </w:r>
      <w:r w:rsidRPr="00EC4CA2">
        <w:rPr>
          <w:i/>
        </w:rPr>
        <w:t>_24h] * [</w:t>
      </w:r>
      <w:proofErr w:type="spellStart"/>
      <w:r w:rsidRPr="00EC4CA2">
        <w:rPr>
          <w:i/>
        </w:rPr>
        <w:t>mme_</w:t>
      </w:r>
      <w:r>
        <w:rPr>
          <w:i/>
        </w:rPr>
        <w:t>morphine</w:t>
      </w:r>
      <w:r w:rsidRPr="00EC4CA2">
        <w:rPr>
          <w:i/>
        </w:rPr>
        <w:t>_rxdur</w:t>
      </w:r>
      <w:proofErr w:type="spellEnd"/>
      <w:r w:rsidRPr="00EC4CA2">
        <w:rPr>
          <w:i/>
        </w:rPr>
        <w:t>]), ([</w:t>
      </w:r>
      <w:proofErr w:type="spellStart"/>
      <w:r w:rsidRPr="00EC4CA2">
        <w:rPr>
          <w:i/>
        </w:rPr>
        <w:t>mme_</w:t>
      </w:r>
      <w:r>
        <w:rPr>
          <w:i/>
        </w:rPr>
        <w:t>morphine</w:t>
      </w:r>
      <w:r w:rsidRPr="00EC4CA2">
        <w:rPr>
          <w:i/>
        </w:rPr>
        <w:t>_conv</w:t>
      </w:r>
      <w:proofErr w:type="spellEnd"/>
      <w:r w:rsidRPr="00EC4CA2">
        <w:rPr>
          <w:i/>
        </w:rPr>
        <w:t>] * [</w:t>
      </w:r>
      <w:proofErr w:type="spellStart"/>
      <w:r w:rsidRPr="00EC4CA2">
        <w:rPr>
          <w:i/>
        </w:rPr>
        <w:t>mme_</w:t>
      </w:r>
      <w:r>
        <w:rPr>
          <w:i/>
        </w:rPr>
        <w:t>morphine</w:t>
      </w:r>
      <w:r w:rsidRPr="00EC4CA2">
        <w:rPr>
          <w:i/>
        </w:rPr>
        <w:t>_la_dose</w:t>
      </w:r>
      <w:proofErr w:type="spellEnd"/>
      <w:r w:rsidRPr="00EC4CA2">
        <w:rPr>
          <w:i/>
        </w:rPr>
        <w:t>] * [mme_</w:t>
      </w:r>
      <w:r>
        <w:rPr>
          <w:i/>
        </w:rPr>
        <w:t>morphine</w:t>
      </w:r>
      <w:r w:rsidRPr="00EC4CA2">
        <w:rPr>
          <w:i/>
        </w:rPr>
        <w:t>_la_24h] * [</w:t>
      </w:r>
      <w:proofErr w:type="spellStart"/>
      <w:r w:rsidRPr="00EC4CA2">
        <w:rPr>
          <w:i/>
        </w:rPr>
        <w:t>mme_</w:t>
      </w:r>
      <w:r>
        <w:rPr>
          <w:i/>
        </w:rPr>
        <w:t>morphine</w:t>
      </w:r>
      <w:r w:rsidRPr="00EC4CA2">
        <w:rPr>
          <w:i/>
        </w:rPr>
        <w:t>_la_rxdur</w:t>
      </w:r>
      <w:proofErr w:type="spellEnd"/>
      <w:r w:rsidRPr="00EC4CA2">
        <w:rPr>
          <w:i/>
        </w:rPr>
        <w:t>]) )</w:t>
      </w:r>
    </w:p>
    <w:p w14:paraId="154AC8BC" w14:textId="77777777" w:rsidR="00A23F37" w:rsidRDefault="00A23F37" w:rsidP="00EF3D47">
      <w:pPr>
        <w:autoSpaceDE w:val="0"/>
        <w:autoSpaceDN w:val="0"/>
        <w:adjustRightInd w:val="0"/>
        <w:spacing w:after="0" w:line="240" w:lineRule="auto"/>
        <w:ind w:firstLine="360"/>
        <w:contextualSpacing/>
        <w:rPr>
          <w:i/>
        </w:rPr>
      </w:pPr>
    </w:p>
    <w:p w14:paraId="7A17121A" w14:textId="77777777" w:rsidR="001247FB" w:rsidRDefault="001247FB" w:rsidP="00EF3D47">
      <w:pPr>
        <w:autoSpaceDE w:val="0"/>
        <w:autoSpaceDN w:val="0"/>
        <w:adjustRightInd w:val="0"/>
        <w:spacing w:after="0" w:line="240" w:lineRule="auto"/>
        <w:ind w:firstLine="360"/>
        <w:contextualSpacing/>
        <w:rPr>
          <w:i/>
        </w:rPr>
      </w:pPr>
    </w:p>
    <w:p w14:paraId="1AA17EB1" w14:textId="5568A91A" w:rsidR="00373EA4" w:rsidRPr="00DD6007" w:rsidRDefault="00373EA4" w:rsidP="00DD6007">
      <w:pPr>
        <w:rPr>
          <w:i/>
        </w:rPr>
      </w:pPr>
      <w:r w:rsidRPr="00373EA4">
        <w:rPr>
          <w:i/>
        </w:rPr>
        <w:t xml:space="preserve">If opioid medication </w:t>
      </w:r>
      <w:proofErr w:type="gramStart"/>
      <w:r w:rsidRPr="00373EA4">
        <w:rPr>
          <w:i/>
        </w:rPr>
        <w:t>=  12</w:t>
      </w:r>
      <w:proofErr w:type="gramEnd"/>
      <w:r w:rsidRPr="00373EA4">
        <w:rPr>
          <w:i/>
        </w:rPr>
        <w:t xml:space="preserve">, </w:t>
      </w:r>
      <w:r w:rsidRPr="0073546F">
        <w:rPr>
          <w:b/>
          <w:i/>
        </w:rPr>
        <w:t>Opium</w:t>
      </w:r>
      <w:r w:rsidRPr="00373EA4">
        <w:rPr>
          <w:i/>
        </w:rPr>
        <w:t xml:space="preserve"> </w:t>
      </w:r>
    </w:p>
    <w:p w14:paraId="1E786CA0" w14:textId="55B1650F" w:rsidR="00550557" w:rsidRPr="00A65E65" w:rsidRDefault="00550557" w:rsidP="00DD6007">
      <w:pPr>
        <w:autoSpaceDE w:val="0"/>
        <w:autoSpaceDN w:val="0"/>
        <w:adjustRightInd w:val="0"/>
        <w:spacing w:after="0" w:line="360" w:lineRule="auto"/>
        <w:ind w:left="720"/>
        <w:contextualSpacing/>
        <w:rPr>
          <w:rStyle w:val="cf01"/>
          <w:rFonts w:asciiTheme="minorHAnsi" w:hAnsiTheme="minorHAnsi" w:cstheme="minorHAnsi"/>
          <w:i/>
          <w:iCs/>
        </w:rPr>
      </w:pPr>
      <w:r>
        <w:t>Opium dose</w:t>
      </w:r>
      <w:r w:rsidR="00D07277">
        <w:t xml:space="preserve"> (mg)</w:t>
      </w:r>
      <w:r>
        <w:t>?</w:t>
      </w:r>
      <w:r w:rsidR="00A65E65">
        <w:t xml:space="preserve"> </w:t>
      </w:r>
      <w:r w:rsidRPr="00550557">
        <w:t xml:space="preserve"> </w:t>
      </w:r>
      <w:r>
        <w:tab/>
      </w:r>
      <w:r>
        <w:tab/>
      </w:r>
      <w:r>
        <w:tab/>
      </w:r>
      <w:r>
        <w:tab/>
      </w:r>
      <w:r>
        <w:tab/>
      </w:r>
      <w:r>
        <w:tab/>
        <w:t>_____</w:t>
      </w:r>
      <w:r w:rsidR="00A65E65">
        <w:t xml:space="preserve"> </w:t>
      </w:r>
    </w:p>
    <w:p w14:paraId="0CEBFDAF" w14:textId="1B089DBF" w:rsidR="00550557" w:rsidRPr="00A65E65" w:rsidRDefault="00D07277" w:rsidP="00DD6007">
      <w:pPr>
        <w:autoSpaceDE w:val="0"/>
        <w:autoSpaceDN w:val="0"/>
        <w:adjustRightInd w:val="0"/>
        <w:spacing w:after="0" w:line="360" w:lineRule="auto"/>
        <w:ind w:left="720"/>
        <w:contextualSpacing/>
        <w:rPr>
          <w:rStyle w:val="cf01"/>
          <w:rFonts w:asciiTheme="minorHAnsi" w:hAnsiTheme="minorHAnsi" w:cstheme="minorHAnsi"/>
          <w:i/>
          <w:iCs/>
        </w:rPr>
      </w:pPr>
      <w:r>
        <w:t xml:space="preserve">Number of </w:t>
      </w:r>
      <w:r w:rsidR="004005B7">
        <w:t xml:space="preserve">Opium </w:t>
      </w:r>
      <w:r w:rsidR="00550557">
        <w:t xml:space="preserve">doses </w:t>
      </w:r>
      <w:r w:rsidR="005C6F40">
        <w:t>per day</w:t>
      </w:r>
      <w:r w:rsidR="00550557">
        <w:t>?</w:t>
      </w:r>
      <w:r w:rsidR="00550557" w:rsidRPr="00550557">
        <w:t xml:space="preserve"> </w:t>
      </w:r>
      <w:r w:rsidR="00550557">
        <w:tab/>
      </w:r>
      <w:r w:rsidR="00550557">
        <w:tab/>
      </w:r>
      <w:r w:rsidR="00550557">
        <w:tab/>
      </w:r>
      <w:r>
        <w:tab/>
      </w:r>
      <w:r w:rsidR="00550557">
        <w:t>_____</w:t>
      </w:r>
    </w:p>
    <w:p w14:paraId="083FCE1F" w14:textId="565084B4" w:rsidR="00550557" w:rsidRPr="00A65E65" w:rsidRDefault="00D07277" w:rsidP="00DD6007">
      <w:pPr>
        <w:autoSpaceDE w:val="0"/>
        <w:autoSpaceDN w:val="0"/>
        <w:adjustRightInd w:val="0"/>
        <w:spacing w:after="0" w:line="360" w:lineRule="auto"/>
        <w:ind w:left="720"/>
        <w:contextualSpacing/>
        <w:rPr>
          <w:rStyle w:val="cf01"/>
          <w:rFonts w:asciiTheme="minorHAnsi" w:hAnsiTheme="minorHAnsi" w:cstheme="minorHAnsi"/>
          <w:i/>
          <w:iCs/>
        </w:rPr>
      </w:pPr>
      <w:r>
        <w:t xml:space="preserve">Duration of </w:t>
      </w:r>
      <w:r w:rsidR="004005B7">
        <w:t xml:space="preserve">Opium </w:t>
      </w:r>
      <w:r w:rsidR="00550557">
        <w:t xml:space="preserve">prescription </w:t>
      </w:r>
      <w:r w:rsidR="005C6F40">
        <w:t>(in days)</w:t>
      </w:r>
      <w:r w:rsidR="00550557">
        <w:t>?</w:t>
      </w:r>
      <w:r w:rsidR="00550557" w:rsidRPr="00550557">
        <w:t xml:space="preserve"> </w:t>
      </w:r>
      <w:r w:rsidR="00550557">
        <w:tab/>
      </w:r>
      <w:r w:rsidR="00550557">
        <w:tab/>
      </w:r>
      <w:r w:rsidR="00550557">
        <w:tab/>
        <w:t>_____</w:t>
      </w:r>
      <w:r w:rsidR="00A65E65">
        <w:t xml:space="preserve"> </w:t>
      </w:r>
    </w:p>
    <w:p w14:paraId="677F8E96" w14:textId="7F71D606" w:rsidR="00550557" w:rsidRPr="007C0D92" w:rsidRDefault="00550557" w:rsidP="00EF190D">
      <w:pPr>
        <w:autoSpaceDE w:val="0"/>
        <w:autoSpaceDN w:val="0"/>
        <w:adjustRightInd w:val="0"/>
        <w:spacing w:after="0" w:line="240" w:lineRule="auto"/>
        <w:ind w:left="720"/>
        <w:contextualSpacing/>
        <w:rPr>
          <w:rStyle w:val="cf01"/>
          <w:rFonts w:asciiTheme="minorHAnsi" w:hAnsiTheme="minorHAnsi" w:cstheme="minorHAnsi"/>
          <w:i/>
          <w:iCs/>
        </w:rPr>
      </w:pPr>
      <w:r w:rsidRPr="007C0D92">
        <w:t>Opium calculated MME</w:t>
      </w:r>
      <w:r w:rsidRPr="007C0D92">
        <w:tab/>
      </w:r>
      <w:r w:rsidRPr="007C0D92">
        <w:tab/>
      </w:r>
      <w:r w:rsidRPr="007C0D92">
        <w:tab/>
      </w:r>
      <w:r w:rsidRPr="007C0D92">
        <w:tab/>
      </w:r>
      <w:r w:rsidR="007314D9" w:rsidRPr="007C0D92">
        <w:tab/>
      </w:r>
      <w:r w:rsidRPr="007C0D92">
        <w:tab/>
        <w:t>_____</w:t>
      </w:r>
    </w:p>
    <w:p w14:paraId="3991A31B" w14:textId="5C6F2EB6" w:rsidR="00DD6007" w:rsidRPr="00D90B12" w:rsidRDefault="00DD6007" w:rsidP="00DD6007">
      <w:pPr>
        <w:spacing w:after="0" w:line="240" w:lineRule="auto"/>
        <w:ind w:left="360" w:firstLine="360"/>
        <w:contextualSpacing/>
        <w:rPr>
          <w:rFonts w:ascii="Calibri" w:eastAsia="Times New Roman" w:hAnsi="Calibri" w:cs="Calibri"/>
          <w:color w:val="000000"/>
        </w:rPr>
      </w:pPr>
      <w:r>
        <w:rPr>
          <w:i/>
          <w:iCs/>
        </w:rPr>
        <w:t xml:space="preserve">   </w:t>
      </w:r>
      <w:r w:rsidRPr="00636363">
        <w:rPr>
          <w:i/>
          <w:iCs/>
        </w:rPr>
        <w:t xml:space="preserve">Conversion factor = </w:t>
      </w:r>
      <w:r>
        <w:rPr>
          <w:i/>
          <w:iCs/>
        </w:rPr>
        <w:t>1</w:t>
      </w:r>
      <w:r w:rsidRPr="00636363">
        <w:rPr>
          <w:i/>
          <w:iCs/>
        </w:rPr>
        <w:br/>
      </w:r>
      <w:r>
        <w:rPr>
          <w:i/>
          <w:iCs/>
        </w:rPr>
        <w:t xml:space="preserve">   </w:t>
      </w:r>
      <w:r>
        <w:rPr>
          <w:i/>
          <w:iCs/>
        </w:rPr>
        <w:tab/>
        <w:t xml:space="preserve">   Calculated MME </w:t>
      </w:r>
      <w:proofErr w:type="gramStart"/>
      <w:r>
        <w:rPr>
          <w:i/>
          <w:iCs/>
        </w:rPr>
        <w:t>=  1</w:t>
      </w:r>
      <w:proofErr w:type="gramEnd"/>
      <w:r>
        <w:rPr>
          <w:i/>
          <w:iCs/>
        </w:rPr>
        <w:t xml:space="preserve"> </w:t>
      </w:r>
      <w:r w:rsidRPr="00636363">
        <w:rPr>
          <w:i/>
          <w:iCs/>
        </w:rPr>
        <w:t>* dose * number of doses per day * duration</w:t>
      </w:r>
    </w:p>
    <w:p w14:paraId="036D0898" w14:textId="77777777" w:rsidR="008C01E2" w:rsidRDefault="008C01E2" w:rsidP="00EF3D47">
      <w:pPr>
        <w:autoSpaceDE w:val="0"/>
        <w:autoSpaceDN w:val="0"/>
        <w:adjustRightInd w:val="0"/>
        <w:spacing w:after="0" w:line="240" w:lineRule="auto"/>
        <w:ind w:firstLine="360"/>
        <w:contextualSpacing/>
        <w:rPr>
          <w:i/>
        </w:rPr>
      </w:pPr>
    </w:p>
    <w:p w14:paraId="40861728" w14:textId="4B793181" w:rsidR="00373EA4" w:rsidRPr="000840FC" w:rsidRDefault="00373EA4" w:rsidP="00EF3D47">
      <w:pPr>
        <w:autoSpaceDE w:val="0"/>
        <w:autoSpaceDN w:val="0"/>
        <w:adjustRightInd w:val="0"/>
        <w:spacing w:after="0" w:line="240" w:lineRule="auto"/>
        <w:ind w:firstLine="360"/>
        <w:contextualSpacing/>
        <w:rPr>
          <w:i/>
          <w:strike/>
        </w:rPr>
      </w:pPr>
      <w:r w:rsidRPr="00373EA4">
        <w:rPr>
          <w:i/>
        </w:rPr>
        <w:lastRenderedPageBreak/>
        <w:t xml:space="preserve">If opioid medication </w:t>
      </w:r>
      <w:proofErr w:type="gramStart"/>
      <w:r w:rsidRPr="00373EA4">
        <w:rPr>
          <w:i/>
        </w:rPr>
        <w:t>=  13</w:t>
      </w:r>
      <w:proofErr w:type="gramEnd"/>
      <w:r w:rsidRPr="00373EA4">
        <w:rPr>
          <w:i/>
        </w:rPr>
        <w:t xml:space="preserve">, </w:t>
      </w:r>
      <w:r w:rsidRPr="0073546F">
        <w:rPr>
          <w:b/>
          <w:i/>
        </w:rPr>
        <w:t>Oxycodone</w:t>
      </w:r>
      <w:r w:rsidRPr="00373EA4">
        <w:rPr>
          <w:i/>
        </w:rPr>
        <w:t xml:space="preserve"> </w:t>
      </w:r>
    </w:p>
    <w:p w14:paraId="2F19BB78" w14:textId="0706C0F4" w:rsidR="00310476" w:rsidRDefault="00310476" w:rsidP="007C0D92">
      <w:pPr>
        <w:spacing w:after="0" w:line="240" w:lineRule="auto"/>
        <w:ind w:left="720"/>
        <w:contextualSpacing/>
        <w:rPr>
          <w:rFonts w:ascii="Calibri" w:eastAsia="Times New Roman" w:hAnsi="Calibri" w:cs="Calibri"/>
        </w:rPr>
      </w:pPr>
      <w:r>
        <w:rPr>
          <w:i/>
          <w:iCs/>
        </w:rPr>
        <w:t xml:space="preserve">   </w:t>
      </w:r>
      <w:r w:rsidRPr="00636363">
        <w:rPr>
          <w:i/>
          <w:iCs/>
        </w:rPr>
        <w:t xml:space="preserve">Conversion factor = </w:t>
      </w:r>
      <w:r>
        <w:rPr>
          <w:i/>
          <w:iCs/>
        </w:rPr>
        <w:t>1.5</w:t>
      </w:r>
      <w:r w:rsidRPr="00636363">
        <w:rPr>
          <w:i/>
          <w:iCs/>
        </w:rPr>
        <w:br/>
      </w:r>
    </w:p>
    <w:p w14:paraId="460D5D01" w14:textId="006EA0C1" w:rsidR="007C0D92" w:rsidRDefault="007C0D92" w:rsidP="007C0D92">
      <w:pPr>
        <w:spacing w:after="0" w:line="240" w:lineRule="auto"/>
        <w:ind w:left="720"/>
        <w:contextualSpacing/>
        <w:rPr>
          <w:rFonts w:ascii="Calibri" w:eastAsia="Times New Roman" w:hAnsi="Calibri" w:cs="Calibri"/>
        </w:rPr>
      </w:pPr>
      <w:r w:rsidRPr="001D27EC">
        <w:rPr>
          <w:rFonts w:ascii="Calibri" w:eastAsia="Times New Roman" w:hAnsi="Calibri" w:cs="Calibri"/>
        </w:rPr>
        <w:t xml:space="preserve">Which formulation(s) of </w:t>
      </w:r>
      <w:r>
        <w:rPr>
          <w:rFonts w:ascii="Calibri" w:eastAsia="Times New Roman" w:hAnsi="Calibri" w:cs="Calibri"/>
        </w:rPr>
        <w:t>oxycodone</w:t>
      </w:r>
      <w:r w:rsidRPr="001D27EC">
        <w:rPr>
          <w:rFonts w:ascii="Calibri" w:eastAsia="Times New Roman" w:hAnsi="Calibri" w:cs="Calibri"/>
        </w:rPr>
        <w:t xml:space="preserve"> is being taken</w:t>
      </w:r>
      <w:r>
        <w:rPr>
          <w:rFonts w:ascii="Calibri" w:eastAsia="Times New Roman" w:hAnsi="Calibri" w:cs="Calibri"/>
        </w:rPr>
        <w:t>?</w:t>
      </w:r>
      <w:r w:rsidR="00DD6007" w:rsidRPr="00DD6007">
        <w:rPr>
          <w:rFonts w:ascii="Calibri" w:eastAsia="Times New Roman" w:hAnsi="Calibri" w:cs="Calibri"/>
        </w:rPr>
        <w:t xml:space="preserve"> </w:t>
      </w:r>
      <w:r w:rsidR="00DD6007">
        <w:rPr>
          <w:rFonts w:ascii="Calibri" w:eastAsia="Times New Roman" w:hAnsi="Calibri" w:cs="Calibri"/>
        </w:rPr>
        <w:tab/>
      </w:r>
      <w:r w:rsidR="00DD6007">
        <w:rPr>
          <w:rFonts w:ascii="Calibri" w:eastAsia="Times New Roman" w:hAnsi="Calibri" w:cs="Calibri"/>
          <w:i/>
          <w:iCs/>
        </w:rPr>
        <w:t>Select all that apply</w:t>
      </w:r>
    </w:p>
    <w:p w14:paraId="63EBA34C" w14:textId="37D0AD9D" w:rsidR="00F53272" w:rsidRPr="00481D99" w:rsidRDefault="00D2784E" w:rsidP="00310476">
      <w:pPr>
        <w:spacing w:after="0" w:line="360" w:lineRule="auto"/>
        <w:ind w:left="720"/>
        <w:contextualSpacing/>
        <w:rPr>
          <w:rFonts w:ascii="Calibri" w:eastAsia="Times New Roman" w:hAnsi="Calibri" w:cs="Calibri"/>
        </w:rPr>
      </w:pPr>
      <w:r w:rsidRPr="00481D99">
        <w:rPr>
          <w:rFonts w:ascii="Calibri" w:eastAsia="Times New Roman" w:hAnsi="Calibri" w:cs="Calibri"/>
        </w:rPr>
        <w:t xml:space="preserve">_ 1. </w:t>
      </w:r>
      <w:r w:rsidR="00F53272" w:rsidRPr="00481D99">
        <w:rPr>
          <w:rFonts w:ascii="Calibri" w:eastAsia="Times New Roman" w:hAnsi="Calibri" w:cs="Calibri"/>
        </w:rPr>
        <w:t xml:space="preserve">Short acting </w:t>
      </w:r>
      <w:r w:rsidR="007C0D92">
        <w:rPr>
          <w:rFonts w:ascii="Calibri" w:eastAsia="Times New Roman" w:hAnsi="Calibri" w:cs="Calibri"/>
        </w:rPr>
        <w:t>or unspecified</w:t>
      </w:r>
    </w:p>
    <w:p w14:paraId="61E480CF" w14:textId="29406BA9" w:rsidR="00F53272" w:rsidRPr="00481D99" w:rsidRDefault="00D2784E" w:rsidP="00310476">
      <w:pPr>
        <w:spacing w:after="0" w:line="360" w:lineRule="auto"/>
        <w:ind w:left="720"/>
        <w:contextualSpacing/>
        <w:rPr>
          <w:rFonts w:ascii="Calibri" w:eastAsia="Times New Roman" w:hAnsi="Calibri" w:cs="Calibri"/>
        </w:rPr>
      </w:pPr>
      <w:r w:rsidRPr="00481D99">
        <w:rPr>
          <w:rFonts w:ascii="Calibri" w:eastAsia="Times New Roman" w:hAnsi="Calibri" w:cs="Calibri"/>
        </w:rPr>
        <w:t xml:space="preserve">_ 2. </w:t>
      </w:r>
      <w:r w:rsidR="00F53272" w:rsidRPr="00481D99">
        <w:rPr>
          <w:rFonts w:ascii="Calibri" w:eastAsia="Times New Roman" w:hAnsi="Calibri" w:cs="Calibri"/>
        </w:rPr>
        <w:t>Long acting/extended release</w:t>
      </w:r>
    </w:p>
    <w:p w14:paraId="105C2221" w14:textId="77CB6638" w:rsidR="00F53272" w:rsidRPr="00481D99" w:rsidRDefault="00F53272" w:rsidP="00EF3D47">
      <w:pPr>
        <w:autoSpaceDE w:val="0"/>
        <w:autoSpaceDN w:val="0"/>
        <w:adjustRightInd w:val="0"/>
        <w:spacing w:after="0" w:line="240" w:lineRule="auto"/>
        <w:ind w:left="720"/>
        <w:contextualSpacing/>
      </w:pPr>
    </w:p>
    <w:p w14:paraId="511D7C5C" w14:textId="5A16D4CA" w:rsidR="00D2784E" w:rsidRPr="00481D99" w:rsidRDefault="00D2784E" w:rsidP="00EF3D47">
      <w:pPr>
        <w:autoSpaceDE w:val="0"/>
        <w:autoSpaceDN w:val="0"/>
        <w:adjustRightInd w:val="0"/>
        <w:spacing w:after="0" w:line="240" w:lineRule="auto"/>
        <w:ind w:left="720"/>
        <w:contextualSpacing/>
        <w:rPr>
          <w:i/>
        </w:rPr>
      </w:pPr>
      <w:r w:rsidRPr="00481D99">
        <w:rPr>
          <w:i/>
        </w:rPr>
        <w:t>If formulation is 1, short acting</w:t>
      </w:r>
    </w:p>
    <w:p w14:paraId="28B57D44" w14:textId="2CBE1010" w:rsidR="00550557" w:rsidRPr="00310476" w:rsidRDefault="00550557" w:rsidP="00310476">
      <w:pPr>
        <w:spacing w:after="0" w:line="360" w:lineRule="auto"/>
        <w:ind w:left="720"/>
        <w:contextualSpacing/>
        <w:rPr>
          <w:rFonts w:ascii="Calibri" w:eastAsia="Times New Roman" w:hAnsi="Calibri" w:cs="Calibri"/>
        </w:rPr>
      </w:pPr>
      <w:r w:rsidRPr="00310476">
        <w:rPr>
          <w:rFonts w:ascii="Calibri" w:eastAsia="Times New Roman" w:hAnsi="Calibri" w:cs="Calibri"/>
        </w:rPr>
        <w:t xml:space="preserve">Oxycodone </w:t>
      </w:r>
      <w:r w:rsidR="00D2784E" w:rsidRPr="00310476">
        <w:rPr>
          <w:rFonts w:ascii="Calibri" w:eastAsia="Times New Roman" w:hAnsi="Calibri" w:cs="Calibri"/>
        </w:rPr>
        <w:t xml:space="preserve">short acting </w:t>
      </w:r>
      <w:r w:rsidRPr="00310476">
        <w:rPr>
          <w:rFonts w:ascii="Calibri" w:eastAsia="Times New Roman" w:hAnsi="Calibri" w:cs="Calibri"/>
        </w:rPr>
        <w:t>dose</w:t>
      </w:r>
      <w:r w:rsidR="00D2784E" w:rsidRPr="00310476">
        <w:rPr>
          <w:rFonts w:ascii="Calibri" w:eastAsia="Times New Roman" w:hAnsi="Calibri" w:cs="Calibri"/>
        </w:rPr>
        <w:t xml:space="preserve"> (mg)</w:t>
      </w:r>
      <w:r w:rsidRPr="00310476">
        <w:rPr>
          <w:rFonts w:ascii="Calibri" w:eastAsia="Times New Roman" w:hAnsi="Calibri" w:cs="Calibri"/>
        </w:rPr>
        <w:t xml:space="preserve">? </w:t>
      </w:r>
      <w:r w:rsidRPr="00310476">
        <w:rPr>
          <w:rFonts w:ascii="Calibri" w:eastAsia="Times New Roman" w:hAnsi="Calibri" w:cs="Calibri"/>
        </w:rPr>
        <w:tab/>
      </w:r>
      <w:r w:rsidRPr="00310476">
        <w:rPr>
          <w:rFonts w:ascii="Calibri" w:eastAsia="Times New Roman" w:hAnsi="Calibri" w:cs="Calibri"/>
        </w:rPr>
        <w:tab/>
      </w:r>
      <w:r w:rsidRPr="00310476">
        <w:rPr>
          <w:rFonts w:ascii="Calibri" w:eastAsia="Times New Roman" w:hAnsi="Calibri" w:cs="Calibri"/>
        </w:rPr>
        <w:tab/>
      </w:r>
      <w:r w:rsidRPr="00310476">
        <w:rPr>
          <w:rFonts w:ascii="Calibri" w:eastAsia="Times New Roman" w:hAnsi="Calibri" w:cs="Calibri"/>
        </w:rPr>
        <w:tab/>
        <w:t>_____</w:t>
      </w:r>
    </w:p>
    <w:p w14:paraId="55936DEC" w14:textId="7A9EA7CF" w:rsidR="00550557" w:rsidRPr="00310476" w:rsidRDefault="00D07277" w:rsidP="00310476">
      <w:pPr>
        <w:spacing w:after="0" w:line="360" w:lineRule="auto"/>
        <w:ind w:left="720"/>
        <w:contextualSpacing/>
        <w:rPr>
          <w:rFonts w:ascii="Calibri" w:eastAsia="Times New Roman" w:hAnsi="Calibri" w:cs="Calibri"/>
        </w:rPr>
      </w:pPr>
      <w:r w:rsidRPr="00310476">
        <w:rPr>
          <w:rFonts w:ascii="Calibri" w:eastAsia="Times New Roman" w:hAnsi="Calibri" w:cs="Calibri"/>
        </w:rPr>
        <w:t xml:space="preserve">Number of </w:t>
      </w:r>
      <w:r w:rsidR="004005B7" w:rsidRPr="00310476">
        <w:rPr>
          <w:rFonts w:ascii="Calibri" w:eastAsia="Times New Roman" w:hAnsi="Calibri" w:cs="Calibri"/>
        </w:rPr>
        <w:t xml:space="preserve">Oxycodone </w:t>
      </w:r>
      <w:r w:rsidR="00D2784E" w:rsidRPr="00310476">
        <w:rPr>
          <w:rFonts w:ascii="Calibri" w:eastAsia="Times New Roman" w:hAnsi="Calibri" w:cs="Calibri"/>
        </w:rPr>
        <w:t xml:space="preserve">short acting </w:t>
      </w:r>
      <w:r w:rsidR="00550557" w:rsidRPr="00310476">
        <w:rPr>
          <w:rFonts w:ascii="Calibri" w:eastAsia="Times New Roman" w:hAnsi="Calibri" w:cs="Calibri"/>
        </w:rPr>
        <w:t xml:space="preserve">doses </w:t>
      </w:r>
      <w:r w:rsidR="005C6F40" w:rsidRPr="00310476">
        <w:rPr>
          <w:rFonts w:ascii="Calibri" w:eastAsia="Times New Roman" w:hAnsi="Calibri" w:cs="Calibri"/>
        </w:rPr>
        <w:t>per day</w:t>
      </w:r>
      <w:r w:rsidR="00550557" w:rsidRPr="00310476">
        <w:rPr>
          <w:rFonts w:ascii="Calibri" w:eastAsia="Times New Roman" w:hAnsi="Calibri" w:cs="Calibri"/>
        </w:rPr>
        <w:t xml:space="preserve">? </w:t>
      </w:r>
      <w:r w:rsidR="00550557" w:rsidRPr="00310476">
        <w:rPr>
          <w:rFonts w:ascii="Calibri" w:eastAsia="Times New Roman" w:hAnsi="Calibri" w:cs="Calibri"/>
        </w:rPr>
        <w:tab/>
      </w:r>
      <w:r w:rsidR="00550557" w:rsidRPr="00310476">
        <w:rPr>
          <w:rFonts w:ascii="Calibri" w:eastAsia="Times New Roman" w:hAnsi="Calibri" w:cs="Calibri"/>
        </w:rPr>
        <w:tab/>
        <w:t>_____</w:t>
      </w:r>
    </w:p>
    <w:p w14:paraId="13ECD6DF" w14:textId="00F9B085" w:rsidR="00550557" w:rsidRPr="00310476" w:rsidRDefault="00D07277" w:rsidP="00310476">
      <w:pPr>
        <w:spacing w:after="0" w:line="360" w:lineRule="auto"/>
        <w:ind w:left="720"/>
        <w:contextualSpacing/>
        <w:rPr>
          <w:rFonts w:ascii="Calibri" w:eastAsia="Times New Roman" w:hAnsi="Calibri" w:cs="Calibri"/>
        </w:rPr>
      </w:pPr>
      <w:r w:rsidRPr="00310476">
        <w:rPr>
          <w:rFonts w:ascii="Calibri" w:eastAsia="Times New Roman" w:hAnsi="Calibri" w:cs="Calibri"/>
        </w:rPr>
        <w:t xml:space="preserve">Duration of </w:t>
      </w:r>
      <w:r w:rsidR="004005B7" w:rsidRPr="00310476">
        <w:rPr>
          <w:rFonts w:ascii="Calibri" w:eastAsia="Times New Roman" w:hAnsi="Calibri" w:cs="Calibri"/>
        </w:rPr>
        <w:t xml:space="preserve">Oxycodone </w:t>
      </w:r>
      <w:r w:rsidR="00D2784E" w:rsidRPr="00310476">
        <w:rPr>
          <w:rFonts w:ascii="Calibri" w:eastAsia="Times New Roman" w:hAnsi="Calibri" w:cs="Calibri"/>
        </w:rPr>
        <w:t xml:space="preserve">short acting </w:t>
      </w:r>
      <w:r w:rsidR="00550557" w:rsidRPr="00310476">
        <w:rPr>
          <w:rFonts w:ascii="Calibri" w:eastAsia="Times New Roman" w:hAnsi="Calibri" w:cs="Calibri"/>
        </w:rPr>
        <w:t xml:space="preserve">prescription </w:t>
      </w:r>
      <w:r w:rsidR="005C6F40" w:rsidRPr="00310476">
        <w:rPr>
          <w:rFonts w:ascii="Calibri" w:eastAsia="Times New Roman" w:hAnsi="Calibri" w:cs="Calibri"/>
        </w:rPr>
        <w:t>(in days)</w:t>
      </w:r>
      <w:r w:rsidR="00550557" w:rsidRPr="00310476">
        <w:rPr>
          <w:rFonts w:ascii="Calibri" w:eastAsia="Times New Roman" w:hAnsi="Calibri" w:cs="Calibri"/>
        </w:rPr>
        <w:t xml:space="preserve">? </w:t>
      </w:r>
      <w:r w:rsidR="00550557" w:rsidRPr="00310476">
        <w:rPr>
          <w:rFonts w:ascii="Calibri" w:eastAsia="Times New Roman" w:hAnsi="Calibri" w:cs="Calibri"/>
        </w:rPr>
        <w:tab/>
        <w:t>_____</w:t>
      </w:r>
    </w:p>
    <w:p w14:paraId="68FD39E4" w14:textId="77777777" w:rsidR="00310476" w:rsidRDefault="00310476" w:rsidP="00EF3D47">
      <w:pPr>
        <w:autoSpaceDE w:val="0"/>
        <w:autoSpaceDN w:val="0"/>
        <w:adjustRightInd w:val="0"/>
        <w:spacing w:after="0" w:line="240" w:lineRule="auto"/>
        <w:ind w:left="720"/>
        <w:contextualSpacing/>
        <w:rPr>
          <w:i/>
        </w:rPr>
      </w:pPr>
    </w:p>
    <w:p w14:paraId="6CE073C7" w14:textId="4017B811" w:rsidR="00A23F37" w:rsidRPr="00481D99" w:rsidRDefault="00D2784E" w:rsidP="00EF3D47">
      <w:pPr>
        <w:autoSpaceDE w:val="0"/>
        <w:autoSpaceDN w:val="0"/>
        <w:adjustRightInd w:val="0"/>
        <w:spacing w:after="0" w:line="240" w:lineRule="auto"/>
        <w:ind w:left="720"/>
        <w:contextualSpacing/>
        <w:rPr>
          <w:i/>
        </w:rPr>
      </w:pPr>
      <w:r w:rsidRPr="00481D99">
        <w:rPr>
          <w:i/>
        </w:rPr>
        <w:t>If formulation is 2, long acting</w:t>
      </w:r>
    </w:p>
    <w:p w14:paraId="3FFE8F7F" w14:textId="5EB70052" w:rsidR="00A23F37" w:rsidRPr="00310476" w:rsidRDefault="00A23F37" w:rsidP="00310476">
      <w:pPr>
        <w:spacing w:after="0" w:line="360" w:lineRule="auto"/>
        <w:ind w:left="720"/>
        <w:contextualSpacing/>
        <w:rPr>
          <w:rFonts w:ascii="Calibri" w:eastAsia="Times New Roman" w:hAnsi="Calibri" w:cs="Calibri"/>
        </w:rPr>
      </w:pPr>
      <w:r w:rsidRPr="00310476">
        <w:rPr>
          <w:rFonts w:ascii="Calibri" w:eastAsia="Times New Roman" w:hAnsi="Calibri" w:cs="Calibri"/>
        </w:rPr>
        <w:t>Oxycodone long acting dose</w:t>
      </w:r>
      <w:r w:rsidR="00D07277" w:rsidRPr="00310476">
        <w:rPr>
          <w:rFonts w:ascii="Calibri" w:eastAsia="Times New Roman" w:hAnsi="Calibri" w:cs="Calibri"/>
        </w:rPr>
        <w:t xml:space="preserve"> (mg)</w:t>
      </w:r>
      <w:r w:rsidRPr="00310476">
        <w:rPr>
          <w:rFonts w:ascii="Calibri" w:eastAsia="Times New Roman" w:hAnsi="Calibri" w:cs="Calibri"/>
        </w:rPr>
        <w:t xml:space="preserve">? </w:t>
      </w:r>
      <w:r w:rsidRPr="00310476">
        <w:rPr>
          <w:rFonts w:ascii="Calibri" w:eastAsia="Times New Roman" w:hAnsi="Calibri" w:cs="Calibri"/>
        </w:rPr>
        <w:tab/>
      </w:r>
      <w:r w:rsidRPr="00310476">
        <w:rPr>
          <w:rFonts w:ascii="Calibri" w:eastAsia="Times New Roman" w:hAnsi="Calibri" w:cs="Calibri"/>
        </w:rPr>
        <w:tab/>
      </w:r>
      <w:r w:rsidRPr="00310476">
        <w:rPr>
          <w:rFonts w:ascii="Calibri" w:eastAsia="Times New Roman" w:hAnsi="Calibri" w:cs="Calibri"/>
        </w:rPr>
        <w:tab/>
      </w:r>
      <w:r w:rsidRPr="00310476">
        <w:rPr>
          <w:rFonts w:ascii="Calibri" w:eastAsia="Times New Roman" w:hAnsi="Calibri" w:cs="Calibri"/>
        </w:rPr>
        <w:tab/>
        <w:t>_____</w:t>
      </w:r>
    </w:p>
    <w:p w14:paraId="23D3D979" w14:textId="7AB3CD8D" w:rsidR="00A23F37" w:rsidRPr="00310476" w:rsidRDefault="00D07277" w:rsidP="00310476">
      <w:pPr>
        <w:spacing w:after="0" w:line="360" w:lineRule="auto"/>
        <w:ind w:left="720"/>
        <w:contextualSpacing/>
        <w:rPr>
          <w:rFonts w:ascii="Calibri" w:eastAsia="Times New Roman" w:hAnsi="Calibri" w:cs="Calibri"/>
        </w:rPr>
      </w:pPr>
      <w:r w:rsidRPr="00310476">
        <w:rPr>
          <w:rFonts w:ascii="Calibri" w:eastAsia="Times New Roman" w:hAnsi="Calibri" w:cs="Calibri"/>
        </w:rPr>
        <w:t xml:space="preserve">Number of </w:t>
      </w:r>
      <w:r w:rsidR="004005B7" w:rsidRPr="00310476">
        <w:rPr>
          <w:rFonts w:ascii="Calibri" w:eastAsia="Times New Roman" w:hAnsi="Calibri" w:cs="Calibri"/>
        </w:rPr>
        <w:t xml:space="preserve">Oxycodone </w:t>
      </w:r>
      <w:r w:rsidR="00A23F37" w:rsidRPr="00310476">
        <w:rPr>
          <w:rFonts w:ascii="Calibri" w:eastAsia="Times New Roman" w:hAnsi="Calibri" w:cs="Calibri"/>
        </w:rPr>
        <w:t xml:space="preserve">long acting doses </w:t>
      </w:r>
      <w:r w:rsidR="005C6F40" w:rsidRPr="00310476">
        <w:rPr>
          <w:rFonts w:ascii="Calibri" w:eastAsia="Times New Roman" w:hAnsi="Calibri" w:cs="Calibri"/>
        </w:rPr>
        <w:t>per day</w:t>
      </w:r>
      <w:r w:rsidR="00A23F37" w:rsidRPr="00310476">
        <w:rPr>
          <w:rFonts w:ascii="Calibri" w:eastAsia="Times New Roman" w:hAnsi="Calibri" w:cs="Calibri"/>
        </w:rPr>
        <w:t xml:space="preserve">? </w:t>
      </w:r>
      <w:r w:rsidR="00A23F37" w:rsidRPr="00310476">
        <w:rPr>
          <w:rFonts w:ascii="Calibri" w:eastAsia="Times New Roman" w:hAnsi="Calibri" w:cs="Calibri"/>
        </w:rPr>
        <w:tab/>
      </w:r>
      <w:r w:rsidR="00A23F37" w:rsidRPr="00310476">
        <w:rPr>
          <w:rFonts w:ascii="Calibri" w:eastAsia="Times New Roman" w:hAnsi="Calibri" w:cs="Calibri"/>
        </w:rPr>
        <w:tab/>
        <w:t>_____</w:t>
      </w:r>
    </w:p>
    <w:p w14:paraId="114AC4BC" w14:textId="10781324" w:rsidR="00A23F37" w:rsidRPr="00310476" w:rsidRDefault="00D07277" w:rsidP="00310476">
      <w:pPr>
        <w:spacing w:after="0" w:line="360" w:lineRule="auto"/>
        <w:ind w:left="720"/>
        <w:contextualSpacing/>
        <w:rPr>
          <w:rFonts w:ascii="Calibri" w:eastAsia="Times New Roman" w:hAnsi="Calibri" w:cs="Calibri"/>
        </w:rPr>
      </w:pPr>
      <w:r w:rsidRPr="00310476">
        <w:rPr>
          <w:rFonts w:ascii="Calibri" w:eastAsia="Times New Roman" w:hAnsi="Calibri" w:cs="Calibri"/>
        </w:rPr>
        <w:t xml:space="preserve">Duration of </w:t>
      </w:r>
      <w:r w:rsidR="004005B7" w:rsidRPr="00310476">
        <w:rPr>
          <w:rFonts w:ascii="Calibri" w:eastAsia="Times New Roman" w:hAnsi="Calibri" w:cs="Calibri"/>
        </w:rPr>
        <w:t xml:space="preserve">Oxycodone </w:t>
      </w:r>
      <w:r w:rsidR="00A23F37" w:rsidRPr="00310476">
        <w:rPr>
          <w:rFonts w:ascii="Calibri" w:eastAsia="Times New Roman" w:hAnsi="Calibri" w:cs="Calibri"/>
        </w:rPr>
        <w:t xml:space="preserve">long acting prescription </w:t>
      </w:r>
      <w:r w:rsidR="005C6F40" w:rsidRPr="00310476">
        <w:rPr>
          <w:rFonts w:ascii="Calibri" w:eastAsia="Times New Roman" w:hAnsi="Calibri" w:cs="Calibri"/>
        </w:rPr>
        <w:t>(in days)</w:t>
      </w:r>
      <w:r w:rsidR="00A23F37" w:rsidRPr="00310476">
        <w:rPr>
          <w:rFonts w:ascii="Calibri" w:eastAsia="Times New Roman" w:hAnsi="Calibri" w:cs="Calibri"/>
        </w:rPr>
        <w:t xml:space="preserve">? </w:t>
      </w:r>
      <w:r w:rsidR="00A23F37" w:rsidRPr="00310476">
        <w:rPr>
          <w:rFonts w:ascii="Calibri" w:eastAsia="Times New Roman" w:hAnsi="Calibri" w:cs="Calibri"/>
        </w:rPr>
        <w:tab/>
        <w:t>_____</w:t>
      </w:r>
    </w:p>
    <w:p w14:paraId="5F1191EA" w14:textId="77777777" w:rsidR="00310476" w:rsidRDefault="00310476" w:rsidP="00EF3D47">
      <w:pPr>
        <w:autoSpaceDE w:val="0"/>
        <w:autoSpaceDN w:val="0"/>
        <w:adjustRightInd w:val="0"/>
        <w:spacing w:after="0" w:line="240" w:lineRule="auto"/>
        <w:ind w:left="720"/>
        <w:contextualSpacing/>
      </w:pPr>
    </w:p>
    <w:p w14:paraId="60EAA7B6" w14:textId="266DD859" w:rsidR="00550557" w:rsidRPr="001247FB" w:rsidRDefault="00550557" w:rsidP="00EF3D47">
      <w:pPr>
        <w:autoSpaceDE w:val="0"/>
        <w:autoSpaceDN w:val="0"/>
        <w:adjustRightInd w:val="0"/>
        <w:spacing w:after="0" w:line="240" w:lineRule="auto"/>
        <w:ind w:left="720"/>
        <w:contextualSpacing/>
        <w:rPr>
          <w:rStyle w:val="cf01"/>
          <w:rFonts w:asciiTheme="minorHAnsi" w:hAnsiTheme="minorHAnsi" w:cstheme="minorHAnsi"/>
          <w:i/>
          <w:iCs/>
        </w:rPr>
      </w:pPr>
      <w:r w:rsidRPr="001247FB">
        <w:t>Oxycodone calculated MME</w:t>
      </w:r>
      <w:r w:rsidRPr="001247FB">
        <w:tab/>
      </w:r>
      <w:r w:rsidRPr="001247FB">
        <w:tab/>
      </w:r>
      <w:r w:rsidRPr="001247FB">
        <w:tab/>
      </w:r>
      <w:r w:rsidR="00D2784E" w:rsidRPr="001247FB">
        <w:tab/>
      </w:r>
      <w:r w:rsidRPr="001247FB">
        <w:tab/>
        <w:t>_____</w:t>
      </w:r>
    </w:p>
    <w:p w14:paraId="35F5CB30" w14:textId="5757DEC6" w:rsidR="00EF190D" w:rsidRDefault="00D2784E" w:rsidP="00EF190D">
      <w:pPr>
        <w:spacing w:after="0" w:line="240" w:lineRule="auto"/>
        <w:ind w:firstLine="720"/>
        <w:contextualSpacing/>
        <w:rPr>
          <w:i/>
          <w:iCs/>
        </w:rPr>
      </w:pPr>
      <w:r w:rsidRPr="001247FB">
        <w:t xml:space="preserve"> </w:t>
      </w:r>
      <w:r w:rsidR="00EF190D">
        <w:rPr>
          <w:i/>
          <w:iCs/>
        </w:rPr>
        <w:t>Calculate the MME for short acting and long acting formulations and then add together</w:t>
      </w:r>
    </w:p>
    <w:p w14:paraId="3180C435" w14:textId="4D6703E1" w:rsidR="00EF190D" w:rsidRPr="00EC4CA2" w:rsidRDefault="00EF190D" w:rsidP="00EF190D">
      <w:pPr>
        <w:autoSpaceDE w:val="0"/>
        <w:autoSpaceDN w:val="0"/>
        <w:adjustRightInd w:val="0"/>
        <w:spacing w:after="0" w:line="240" w:lineRule="auto"/>
        <w:ind w:left="720"/>
        <w:contextualSpacing/>
        <w:rPr>
          <w:i/>
        </w:rPr>
      </w:pPr>
      <w:r>
        <w:rPr>
          <w:rFonts w:ascii="Calibri" w:eastAsia="Times New Roman" w:hAnsi="Calibri" w:cs="Calibri"/>
          <w:i/>
          <w:iCs/>
          <w:color w:val="000000"/>
        </w:rPr>
        <w:br/>
      </w:r>
      <w:r>
        <w:rPr>
          <w:i/>
        </w:rPr>
        <w:t>S</w:t>
      </w:r>
      <w:r w:rsidRPr="00EC4CA2">
        <w:rPr>
          <w:i/>
        </w:rPr>
        <w:t>um (add) the MME for short acting (1</w:t>
      </w:r>
      <w:r>
        <w:rPr>
          <w:i/>
        </w:rPr>
        <w:t>.5</w:t>
      </w:r>
      <w:r w:rsidRPr="00EC4CA2">
        <w:rPr>
          <w:i/>
        </w:rPr>
        <w:t xml:space="preserve"> * dose * number of doses in 24h * duration) and </w:t>
      </w:r>
      <w:r>
        <w:rPr>
          <w:i/>
        </w:rPr>
        <w:br/>
        <w:t xml:space="preserve">                                      </w:t>
      </w:r>
      <w:r w:rsidRPr="00EC4CA2">
        <w:rPr>
          <w:i/>
        </w:rPr>
        <w:t>long acting (1</w:t>
      </w:r>
      <w:r>
        <w:rPr>
          <w:i/>
        </w:rPr>
        <w:t>.5</w:t>
      </w:r>
      <w:r w:rsidRPr="00EC4CA2">
        <w:rPr>
          <w:i/>
        </w:rPr>
        <w:t xml:space="preserve"> * dose * number of doses in 24h * duration) formulations</w:t>
      </w:r>
    </w:p>
    <w:p w14:paraId="33F401F1" w14:textId="77777777" w:rsidR="00EF190D" w:rsidRDefault="00EF190D" w:rsidP="00EF190D">
      <w:pPr>
        <w:autoSpaceDE w:val="0"/>
        <w:autoSpaceDN w:val="0"/>
        <w:adjustRightInd w:val="0"/>
        <w:spacing w:after="0" w:line="240" w:lineRule="auto"/>
        <w:ind w:left="1080" w:hanging="360"/>
        <w:contextualSpacing/>
        <w:rPr>
          <w:rFonts w:ascii="Calibri" w:eastAsia="Times New Roman" w:hAnsi="Calibri" w:cs="Calibri"/>
          <w:i/>
          <w:iCs/>
          <w:color w:val="000000"/>
        </w:rPr>
      </w:pPr>
    </w:p>
    <w:p w14:paraId="257997ED" w14:textId="576A4496" w:rsidR="00EF190D" w:rsidRDefault="00EF190D" w:rsidP="00EF190D">
      <w:pPr>
        <w:autoSpaceDE w:val="0"/>
        <w:autoSpaceDN w:val="0"/>
        <w:adjustRightInd w:val="0"/>
        <w:spacing w:after="0" w:line="240" w:lineRule="auto"/>
        <w:ind w:left="720"/>
        <w:contextualSpacing/>
        <w:rPr>
          <w:i/>
        </w:rPr>
      </w:pPr>
      <w:r>
        <w:rPr>
          <w:rFonts w:ascii="Calibri" w:eastAsia="Times New Roman" w:hAnsi="Calibri" w:cs="Calibri"/>
          <w:i/>
          <w:iCs/>
          <w:color w:val="000000"/>
        </w:rPr>
        <w:t xml:space="preserve">Oxycodone calculated MME = </w:t>
      </w:r>
      <w:r w:rsidRPr="00EF190D">
        <w:rPr>
          <w:i/>
        </w:rPr>
        <w:t>sum(([</w:t>
      </w:r>
      <w:proofErr w:type="spellStart"/>
      <w:r w:rsidRPr="00EF190D">
        <w:rPr>
          <w:i/>
        </w:rPr>
        <w:t>mme_oxycod_conv</w:t>
      </w:r>
      <w:proofErr w:type="spellEnd"/>
      <w:r w:rsidRPr="00EF190D">
        <w:rPr>
          <w:i/>
        </w:rPr>
        <w:t>] * [</w:t>
      </w:r>
      <w:proofErr w:type="spellStart"/>
      <w:r w:rsidRPr="00EF190D">
        <w:rPr>
          <w:i/>
        </w:rPr>
        <w:t>mme_oxycod_dose</w:t>
      </w:r>
      <w:proofErr w:type="spellEnd"/>
      <w:r w:rsidRPr="00EF190D">
        <w:rPr>
          <w:i/>
        </w:rPr>
        <w:t>] * [mme_oxycod_24h] * [</w:t>
      </w:r>
      <w:proofErr w:type="spellStart"/>
      <w:r w:rsidRPr="00EF190D">
        <w:rPr>
          <w:i/>
        </w:rPr>
        <w:t>mme_oxycod_rxdur</w:t>
      </w:r>
      <w:proofErr w:type="spellEnd"/>
      <w:r w:rsidRPr="00EF190D">
        <w:rPr>
          <w:i/>
        </w:rPr>
        <w:t>]</w:t>
      </w:r>
      <w:proofErr w:type="gramStart"/>
      <w:r w:rsidRPr="00EF190D">
        <w:rPr>
          <w:i/>
        </w:rPr>
        <w:t>),(</w:t>
      </w:r>
      <w:proofErr w:type="gramEnd"/>
      <w:r w:rsidRPr="00EF190D">
        <w:rPr>
          <w:i/>
        </w:rPr>
        <w:t>[</w:t>
      </w:r>
      <w:proofErr w:type="spellStart"/>
      <w:r w:rsidRPr="00EF190D">
        <w:rPr>
          <w:i/>
        </w:rPr>
        <w:t>mme_oxycod_conv</w:t>
      </w:r>
      <w:proofErr w:type="spellEnd"/>
      <w:r w:rsidRPr="00EF190D">
        <w:rPr>
          <w:i/>
        </w:rPr>
        <w:t>] * [</w:t>
      </w:r>
      <w:proofErr w:type="spellStart"/>
      <w:r w:rsidRPr="00EF190D">
        <w:rPr>
          <w:i/>
        </w:rPr>
        <w:t>mme_oxycod_la_dose</w:t>
      </w:r>
      <w:proofErr w:type="spellEnd"/>
      <w:r w:rsidRPr="00EF190D">
        <w:rPr>
          <w:i/>
        </w:rPr>
        <w:t>] * [mme_oxycod_la_24h] * [</w:t>
      </w:r>
      <w:proofErr w:type="spellStart"/>
      <w:r w:rsidRPr="00EF190D">
        <w:rPr>
          <w:i/>
        </w:rPr>
        <w:t>mme_oxycod_la_rxdur</w:t>
      </w:r>
      <w:proofErr w:type="spellEnd"/>
      <w:r w:rsidRPr="00EF190D">
        <w:rPr>
          <w:i/>
        </w:rPr>
        <w:t>]))</w:t>
      </w:r>
    </w:p>
    <w:p w14:paraId="0CD18871" w14:textId="77777777" w:rsidR="00EF190D" w:rsidRDefault="00EF190D" w:rsidP="00EF190D">
      <w:pPr>
        <w:autoSpaceDE w:val="0"/>
        <w:autoSpaceDN w:val="0"/>
        <w:adjustRightInd w:val="0"/>
        <w:spacing w:after="0" w:line="240" w:lineRule="auto"/>
        <w:ind w:left="720"/>
        <w:contextualSpacing/>
        <w:rPr>
          <w:i/>
        </w:rPr>
      </w:pPr>
    </w:p>
    <w:p w14:paraId="09AE23AC" w14:textId="77777777" w:rsidR="00EF190D" w:rsidRDefault="00EF190D" w:rsidP="00EF3D47">
      <w:pPr>
        <w:autoSpaceDE w:val="0"/>
        <w:autoSpaceDN w:val="0"/>
        <w:adjustRightInd w:val="0"/>
        <w:spacing w:after="0" w:line="240" w:lineRule="auto"/>
        <w:ind w:firstLine="360"/>
        <w:contextualSpacing/>
        <w:rPr>
          <w:i/>
        </w:rPr>
      </w:pPr>
    </w:p>
    <w:p w14:paraId="76728ADC" w14:textId="77777777" w:rsidR="00EF190D" w:rsidRDefault="00EF190D">
      <w:pPr>
        <w:rPr>
          <w:i/>
        </w:rPr>
      </w:pPr>
      <w:r>
        <w:rPr>
          <w:i/>
        </w:rPr>
        <w:br w:type="page"/>
      </w:r>
    </w:p>
    <w:p w14:paraId="73331E9D" w14:textId="789B3CA5" w:rsidR="00373EA4" w:rsidRPr="000840FC" w:rsidRDefault="00373EA4" w:rsidP="00EF3D47">
      <w:pPr>
        <w:autoSpaceDE w:val="0"/>
        <w:autoSpaceDN w:val="0"/>
        <w:adjustRightInd w:val="0"/>
        <w:spacing w:after="0" w:line="240" w:lineRule="auto"/>
        <w:ind w:firstLine="360"/>
        <w:contextualSpacing/>
        <w:rPr>
          <w:i/>
          <w:strike/>
        </w:rPr>
      </w:pPr>
      <w:r w:rsidRPr="00373EA4">
        <w:rPr>
          <w:i/>
        </w:rPr>
        <w:lastRenderedPageBreak/>
        <w:t xml:space="preserve">If opioid medication </w:t>
      </w:r>
      <w:proofErr w:type="gramStart"/>
      <w:r w:rsidRPr="00373EA4">
        <w:rPr>
          <w:i/>
        </w:rPr>
        <w:t>=  14</w:t>
      </w:r>
      <w:proofErr w:type="gramEnd"/>
      <w:r w:rsidRPr="00373EA4">
        <w:rPr>
          <w:i/>
        </w:rPr>
        <w:t xml:space="preserve">, </w:t>
      </w:r>
      <w:r w:rsidRPr="0073546F">
        <w:rPr>
          <w:b/>
          <w:i/>
        </w:rPr>
        <w:t>Oxymorphone</w:t>
      </w:r>
      <w:r w:rsidR="00310476" w:rsidRPr="00310476">
        <w:rPr>
          <w:rFonts w:ascii="Calibri" w:eastAsia="Times New Roman" w:hAnsi="Calibri" w:cs="Calibri"/>
        </w:rPr>
        <w:t xml:space="preserve"> </w:t>
      </w:r>
    </w:p>
    <w:p w14:paraId="4F34187E" w14:textId="7FFA4B4E" w:rsidR="00310476" w:rsidRDefault="00310476" w:rsidP="001247FB">
      <w:pPr>
        <w:spacing w:after="0" w:line="240" w:lineRule="auto"/>
        <w:ind w:left="720"/>
        <w:contextualSpacing/>
        <w:rPr>
          <w:rFonts w:ascii="Calibri" w:eastAsia="Times New Roman" w:hAnsi="Calibri" w:cs="Calibri"/>
        </w:rPr>
      </w:pPr>
      <w:r>
        <w:rPr>
          <w:i/>
          <w:iCs/>
        </w:rPr>
        <w:t xml:space="preserve">   </w:t>
      </w:r>
      <w:r w:rsidRPr="00636363">
        <w:rPr>
          <w:i/>
          <w:iCs/>
        </w:rPr>
        <w:t xml:space="preserve">Conversion factor = </w:t>
      </w:r>
      <w:r>
        <w:rPr>
          <w:i/>
          <w:iCs/>
        </w:rPr>
        <w:t>3</w:t>
      </w:r>
      <w:r w:rsidRPr="00636363">
        <w:rPr>
          <w:i/>
          <w:iCs/>
        </w:rPr>
        <w:br/>
      </w:r>
    </w:p>
    <w:p w14:paraId="7443FB57" w14:textId="688EF403" w:rsidR="001247FB" w:rsidRDefault="001247FB" w:rsidP="001247FB">
      <w:pPr>
        <w:spacing w:after="0" w:line="240" w:lineRule="auto"/>
        <w:ind w:left="720"/>
        <w:contextualSpacing/>
        <w:rPr>
          <w:rFonts w:ascii="Calibri" w:eastAsia="Times New Roman" w:hAnsi="Calibri" w:cs="Calibri"/>
        </w:rPr>
      </w:pPr>
      <w:r w:rsidRPr="001D27EC">
        <w:rPr>
          <w:rFonts w:ascii="Calibri" w:eastAsia="Times New Roman" w:hAnsi="Calibri" w:cs="Calibri"/>
        </w:rPr>
        <w:t xml:space="preserve">Which formulation(s) of </w:t>
      </w:r>
      <w:r>
        <w:rPr>
          <w:rFonts w:ascii="Calibri" w:eastAsia="Times New Roman" w:hAnsi="Calibri" w:cs="Calibri"/>
        </w:rPr>
        <w:t xml:space="preserve">oxymorphone </w:t>
      </w:r>
      <w:r w:rsidRPr="001D27EC">
        <w:rPr>
          <w:rFonts w:ascii="Calibri" w:eastAsia="Times New Roman" w:hAnsi="Calibri" w:cs="Calibri"/>
        </w:rPr>
        <w:t>is being taken</w:t>
      </w:r>
      <w:r>
        <w:rPr>
          <w:rFonts w:ascii="Calibri" w:eastAsia="Times New Roman" w:hAnsi="Calibri" w:cs="Calibri"/>
        </w:rPr>
        <w:t>?</w:t>
      </w:r>
      <w:r w:rsidR="00DD6007" w:rsidRPr="00DD6007">
        <w:rPr>
          <w:rFonts w:ascii="Calibri" w:eastAsia="Times New Roman" w:hAnsi="Calibri" w:cs="Calibri"/>
        </w:rPr>
        <w:t xml:space="preserve"> </w:t>
      </w:r>
      <w:r w:rsidR="00DD6007">
        <w:rPr>
          <w:rFonts w:ascii="Calibri" w:eastAsia="Times New Roman" w:hAnsi="Calibri" w:cs="Calibri"/>
        </w:rPr>
        <w:tab/>
      </w:r>
      <w:r w:rsidR="00DD6007">
        <w:rPr>
          <w:rFonts w:ascii="Calibri" w:eastAsia="Times New Roman" w:hAnsi="Calibri" w:cs="Calibri"/>
          <w:i/>
          <w:iCs/>
        </w:rPr>
        <w:t>Select all that apply</w:t>
      </w:r>
    </w:p>
    <w:p w14:paraId="175726CA" w14:textId="51C6289A" w:rsidR="00481D99" w:rsidRPr="00481D99" w:rsidRDefault="00481D99" w:rsidP="00C940C4">
      <w:pPr>
        <w:spacing w:after="0" w:line="360" w:lineRule="auto"/>
        <w:ind w:left="720"/>
        <w:contextualSpacing/>
        <w:rPr>
          <w:rFonts w:ascii="Calibri" w:eastAsia="Times New Roman" w:hAnsi="Calibri" w:cs="Calibri"/>
        </w:rPr>
      </w:pPr>
      <w:r w:rsidRPr="00481D99">
        <w:rPr>
          <w:rFonts w:ascii="Calibri" w:eastAsia="Times New Roman" w:hAnsi="Calibri" w:cs="Calibri"/>
        </w:rPr>
        <w:t xml:space="preserve">_ 1. Short acting </w:t>
      </w:r>
      <w:r w:rsidR="007C0D92">
        <w:rPr>
          <w:rFonts w:ascii="Calibri" w:eastAsia="Times New Roman" w:hAnsi="Calibri" w:cs="Calibri"/>
        </w:rPr>
        <w:t>or unspecified</w:t>
      </w:r>
    </w:p>
    <w:p w14:paraId="0577E3A3" w14:textId="77777777" w:rsidR="00481D99" w:rsidRPr="00481D99" w:rsidRDefault="00481D99" w:rsidP="00C940C4">
      <w:pPr>
        <w:spacing w:after="0" w:line="360" w:lineRule="auto"/>
        <w:ind w:left="720"/>
        <w:contextualSpacing/>
        <w:rPr>
          <w:rFonts w:ascii="Calibri" w:eastAsia="Times New Roman" w:hAnsi="Calibri" w:cs="Calibri"/>
        </w:rPr>
      </w:pPr>
      <w:r w:rsidRPr="00481D99">
        <w:rPr>
          <w:rFonts w:ascii="Calibri" w:eastAsia="Times New Roman" w:hAnsi="Calibri" w:cs="Calibri"/>
        </w:rPr>
        <w:t>_ 2. Long acting/extended release</w:t>
      </w:r>
    </w:p>
    <w:p w14:paraId="36370DBD" w14:textId="77777777" w:rsidR="00612C6B" w:rsidRDefault="00612C6B" w:rsidP="00D63477">
      <w:pPr>
        <w:autoSpaceDE w:val="0"/>
        <w:autoSpaceDN w:val="0"/>
        <w:adjustRightInd w:val="0"/>
        <w:spacing w:after="0" w:line="240" w:lineRule="auto"/>
        <w:contextualSpacing/>
        <w:rPr>
          <w:i/>
        </w:rPr>
      </w:pPr>
    </w:p>
    <w:p w14:paraId="3FFD3E27" w14:textId="0703C206" w:rsidR="00481D99" w:rsidRPr="00481D99" w:rsidRDefault="00481D99" w:rsidP="00EF3D47">
      <w:pPr>
        <w:autoSpaceDE w:val="0"/>
        <w:autoSpaceDN w:val="0"/>
        <w:adjustRightInd w:val="0"/>
        <w:spacing w:after="0" w:line="240" w:lineRule="auto"/>
        <w:ind w:left="720"/>
        <w:contextualSpacing/>
        <w:rPr>
          <w:i/>
        </w:rPr>
      </w:pPr>
      <w:r w:rsidRPr="00481D99">
        <w:rPr>
          <w:i/>
        </w:rPr>
        <w:t>If formulation is 1, short acting</w:t>
      </w:r>
    </w:p>
    <w:p w14:paraId="43AEA6A3" w14:textId="5D8CE3FC" w:rsidR="00550557" w:rsidRPr="00C940C4" w:rsidRDefault="00550557" w:rsidP="00C940C4">
      <w:pPr>
        <w:spacing w:after="0" w:line="360" w:lineRule="auto"/>
        <w:ind w:left="720"/>
        <w:contextualSpacing/>
        <w:rPr>
          <w:rFonts w:ascii="Calibri" w:eastAsia="Times New Roman" w:hAnsi="Calibri" w:cs="Calibri"/>
        </w:rPr>
      </w:pPr>
      <w:r w:rsidRPr="00550557">
        <w:t>Oxymo</w:t>
      </w:r>
      <w:r w:rsidRPr="00C940C4">
        <w:rPr>
          <w:rFonts w:ascii="Calibri" w:eastAsia="Times New Roman" w:hAnsi="Calibri" w:cs="Calibri"/>
        </w:rPr>
        <w:t xml:space="preserve">rphone </w:t>
      </w:r>
      <w:r w:rsidR="00D63477" w:rsidRPr="00C940C4">
        <w:rPr>
          <w:rFonts w:ascii="Calibri" w:eastAsia="Times New Roman" w:hAnsi="Calibri" w:cs="Calibri"/>
        </w:rPr>
        <w:t xml:space="preserve">short acting </w:t>
      </w:r>
      <w:r w:rsidRPr="00C940C4">
        <w:rPr>
          <w:rFonts w:ascii="Calibri" w:eastAsia="Times New Roman" w:hAnsi="Calibri" w:cs="Calibri"/>
        </w:rPr>
        <w:t>dose</w:t>
      </w:r>
      <w:r w:rsidR="00D07277" w:rsidRPr="00C940C4">
        <w:rPr>
          <w:rFonts w:ascii="Calibri" w:eastAsia="Times New Roman" w:hAnsi="Calibri" w:cs="Calibri"/>
        </w:rPr>
        <w:t xml:space="preserve"> (mg)</w:t>
      </w:r>
      <w:r w:rsidRPr="00C940C4">
        <w:rPr>
          <w:rFonts w:ascii="Calibri" w:eastAsia="Times New Roman" w:hAnsi="Calibri" w:cs="Calibri"/>
        </w:rPr>
        <w:t xml:space="preserve">? </w:t>
      </w:r>
      <w:r w:rsidRPr="00C940C4">
        <w:rPr>
          <w:rFonts w:ascii="Calibri" w:eastAsia="Times New Roman" w:hAnsi="Calibri" w:cs="Calibri"/>
        </w:rPr>
        <w:tab/>
      </w:r>
      <w:r w:rsidRPr="00C940C4">
        <w:rPr>
          <w:rFonts w:ascii="Calibri" w:eastAsia="Times New Roman" w:hAnsi="Calibri" w:cs="Calibri"/>
        </w:rPr>
        <w:tab/>
      </w:r>
      <w:r w:rsidRPr="00C940C4">
        <w:rPr>
          <w:rFonts w:ascii="Calibri" w:eastAsia="Times New Roman" w:hAnsi="Calibri" w:cs="Calibri"/>
        </w:rPr>
        <w:tab/>
      </w:r>
      <w:r w:rsidRPr="00C940C4">
        <w:rPr>
          <w:rFonts w:ascii="Calibri" w:eastAsia="Times New Roman" w:hAnsi="Calibri" w:cs="Calibri"/>
        </w:rPr>
        <w:tab/>
      </w:r>
      <w:r w:rsidRPr="00C940C4">
        <w:rPr>
          <w:rFonts w:ascii="Calibri" w:eastAsia="Times New Roman" w:hAnsi="Calibri" w:cs="Calibri"/>
        </w:rPr>
        <w:tab/>
        <w:t>_____</w:t>
      </w:r>
    </w:p>
    <w:p w14:paraId="1E3BA457" w14:textId="42F0920C" w:rsidR="00550557" w:rsidRPr="00C940C4" w:rsidRDefault="00D07277" w:rsidP="00C940C4">
      <w:pPr>
        <w:spacing w:after="0" w:line="360" w:lineRule="auto"/>
        <w:ind w:left="720"/>
        <w:contextualSpacing/>
        <w:rPr>
          <w:rFonts w:ascii="Calibri" w:eastAsia="Times New Roman" w:hAnsi="Calibri" w:cs="Calibri"/>
        </w:rPr>
      </w:pPr>
      <w:r w:rsidRPr="00C940C4">
        <w:rPr>
          <w:rFonts w:ascii="Calibri" w:eastAsia="Times New Roman" w:hAnsi="Calibri" w:cs="Calibri"/>
        </w:rPr>
        <w:t xml:space="preserve">Number of </w:t>
      </w:r>
      <w:r w:rsidR="004005B7">
        <w:rPr>
          <w:rFonts w:ascii="Calibri" w:eastAsia="Times New Roman" w:hAnsi="Calibri" w:cs="Calibri"/>
        </w:rPr>
        <w:t>O</w:t>
      </w:r>
      <w:r w:rsidR="00550557" w:rsidRPr="00C940C4">
        <w:rPr>
          <w:rFonts w:ascii="Calibri" w:eastAsia="Times New Roman" w:hAnsi="Calibri" w:cs="Calibri"/>
        </w:rPr>
        <w:t xml:space="preserve">xymorphone </w:t>
      </w:r>
      <w:r w:rsidR="00D63477" w:rsidRPr="00C940C4">
        <w:rPr>
          <w:rFonts w:ascii="Calibri" w:eastAsia="Times New Roman" w:hAnsi="Calibri" w:cs="Calibri"/>
        </w:rPr>
        <w:t xml:space="preserve">short acting </w:t>
      </w:r>
      <w:r w:rsidR="00550557" w:rsidRPr="00C940C4">
        <w:rPr>
          <w:rFonts w:ascii="Calibri" w:eastAsia="Times New Roman" w:hAnsi="Calibri" w:cs="Calibri"/>
        </w:rPr>
        <w:t xml:space="preserve">doses </w:t>
      </w:r>
      <w:r w:rsidR="005C6F40" w:rsidRPr="00C940C4">
        <w:rPr>
          <w:rFonts w:ascii="Calibri" w:eastAsia="Times New Roman" w:hAnsi="Calibri" w:cs="Calibri"/>
        </w:rPr>
        <w:t>per day</w:t>
      </w:r>
      <w:r w:rsidR="00550557" w:rsidRPr="00C940C4">
        <w:rPr>
          <w:rFonts w:ascii="Calibri" w:eastAsia="Times New Roman" w:hAnsi="Calibri" w:cs="Calibri"/>
        </w:rPr>
        <w:t xml:space="preserve">? </w:t>
      </w:r>
      <w:r w:rsidR="00550557" w:rsidRPr="00C940C4">
        <w:rPr>
          <w:rFonts w:ascii="Calibri" w:eastAsia="Times New Roman" w:hAnsi="Calibri" w:cs="Calibri"/>
        </w:rPr>
        <w:tab/>
      </w:r>
      <w:r w:rsidR="00550557" w:rsidRPr="00C940C4">
        <w:rPr>
          <w:rFonts w:ascii="Calibri" w:eastAsia="Times New Roman" w:hAnsi="Calibri" w:cs="Calibri"/>
        </w:rPr>
        <w:tab/>
      </w:r>
      <w:r w:rsidRPr="00C940C4">
        <w:rPr>
          <w:rFonts w:ascii="Calibri" w:eastAsia="Times New Roman" w:hAnsi="Calibri" w:cs="Calibri"/>
        </w:rPr>
        <w:tab/>
      </w:r>
      <w:r w:rsidR="00550557" w:rsidRPr="00C940C4">
        <w:rPr>
          <w:rFonts w:ascii="Calibri" w:eastAsia="Times New Roman" w:hAnsi="Calibri" w:cs="Calibri"/>
        </w:rPr>
        <w:t>_____</w:t>
      </w:r>
    </w:p>
    <w:p w14:paraId="0566CA14" w14:textId="70DF5477" w:rsidR="00A23F37" w:rsidRPr="00EF190D" w:rsidRDefault="00D07277" w:rsidP="00EF190D">
      <w:pPr>
        <w:spacing w:after="0" w:line="360" w:lineRule="auto"/>
        <w:ind w:left="720"/>
        <w:contextualSpacing/>
        <w:rPr>
          <w:rFonts w:ascii="Calibri" w:eastAsia="Times New Roman" w:hAnsi="Calibri" w:cs="Calibri"/>
        </w:rPr>
      </w:pPr>
      <w:r w:rsidRPr="00C940C4">
        <w:rPr>
          <w:rFonts w:ascii="Calibri" w:eastAsia="Times New Roman" w:hAnsi="Calibri" w:cs="Calibri"/>
        </w:rPr>
        <w:t xml:space="preserve">Duration of </w:t>
      </w:r>
      <w:r w:rsidR="004005B7">
        <w:rPr>
          <w:rFonts w:ascii="Calibri" w:eastAsia="Times New Roman" w:hAnsi="Calibri" w:cs="Calibri"/>
        </w:rPr>
        <w:t>O</w:t>
      </w:r>
      <w:r w:rsidR="00550557" w:rsidRPr="00C940C4">
        <w:rPr>
          <w:rFonts w:ascii="Calibri" w:eastAsia="Times New Roman" w:hAnsi="Calibri" w:cs="Calibri"/>
        </w:rPr>
        <w:t xml:space="preserve">xymorphone </w:t>
      </w:r>
      <w:r w:rsidR="00D63477" w:rsidRPr="00C940C4">
        <w:rPr>
          <w:rFonts w:ascii="Calibri" w:eastAsia="Times New Roman" w:hAnsi="Calibri" w:cs="Calibri"/>
        </w:rPr>
        <w:t xml:space="preserve">short acting </w:t>
      </w:r>
      <w:r w:rsidR="00550557" w:rsidRPr="00C940C4">
        <w:rPr>
          <w:rFonts w:ascii="Calibri" w:eastAsia="Times New Roman" w:hAnsi="Calibri" w:cs="Calibri"/>
        </w:rPr>
        <w:t xml:space="preserve">prescription </w:t>
      </w:r>
      <w:r w:rsidR="005C6F40" w:rsidRPr="00C940C4">
        <w:rPr>
          <w:rFonts w:ascii="Calibri" w:eastAsia="Times New Roman" w:hAnsi="Calibri" w:cs="Calibri"/>
        </w:rPr>
        <w:t>(in days)</w:t>
      </w:r>
      <w:r w:rsidR="00550557" w:rsidRPr="00C940C4">
        <w:rPr>
          <w:rFonts w:ascii="Calibri" w:eastAsia="Times New Roman" w:hAnsi="Calibri" w:cs="Calibri"/>
        </w:rPr>
        <w:t xml:space="preserve">? </w:t>
      </w:r>
      <w:r w:rsidR="00550557" w:rsidRPr="00C940C4">
        <w:rPr>
          <w:rFonts w:ascii="Calibri" w:eastAsia="Times New Roman" w:hAnsi="Calibri" w:cs="Calibri"/>
        </w:rPr>
        <w:tab/>
      </w:r>
      <w:r w:rsidR="00550557" w:rsidRPr="00C940C4">
        <w:rPr>
          <w:rFonts w:ascii="Calibri" w:eastAsia="Times New Roman" w:hAnsi="Calibri" w:cs="Calibri"/>
        </w:rPr>
        <w:tab/>
        <w:t>_____</w:t>
      </w:r>
    </w:p>
    <w:p w14:paraId="521AEE92" w14:textId="77777777" w:rsidR="00C940C4" w:rsidRDefault="00C940C4" w:rsidP="00EF3D47">
      <w:pPr>
        <w:autoSpaceDE w:val="0"/>
        <w:autoSpaceDN w:val="0"/>
        <w:adjustRightInd w:val="0"/>
        <w:spacing w:after="0" w:line="240" w:lineRule="auto"/>
        <w:ind w:left="720"/>
        <w:contextualSpacing/>
        <w:rPr>
          <w:i/>
        </w:rPr>
      </w:pPr>
    </w:p>
    <w:p w14:paraId="2E9D2DDD" w14:textId="19C5BE1C" w:rsidR="00481D99" w:rsidRPr="00481D99" w:rsidRDefault="00481D99" w:rsidP="00EF3D47">
      <w:pPr>
        <w:autoSpaceDE w:val="0"/>
        <w:autoSpaceDN w:val="0"/>
        <w:adjustRightInd w:val="0"/>
        <w:spacing w:after="0" w:line="240" w:lineRule="auto"/>
        <w:ind w:left="720"/>
        <w:contextualSpacing/>
        <w:rPr>
          <w:i/>
        </w:rPr>
      </w:pPr>
      <w:r w:rsidRPr="00481D99">
        <w:rPr>
          <w:i/>
        </w:rPr>
        <w:t>If formulation is 2, long acting</w:t>
      </w:r>
    </w:p>
    <w:p w14:paraId="0E177627" w14:textId="4027F5D5" w:rsidR="00A23F37" w:rsidRPr="00C940C4" w:rsidRDefault="00A23F37" w:rsidP="00C940C4">
      <w:pPr>
        <w:spacing w:after="0" w:line="360" w:lineRule="auto"/>
        <w:ind w:left="720"/>
        <w:contextualSpacing/>
        <w:rPr>
          <w:rFonts w:ascii="Calibri" w:eastAsia="Times New Roman" w:hAnsi="Calibri" w:cs="Calibri"/>
        </w:rPr>
      </w:pPr>
      <w:r w:rsidRPr="00C940C4">
        <w:rPr>
          <w:rFonts w:ascii="Calibri" w:eastAsia="Times New Roman" w:hAnsi="Calibri" w:cs="Calibri"/>
        </w:rPr>
        <w:t>Oxymorphone long acting dose</w:t>
      </w:r>
      <w:r w:rsidR="001247FB" w:rsidRPr="00C940C4">
        <w:rPr>
          <w:rFonts w:ascii="Calibri" w:eastAsia="Times New Roman" w:hAnsi="Calibri" w:cs="Calibri"/>
        </w:rPr>
        <w:t xml:space="preserve"> (mg)</w:t>
      </w:r>
      <w:r w:rsidRPr="00C940C4">
        <w:rPr>
          <w:rFonts w:ascii="Calibri" w:eastAsia="Times New Roman" w:hAnsi="Calibri" w:cs="Calibri"/>
        </w:rPr>
        <w:t xml:space="preserve">? </w:t>
      </w:r>
      <w:r w:rsidRPr="00C940C4">
        <w:rPr>
          <w:rFonts w:ascii="Calibri" w:eastAsia="Times New Roman" w:hAnsi="Calibri" w:cs="Calibri"/>
        </w:rPr>
        <w:tab/>
      </w:r>
      <w:r w:rsidRPr="00C940C4">
        <w:rPr>
          <w:rFonts w:ascii="Calibri" w:eastAsia="Times New Roman" w:hAnsi="Calibri" w:cs="Calibri"/>
        </w:rPr>
        <w:tab/>
      </w:r>
      <w:r w:rsidRPr="00C940C4">
        <w:rPr>
          <w:rFonts w:ascii="Calibri" w:eastAsia="Times New Roman" w:hAnsi="Calibri" w:cs="Calibri"/>
        </w:rPr>
        <w:tab/>
      </w:r>
      <w:r w:rsidRPr="00C940C4">
        <w:rPr>
          <w:rFonts w:ascii="Calibri" w:eastAsia="Times New Roman" w:hAnsi="Calibri" w:cs="Calibri"/>
        </w:rPr>
        <w:tab/>
      </w:r>
      <w:r w:rsidR="00310476" w:rsidRPr="00C940C4">
        <w:rPr>
          <w:rFonts w:ascii="Calibri" w:eastAsia="Times New Roman" w:hAnsi="Calibri" w:cs="Calibri"/>
        </w:rPr>
        <w:tab/>
      </w:r>
      <w:r w:rsidRPr="00C940C4">
        <w:rPr>
          <w:rFonts w:ascii="Calibri" w:eastAsia="Times New Roman" w:hAnsi="Calibri" w:cs="Calibri"/>
        </w:rPr>
        <w:t>_____</w:t>
      </w:r>
    </w:p>
    <w:p w14:paraId="351C76FB" w14:textId="5B00FBC8" w:rsidR="00A23F37" w:rsidRPr="00C940C4" w:rsidRDefault="00D07277" w:rsidP="00C940C4">
      <w:pPr>
        <w:spacing w:after="0" w:line="360" w:lineRule="auto"/>
        <w:ind w:left="720"/>
        <w:contextualSpacing/>
        <w:rPr>
          <w:rFonts w:ascii="Calibri" w:eastAsia="Times New Roman" w:hAnsi="Calibri" w:cs="Calibri"/>
        </w:rPr>
      </w:pPr>
      <w:r w:rsidRPr="00C940C4">
        <w:rPr>
          <w:rFonts w:ascii="Calibri" w:eastAsia="Times New Roman" w:hAnsi="Calibri" w:cs="Calibri"/>
        </w:rPr>
        <w:t xml:space="preserve">Number of </w:t>
      </w:r>
      <w:r w:rsidR="004005B7" w:rsidRPr="00C940C4">
        <w:rPr>
          <w:rFonts w:ascii="Calibri" w:eastAsia="Times New Roman" w:hAnsi="Calibri" w:cs="Calibri"/>
        </w:rPr>
        <w:t xml:space="preserve">Oxymorphone </w:t>
      </w:r>
      <w:r w:rsidR="00A23F37" w:rsidRPr="00C940C4">
        <w:rPr>
          <w:rFonts w:ascii="Calibri" w:eastAsia="Times New Roman" w:hAnsi="Calibri" w:cs="Calibri"/>
        </w:rPr>
        <w:t xml:space="preserve">long acting doses </w:t>
      </w:r>
      <w:r w:rsidR="005C6F40" w:rsidRPr="00C940C4">
        <w:rPr>
          <w:rFonts w:ascii="Calibri" w:eastAsia="Times New Roman" w:hAnsi="Calibri" w:cs="Calibri"/>
        </w:rPr>
        <w:t>per day</w:t>
      </w:r>
      <w:r w:rsidR="00A23F37" w:rsidRPr="00C940C4">
        <w:rPr>
          <w:rFonts w:ascii="Calibri" w:eastAsia="Times New Roman" w:hAnsi="Calibri" w:cs="Calibri"/>
        </w:rPr>
        <w:t xml:space="preserve">? </w:t>
      </w:r>
      <w:r w:rsidR="00A23F37" w:rsidRPr="00C940C4">
        <w:rPr>
          <w:rFonts w:ascii="Calibri" w:eastAsia="Times New Roman" w:hAnsi="Calibri" w:cs="Calibri"/>
        </w:rPr>
        <w:tab/>
      </w:r>
      <w:r w:rsidRPr="00C940C4">
        <w:rPr>
          <w:rFonts w:ascii="Calibri" w:eastAsia="Times New Roman" w:hAnsi="Calibri" w:cs="Calibri"/>
        </w:rPr>
        <w:tab/>
      </w:r>
      <w:r w:rsidR="00310476" w:rsidRPr="00C940C4">
        <w:rPr>
          <w:rFonts w:ascii="Calibri" w:eastAsia="Times New Roman" w:hAnsi="Calibri" w:cs="Calibri"/>
        </w:rPr>
        <w:tab/>
      </w:r>
      <w:r w:rsidR="00A23F37" w:rsidRPr="00C940C4">
        <w:rPr>
          <w:rFonts w:ascii="Calibri" w:eastAsia="Times New Roman" w:hAnsi="Calibri" w:cs="Calibri"/>
        </w:rPr>
        <w:t>_____</w:t>
      </w:r>
    </w:p>
    <w:p w14:paraId="2C52F7EB" w14:textId="0834E91B" w:rsidR="00A23F37" w:rsidRPr="00EF190D" w:rsidRDefault="00D07277" w:rsidP="00EF190D">
      <w:pPr>
        <w:spacing w:after="0" w:line="360" w:lineRule="auto"/>
        <w:ind w:left="720"/>
        <w:contextualSpacing/>
        <w:rPr>
          <w:rFonts w:ascii="Calibri" w:eastAsia="Times New Roman" w:hAnsi="Calibri" w:cs="Calibri"/>
        </w:rPr>
      </w:pPr>
      <w:r w:rsidRPr="00C940C4">
        <w:rPr>
          <w:rFonts w:ascii="Calibri" w:eastAsia="Times New Roman" w:hAnsi="Calibri" w:cs="Calibri"/>
        </w:rPr>
        <w:t xml:space="preserve">Duration of </w:t>
      </w:r>
      <w:r w:rsidR="004005B7" w:rsidRPr="00C940C4">
        <w:rPr>
          <w:rFonts w:ascii="Calibri" w:eastAsia="Times New Roman" w:hAnsi="Calibri" w:cs="Calibri"/>
        </w:rPr>
        <w:t xml:space="preserve">Oxymorphone </w:t>
      </w:r>
      <w:r w:rsidR="00A23F37" w:rsidRPr="00C940C4">
        <w:rPr>
          <w:rFonts w:ascii="Calibri" w:eastAsia="Times New Roman" w:hAnsi="Calibri" w:cs="Calibri"/>
        </w:rPr>
        <w:t xml:space="preserve">long acting prescription </w:t>
      </w:r>
      <w:r w:rsidR="005C6F40" w:rsidRPr="00C940C4">
        <w:rPr>
          <w:rFonts w:ascii="Calibri" w:eastAsia="Times New Roman" w:hAnsi="Calibri" w:cs="Calibri"/>
        </w:rPr>
        <w:t>(in days)</w:t>
      </w:r>
      <w:r w:rsidR="00A23F37" w:rsidRPr="00C940C4">
        <w:rPr>
          <w:rFonts w:ascii="Calibri" w:eastAsia="Times New Roman" w:hAnsi="Calibri" w:cs="Calibri"/>
        </w:rPr>
        <w:t xml:space="preserve">? </w:t>
      </w:r>
      <w:r w:rsidR="00A23F37" w:rsidRPr="00C940C4">
        <w:rPr>
          <w:rFonts w:ascii="Calibri" w:eastAsia="Times New Roman" w:hAnsi="Calibri" w:cs="Calibri"/>
        </w:rPr>
        <w:tab/>
      </w:r>
      <w:r w:rsidR="00310476" w:rsidRPr="00C940C4">
        <w:rPr>
          <w:rFonts w:ascii="Calibri" w:eastAsia="Times New Roman" w:hAnsi="Calibri" w:cs="Calibri"/>
        </w:rPr>
        <w:tab/>
      </w:r>
      <w:r w:rsidR="00A23F37" w:rsidRPr="00C940C4">
        <w:rPr>
          <w:rFonts w:ascii="Calibri" w:eastAsia="Times New Roman" w:hAnsi="Calibri" w:cs="Calibri"/>
        </w:rPr>
        <w:t>_____</w:t>
      </w:r>
    </w:p>
    <w:p w14:paraId="5736292E" w14:textId="77777777" w:rsidR="00C940C4" w:rsidRDefault="00C940C4" w:rsidP="00EF3D47">
      <w:pPr>
        <w:autoSpaceDE w:val="0"/>
        <w:autoSpaceDN w:val="0"/>
        <w:adjustRightInd w:val="0"/>
        <w:spacing w:after="0" w:line="240" w:lineRule="auto"/>
        <w:ind w:left="720"/>
        <w:contextualSpacing/>
      </w:pPr>
    </w:p>
    <w:p w14:paraId="6B364C8F" w14:textId="2B96E75A" w:rsidR="00550557" w:rsidRPr="001247FB" w:rsidRDefault="00550557" w:rsidP="00EF3D47">
      <w:pPr>
        <w:autoSpaceDE w:val="0"/>
        <w:autoSpaceDN w:val="0"/>
        <w:adjustRightInd w:val="0"/>
        <w:spacing w:after="0" w:line="240" w:lineRule="auto"/>
        <w:ind w:left="720"/>
        <w:contextualSpacing/>
        <w:rPr>
          <w:rStyle w:val="cf01"/>
          <w:rFonts w:asciiTheme="minorHAnsi" w:hAnsiTheme="minorHAnsi" w:cstheme="minorHAnsi"/>
          <w:i/>
          <w:iCs/>
        </w:rPr>
      </w:pPr>
      <w:r w:rsidRPr="001247FB">
        <w:t>Oxymorphone calculated MME</w:t>
      </w:r>
      <w:r w:rsidRPr="001247FB">
        <w:tab/>
      </w:r>
      <w:r w:rsidR="00D07277" w:rsidRPr="001247FB">
        <w:tab/>
      </w:r>
      <w:r w:rsidRPr="001247FB">
        <w:tab/>
      </w:r>
      <w:r w:rsidRPr="001247FB">
        <w:tab/>
      </w:r>
      <w:r w:rsidRPr="001247FB">
        <w:tab/>
      </w:r>
      <w:r w:rsidR="00310476">
        <w:tab/>
      </w:r>
      <w:r w:rsidRPr="001247FB">
        <w:t>_____</w:t>
      </w:r>
    </w:p>
    <w:p w14:paraId="702C3439" w14:textId="77777777" w:rsidR="00EF190D" w:rsidRDefault="00EF190D" w:rsidP="00EF190D">
      <w:pPr>
        <w:spacing w:after="0" w:line="240" w:lineRule="auto"/>
        <w:ind w:firstLine="720"/>
        <w:contextualSpacing/>
        <w:rPr>
          <w:i/>
          <w:iCs/>
        </w:rPr>
      </w:pPr>
      <w:r>
        <w:rPr>
          <w:i/>
          <w:iCs/>
        </w:rPr>
        <w:t>Calculate the MME for short acting and long acting formulations and then add together</w:t>
      </w:r>
    </w:p>
    <w:p w14:paraId="6ADC51D6" w14:textId="3E7DAF3B" w:rsidR="00EF190D" w:rsidRPr="00EC4CA2" w:rsidRDefault="00EF190D" w:rsidP="00EF190D">
      <w:pPr>
        <w:autoSpaceDE w:val="0"/>
        <w:autoSpaceDN w:val="0"/>
        <w:adjustRightInd w:val="0"/>
        <w:spacing w:after="0" w:line="240" w:lineRule="auto"/>
        <w:ind w:left="720"/>
        <w:contextualSpacing/>
        <w:rPr>
          <w:i/>
        </w:rPr>
      </w:pPr>
      <w:r>
        <w:rPr>
          <w:rFonts w:ascii="Calibri" w:eastAsia="Times New Roman" w:hAnsi="Calibri" w:cs="Calibri"/>
          <w:i/>
          <w:iCs/>
          <w:color w:val="000000"/>
        </w:rPr>
        <w:br/>
      </w:r>
      <w:r>
        <w:rPr>
          <w:i/>
        </w:rPr>
        <w:t>S</w:t>
      </w:r>
      <w:r w:rsidRPr="00EC4CA2">
        <w:rPr>
          <w:i/>
        </w:rPr>
        <w:t>um (add) the MME for short acting (</w:t>
      </w:r>
      <w:r>
        <w:rPr>
          <w:i/>
        </w:rPr>
        <w:t>3</w:t>
      </w:r>
      <w:r w:rsidRPr="00EC4CA2">
        <w:rPr>
          <w:i/>
        </w:rPr>
        <w:t xml:space="preserve"> * dose * number of doses in 24h * duration) and </w:t>
      </w:r>
      <w:r>
        <w:rPr>
          <w:i/>
        </w:rPr>
        <w:br/>
        <w:t xml:space="preserve">                                      </w:t>
      </w:r>
      <w:r w:rsidRPr="00EC4CA2">
        <w:rPr>
          <w:i/>
        </w:rPr>
        <w:t>long acting (</w:t>
      </w:r>
      <w:r>
        <w:rPr>
          <w:i/>
        </w:rPr>
        <w:t>3</w:t>
      </w:r>
      <w:r w:rsidRPr="00EC4CA2">
        <w:rPr>
          <w:i/>
        </w:rPr>
        <w:t xml:space="preserve"> * dose * number of doses in 24h * duration) formulations</w:t>
      </w:r>
    </w:p>
    <w:p w14:paraId="213C6492" w14:textId="77777777" w:rsidR="00EF190D" w:rsidRDefault="00EF190D" w:rsidP="00EF190D">
      <w:pPr>
        <w:autoSpaceDE w:val="0"/>
        <w:autoSpaceDN w:val="0"/>
        <w:adjustRightInd w:val="0"/>
        <w:spacing w:after="0" w:line="240" w:lineRule="auto"/>
        <w:ind w:left="1080" w:hanging="360"/>
        <w:contextualSpacing/>
        <w:rPr>
          <w:rFonts w:ascii="Calibri" w:eastAsia="Times New Roman" w:hAnsi="Calibri" w:cs="Calibri"/>
          <w:i/>
          <w:iCs/>
          <w:color w:val="000000"/>
        </w:rPr>
      </w:pPr>
    </w:p>
    <w:p w14:paraId="24EB092F" w14:textId="01648452" w:rsidR="00EF190D" w:rsidRDefault="00EF190D" w:rsidP="00EF190D">
      <w:pPr>
        <w:autoSpaceDE w:val="0"/>
        <w:autoSpaceDN w:val="0"/>
        <w:adjustRightInd w:val="0"/>
        <w:spacing w:after="0" w:line="240" w:lineRule="auto"/>
        <w:ind w:left="720"/>
        <w:contextualSpacing/>
        <w:rPr>
          <w:i/>
        </w:rPr>
      </w:pPr>
      <w:r>
        <w:rPr>
          <w:rFonts w:ascii="Calibri" w:eastAsia="Times New Roman" w:hAnsi="Calibri" w:cs="Calibri"/>
          <w:i/>
          <w:iCs/>
          <w:color w:val="000000"/>
        </w:rPr>
        <w:t xml:space="preserve">Oxymorphone calculated MME = </w:t>
      </w:r>
      <w:r w:rsidRPr="00EF190D">
        <w:rPr>
          <w:i/>
        </w:rPr>
        <w:t>sum(([</w:t>
      </w:r>
      <w:proofErr w:type="spellStart"/>
      <w:r w:rsidRPr="00EF190D">
        <w:rPr>
          <w:i/>
        </w:rPr>
        <w:t>mme_oxycod_conv</w:t>
      </w:r>
      <w:proofErr w:type="spellEnd"/>
      <w:r w:rsidRPr="00EF190D">
        <w:rPr>
          <w:i/>
        </w:rPr>
        <w:t>] * [</w:t>
      </w:r>
      <w:proofErr w:type="spellStart"/>
      <w:r w:rsidRPr="00EF190D">
        <w:rPr>
          <w:i/>
        </w:rPr>
        <w:t>mme_oxycod_dose</w:t>
      </w:r>
      <w:proofErr w:type="spellEnd"/>
      <w:r w:rsidRPr="00EF190D">
        <w:rPr>
          <w:i/>
        </w:rPr>
        <w:t>] * [mme_oxycod_24h] * [</w:t>
      </w:r>
      <w:proofErr w:type="spellStart"/>
      <w:r w:rsidRPr="00EF190D">
        <w:rPr>
          <w:i/>
        </w:rPr>
        <w:t>mme_oxycod_rxdur</w:t>
      </w:r>
      <w:proofErr w:type="spellEnd"/>
      <w:r w:rsidRPr="00EF190D">
        <w:rPr>
          <w:i/>
        </w:rPr>
        <w:t>]</w:t>
      </w:r>
      <w:proofErr w:type="gramStart"/>
      <w:r w:rsidRPr="00EF190D">
        <w:rPr>
          <w:i/>
        </w:rPr>
        <w:t>),(</w:t>
      </w:r>
      <w:proofErr w:type="gramEnd"/>
      <w:r w:rsidRPr="00EF190D">
        <w:rPr>
          <w:i/>
        </w:rPr>
        <w:t>[</w:t>
      </w:r>
      <w:proofErr w:type="spellStart"/>
      <w:r w:rsidRPr="00EF190D">
        <w:rPr>
          <w:i/>
        </w:rPr>
        <w:t>mme_oxycod_conv</w:t>
      </w:r>
      <w:proofErr w:type="spellEnd"/>
      <w:r w:rsidRPr="00EF190D">
        <w:rPr>
          <w:i/>
        </w:rPr>
        <w:t>] * [</w:t>
      </w:r>
      <w:proofErr w:type="spellStart"/>
      <w:r w:rsidRPr="00EF190D">
        <w:rPr>
          <w:i/>
        </w:rPr>
        <w:t>mme_oxycod_la_dose</w:t>
      </w:r>
      <w:proofErr w:type="spellEnd"/>
      <w:r w:rsidRPr="00EF190D">
        <w:rPr>
          <w:i/>
        </w:rPr>
        <w:t>] * [mme_oxycod_la_24h] * [</w:t>
      </w:r>
      <w:proofErr w:type="spellStart"/>
      <w:r w:rsidRPr="00EF190D">
        <w:rPr>
          <w:i/>
        </w:rPr>
        <w:t>mme_oxycod_la_rxdur</w:t>
      </w:r>
      <w:proofErr w:type="spellEnd"/>
      <w:r w:rsidRPr="00EF190D">
        <w:rPr>
          <w:i/>
        </w:rPr>
        <w:t>]))</w:t>
      </w:r>
    </w:p>
    <w:p w14:paraId="193D0AE4" w14:textId="3B2E00F5" w:rsidR="006A4BC8" w:rsidRDefault="006A4BC8" w:rsidP="00D63477">
      <w:pPr>
        <w:autoSpaceDE w:val="0"/>
        <w:autoSpaceDN w:val="0"/>
        <w:adjustRightInd w:val="0"/>
        <w:spacing w:after="0" w:line="240" w:lineRule="auto"/>
        <w:contextualSpacing/>
        <w:rPr>
          <w:i/>
        </w:rPr>
      </w:pPr>
    </w:p>
    <w:p w14:paraId="6EE79736" w14:textId="45A0D526" w:rsidR="00EF190D" w:rsidRDefault="00EF190D" w:rsidP="00D63477">
      <w:pPr>
        <w:autoSpaceDE w:val="0"/>
        <w:autoSpaceDN w:val="0"/>
        <w:adjustRightInd w:val="0"/>
        <w:spacing w:after="0" w:line="240" w:lineRule="auto"/>
        <w:contextualSpacing/>
        <w:rPr>
          <w:i/>
        </w:rPr>
      </w:pPr>
    </w:p>
    <w:p w14:paraId="0B2A5903" w14:textId="7228E14B" w:rsidR="00373EA4" w:rsidRPr="000840FC" w:rsidRDefault="00373EA4" w:rsidP="00EF3D47">
      <w:pPr>
        <w:autoSpaceDE w:val="0"/>
        <w:autoSpaceDN w:val="0"/>
        <w:adjustRightInd w:val="0"/>
        <w:spacing w:after="0" w:line="240" w:lineRule="auto"/>
        <w:ind w:firstLine="360"/>
        <w:contextualSpacing/>
        <w:rPr>
          <w:i/>
          <w:strike/>
        </w:rPr>
      </w:pPr>
      <w:r w:rsidRPr="00373EA4">
        <w:rPr>
          <w:i/>
        </w:rPr>
        <w:t xml:space="preserve">If opioid medication </w:t>
      </w:r>
      <w:proofErr w:type="gramStart"/>
      <w:r w:rsidRPr="00373EA4">
        <w:rPr>
          <w:i/>
        </w:rPr>
        <w:t>=  15</w:t>
      </w:r>
      <w:proofErr w:type="gramEnd"/>
      <w:r w:rsidRPr="00373EA4">
        <w:rPr>
          <w:i/>
        </w:rPr>
        <w:t xml:space="preserve">, </w:t>
      </w:r>
      <w:r w:rsidRPr="0073546F">
        <w:rPr>
          <w:b/>
          <w:i/>
        </w:rPr>
        <w:t>Pentazocine</w:t>
      </w:r>
      <w:r w:rsidRPr="00373EA4">
        <w:rPr>
          <w:i/>
        </w:rPr>
        <w:t xml:space="preserve"> </w:t>
      </w:r>
    </w:p>
    <w:p w14:paraId="061C292C" w14:textId="3D482A71" w:rsidR="00550557" w:rsidRPr="008B2019" w:rsidRDefault="00550557" w:rsidP="00C940C4">
      <w:pPr>
        <w:autoSpaceDE w:val="0"/>
        <w:autoSpaceDN w:val="0"/>
        <w:adjustRightInd w:val="0"/>
        <w:spacing w:after="0" w:line="360" w:lineRule="auto"/>
        <w:ind w:left="720"/>
        <w:contextualSpacing/>
        <w:rPr>
          <w:rStyle w:val="cf01"/>
          <w:rFonts w:asciiTheme="minorHAnsi" w:hAnsiTheme="minorHAnsi" w:cstheme="minorHAnsi"/>
          <w:i/>
          <w:iCs/>
        </w:rPr>
      </w:pPr>
      <w:r>
        <w:t>Pentazocine dose</w:t>
      </w:r>
      <w:r w:rsidR="00D07277">
        <w:t xml:space="preserve"> (mg)</w:t>
      </w:r>
      <w:r>
        <w:t>?</w:t>
      </w:r>
      <w:r w:rsidRPr="00550557">
        <w:t xml:space="preserve"> </w:t>
      </w:r>
      <w:r>
        <w:tab/>
      </w:r>
      <w:r>
        <w:tab/>
      </w:r>
      <w:r>
        <w:tab/>
      </w:r>
      <w:r>
        <w:tab/>
      </w:r>
      <w:r>
        <w:tab/>
        <w:t>_____</w:t>
      </w:r>
    </w:p>
    <w:p w14:paraId="016430D7" w14:textId="70D6F93F" w:rsidR="00550557" w:rsidRPr="008B2019" w:rsidRDefault="00D07277" w:rsidP="00C940C4">
      <w:pPr>
        <w:autoSpaceDE w:val="0"/>
        <w:autoSpaceDN w:val="0"/>
        <w:adjustRightInd w:val="0"/>
        <w:spacing w:after="0" w:line="360" w:lineRule="auto"/>
        <w:ind w:left="720"/>
        <w:contextualSpacing/>
        <w:rPr>
          <w:rStyle w:val="cf01"/>
          <w:rFonts w:asciiTheme="minorHAnsi" w:hAnsiTheme="minorHAnsi" w:cstheme="minorHAnsi"/>
          <w:i/>
          <w:iCs/>
        </w:rPr>
      </w:pPr>
      <w:r>
        <w:t xml:space="preserve">Number of </w:t>
      </w:r>
      <w:r w:rsidR="004005B7">
        <w:t xml:space="preserve">Pentazocine </w:t>
      </w:r>
      <w:r w:rsidR="00550557">
        <w:t xml:space="preserve">doses </w:t>
      </w:r>
      <w:r w:rsidR="005C6F40">
        <w:t>per day</w:t>
      </w:r>
      <w:r w:rsidR="00550557">
        <w:t>?</w:t>
      </w:r>
      <w:r w:rsidR="00550557" w:rsidRPr="00550557">
        <w:t xml:space="preserve"> </w:t>
      </w:r>
      <w:r w:rsidR="00550557">
        <w:tab/>
      </w:r>
      <w:r w:rsidR="00550557">
        <w:tab/>
      </w:r>
      <w:r w:rsidR="00550557">
        <w:tab/>
      </w:r>
      <w:r>
        <w:tab/>
      </w:r>
      <w:r w:rsidR="00550557">
        <w:t>_____</w:t>
      </w:r>
    </w:p>
    <w:p w14:paraId="7BB24FE4" w14:textId="5C68146E" w:rsidR="00550557" w:rsidRPr="008B2019" w:rsidRDefault="00D07277" w:rsidP="00C940C4">
      <w:pPr>
        <w:autoSpaceDE w:val="0"/>
        <w:autoSpaceDN w:val="0"/>
        <w:adjustRightInd w:val="0"/>
        <w:spacing w:after="0" w:line="360" w:lineRule="auto"/>
        <w:ind w:left="720"/>
        <w:contextualSpacing/>
        <w:rPr>
          <w:rStyle w:val="cf01"/>
          <w:rFonts w:asciiTheme="minorHAnsi" w:hAnsiTheme="minorHAnsi" w:cstheme="minorHAnsi"/>
          <w:i/>
          <w:iCs/>
        </w:rPr>
      </w:pPr>
      <w:r>
        <w:t xml:space="preserve">Duration of </w:t>
      </w:r>
      <w:r w:rsidR="004005B7">
        <w:t xml:space="preserve">Pentazocine </w:t>
      </w:r>
      <w:r w:rsidR="00550557">
        <w:t xml:space="preserve">prescription </w:t>
      </w:r>
      <w:r w:rsidR="005C6F40">
        <w:t>(in days)</w:t>
      </w:r>
      <w:r w:rsidR="00550557">
        <w:t>?</w:t>
      </w:r>
      <w:r w:rsidR="00550557" w:rsidRPr="00550557">
        <w:t xml:space="preserve"> </w:t>
      </w:r>
      <w:r w:rsidR="00550557">
        <w:tab/>
      </w:r>
      <w:r w:rsidR="00550557">
        <w:tab/>
      </w:r>
      <w:r w:rsidR="00550557">
        <w:tab/>
        <w:t>_____</w:t>
      </w:r>
    </w:p>
    <w:p w14:paraId="3FD79E0E" w14:textId="49EA8E6D" w:rsidR="00550557" w:rsidRPr="001247FB" w:rsidRDefault="00550557" w:rsidP="00C940C4">
      <w:pPr>
        <w:autoSpaceDE w:val="0"/>
        <w:autoSpaceDN w:val="0"/>
        <w:adjustRightInd w:val="0"/>
        <w:spacing w:after="0" w:line="240" w:lineRule="auto"/>
        <w:ind w:left="720"/>
        <w:contextualSpacing/>
        <w:rPr>
          <w:rStyle w:val="cf01"/>
          <w:rFonts w:asciiTheme="minorHAnsi" w:hAnsiTheme="minorHAnsi" w:cstheme="minorHAnsi"/>
          <w:i/>
          <w:iCs/>
        </w:rPr>
      </w:pPr>
      <w:r w:rsidRPr="001247FB">
        <w:t>Pentazocine calculated MME</w:t>
      </w:r>
      <w:r w:rsidRPr="001247FB">
        <w:tab/>
      </w:r>
      <w:r w:rsidR="00D63477" w:rsidRPr="001247FB">
        <w:tab/>
      </w:r>
      <w:r w:rsidRPr="001247FB">
        <w:tab/>
      </w:r>
      <w:r w:rsidRPr="001247FB">
        <w:tab/>
      </w:r>
      <w:r w:rsidRPr="001247FB">
        <w:tab/>
        <w:t>_____</w:t>
      </w:r>
    </w:p>
    <w:p w14:paraId="397DD6CA" w14:textId="25B2EB99" w:rsidR="00C940C4" w:rsidRPr="00D90B12" w:rsidRDefault="00C940C4" w:rsidP="00C940C4">
      <w:pPr>
        <w:spacing w:after="0" w:line="240" w:lineRule="auto"/>
        <w:ind w:left="360" w:firstLine="360"/>
        <w:contextualSpacing/>
        <w:rPr>
          <w:rFonts w:ascii="Calibri" w:eastAsia="Times New Roman" w:hAnsi="Calibri" w:cs="Calibri"/>
          <w:color w:val="000000"/>
        </w:rPr>
      </w:pPr>
      <w:r>
        <w:rPr>
          <w:i/>
          <w:iCs/>
        </w:rPr>
        <w:t xml:space="preserve">   </w:t>
      </w:r>
      <w:r w:rsidRPr="00636363">
        <w:rPr>
          <w:i/>
          <w:iCs/>
        </w:rPr>
        <w:t xml:space="preserve">Conversion factor = </w:t>
      </w:r>
      <w:r>
        <w:rPr>
          <w:i/>
          <w:iCs/>
        </w:rPr>
        <w:t>0.37</w:t>
      </w:r>
      <w:r w:rsidRPr="00636363">
        <w:rPr>
          <w:i/>
          <w:iCs/>
        </w:rPr>
        <w:br/>
      </w:r>
      <w:r>
        <w:rPr>
          <w:i/>
          <w:iCs/>
        </w:rPr>
        <w:t xml:space="preserve">   </w:t>
      </w:r>
      <w:r>
        <w:rPr>
          <w:i/>
          <w:iCs/>
        </w:rPr>
        <w:tab/>
        <w:t xml:space="preserve">   Calculated MME </w:t>
      </w:r>
      <w:proofErr w:type="gramStart"/>
      <w:r>
        <w:rPr>
          <w:i/>
          <w:iCs/>
        </w:rPr>
        <w:t>=  0.37</w:t>
      </w:r>
      <w:proofErr w:type="gramEnd"/>
      <w:r>
        <w:rPr>
          <w:i/>
          <w:iCs/>
        </w:rPr>
        <w:t xml:space="preserve"> </w:t>
      </w:r>
      <w:r w:rsidRPr="00636363">
        <w:rPr>
          <w:i/>
          <w:iCs/>
        </w:rPr>
        <w:t>* dose * number of doses per day * duration</w:t>
      </w:r>
    </w:p>
    <w:p w14:paraId="0DCA3C42" w14:textId="77777777" w:rsidR="001247FB" w:rsidRDefault="001247FB" w:rsidP="00C940C4">
      <w:pPr>
        <w:autoSpaceDE w:val="0"/>
        <w:autoSpaceDN w:val="0"/>
        <w:adjustRightInd w:val="0"/>
        <w:spacing w:after="0" w:line="240" w:lineRule="auto"/>
        <w:contextualSpacing/>
        <w:rPr>
          <w:i/>
        </w:rPr>
      </w:pPr>
    </w:p>
    <w:p w14:paraId="2010C524" w14:textId="081BB721" w:rsidR="00C940C4" w:rsidRPr="000840FC" w:rsidRDefault="00373EA4" w:rsidP="00C940C4">
      <w:pPr>
        <w:autoSpaceDE w:val="0"/>
        <w:autoSpaceDN w:val="0"/>
        <w:adjustRightInd w:val="0"/>
        <w:spacing w:after="0" w:line="240" w:lineRule="auto"/>
        <w:ind w:firstLine="360"/>
        <w:contextualSpacing/>
        <w:rPr>
          <w:i/>
          <w:strike/>
        </w:rPr>
      </w:pPr>
      <w:r w:rsidRPr="00481D99">
        <w:rPr>
          <w:i/>
        </w:rPr>
        <w:t xml:space="preserve">If opioid medication </w:t>
      </w:r>
      <w:proofErr w:type="gramStart"/>
      <w:r w:rsidRPr="00481D99">
        <w:rPr>
          <w:i/>
        </w:rPr>
        <w:t>=  16</w:t>
      </w:r>
      <w:proofErr w:type="gramEnd"/>
      <w:r w:rsidRPr="00481D99">
        <w:rPr>
          <w:i/>
        </w:rPr>
        <w:t xml:space="preserve">, </w:t>
      </w:r>
      <w:proofErr w:type="spellStart"/>
      <w:r w:rsidRPr="00481D99">
        <w:rPr>
          <w:b/>
          <w:i/>
        </w:rPr>
        <w:t>Tapentadol</w:t>
      </w:r>
      <w:proofErr w:type="spellEnd"/>
      <w:r w:rsidR="00C940C4" w:rsidRPr="00C940C4">
        <w:rPr>
          <w:rFonts w:ascii="Calibri" w:eastAsia="Times New Roman" w:hAnsi="Calibri" w:cs="Calibri"/>
        </w:rPr>
        <w:t xml:space="preserve"> </w:t>
      </w:r>
    </w:p>
    <w:p w14:paraId="3E67B192" w14:textId="1B04562E" w:rsidR="00C940C4" w:rsidRDefault="00C940C4" w:rsidP="00C940C4">
      <w:pPr>
        <w:spacing w:after="0" w:line="240" w:lineRule="auto"/>
        <w:ind w:left="720"/>
        <w:contextualSpacing/>
        <w:rPr>
          <w:rFonts w:ascii="Calibri" w:eastAsia="Times New Roman" w:hAnsi="Calibri" w:cs="Calibri"/>
        </w:rPr>
      </w:pPr>
      <w:r>
        <w:rPr>
          <w:i/>
          <w:iCs/>
        </w:rPr>
        <w:lastRenderedPageBreak/>
        <w:t xml:space="preserve">   </w:t>
      </w:r>
      <w:r w:rsidRPr="00636363">
        <w:rPr>
          <w:i/>
          <w:iCs/>
        </w:rPr>
        <w:t xml:space="preserve">Conversion factor = </w:t>
      </w:r>
      <w:r>
        <w:rPr>
          <w:i/>
          <w:iCs/>
        </w:rPr>
        <w:t>0.3</w:t>
      </w:r>
      <w:r w:rsidRPr="00636363">
        <w:rPr>
          <w:i/>
          <w:iCs/>
        </w:rPr>
        <w:br/>
      </w:r>
    </w:p>
    <w:p w14:paraId="30819C6B" w14:textId="6EDFE480" w:rsidR="001247FB" w:rsidRDefault="001247FB" w:rsidP="001247FB">
      <w:pPr>
        <w:spacing w:after="0" w:line="240" w:lineRule="auto"/>
        <w:ind w:left="720"/>
        <w:contextualSpacing/>
        <w:rPr>
          <w:rFonts w:ascii="Calibri" w:eastAsia="Times New Roman" w:hAnsi="Calibri" w:cs="Calibri"/>
        </w:rPr>
      </w:pPr>
      <w:r w:rsidRPr="001D27EC">
        <w:rPr>
          <w:rFonts w:ascii="Calibri" w:eastAsia="Times New Roman" w:hAnsi="Calibri" w:cs="Calibri"/>
        </w:rPr>
        <w:t xml:space="preserve">Which formulation(s) of </w:t>
      </w:r>
      <w:proofErr w:type="spellStart"/>
      <w:r>
        <w:rPr>
          <w:rFonts w:ascii="Calibri" w:eastAsia="Times New Roman" w:hAnsi="Calibri" w:cs="Calibri"/>
        </w:rPr>
        <w:t>Tapentadol</w:t>
      </w:r>
      <w:proofErr w:type="spellEnd"/>
      <w:r>
        <w:rPr>
          <w:rFonts w:ascii="Calibri" w:eastAsia="Times New Roman" w:hAnsi="Calibri" w:cs="Calibri"/>
        </w:rPr>
        <w:t xml:space="preserve"> </w:t>
      </w:r>
      <w:r w:rsidRPr="001D27EC">
        <w:rPr>
          <w:rFonts w:ascii="Calibri" w:eastAsia="Times New Roman" w:hAnsi="Calibri" w:cs="Calibri"/>
        </w:rPr>
        <w:t>is being taken</w:t>
      </w:r>
      <w:r>
        <w:rPr>
          <w:rFonts w:ascii="Calibri" w:eastAsia="Times New Roman" w:hAnsi="Calibri" w:cs="Calibri"/>
        </w:rPr>
        <w:t>?</w:t>
      </w:r>
      <w:r w:rsidR="00C940C4" w:rsidRPr="00C940C4">
        <w:rPr>
          <w:rFonts w:ascii="Calibri" w:eastAsia="Times New Roman" w:hAnsi="Calibri" w:cs="Calibri"/>
        </w:rPr>
        <w:t xml:space="preserve"> </w:t>
      </w:r>
      <w:r w:rsidR="00C940C4">
        <w:rPr>
          <w:rFonts w:ascii="Calibri" w:eastAsia="Times New Roman" w:hAnsi="Calibri" w:cs="Calibri"/>
        </w:rPr>
        <w:tab/>
      </w:r>
      <w:r w:rsidR="00C940C4">
        <w:rPr>
          <w:rFonts w:ascii="Calibri" w:eastAsia="Times New Roman" w:hAnsi="Calibri" w:cs="Calibri"/>
          <w:i/>
          <w:iCs/>
        </w:rPr>
        <w:t>Select all that apply</w:t>
      </w:r>
    </w:p>
    <w:p w14:paraId="52494159" w14:textId="23024306" w:rsidR="00481D99" w:rsidRPr="00481D99" w:rsidRDefault="00481D99" w:rsidP="00C940C4">
      <w:pPr>
        <w:spacing w:after="0" w:line="360" w:lineRule="auto"/>
        <w:ind w:left="720"/>
        <w:contextualSpacing/>
        <w:rPr>
          <w:rFonts w:ascii="Calibri" w:eastAsia="Times New Roman" w:hAnsi="Calibri" w:cs="Calibri"/>
        </w:rPr>
      </w:pPr>
      <w:r w:rsidRPr="00481D99">
        <w:rPr>
          <w:rFonts w:ascii="Calibri" w:eastAsia="Times New Roman" w:hAnsi="Calibri" w:cs="Calibri"/>
        </w:rPr>
        <w:t xml:space="preserve">_ 1. Short acting </w:t>
      </w:r>
      <w:r w:rsidR="007C0D92">
        <w:rPr>
          <w:rFonts w:ascii="Calibri" w:eastAsia="Times New Roman" w:hAnsi="Calibri" w:cs="Calibri"/>
        </w:rPr>
        <w:t>or unspecified</w:t>
      </w:r>
    </w:p>
    <w:p w14:paraId="5F5CE526" w14:textId="77777777" w:rsidR="00481D99" w:rsidRPr="00481D99" w:rsidRDefault="00481D99" w:rsidP="00C940C4">
      <w:pPr>
        <w:spacing w:after="0" w:line="360" w:lineRule="auto"/>
        <w:ind w:left="720"/>
        <w:contextualSpacing/>
        <w:rPr>
          <w:rFonts w:ascii="Calibri" w:eastAsia="Times New Roman" w:hAnsi="Calibri" w:cs="Calibri"/>
        </w:rPr>
      </w:pPr>
      <w:r w:rsidRPr="00481D99">
        <w:rPr>
          <w:rFonts w:ascii="Calibri" w:eastAsia="Times New Roman" w:hAnsi="Calibri" w:cs="Calibri"/>
        </w:rPr>
        <w:t>_ 2. Long acting/extended release</w:t>
      </w:r>
    </w:p>
    <w:p w14:paraId="09CFB947" w14:textId="77777777" w:rsidR="00481D99" w:rsidRPr="00481D99" w:rsidRDefault="00481D99" w:rsidP="00EF3D47">
      <w:pPr>
        <w:autoSpaceDE w:val="0"/>
        <w:autoSpaceDN w:val="0"/>
        <w:adjustRightInd w:val="0"/>
        <w:spacing w:after="0" w:line="240" w:lineRule="auto"/>
        <w:ind w:left="720"/>
        <w:contextualSpacing/>
      </w:pPr>
    </w:p>
    <w:p w14:paraId="01037D70" w14:textId="77777777" w:rsidR="00481D99" w:rsidRPr="00481D99" w:rsidRDefault="00481D99" w:rsidP="00EF3D47">
      <w:pPr>
        <w:autoSpaceDE w:val="0"/>
        <w:autoSpaceDN w:val="0"/>
        <w:adjustRightInd w:val="0"/>
        <w:spacing w:after="0" w:line="240" w:lineRule="auto"/>
        <w:ind w:left="720"/>
        <w:contextualSpacing/>
        <w:rPr>
          <w:i/>
        </w:rPr>
      </w:pPr>
      <w:r w:rsidRPr="00481D99">
        <w:rPr>
          <w:i/>
        </w:rPr>
        <w:t>If formulation is 1, short acting</w:t>
      </w:r>
    </w:p>
    <w:p w14:paraId="2856BB3F" w14:textId="3B89F332" w:rsidR="002140DD" w:rsidRPr="00481D99" w:rsidRDefault="002140DD" w:rsidP="00C940C4">
      <w:pPr>
        <w:spacing w:after="0" w:line="360" w:lineRule="auto"/>
        <w:ind w:left="720"/>
        <w:contextualSpacing/>
        <w:rPr>
          <w:rStyle w:val="cf01"/>
          <w:rFonts w:asciiTheme="minorHAnsi" w:hAnsiTheme="minorHAnsi" w:cstheme="minorHAnsi"/>
          <w:i/>
          <w:iCs/>
        </w:rPr>
      </w:pPr>
      <w:proofErr w:type="spellStart"/>
      <w:r w:rsidRPr="00481D99">
        <w:t>Tapentadol</w:t>
      </w:r>
      <w:proofErr w:type="spellEnd"/>
      <w:r w:rsidRPr="00481D99">
        <w:t xml:space="preserve"> </w:t>
      </w:r>
      <w:r w:rsidR="00D07277">
        <w:t xml:space="preserve">short acting </w:t>
      </w:r>
      <w:r w:rsidRPr="00481D99">
        <w:t>dose</w:t>
      </w:r>
      <w:r w:rsidR="00D07277">
        <w:t xml:space="preserve"> (mg)</w:t>
      </w:r>
      <w:r w:rsidRPr="00481D99">
        <w:t>?</w:t>
      </w:r>
      <w:r w:rsidRPr="00481D99">
        <w:tab/>
      </w:r>
      <w:r w:rsidRPr="00481D99">
        <w:tab/>
      </w:r>
      <w:r w:rsidRPr="00481D99">
        <w:tab/>
      </w:r>
      <w:r w:rsidRPr="00481D99">
        <w:tab/>
        <w:t>_____</w:t>
      </w:r>
    </w:p>
    <w:p w14:paraId="225A2413" w14:textId="3488ECCC" w:rsidR="002140DD" w:rsidRPr="00481D99" w:rsidRDefault="00D07277" w:rsidP="00C940C4">
      <w:pPr>
        <w:spacing w:after="0" w:line="360" w:lineRule="auto"/>
        <w:ind w:left="720"/>
        <w:contextualSpacing/>
      </w:pPr>
      <w:r>
        <w:t xml:space="preserve">Number of </w:t>
      </w:r>
      <w:proofErr w:type="spellStart"/>
      <w:r w:rsidR="004005B7" w:rsidRPr="00481D99">
        <w:t>Tapentadol</w:t>
      </w:r>
      <w:proofErr w:type="spellEnd"/>
      <w:r w:rsidR="004005B7" w:rsidRPr="00481D99">
        <w:t xml:space="preserve"> </w:t>
      </w:r>
      <w:r>
        <w:t xml:space="preserve">short acting </w:t>
      </w:r>
      <w:r w:rsidR="002140DD" w:rsidRPr="00481D99">
        <w:t xml:space="preserve">doses </w:t>
      </w:r>
      <w:r w:rsidR="005C6F40">
        <w:t>per day</w:t>
      </w:r>
      <w:r w:rsidR="002140DD" w:rsidRPr="00481D99">
        <w:t xml:space="preserve">? </w:t>
      </w:r>
      <w:r>
        <w:tab/>
      </w:r>
      <w:r w:rsidR="002140DD" w:rsidRPr="00481D99">
        <w:tab/>
        <w:t>_____</w:t>
      </w:r>
    </w:p>
    <w:p w14:paraId="7726AB9D" w14:textId="566B1D61" w:rsidR="002140DD" w:rsidRPr="00481D99" w:rsidRDefault="00D07277" w:rsidP="00C940C4">
      <w:pPr>
        <w:spacing w:after="0" w:line="360" w:lineRule="auto"/>
        <w:ind w:left="720"/>
        <w:contextualSpacing/>
        <w:rPr>
          <w:rStyle w:val="cf01"/>
          <w:rFonts w:asciiTheme="minorHAnsi" w:hAnsiTheme="minorHAnsi" w:cstheme="minorHAnsi"/>
          <w:i/>
          <w:iCs/>
        </w:rPr>
      </w:pPr>
      <w:r>
        <w:t xml:space="preserve">Duration of </w:t>
      </w:r>
      <w:proofErr w:type="spellStart"/>
      <w:r w:rsidR="004005B7" w:rsidRPr="00481D99">
        <w:t>Tapentadol</w:t>
      </w:r>
      <w:proofErr w:type="spellEnd"/>
      <w:r w:rsidR="004005B7" w:rsidRPr="00481D99">
        <w:t xml:space="preserve"> </w:t>
      </w:r>
      <w:r>
        <w:t xml:space="preserve">short acting </w:t>
      </w:r>
      <w:r w:rsidR="002140DD" w:rsidRPr="00481D99">
        <w:t xml:space="preserve">prescription </w:t>
      </w:r>
      <w:r w:rsidR="005C6F40">
        <w:t>(in days)</w:t>
      </w:r>
      <w:r w:rsidR="002140DD" w:rsidRPr="00481D99">
        <w:t xml:space="preserve">? </w:t>
      </w:r>
      <w:r w:rsidR="002140DD" w:rsidRPr="00481D99">
        <w:tab/>
        <w:t>_____</w:t>
      </w:r>
    </w:p>
    <w:p w14:paraId="183863CD" w14:textId="2A7D26F5" w:rsidR="00C940C4" w:rsidRDefault="00C940C4" w:rsidP="00C940C4">
      <w:pPr>
        <w:spacing w:after="0" w:line="240" w:lineRule="auto"/>
        <w:ind w:left="720"/>
        <w:contextualSpacing/>
        <w:rPr>
          <w:i/>
          <w:iCs/>
        </w:rPr>
      </w:pPr>
      <w:r>
        <w:rPr>
          <w:i/>
          <w:iCs/>
        </w:rPr>
        <w:t xml:space="preserve">Calculated MME for </w:t>
      </w:r>
      <w:proofErr w:type="spellStart"/>
      <w:r w:rsidRPr="00481D99">
        <w:t>Tapentadol</w:t>
      </w:r>
      <w:proofErr w:type="spellEnd"/>
      <w:r w:rsidRPr="00481D99">
        <w:t xml:space="preserve"> </w:t>
      </w:r>
      <w:r>
        <w:rPr>
          <w:i/>
          <w:iCs/>
        </w:rPr>
        <w:t xml:space="preserve">short acting </w:t>
      </w:r>
      <w:proofErr w:type="gramStart"/>
      <w:r>
        <w:rPr>
          <w:i/>
          <w:iCs/>
        </w:rPr>
        <w:t>=  0.3</w:t>
      </w:r>
      <w:proofErr w:type="gramEnd"/>
      <w:r w:rsidRPr="00636363">
        <w:rPr>
          <w:i/>
          <w:iCs/>
        </w:rPr>
        <w:t xml:space="preserve"> * dose * number of doses per day * duration</w:t>
      </w:r>
    </w:p>
    <w:p w14:paraId="46595E9A" w14:textId="77777777" w:rsidR="00C940C4" w:rsidRDefault="00C940C4" w:rsidP="00C940C4">
      <w:pPr>
        <w:spacing w:after="0" w:line="240" w:lineRule="auto"/>
        <w:ind w:left="360" w:firstLine="360"/>
        <w:contextualSpacing/>
        <w:rPr>
          <w:i/>
          <w:iCs/>
        </w:rPr>
      </w:pPr>
      <w:r>
        <w:rPr>
          <w:i/>
          <w:iCs/>
        </w:rPr>
        <w:t xml:space="preserve"> If short acting was not selected, calculated MME for short acting = 0</w:t>
      </w:r>
    </w:p>
    <w:p w14:paraId="452A04D0" w14:textId="5729B8FD" w:rsidR="00A23F37" w:rsidRPr="00481D99" w:rsidRDefault="00A23F37" w:rsidP="00EF3D47">
      <w:pPr>
        <w:autoSpaceDE w:val="0"/>
        <w:autoSpaceDN w:val="0"/>
        <w:adjustRightInd w:val="0"/>
        <w:spacing w:after="0" w:line="240" w:lineRule="auto"/>
        <w:ind w:left="720"/>
        <w:contextualSpacing/>
      </w:pPr>
    </w:p>
    <w:p w14:paraId="359F730E" w14:textId="77777777" w:rsidR="00C940C4" w:rsidRDefault="00C940C4" w:rsidP="00EF3D47">
      <w:pPr>
        <w:autoSpaceDE w:val="0"/>
        <w:autoSpaceDN w:val="0"/>
        <w:adjustRightInd w:val="0"/>
        <w:spacing w:after="0" w:line="240" w:lineRule="auto"/>
        <w:ind w:left="720"/>
        <w:contextualSpacing/>
        <w:rPr>
          <w:i/>
        </w:rPr>
      </w:pPr>
    </w:p>
    <w:p w14:paraId="1761DC83" w14:textId="751EB1FF" w:rsidR="00481D99" w:rsidRPr="00481D99" w:rsidRDefault="00481D99" w:rsidP="00EF3D47">
      <w:pPr>
        <w:autoSpaceDE w:val="0"/>
        <w:autoSpaceDN w:val="0"/>
        <w:adjustRightInd w:val="0"/>
        <w:spacing w:after="0" w:line="240" w:lineRule="auto"/>
        <w:ind w:left="720"/>
        <w:contextualSpacing/>
        <w:rPr>
          <w:i/>
        </w:rPr>
      </w:pPr>
      <w:r w:rsidRPr="00481D99">
        <w:rPr>
          <w:i/>
        </w:rPr>
        <w:t>If formulation is 2, long acting</w:t>
      </w:r>
    </w:p>
    <w:p w14:paraId="0C14502E" w14:textId="61769F34" w:rsidR="00A23F37" w:rsidRPr="00481D99" w:rsidRDefault="00A23F37" w:rsidP="00C940C4">
      <w:pPr>
        <w:spacing w:after="0" w:line="360" w:lineRule="auto"/>
        <w:ind w:left="720"/>
        <w:contextualSpacing/>
        <w:rPr>
          <w:rStyle w:val="cf01"/>
          <w:rFonts w:asciiTheme="minorHAnsi" w:hAnsiTheme="minorHAnsi" w:cstheme="minorHAnsi"/>
          <w:i/>
          <w:iCs/>
        </w:rPr>
      </w:pPr>
      <w:proofErr w:type="spellStart"/>
      <w:r w:rsidRPr="00481D99">
        <w:t>Tapentadol</w:t>
      </w:r>
      <w:proofErr w:type="spellEnd"/>
      <w:r w:rsidRPr="00481D99">
        <w:t xml:space="preserve"> long acting dose</w:t>
      </w:r>
      <w:r w:rsidR="00D07277">
        <w:t xml:space="preserve"> (mg)</w:t>
      </w:r>
      <w:r w:rsidRPr="00481D99">
        <w:t>?</w:t>
      </w:r>
      <w:r w:rsidRPr="00481D99">
        <w:tab/>
      </w:r>
      <w:r w:rsidRPr="00481D99">
        <w:tab/>
      </w:r>
      <w:r w:rsidRPr="00481D99">
        <w:tab/>
      </w:r>
      <w:r w:rsidRPr="00481D99">
        <w:tab/>
        <w:t>_____</w:t>
      </w:r>
    </w:p>
    <w:p w14:paraId="0254BBF9" w14:textId="16710A5B" w:rsidR="00A23F37" w:rsidRPr="00481D99" w:rsidRDefault="00D07277" w:rsidP="00C940C4">
      <w:pPr>
        <w:spacing w:after="0" w:line="360" w:lineRule="auto"/>
        <w:ind w:left="720"/>
        <w:contextualSpacing/>
      </w:pPr>
      <w:r>
        <w:t xml:space="preserve">Number of </w:t>
      </w:r>
      <w:proofErr w:type="spellStart"/>
      <w:r w:rsidR="004005B7" w:rsidRPr="00481D99">
        <w:t>Tapentadol</w:t>
      </w:r>
      <w:proofErr w:type="spellEnd"/>
      <w:r w:rsidR="004005B7" w:rsidRPr="00481D99">
        <w:t xml:space="preserve"> </w:t>
      </w:r>
      <w:r w:rsidR="00A23F37" w:rsidRPr="00481D99">
        <w:t xml:space="preserve">long acting doses </w:t>
      </w:r>
      <w:r w:rsidR="005C6F40">
        <w:t>per day</w:t>
      </w:r>
      <w:r w:rsidR="00A23F37" w:rsidRPr="00481D99">
        <w:t xml:space="preserve">? </w:t>
      </w:r>
      <w:r w:rsidR="00A23F37" w:rsidRPr="00481D99">
        <w:tab/>
      </w:r>
      <w:r w:rsidR="00A23F37" w:rsidRPr="00481D99">
        <w:tab/>
        <w:t>_____</w:t>
      </w:r>
    </w:p>
    <w:p w14:paraId="07BBE8F9" w14:textId="64ADBC0B" w:rsidR="00A23F37" w:rsidRPr="00481D99" w:rsidRDefault="00D07277" w:rsidP="00C940C4">
      <w:pPr>
        <w:spacing w:after="0" w:line="360" w:lineRule="auto"/>
        <w:ind w:left="720"/>
        <w:contextualSpacing/>
        <w:rPr>
          <w:rStyle w:val="cf01"/>
          <w:rFonts w:asciiTheme="minorHAnsi" w:hAnsiTheme="minorHAnsi" w:cstheme="minorHAnsi"/>
          <w:i/>
          <w:iCs/>
        </w:rPr>
      </w:pPr>
      <w:r>
        <w:t xml:space="preserve">Duration of </w:t>
      </w:r>
      <w:proofErr w:type="spellStart"/>
      <w:r w:rsidR="004005B7" w:rsidRPr="00481D99">
        <w:t>Tapentadol</w:t>
      </w:r>
      <w:proofErr w:type="spellEnd"/>
      <w:r w:rsidR="004005B7" w:rsidRPr="00481D99">
        <w:t xml:space="preserve"> </w:t>
      </w:r>
      <w:r w:rsidR="00A23F37" w:rsidRPr="00481D99">
        <w:t xml:space="preserve">long acting prescription </w:t>
      </w:r>
      <w:r w:rsidR="005C6F40">
        <w:t>(in days)</w:t>
      </w:r>
      <w:r w:rsidR="00A23F37" w:rsidRPr="00481D99">
        <w:t xml:space="preserve">? </w:t>
      </w:r>
      <w:r w:rsidR="00A23F37" w:rsidRPr="00481D99">
        <w:tab/>
        <w:t>_____</w:t>
      </w:r>
    </w:p>
    <w:p w14:paraId="3E38D6A9" w14:textId="72B717F3" w:rsidR="00C940C4" w:rsidRDefault="00C940C4" w:rsidP="00C940C4">
      <w:pPr>
        <w:spacing w:after="0" w:line="240" w:lineRule="auto"/>
        <w:ind w:left="720"/>
        <w:contextualSpacing/>
        <w:rPr>
          <w:i/>
          <w:iCs/>
        </w:rPr>
      </w:pPr>
      <w:r>
        <w:rPr>
          <w:i/>
          <w:iCs/>
        </w:rPr>
        <w:t xml:space="preserve">Calculated MME for </w:t>
      </w:r>
      <w:proofErr w:type="spellStart"/>
      <w:r w:rsidRPr="00481D99">
        <w:t>Tapentadol</w:t>
      </w:r>
      <w:proofErr w:type="spellEnd"/>
      <w:r w:rsidRPr="00481D99">
        <w:t xml:space="preserve"> </w:t>
      </w:r>
      <w:r>
        <w:rPr>
          <w:i/>
          <w:iCs/>
        </w:rPr>
        <w:t xml:space="preserve">long acting </w:t>
      </w:r>
      <w:proofErr w:type="gramStart"/>
      <w:r>
        <w:rPr>
          <w:i/>
          <w:iCs/>
        </w:rPr>
        <w:t>=  0.3</w:t>
      </w:r>
      <w:proofErr w:type="gramEnd"/>
      <w:r w:rsidRPr="00636363">
        <w:rPr>
          <w:i/>
          <w:iCs/>
        </w:rPr>
        <w:t xml:space="preserve"> * dose * number of doses per day * duration</w:t>
      </w:r>
    </w:p>
    <w:p w14:paraId="258FF08E" w14:textId="77777777" w:rsidR="00C940C4" w:rsidRDefault="00C940C4" w:rsidP="00C940C4">
      <w:pPr>
        <w:spacing w:after="0" w:line="240" w:lineRule="auto"/>
        <w:ind w:left="360" w:firstLine="360"/>
        <w:contextualSpacing/>
        <w:rPr>
          <w:i/>
          <w:iCs/>
        </w:rPr>
      </w:pPr>
      <w:r>
        <w:rPr>
          <w:i/>
          <w:iCs/>
        </w:rPr>
        <w:t xml:space="preserve"> If long acting was not selected, calculated MME for long acting = 0</w:t>
      </w:r>
    </w:p>
    <w:p w14:paraId="76AAA8A2" w14:textId="77777777" w:rsidR="00A23F37" w:rsidRPr="00481D99" w:rsidRDefault="00A23F37" w:rsidP="00EF3D47">
      <w:pPr>
        <w:autoSpaceDE w:val="0"/>
        <w:autoSpaceDN w:val="0"/>
        <w:adjustRightInd w:val="0"/>
        <w:spacing w:after="0" w:line="240" w:lineRule="auto"/>
        <w:ind w:left="720"/>
        <w:contextualSpacing/>
      </w:pPr>
    </w:p>
    <w:p w14:paraId="4738040B" w14:textId="77777777" w:rsidR="00C940C4" w:rsidRDefault="00C940C4" w:rsidP="00EF3D47">
      <w:pPr>
        <w:autoSpaceDE w:val="0"/>
        <w:autoSpaceDN w:val="0"/>
        <w:adjustRightInd w:val="0"/>
        <w:spacing w:after="0" w:line="240" w:lineRule="auto"/>
        <w:ind w:left="720"/>
        <w:contextualSpacing/>
      </w:pPr>
    </w:p>
    <w:p w14:paraId="3EC3293E" w14:textId="410DBDD2" w:rsidR="002140DD" w:rsidRPr="004D058B" w:rsidRDefault="002140DD" w:rsidP="00EF3D47">
      <w:pPr>
        <w:autoSpaceDE w:val="0"/>
        <w:autoSpaceDN w:val="0"/>
        <w:adjustRightInd w:val="0"/>
        <w:spacing w:after="0" w:line="240" w:lineRule="auto"/>
        <w:ind w:left="720"/>
        <w:contextualSpacing/>
      </w:pPr>
      <w:proofErr w:type="spellStart"/>
      <w:r w:rsidRPr="004D058B">
        <w:t>Tapentadol</w:t>
      </w:r>
      <w:proofErr w:type="spellEnd"/>
      <w:r w:rsidRPr="004D058B">
        <w:t xml:space="preserve"> calculated MME</w:t>
      </w:r>
      <w:r w:rsidRPr="004D058B">
        <w:tab/>
      </w:r>
      <w:r w:rsidR="00D07277" w:rsidRPr="004D058B">
        <w:tab/>
      </w:r>
      <w:r w:rsidRPr="004D058B">
        <w:tab/>
      </w:r>
      <w:r w:rsidRPr="004D058B">
        <w:tab/>
      </w:r>
      <w:r w:rsidRPr="004D058B">
        <w:tab/>
        <w:t>_____</w:t>
      </w:r>
    </w:p>
    <w:p w14:paraId="2E9439E2" w14:textId="77777777" w:rsidR="00C940C4" w:rsidRDefault="00C940C4" w:rsidP="00C940C4">
      <w:pPr>
        <w:spacing w:after="0" w:line="240" w:lineRule="auto"/>
        <w:ind w:firstLine="720"/>
        <w:contextualSpacing/>
        <w:rPr>
          <w:i/>
          <w:iCs/>
        </w:rPr>
      </w:pPr>
      <w:r>
        <w:rPr>
          <w:i/>
          <w:iCs/>
        </w:rPr>
        <w:t>Calculate the MME for short acting and long acting and then add together</w:t>
      </w:r>
    </w:p>
    <w:p w14:paraId="077D59EA" w14:textId="22DAE240" w:rsidR="00C940C4" w:rsidRDefault="00C940C4" w:rsidP="00C940C4">
      <w:pPr>
        <w:spacing w:after="0" w:line="240" w:lineRule="auto"/>
        <w:ind w:left="360" w:firstLine="360"/>
        <w:contextualSpacing/>
        <w:rPr>
          <w:rFonts w:ascii="Calibri" w:eastAsia="Times New Roman" w:hAnsi="Calibri" w:cs="Calibri"/>
          <w:i/>
          <w:iCs/>
          <w:color w:val="000000"/>
        </w:rPr>
      </w:pPr>
      <w:r>
        <w:rPr>
          <w:rFonts w:ascii="Calibri" w:eastAsia="Times New Roman" w:hAnsi="Calibri" w:cs="Calibri"/>
          <w:color w:val="000000"/>
        </w:rPr>
        <w:t xml:space="preserve"> </w:t>
      </w:r>
      <w:proofErr w:type="spellStart"/>
      <w:r w:rsidRPr="00481D99">
        <w:t>Tapentadol</w:t>
      </w:r>
      <w:proofErr w:type="spellEnd"/>
      <w:r w:rsidRPr="00481D99">
        <w:t xml:space="preserve"> </w:t>
      </w:r>
      <w:r>
        <w:rPr>
          <w:rFonts w:ascii="Calibri" w:eastAsia="Times New Roman" w:hAnsi="Calibri" w:cs="Calibri"/>
          <w:i/>
          <w:iCs/>
          <w:color w:val="000000"/>
        </w:rPr>
        <w:t xml:space="preserve">calculated MME = </w:t>
      </w:r>
    </w:p>
    <w:p w14:paraId="6EEF0C12" w14:textId="77777777" w:rsidR="00C940C4" w:rsidRPr="00F07774" w:rsidRDefault="00C940C4" w:rsidP="00C940C4">
      <w:pPr>
        <w:spacing w:after="0" w:line="240" w:lineRule="auto"/>
        <w:ind w:left="360" w:firstLine="360"/>
        <w:contextualSpacing/>
        <w:rPr>
          <w:rFonts w:ascii="Calibri" w:eastAsia="Times New Roman" w:hAnsi="Calibri" w:cs="Calibri"/>
          <w:i/>
          <w:iCs/>
          <w:color w:val="000000"/>
        </w:rPr>
      </w:pPr>
      <w:r>
        <w:rPr>
          <w:rFonts w:ascii="Calibri" w:eastAsia="Times New Roman" w:hAnsi="Calibri" w:cs="Calibri"/>
          <w:i/>
          <w:iCs/>
          <w:color w:val="000000"/>
        </w:rPr>
        <w:t xml:space="preserve">  calculated MME for short acting + calculated MME for long acting</w:t>
      </w:r>
    </w:p>
    <w:p w14:paraId="01E423EA" w14:textId="77777777" w:rsidR="002140DD" w:rsidRDefault="002140DD" w:rsidP="00EF3D47">
      <w:pPr>
        <w:autoSpaceDE w:val="0"/>
        <w:autoSpaceDN w:val="0"/>
        <w:adjustRightInd w:val="0"/>
        <w:spacing w:after="0" w:line="240" w:lineRule="auto"/>
        <w:ind w:firstLine="360"/>
        <w:contextualSpacing/>
        <w:rPr>
          <w:i/>
        </w:rPr>
      </w:pPr>
    </w:p>
    <w:p w14:paraId="3AD48E09" w14:textId="77777777" w:rsidR="004D058B" w:rsidRPr="00481D99" w:rsidRDefault="004D058B" w:rsidP="00EF3D47">
      <w:pPr>
        <w:autoSpaceDE w:val="0"/>
        <w:autoSpaceDN w:val="0"/>
        <w:adjustRightInd w:val="0"/>
        <w:spacing w:after="0" w:line="240" w:lineRule="auto"/>
        <w:ind w:firstLine="360"/>
        <w:contextualSpacing/>
      </w:pPr>
    </w:p>
    <w:p w14:paraId="2A3B7EE5" w14:textId="77777777" w:rsidR="00C940C4" w:rsidRDefault="00C940C4">
      <w:pPr>
        <w:rPr>
          <w:i/>
        </w:rPr>
      </w:pPr>
      <w:r>
        <w:rPr>
          <w:i/>
        </w:rPr>
        <w:br w:type="page"/>
      </w:r>
    </w:p>
    <w:p w14:paraId="2E286061" w14:textId="19F6C049" w:rsidR="002140DD" w:rsidRPr="000840FC" w:rsidRDefault="00373EA4" w:rsidP="00EF3D47">
      <w:pPr>
        <w:spacing w:after="0" w:line="240" w:lineRule="auto"/>
        <w:contextualSpacing/>
        <w:rPr>
          <w:i/>
          <w:strike/>
        </w:rPr>
      </w:pPr>
      <w:r w:rsidRPr="00481D99">
        <w:rPr>
          <w:i/>
        </w:rPr>
        <w:lastRenderedPageBreak/>
        <w:t xml:space="preserve">If opioid medication </w:t>
      </w:r>
      <w:proofErr w:type="gramStart"/>
      <w:r w:rsidRPr="00481D99">
        <w:rPr>
          <w:i/>
        </w:rPr>
        <w:t>=  17</w:t>
      </w:r>
      <w:proofErr w:type="gramEnd"/>
      <w:r w:rsidRPr="00481D99">
        <w:rPr>
          <w:i/>
        </w:rPr>
        <w:t xml:space="preserve">, </w:t>
      </w:r>
      <w:r w:rsidRPr="00481D99">
        <w:rPr>
          <w:b/>
          <w:i/>
        </w:rPr>
        <w:t>Tramadol</w:t>
      </w:r>
      <w:r w:rsidR="000D0B0E" w:rsidRPr="000840FC">
        <w:rPr>
          <w:i/>
          <w:strike/>
        </w:rPr>
        <w:t xml:space="preserve"> </w:t>
      </w:r>
    </w:p>
    <w:p w14:paraId="2192C86D" w14:textId="56C68C07" w:rsidR="00C940C4" w:rsidRDefault="00C940C4" w:rsidP="00C940C4">
      <w:pPr>
        <w:spacing w:after="0" w:line="240" w:lineRule="auto"/>
        <w:contextualSpacing/>
        <w:rPr>
          <w:rFonts w:ascii="Calibri" w:eastAsia="Times New Roman" w:hAnsi="Calibri" w:cs="Calibri"/>
        </w:rPr>
      </w:pPr>
      <w:r>
        <w:rPr>
          <w:i/>
          <w:iCs/>
        </w:rPr>
        <w:t xml:space="preserve">      </w:t>
      </w:r>
      <w:r w:rsidRPr="00636363">
        <w:rPr>
          <w:i/>
          <w:iCs/>
        </w:rPr>
        <w:t xml:space="preserve">Conversion factor = </w:t>
      </w:r>
      <w:r>
        <w:rPr>
          <w:i/>
          <w:iCs/>
        </w:rPr>
        <w:t>0.2</w:t>
      </w:r>
      <w:r w:rsidRPr="00636363">
        <w:rPr>
          <w:i/>
          <w:iCs/>
        </w:rPr>
        <w:br/>
      </w:r>
    </w:p>
    <w:p w14:paraId="17B9490C" w14:textId="6C76B88C" w:rsidR="004D058B" w:rsidRDefault="004D058B" w:rsidP="004D058B">
      <w:pPr>
        <w:spacing w:after="0" w:line="240" w:lineRule="auto"/>
        <w:ind w:left="720"/>
        <w:contextualSpacing/>
        <w:rPr>
          <w:rFonts w:ascii="Calibri" w:eastAsia="Times New Roman" w:hAnsi="Calibri" w:cs="Calibri"/>
        </w:rPr>
      </w:pPr>
      <w:r w:rsidRPr="001D27EC">
        <w:rPr>
          <w:rFonts w:ascii="Calibri" w:eastAsia="Times New Roman" w:hAnsi="Calibri" w:cs="Calibri"/>
        </w:rPr>
        <w:t xml:space="preserve">Which formulation(s) of </w:t>
      </w:r>
      <w:r>
        <w:rPr>
          <w:rFonts w:ascii="Calibri" w:eastAsia="Times New Roman" w:hAnsi="Calibri" w:cs="Calibri"/>
        </w:rPr>
        <w:t xml:space="preserve">Tramadol </w:t>
      </w:r>
      <w:r w:rsidRPr="001D27EC">
        <w:rPr>
          <w:rFonts w:ascii="Calibri" w:eastAsia="Times New Roman" w:hAnsi="Calibri" w:cs="Calibri"/>
        </w:rPr>
        <w:t>is being taken</w:t>
      </w:r>
      <w:r>
        <w:rPr>
          <w:rFonts w:ascii="Calibri" w:eastAsia="Times New Roman" w:hAnsi="Calibri" w:cs="Calibri"/>
        </w:rPr>
        <w:t>?</w:t>
      </w:r>
    </w:p>
    <w:p w14:paraId="7902A83D" w14:textId="1B3D955C" w:rsidR="006C6852" w:rsidRPr="00481D99" w:rsidRDefault="006C6852" w:rsidP="00C940C4">
      <w:pPr>
        <w:spacing w:after="0" w:line="360" w:lineRule="auto"/>
        <w:ind w:left="720"/>
        <w:contextualSpacing/>
        <w:rPr>
          <w:rFonts w:ascii="Calibri" w:eastAsia="Times New Roman" w:hAnsi="Calibri" w:cs="Calibri"/>
        </w:rPr>
      </w:pPr>
      <w:r w:rsidRPr="00481D99">
        <w:rPr>
          <w:rFonts w:ascii="Calibri" w:eastAsia="Times New Roman" w:hAnsi="Calibri" w:cs="Calibri"/>
        </w:rPr>
        <w:t xml:space="preserve">_ 1. Short acting </w:t>
      </w:r>
      <w:r w:rsidR="007C0D92">
        <w:rPr>
          <w:rFonts w:ascii="Calibri" w:eastAsia="Times New Roman" w:hAnsi="Calibri" w:cs="Calibri"/>
        </w:rPr>
        <w:t>or unspecified</w:t>
      </w:r>
    </w:p>
    <w:p w14:paraId="75FD331A" w14:textId="77777777" w:rsidR="006C6852" w:rsidRPr="00481D99" w:rsidRDefault="006C6852" w:rsidP="00C940C4">
      <w:pPr>
        <w:spacing w:after="0" w:line="360" w:lineRule="auto"/>
        <w:ind w:left="720"/>
        <w:contextualSpacing/>
        <w:rPr>
          <w:rFonts w:ascii="Calibri" w:eastAsia="Times New Roman" w:hAnsi="Calibri" w:cs="Calibri"/>
        </w:rPr>
      </w:pPr>
      <w:r w:rsidRPr="00481D99">
        <w:rPr>
          <w:rFonts w:ascii="Calibri" w:eastAsia="Times New Roman" w:hAnsi="Calibri" w:cs="Calibri"/>
        </w:rPr>
        <w:t>_ 2. Long acting/extended release</w:t>
      </w:r>
    </w:p>
    <w:p w14:paraId="0D9E71E5" w14:textId="77777777" w:rsidR="006C6852" w:rsidRPr="00481D99" w:rsidRDefault="006C6852" w:rsidP="00EF3D47">
      <w:pPr>
        <w:autoSpaceDE w:val="0"/>
        <w:autoSpaceDN w:val="0"/>
        <w:adjustRightInd w:val="0"/>
        <w:spacing w:after="0" w:line="240" w:lineRule="auto"/>
        <w:ind w:left="720"/>
        <w:contextualSpacing/>
      </w:pPr>
    </w:p>
    <w:p w14:paraId="12842500" w14:textId="77777777" w:rsidR="006C6852" w:rsidRPr="00481D99" w:rsidRDefault="006C6852" w:rsidP="00EF3D47">
      <w:pPr>
        <w:autoSpaceDE w:val="0"/>
        <w:autoSpaceDN w:val="0"/>
        <w:adjustRightInd w:val="0"/>
        <w:spacing w:after="0" w:line="240" w:lineRule="auto"/>
        <w:ind w:left="720"/>
        <w:contextualSpacing/>
        <w:rPr>
          <w:i/>
        </w:rPr>
      </w:pPr>
      <w:r w:rsidRPr="00481D99">
        <w:rPr>
          <w:i/>
        </w:rPr>
        <w:t>If formulation is 1, short acting</w:t>
      </w:r>
    </w:p>
    <w:p w14:paraId="6E2134D1" w14:textId="4E48ADB3" w:rsidR="002140DD" w:rsidRPr="00481D99" w:rsidRDefault="002140DD" w:rsidP="00C940C4">
      <w:pPr>
        <w:spacing w:after="0" w:line="360" w:lineRule="auto"/>
        <w:ind w:left="720"/>
        <w:contextualSpacing/>
      </w:pPr>
      <w:r w:rsidRPr="00481D99">
        <w:t xml:space="preserve">Tramadol </w:t>
      </w:r>
      <w:r w:rsidR="00D07277">
        <w:t xml:space="preserve">short acting </w:t>
      </w:r>
      <w:r w:rsidRPr="00481D99">
        <w:t>dose</w:t>
      </w:r>
      <w:r w:rsidR="00D07277">
        <w:t xml:space="preserve"> </w:t>
      </w:r>
      <w:r w:rsidR="00D07277" w:rsidRPr="00481D99">
        <w:t>(mg)</w:t>
      </w:r>
      <w:r w:rsidRPr="00481D99">
        <w:t xml:space="preserve">? </w:t>
      </w:r>
      <w:r w:rsidRPr="00481D99">
        <w:tab/>
      </w:r>
      <w:r w:rsidRPr="00481D99">
        <w:tab/>
      </w:r>
      <w:r w:rsidRPr="00481D99">
        <w:tab/>
      </w:r>
      <w:r w:rsidRPr="00481D99">
        <w:tab/>
        <w:t>_____</w:t>
      </w:r>
    </w:p>
    <w:p w14:paraId="0AF41ADC" w14:textId="41BEE8E2" w:rsidR="002140DD" w:rsidRPr="00481D99" w:rsidRDefault="00D07277" w:rsidP="00C940C4">
      <w:pPr>
        <w:spacing w:after="0" w:line="360" w:lineRule="auto"/>
        <w:ind w:left="720"/>
        <w:contextualSpacing/>
      </w:pPr>
      <w:r>
        <w:t xml:space="preserve">Number of </w:t>
      </w:r>
      <w:r w:rsidR="00C940C4" w:rsidRPr="00481D99">
        <w:t xml:space="preserve">Tramadol </w:t>
      </w:r>
      <w:r>
        <w:t xml:space="preserve">short acting </w:t>
      </w:r>
      <w:r w:rsidR="002140DD" w:rsidRPr="00481D99">
        <w:t xml:space="preserve">doses </w:t>
      </w:r>
      <w:r w:rsidR="005C6F40">
        <w:t>per day</w:t>
      </w:r>
      <w:r w:rsidR="002140DD" w:rsidRPr="00481D99">
        <w:t xml:space="preserve">? </w:t>
      </w:r>
      <w:r w:rsidR="002140DD" w:rsidRPr="00481D99">
        <w:tab/>
      </w:r>
      <w:r w:rsidR="002140DD" w:rsidRPr="00481D99">
        <w:tab/>
        <w:t>_____</w:t>
      </w:r>
    </w:p>
    <w:p w14:paraId="51B710CF" w14:textId="62A09EDF" w:rsidR="002140DD" w:rsidRPr="00481D99" w:rsidRDefault="00D07277" w:rsidP="00C940C4">
      <w:pPr>
        <w:spacing w:after="0" w:line="360" w:lineRule="auto"/>
        <w:ind w:left="720"/>
        <w:contextualSpacing/>
        <w:rPr>
          <w:rStyle w:val="cf01"/>
          <w:rFonts w:asciiTheme="minorHAnsi" w:hAnsiTheme="minorHAnsi" w:cstheme="minorHAnsi"/>
          <w:i/>
          <w:iCs/>
        </w:rPr>
      </w:pPr>
      <w:r>
        <w:t xml:space="preserve">Duration of </w:t>
      </w:r>
      <w:r w:rsidR="00C940C4" w:rsidRPr="00481D99">
        <w:t xml:space="preserve">Tramadol </w:t>
      </w:r>
      <w:r>
        <w:t>short acting</w:t>
      </w:r>
      <w:r w:rsidR="002140DD" w:rsidRPr="00481D99">
        <w:t xml:space="preserve"> prescription </w:t>
      </w:r>
      <w:r w:rsidR="005C6F40">
        <w:t>(in days)</w:t>
      </w:r>
      <w:r w:rsidR="002140DD" w:rsidRPr="00481D99">
        <w:t xml:space="preserve">? </w:t>
      </w:r>
      <w:r w:rsidR="002140DD" w:rsidRPr="00481D99">
        <w:tab/>
        <w:t>_____</w:t>
      </w:r>
    </w:p>
    <w:p w14:paraId="32FA905A" w14:textId="3740C24D" w:rsidR="00C940C4" w:rsidRDefault="00C940C4" w:rsidP="00C940C4">
      <w:pPr>
        <w:spacing w:after="0" w:line="240" w:lineRule="auto"/>
        <w:ind w:left="720"/>
        <w:contextualSpacing/>
        <w:rPr>
          <w:i/>
          <w:iCs/>
        </w:rPr>
      </w:pPr>
      <w:r>
        <w:rPr>
          <w:i/>
          <w:iCs/>
        </w:rPr>
        <w:t xml:space="preserve">Calculated MME for </w:t>
      </w:r>
      <w:r w:rsidRPr="00481D99">
        <w:t xml:space="preserve">Tramadol </w:t>
      </w:r>
      <w:r>
        <w:rPr>
          <w:i/>
          <w:iCs/>
        </w:rPr>
        <w:t xml:space="preserve">short acting </w:t>
      </w:r>
      <w:proofErr w:type="gramStart"/>
      <w:r>
        <w:rPr>
          <w:i/>
          <w:iCs/>
        </w:rPr>
        <w:t>=  0.</w:t>
      </w:r>
      <w:r w:rsidR="004005B7">
        <w:rPr>
          <w:i/>
          <w:iCs/>
        </w:rPr>
        <w:t>2</w:t>
      </w:r>
      <w:proofErr w:type="gramEnd"/>
      <w:r w:rsidRPr="00636363">
        <w:rPr>
          <w:i/>
          <w:iCs/>
        </w:rPr>
        <w:t xml:space="preserve"> * dose * number of doses per day * duration</w:t>
      </w:r>
    </w:p>
    <w:p w14:paraId="51809F7E" w14:textId="77777777" w:rsidR="00C940C4" w:rsidRDefault="00C940C4" w:rsidP="00C940C4">
      <w:pPr>
        <w:spacing w:after="0" w:line="240" w:lineRule="auto"/>
        <w:ind w:left="360" w:firstLine="360"/>
        <w:contextualSpacing/>
        <w:rPr>
          <w:i/>
          <w:iCs/>
        </w:rPr>
      </w:pPr>
      <w:r>
        <w:rPr>
          <w:i/>
          <w:iCs/>
        </w:rPr>
        <w:t xml:space="preserve"> If short acting was not selected, calculated MME for short acting = 0</w:t>
      </w:r>
    </w:p>
    <w:p w14:paraId="54D94BE8" w14:textId="2F41EB35" w:rsidR="00A23F37" w:rsidRDefault="00A23F37" w:rsidP="00EF3D47">
      <w:pPr>
        <w:autoSpaceDE w:val="0"/>
        <w:autoSpaceDN w:val="0"/>
        <w:adjustRightInd w:val="0"/>
        <w:spacing w:after="0" w:line="240" w:lineRule="auto"/>
        <w:ind w:left="720"/>
        <w:contextualSpacing/>
      </w:pPr>
    </w:p>
    <w:p w14:paraId="3E2691B8" w14:textId="77777777" w:rsidR="00C940C4" w:rsidRPr="00481D99" w:rsidRDefault="00C940C4" w:rsidP="00EF3D47">
      <w:pPr>
        <w:autoSpaceDE w:val="0"/>
        <w:autoSpaceDN w:val="0"/>
        <w:adjustRightInd w:val="0"/>
        <w:spacing w:after="0" w:line="240" w:lineRule="auto"/>
        <w:ind w:left="720"/>
        <w:contextualSpacing/>
      </w:pPr>
    </w:p>
    <w:p w14:paraId="574A4FFB" w14:textId="77777777" w:rsidR="006C6852" w:rsidRPr="00481D99" w:rsidRDefault="006C6852" w:rsidP="00EF3D47">
      <w:pPr>
        <w:autoSpaceDE w:val="0"/>
        <w:autoSpaceDN w:val="0"/>
        <w:adjustRightInd w:val="0"/>
        <w:spacing w:after="0" w:line="240" w:lineRule="auto"/>
        <w:ind w:left="720"/>
        <w:contextualSpacing/>
        <w:rPr>
          <w:i/>
        </w:rPr>
      </w:pPr>
      <w:r w:rsidRPr="00481D99">
        <w:rPr>
          <w:i/>
        </w:rPr>
        <w:t>If formulation is 2, long acting</w:t>
      </w:r>
    </w:p>
    <w:p w14:paraId="21A1D0A9" w14:textId="318F7CCC" w:rsidR="00A23F37" w:rsidRPr="00481D99" w:rsidRDefault="00A23F37" w:rsidP="00C940C4">
      <w:pPr>
        <w:spacing w:after="0" w:line="360" w:lineRule="auto"/>
        <w:ind w:left="720"/>
        <w:contextualSpacing/>
      </w:pPr>
      <w:r w:rsidRPr="00481D99">
        <w:t>Tramadol long acting dose</w:t>
      </w:r>
      <w:r w:rsidR="00815DA2">
        <w:t xml:space="preserve"> (mg)</w:t>
      </w:r>
      <w:r w:rsidRPr="00481D99">
        <w:t xml:space="preserve">? </w:t>
      </w:r>
      <w:r w:rsidRPr="00481D99">
        <w:tab/>
      </w:r>
      <w:r w:rsidRPr="00481D99">
        <w:tab/>
      </w:r>
      <w:r w:rsidRPr="00481D99">
        <w:tab/>
      </w:r>
      <w:r w:rsidRPr="00481D99">
        <w:tab/>
        <w:t>_____</w:t>
      </w:r>
    </w:p>
    <w:p w14:paraId="57CEAB53" w14:textId="3F1F9DBB" w:rsidR="00A23F37" w:rsidRPr="00481D99" w:rsidRDefault="00815DA2" w:rsidP="00C940C4">
      <w:pPr>
        <w:spacing w:after="0" w:line="360" w:lineRule="auto"/>
        <w:ind w:left="720"/>
        <w:contextualSpacing/>
      </w:pPr>
      <w:r>
        <w:t xml:space="preserve">Number of </w:t>
      </w:r>
      <w:r w:rsidR="004005B7" w:rsidRPr="00481D99">
        <w:t xml:space="preserve">Tramadol </w:t>
      </w:r>
      <w:r w:rsidR="00A23F37" w:rsidRPr="00481D99">
        <w:t xml:space="preserve">long </w:t>
      </w:r>
      <w:r w:rsidR="00D63477">
        <w:t xml:space="preserve">acting </w:t>
      </w:r>
      <w:r w:rsidR="00A23F37" w:rsidRPr="00481D99">
        <w:t xml:space="preserve">doses </w:t>
      </w:r>
      <w:r w:rsidR="005C6F40">
        <w:t>per day</w:t>
      </w:r>
      <w:r w:rsidR="00A23F37" w:rsidRPr="00481D99">
        <w:t xml:space="preserve">? </w:t>
      </w:r>
      <w:r w:rsidR="00A23F37" w:rsidRPr="00481D99">
        <w:tab/>
      </w:r>
      <w:r>
        <w:tab/>
      </w:r>
      <w:r w:rsidR="00A23F37" w:rsidRPr="00481D99">
        <w:t>_____</w:t>
      </w:r>
    </w:p>
    <w:p w14:paraId="2E8F7761" w14:textId="0E326A2B" w:rsidR="00A23F37" w:rsidRPr="00481D99" w:rsidRDefault="00815DA2" w:rsidP="00C940C4">
      <w:pPr>
        <w:spacing w:after="0" w:line="360" w:lineRule="auto"/>
        <w:ind w:left="720"/>
        <w:contextualSpacing/>
        <w:rPr>
          <w:rStyle w:val="cf01"/>
          <w:rFonts w:asciiTheme="minorHAnsi" w:hAnsiTheme="minorHAnsi" w:cstheme="minorHAnsi"/>
          <w:i/>
          <w:iCs/>
        </w:rPr>
      </w:pPr>
      <w:r>
        <w:t xml:space="preserve">Duration of </w:t>
      </w:r>
      <w:r w:rsidR="004005B7" w:rsidRPr="00481D99">
        <w:t xml:space="preserve">Tramadol </w:t>
      </w:r>
      <w:r w:rsidR="00A23F37" w:rsidRPr="00481D99">
        <w:t xml:space="preserve">long acting prescription </w:t>
      </w:r>
      <w:r w:rsidR="005C6F40">
        <w:t>(in days)</w:t>
      </w:r>
      <w:r w:rsidR="00A23F37" w:rsidRPr="00481D99">
        <w:t xml:space="preserve">? </w:t>
      </w:r>
      <w:r w:rsidR="00A23F37" w:rsidRPr="00481D99">
        <w:tab/>
      </w:r>
      <w:r w:rsidR="00A23F37" w:rsidRPr="00481D99">
        <w:tab/>
        <w:t>_____</w:t>
      </w:r>
    </w:p>
    <w:p w14:paraId="0EE927A0" w14:textId="77777777" w:rsidR="00A23F37" w:rsidRPr="00481D99" w:rsidRDefault="00A23F37" w:rsidP="00EF3D47">
      <w:pPr>
        <w:autoSpaceDE w:val="0"/>
        <w:autoSpaceDN w:val="0"/>
        <w:adjustRightInd w:val="0"/>
        <w:spacing w:after="0" w:line="240" w:lineRule="auto"/>
        <w:ind w:left="720"/>
        <w:contextualSpacing/>
      </w:pPr>
    </w:p>
    <w:p w14:paraId="44A1F0D7" w14:textId="78CE5322" w:rsidR="004005B7" w:rsidRDefault="004005B7" w:rsidP="004005B7">
      <w:pPr>
        <w:spacing w:after="0" w:line="240" w:lineRule="auto"/>
        <w:ind w:left="720"/>
        <w:contextualSpacing/>
        <w:rPr>
          <w:i/>
          <w:iCs/>
        </w:rPr>
      </w:pPr>
      <w:r>
        <w:rPr>
          <w:i/>
          <w:iCs/>
        </w:rPr>
        <w:t xml:space="preserve">Calculated MME for </w:t>
      </w:r>
      <w:r w:rsidRPr="00481D99">
        <w:t xml:space="preserve">Tramadol </w:t>
      </w:r>
      <w:r>
        <w:rPr>
          <w:i/>
          <w:iCs/>
        </w:rPr>
        <w:t xml:space="preserve">long acting </w:t>
      </w:r>
      <w:proofErr w:type="gramStart"/>
      <w:r>
        <w:rPr>
          <w:i/>
          <w:iCs/>
        </w:rPr>
        <w:t>=  0.2</w:t>
      </w:r>
      <w:proofErr w:type="gramEnd"/>
      <w:r w:rsidRPr="00636363">
        <w:rPr>
          <w:i/>
          <w:iCs/>
        </w:rPr>
        <w:t xml:space="preserve"> * dose * number of doses per day * duration</w:t>
      </w:r>
    </w:p>
    <w:p w14:paraId="13A152F5" w14:textId="77777777" w:rsidR="004005B7" w:rsidRDefault="004005B7" w:rsidP="004005B7">
      <w:pPr>
        <w:spacing w:after="0" w:line="240" w:lineRule="auto"/>
        <w:ind w:left="360" w:firstLine="360"/>
        <w:contextualSpacing/>
        <w:rPr>
          <w:i/>
          <w:iCs/>
        </w:rPr>
      </w:pPr>
      <w:r>
        <w:rPr>
          <w:i/>
          <w:iCs/>
        </w:rPr>
        <w:t xml:space="preserve"> If long acting was not selected, calculated MME for long acting = 0</w:t>
      </w:r>
    </w:p>
    <w:p w14:paraId="2EF8353B" w14:textId="77777777" w:rsidR="004005B7" w:rsidRPr="00481D99" w:rsidRDefault="004005B7" w:rsidP="004005B7">
      <w:pPr>
        <w:autoSpaceDE w:val="0"/>
        <w:autoSpaceDN w:val="0"/>
        <w:adjustRightInd w:val="0"/>
        <w:spacing w:after="0" w:line="240" w:lineRule="auto"/>
        <w:ind w:left="720"/>
        <w:contextualSpacing/>
      </w:pPr>
    </w:p>
    <w:p w14:paraId="031EE311" w14:textId="77777777" w:rsidR="004005B7" w:rsidRDefault="004005B7" w:rsidP="004005B7">
      <w:pPr>
        <w:autoSpaceDE w:val="0"/>
        <w:autoSpaceDN w:val="0"/>
        <w:adjustRightInd w:val="0"/>
        <w:spacing w:after="0" w:line="240" w:lineRule="auto"/>
        <w:ind w:left="720"/>
        <w:contextualSpacing/>
      </w:pPr>
    </w:p>
    <w:p w14:paraId="52F9B35B" w14:textId="34762E9E" w:rsidR="004005B7" w:rsidRPr="004D058B" w:rsidRDefault="004005B7" w:rsidP="004005B7">
      <w:pPr>
        <w:autoSpaceDE w:val="0"/>
        <w:autoSpaceDN w:val="0"/>
        <w:adjustRightInd w:val="0"/>
        <w:spacing w:after="0" w:line="240" w:lineRule="auto"/>
        <w:ind w:left="720"/>
        <w:contextualSpacing/>
      </w:pPr>
      <w:r w:rsidRPr="00481D99">
        <w:t xml:space="preserve">Tramadol </w:t>
      </w:r>
      <w:r w:rsidRPr="004D058B">
        <w:t>calculated MME</w:t>
      </w:r>
      <w:r w:rsidRPr="004D058B">
        <w:tab/>
      </w:r>
      <w:r w:rsidRPr="004D058B">
        <w:tab/>
      </w:r>
      <w:r w:rsidRPr="004D058B">
        <w:tab/>
      </w:r>
      <w:r w:rsidRPr="004D058B">
        <w:tab/>
      </w:r>
      <w:r w:rsidRPr="004D058B">
        <w:tab/>
        <w:t>_____</w:t>
      </w:r>
    </w:p>
    <w:p w14:paraId="50627C08" w14:textId="77777777" w:rsidR="004005B7" w:rsidRDefault="004005B7" w:rsidP="004005B7">
      <w:pPr>
        <w:spacing w:after="0" w:line="240" w:lineRule="auto"/>
        <w:ind w:firstLine="720"/>
        <w:contextualSpacing/>
        <w:rPr>
          <w:i/>
          <w:iCs/>
        </w:rPr>
      </w:pPr>
      <w:r>
        <w:rPr>
          <w:i/>
          <w:iCs/>
        </w:rPr>
        <w:t>Calculate the MME for short acting and long acting and then add together</w:t>
      </w:r>
    </w:p>
    <w:p w14:paraId="6D3D24CE" w14:textId="2502CBE5" w:rsidR="004005B7" w:rsidRDefault="004005B7" w:rsidP="004005B7">
      <w:pPr>
        <w:spacing w:after="0" w:line="240" w:lineRule="auto"/>
        <w:ind w:left="360" w:firstLine="360"/>
        <w:contextualSpacing/>
        <w:rPr>
          <w:rFonts w:ascii="Calibri" w:eastAsia="Times New Roman" w:hAnsi="Calibri" w:cs="Calibri"/>
          <w:i/>
          <w:iCs/>
          <w:color w:val="000000"/>
        </w:rPr>
      </w:pPr>
      <w:r>
        <w:rPr>
          <w:rFonts w:ascii="Calibri" w:eastAsia="Times New Roman" w:hAnsi="Calibri" w:cs="Calibri"/>
          <w:color w:val="000000"/>
        </w:rPr>
        <w:t xml:space="preserve"> </w:t>
      </w:r>
      <w:r w:rsidRPr="004005B7">
        <w:rPr>
          <w:i/>
          <w:iCs/>
        </w:rPr>
        <w:t>Tramadol</w:t>
      </w:r>
      <w:r w:rsidRPr="00481D99">
        <w:t xml:space="preserve"> </w:t>
      </w:r>
      <w:r>
        <w:rPr>
          <w:rFonts w:ascii="Calibri" w:eastAsia="Times New Roman" w:hAnsi="Calibri" w:cs="Calibri"/>
          <w:i/>
          <w:iCs/>
          <w:color w:val="000000"/>
        </w:rPr>
        <w:t xml:space="preserve">calculated MME = </w:t>
      </w:r>
    </w:p>
    <w:p w14:paraId="5DB9F43C" w14:textId="77777777" w:rsidR="004005B7" w:rsidRPr="00F07774" w:rsidRDefault="004005B7" w:rsidP="004005B7">
      <w:pPr>
        <w:spacing w:after="0" w:line="240" w:lineRule="auto"/>
        <w:ind w:left="360" w:firstLine="360"/>
        <w:contextualSpacing/>
        <w:rPr>
          <w:rFonts w:ascii="Calibri" w:eastAsia="Times New Roman" w:hAnsi="Calibri" w:cs="Calibri"/>
          <w:i/>
          <w:iCs/>
          <w:color w:val="000000"/>
        </w:rPr>
      </w:pPr>
      <w:r>
        <w:rPr>
          <w:rFonts w:ascii="Calibri" w:eastAsia="Times New Roman" w:hAnsi="Calibri" w:cs="Calibri"/>
          <w:i/>
          <w:iCs/>
          <w:color w:val="000000"/>
        </w:rPr>
        <w:t xml:space="preserve">  calculated MME for short acting + calculated MME for long acting</w:t>
      </w:r>
    </w:p>
    <w:p w14:paraId="3E62BB88" w14:textId="77777777" w:rsidR="00B670BB" w:rsidRDefault="00B670BB" w:rsidP="00EF3D47">
      <w:pPr>
        <w:autoSpaceDE w:val="0"/>
        <w:autoSpaceDN w:val="0"/>
        <w:adjustRightInd w:val="0"/>
        <w:spacing w:after="0" w:line="240" w:lineRule="auto"/>
        <w:contextualSpacing/>
        <w:jc w:val="center"/>
        <w:rPr>
          <w:b/>
        </w:rPr>
      </w:pPr>
    </w:p>
    <w:p w14:paraId="2C0A517C" w14:textId="77777777" w:rsidR="00D06BC0" w:rsidRDefault="00D06BC0" w:rsidP="00EF3D47">
      <w:pPr>
        <w:autoSpaceDE w:val="0"/>
        <w:autoSpaceDN w:val="0"/>
        <w:adjustRightInd w:val="0"/>
        <w:spacing w:after="0" w:line="240" w:lineRule="auto"/>
        <w:contextualSpacing/>
        <w:jc w:val="center"/>
        <w:rPr>
          <w:b/>
        </w:rPr>
      </w:pPr>
      <w:r>
        <w:rPr>
          <w:b/>
        </w:rPr>
        <w:br/>
      </w:r>
    </w:p>
    <w:p w14:paraId="3F2DE3A6" w14:textId="77777777" w:rsidR="00D06BC0" w:rsidRDefault="00D06BC0" w:rsidP="00EF3D47">
      <w:pPr>
        <w:spacing w:after="0" w:line="240" w:lineRule="auto"/>
        <w:contextualSpacing/>
        <w:rPr>
          <w:b/>
        </w:rPr>
      </w:pPr>
      <w:r>
        <w:rPr>
          <w:b/>
        </w:rPr>
        <w:br w:type="page"/>
      </w:r>
    </w:p>
    <w:p w14:paraId="7C0964C2" w14:textId="14BE4565" w:rsidR="00342474" w:rsidRDefault="00342474" w:rsidP="00EF3D47">
      <w:pPr>
        <w:autoSpaceDE w:val="0"/>
        <w:autoSpaceDN w:val="0"/>
        <w:adjustRightInd w:val="0"/>
        <w:spacing w:after="0" w:line="240" w:lineRule="auto"/>
        <w:contextualSpacing/>
        <w:jc w:val="center"/>
        <w:rPr>
          <w:b/>
        </w:rPr>
      </w:pPr>
      <w:r w:rsidRPr="00342474">
        <w:rPr>
          <w:b/>
        </w:rPr>
        <w:lastRenderedPageBreak/>
        <w:t>Therapy days and Observation Windows</w:t>
      </w:r>
    </w:p>
    <w:p w14:paraId="6278E25F" w14:textId="07CBE300" w:rsidR="006C6852" w:rsidRPr="00612C6B" w:rsidRDefault="000D0B0E" w:rsidP="00EF3D47">
      <w:pPr>
        <w:autoSpaceDE w:val="0"/>
        <w:autoSpaceDN w:val="0"/>
        <w:adjustRightInd w:val="0"/>
        <w:spacing w:after="0" w:line="240" w:lineRule="auto"/>
        <w:contextualSpacing/>
        <w:jc w:val="center"/>
        <w:rPr>
          <w:bCs/>
        </w:rPr>
      </w:pPr>
      <w:r w:rsidRPr="006A4BC8">
        <w:rPr>
          <w:b/>
          <w:u w:val="single"/>
        </w:rPr>
        <w:t>EXCLUDING</w:t>
      </w:r>
      <w:r w:rsidR="00612C6B" w:rsidRPr="006A4BC8">
        <w:rPr>
          <w:bCs/>
        </w:rPr>
        <w:t xml:space="preserve"> </w:t>
      </w:r>
      <w:r w:rsidR="00612C6B" w:rsidRPr="00612C6B">
        <w:rPr>
          <w:bCs/>
        </w:rPr>
        <w:t>buprenorphine</w:t>
      </w:r>
    </w:p>
    <w:p w14:paraId="27E753A3" w14:textId="77777777" w:rsidR="006C6852" w:rsidRDefault="006C6852" w:rsidP="00EF3D47">
      <w:pPr>
        <w:autoSpaceDE w:val="0"/>
        <w:autoSpaceDN w:val="0"/>
        <w:adjustRightInd w:val="0"/>
        <w:spacing w:after="0" w:line="240" w:lineRule="auto"/>
        <w:contextualSpacing/>
        <w:jc w:val="center"/>
        <w:rPr>
          <w:b/>
        </w:rPr>
      </w:pPr>
    </w:p>
    <w:p w14:paraId="01A1ED72" w14:textId="77777777" w:rsidR="00D06BC0" w:rsidRPr="007970DB" w:rsidRDefault="00D06BC0" w:rsidP="00EF3D47">
      <w:pPr>
        <w:autoSpaceDE w:val="0"/>
        <w:autoSpaceDN w:val="0"/>
        <w:adjustRightInd w:val="0"/>
        <w:spacing w:after="0" w:line="240" w:lineRule="auto"/>
        <w:contextualSpacing/>
        <w:rPr>
          <w:u w:val="single"/>
        </w:rPr>
      </w:pPr>
      <w:r w:rsidRPr="007970DB">
        <w:rPr>
          <w:u w:val="single"/>
        </w:rPr>
        <w:t>Calcula</w:t>
      </w:r>
      <w:r>
        <w:rPr>
          <w:u w:val="single"/>
        </w:rPr>
        <w:t>ted Values</w:t>
      </w:r>
    </w:p>
    <w:p w14:paraId="7A4EA86C" w14:textId="1FA4AED8" w:rsidR="00815DA2" w:rsidRDefault="00815DA2" w:rsidP="00EF3D47">
      <w:pPr>
        <w:autoSpaceDE w:val="0"/>
        <w:autoSpaceDN w:val="0"/>
        <w:adjustRightInd w:val="0"/>
        <w:spacing w:after="0" w:line="240" w:lineRule="auto"/>
        <w:contextualSpacing/>
        <w:rPr>
          <w:b/>
          <w:bCs/>
        </w:rPr>
      </w:pPr>
      <w:r>
        <w:rPr>
          <w:b/>
          <w:bCs/>
        </w:rPr>
        <w:t>Total MME</w:t>
      </w:r>
      <w:r w:rsidR="00D63477">
        <w:rPr>
          <w:b/>
          <w:bCs/>
        </w:rPr>
        <w:t xml:space="preserve"> across prescriptions</w:t>
      </w:r>
      <w:r w:rsidR="003A1537">
        <w:rPr>
          <w:b/>
          <w:bCs/>
        </w:rPr>
        <w:tab/>
      </w:r>
      <w:r w:rsidR="003A1537">
        <w:rPr>
          <w:b/>
          <w:bCs/>
        </w:rPr>
        <w:tab/>
      </w:r>
      <w:r w:rsidR="003A1537">
        <w:rPr>
          <w:b/>
          <w:bCs/>
        </w:rPr>
        <w:tab/>
      </w:r>
      <w:r w:rsidR="003A1537">
        <w:rPr>
          <w:b/>
          <w:bCs/>
        </w:rPr>
        <w:tab/>
      </w:r>
      <w:r w:rsidR="003A1537">
        <w:rPr>
          <w:b/>
          <w:bCs/>
        </w:rPr>
        <w:tab/>
      </w:r>
      <w:r w:rsidR="003A1537">
        <w:rPr>
          <w:b/>
          <w:bCs/>
        </w:rPr>
        <w:tab/>
      </w:r>
      <w:r w:rsidR="003A1537">
        <w:t xml:space="preserve">_____ </w:t>
      </w:r>
    </w:p>
    <w:p w14:paraId="3C1ED77A" w14:textId="70D45DBE" w:rsidR="00D06BC0" w:rsidRPr="00177A0C" w:rsidRDefault="00D06BC0" w:rsidP="00EF3D47">
      <w:pPr>
        <w:autoSpaceDE w:val="0"/>
        <w:autoSpaceDN w:val="0"/>
        <w:adjustRightInd w:val="0"/>
        <w:spacing w:after="0" w:line="240" w:lineRule="auto"/>
        <w:contextualSpacing/>
        <w:rPr>
          <w:rStyle w:val="cf01"/>
          <w:rFonts w:asciiTheme="minorHAnsi" w:hAnsiTheme="minorHAnsi" w:cstheme="minorHAnsi"/>
          <w:i/>
          <w:iCs/>
        </w:rPr>
      </w:pPr>
      <w:r w:rsidRPr="00815DA2">
        <w:t>Sum of MME</w:t>
      </w:r>
      <w:r w:rsidR="000D0B0E">
        <w:t xml:space="preserve"> across all prescriptions</w:t>
      </w:r>
      <w:r w:rsidR="000D0B0E">
        <w:rPr>
          <w:i/>
        </w:rPr>
        <w:t>, except for buprenorphine</w:t>
      </w:r>
      <w:r>
        <w:tab/>
      </w:r>
      <w:r>
        <w:tab/>
      </w:r>
    </w:p>
    <w:p w14:paraId="33B412E5" w14:textId="087A4A27" w:rsidR="000D0B0E" w:rsidRPr="00F56629" w:rsidRDefault="00331E8B" w:rsidP="00EF3D47">
      <w:pPr>
        <w:autoSpaceDE w:val="0"/>
        <w:autoSpaceDN w:val="0"/>
        <w:adjustRightInd w:val="0"/>
        <w:spacing w:after="0" w:line="240" w:lineRule="auto"/>
        <w:contextualSpacing/>
        <w:rPr>
          <w:i/>
          <w:iCs/>
        </w:rPr>
      </w:pPr>
      <w:r w:rsidRPr="00720A82">
        <w:rPr>
          <w:i/>
          <w:iCs/>
        </w:rPr>
        <w:t xml:space="preserve">Note: </w:t>
      </w:r>
      <w:r w:rsidR="00D63477" w:rsidRPr="00D63477">
        <w:rPr>
          <w:i/>
          <w:iCs/>
        </w:rPr>
        <w:t>Total opioid exposure (numerator for MME/Day calculations)</w:t>
      </w:r>
    </w:p>
    <w:p w14:paraId="39760515" w14:textId="13B03F10" w:rsidR="00D06BC0" w:rsidRDefault="00D06BC0" w:rsidP="00EF3D47">
      <w:pPr>
        <w:autoSpaceDE w:val="0"/>
        <w:autoSpaceDN w:val="0"/>
        <w:adjustRightInd w:val="0"/>
        <w:spacing w:after="0" w:line="240" w:lineRule="auto"/>
        <w:contextualSpacing/>
      </w:pPr>
    </w:p>
    <w:p w14:paraId="7FADCEF7" w14:textId="213C7A97" w:rsidR="00D06BC0" w:rsidRPr="006C6852" w:rsidRDefault="00D06BC0" w:rsidP="00EF3D47">
      <w:pPr>
        <w:autoSpaceDE w:val="0"/>
        <w:autoSpaceDN w:val="0"/>
        <w:adjustRightInd w:val="0"/>
        <w:spacing w:after="0" w:line="240" w:lineRule="auto"/>
        <w:contextualSpacing/>
        <w:rPr>
          <w:b/>
          <w:bCs/>
        </w:rPr>
      </w:pPr>
      <w:r w:rsidRPr="006C6852">
        <w:rPr>
          <w:b/>
          <w:bCs/>
        </w:rPr>
        <w:t xml:space="preserve">Total </w:t>
      </w:r>
      <w:proofErr w:type="spellStart"/>
      <w:r w:rsidRPr="006C6852">
        <w:rPr>
          <w:b/>
          <w:bCs/>
        </w:rPr>
        <w:t>Days</w:t>
      </w:r>
      <w:proofErr w:type="spellEnd"/>
      <w:r w:rsidRPr="006C6852">
        <w:rPr>
          <w:b/>
          <w:bCs/>
        </w:rPr>
        <w:t xml:space="preserve"> Supply</w:t>
      </w:r>
      <w:r w:rsidR="003A1537">
        <w:rPr>
          <w:b/>
          <w:bCs/>
        </w:rPr>
        <w:tab/>
      </w:r>
      <w:r w:rsidR="003A1537">
        <w:rPr>
          <w:b/>
          <w:bCs/>
        </w:rPr>
        <w:tab/>
      </w:r>
      <w:r w:rsidR="003A1537">
        <w:rPr>
          <w:b/>
          <w:bCs/>
        </w:rPr>
        <w:tab/>
      </w:r>
      <w:r w:rsidR="003A1537">
        <w:rPr>
          <w:b/>
          <w:bCs/>
        </w:rPr>
        <w:tab/>
      </w:r>
      <w:r w:rsidR="003A1537">
        <w:rPr>
          <w:b/>
          <w:bCs/>
        </w:rPr>
        <w:tab/>
      </w:r>
      <w:r w:rsidR="003A1537">
        <w:rPr>
          <w:b/>
          <w:bCs/>
        </w:rPr>
        <w:tab/>
      </w:r>
      <w:proofErr w:type="gramStart"/>
      <w:r w:rsidR="003A1537">
        <w:rPr>
          <w:b/>
          <w:bCs/>
        </w:rPr>
        <w:tab/>
        <w:t xml:space="preserve">  </w:t>
      </w:r>
      <w:r w:rsidR="003A1537">
        <w:t>_</w:t>
      </w:r>
      <w:proofErr w:type="gramEnd"/>
      <w:r w:rsidR="003A1537">
        <w:t xml:space="preserve">____ </w:t>
      </w:r>
    </w:p>
    <w:p w14:paraId="49E9DFDA" w14:textId="52509E08" w:rsidR="00D06BC0" w:rsidRDefault="00D06BC0" w:rsidP="00EF3D47">
      <w:pPr>
        <w:autoSpaceDE w:val="0"/>
        <w:autoSpaceDN w:val="0"/>
        <w:adjustRightInd w:val="0"/>
        <w:spacing w:after="0" w:line="240" w:lineRule="auto"/>
        <w:contextualSpacing/>
      </w:pPr>
      <w:r>
        <w:t xml:space="preserve">Sum of </w:t>
      </w:r>
      <w:r w:rsidR="004D058B">
        <w:t>prescription duration days</w:t>
      </w:r>
      <w:r w:rsidR="00AC6CCD">
        <w:t xml:space="preserve">, </w:t>
      </w:r>
      <w:r w:rsidR="00AC6CCD" w:rsidRPr="00AC6CCD">
        <w:rPr>
          <w:i/>
          <w:iCs/>
        </w:rPr>
        <w:t>except for buprenorphine</w:t>
      </w:r>
      <w:r>
        <w:tab/>
      </w:r>
      <w:r>
        <w:tab/>
      </w:r>
      <w:r>
        <w:tab/>
      </w:r>
      <w:r>
        <w:tab/>
      </w:r>
    </w:p>
    <w:p w14:paraId="5D9F9E5A" w14:textId="59EBA8C9" w:rsidR="00331E8B" w:rsidRPr="00331E8B" w:rsidRDefault="00D63477" w:rsidP="00EF3D47">
      <w:pPr>
        <w:autoSpaceDE w:val="0"/>
        <w:autoSpaceDN w:val="0"/>
        <w:adjustRightInd w:val="0"/>
        <w:spacing w:after="0" w:line="240" w:lineRule="auto"/>
        <w:contextualSpacing/>
        <w:rPr>
          <w:i/>
        </w:rPr>
      </w:pPr>
      <w:r>
        <w:rPr>
          <w:i/>
        </w:rPr>
        <w:t>D</w:t>
      </w:r>
      <w:r w:rsidR="00331E8B">
        <w:rPr>
          <w:i/>
        </w:rPr>
        <w:t>enominator for MME/Day Definition 1.</w:t>
      </w:r>
    </w:p>
    <w:p w14:paraId="6E82AE0A" w14:textId="77777777" w:rsidR="00126B9A" w:rsidRDefault="00126B9A" w:rsidP="00AC6CCD">
      <w:pPr>
        <w:autoSpaceDE w:val="0"/>
        <w:autoSpaceDN w:val="0"/>
        <w:adjustRightInd w:val="0"/>
        <w:spacing w:after="0" w:line="240" w:lineRule="auto"/>
        <w:contextualSpacing/>
        <w:rPr>
          <w:i/>
          <w:iCs/>
          <w:color w:val="FF0000"/>
        </w:rPr>
      </w:pPr>
    </w:p>
    <w:p w14:paraId="756C4A8D" w14:textId="77777777" w:rsidR="006C6852" w:rsidRPr="006C6852" w:rsidRDefault="006C6852" w:rsidP="00EF3D47">
      <w:pPr>
        <w:autoSpaceDE w:val="0"/>
        <w:autoSpaceDN w:val="0"/>
        <w:adjustRightInd w:val="0"/>
        <w:spacing w:after="0" w:line="240" w:lineRule="auto"/>
        <w:contextualSpacing/>
        <w:rPr>
          <w:u w:val="single"/>
        </w:rPr>
      </w:pPr>
      <w:r w:rsidRPr="006C6852">
        <w:rPr>
          <w:u w:val="single"/>
        </w:rPr>
        <w:t>Entered Values</w:t>
      </w:r>
    </w:p>
    <w:p w14:paraId="57684489" w14:textId="0CF3CA8F" w:rsidR="002140DD" w:rsidRPr="002140DD" w:rsidRDefault="002140DD" w:rsidP="00EF3D47">
      <w:pPr>
        <w:autoSpaceDE w:val="0"/>
        <w:autoSpaceDN w:val="0"/>
        <w:adjustRightInd w:val="0"/>
        <w:spacing w:after="0" w:line="240" w:lineRule="auto"/>
        <w:contextualSpacing/>
        <w:rPr>
          <w:b/>
        </w:rPr>
      </w:pPr>
      <w:r w:rsidRPr="002140DD">
        <w:rPr>
          <w:b/>
        </w:rPr>
        <w:t xml:space="preserve">On-therapy </w:t>
      </w:r>
      <w:r w:rsidR="00132495">
        <w:rPr>
          <w:b/>
        </w:rPr>
        <w:t>D</w:t>
      </w:r>
      <w:r w:rsidR="00132495" w:rsidRPr="002140DD">
        <w:rPr>
          <w:b/>
        </w:rPr>
        <w:t>ays</w:t>
      </w:r>
      <w:r w:rsidR="004F3105">
        <w:rPr>
          <w:b/>
        </w:rPr>
        <w:tab/>
      </w:r>
      <w:r w:rsidR="004F3105">
        <w:rPr>
          <w:b/>
        </w:rPr>
        <w:tab/>
      </w:r>
      <w:r w:rsidR="004F3105">
        <w:rPr>
          <w:b/>
        </w:rPr>
        <w:tab/>
      </w:r>
      <w:r w:rsidR="004F3105">
        <w:rPr>
          <w:b/>
        </w:rPr>
        <w:tab/>
      </w:r>
      <w:r w:rsidR="004F3105">
        <w:rPr>
          <w:b/>
        </w:rPr>
        <w:tab/>
      </w:r>
      <w:r w:rsidR="004F3105">
        <w:rPr>
          <w:b/>
        </w:rPr>
        <w:tab/>
      </w:r>
      <w:r w:rsidR="004F3105">
        <w:rPr>
          <w:b/>
        </w:rPr>
        <w:tab/>
      </w:r>
      <w:r w:rsidR="00A809C5">
        <w:rPr>
          <w:b/>
        </w:rPr>
        <w:t xml:space="preserve"> </w:t>
      </w:r>
      <w:r w:rsidR="00A809C5">
        <w:t>_____</w:t>
      </w:r>
    </w:p>
    <w:p w14:paraId="2C2340CD" w14:textId="4FC225B7" w:rsidR="00A809C5" w:rsidRPr="00A809C5" w:rsidRDefault="00D63477" w:rsidP="00EF3D47">
      <w:pPr>
        <w:autoSpaceDE w:val="0"/>
        <w:autoSpaceDN w:val="0"/>
        <w:adjustRightInd w:val="0"/>
        <w:spacing w:after="0" w:line="240" w:lineRule="auto"/>
        <w:contextualSpacing/>
      </w:pPr>
      <w:r w:rsidRPr="00A809C5">
        <w:t xml:space="preserve">Please ENTER the sum of prescription duration days, </w:t>
      </w:r>
      <w:r w:rsidR="004D058B">
        <w:br/>
      </w:r>
      <w:r w:rsidRPr="00A809C5">
        <w:t>excluding buprenorphine days, with each calendar day counted only ONCE</w:t>
      </w:r>
      <w:r w:rsidR="00A809C5" w:rsidRPr="00A809C5">
        <w:t>.</w:t>
      </w:r>
    </w:p>
    <w:p w14:paraId="0FE70FAE" w14:textId="0E994201" w:rsidR="00D63477" w:rsidRPr="00A809C5" w:rsidRDefault="00D63477" w:rsidP="00EF3D47">
      <w:pPr>
        <w:autoSpaceDE w:val="0"/>
        <w:autoSpaceDN w:val="0"/>
        <w:adjustRightInd w:val="0"/>
        <w:spacing w:after="0" w:line="240" w:lineRule="auto"/>
        <w:contextualSpacing/>
      </w:pPr>
      <w:r w:rsidRPr="00A809C5">
        <w:t xml:space="preserve">If only one prescription or no overlapping days this will be same as the total </w:t>
      </w:r>
      <w:proofErr w:type="spellStart"/>
      <w:r w:rsidRPr="00A809C5">
        <w:t>days</w:t>
      </w:r>
      <w:proofErr w:type="spellEnd"/>
      <w:r w:rsidRPr="00A809C5">
        <w:t xml:space="preserve"> supply</w:t>
      </w:r>
      <w:r w:rsidR="00A809C5" w:rsidRPr="00A809C5">
        <w:t>.</w:t>
      </w:r>
    </w:p>
    <w:p w14:paraId="0F1E5130" w14:textId="188285A7" w:rsidR="00A809C5" w:rsidRPr="00331E8B" w:rsidRDefault="00A809C5" w:rsidP="00A809C5">
      <w:pPr>
        <w:autoSpaceDE w:val="0"/>
        <w:autoSpaceDN w:val="0"/>
        <w:adjustRightInd w:val="0"/>
        <w:spacing w:after="0" w:line="240" w:lineRule="auto"/>
        <w:contextualSpacing/>
        <w:rPr>
          <w:i/>
        </w:rPr>
      </w:pPr>
      <w:r>
        <w:rPr>
          <w:i/>
        </w:rPr>
        <w:t>Denominator for MME/Day Definition 2.</w:t>
      </w:r>
    </w:p>
    <w:p w14:paraId="4A92873C" w14:textId="77777777" w:rsidR="00EE16E9" w:rsidRDefault="00EE16E9" w:rsidP="00EF3D47">
      <w:pPr>
        <w:autoSpaceDE w:val="0"/>
        <w:autoSpaceDN w:val="0"/>
        <w:adjustRightInd w:val="0"/>
        <w:spacing w:after="0" w:line="240" w:lineRule="auto"/>
        <w:contextualSpacing/>
        <w:rPr>
          <w:i/>
          <w:iCs/>
        </w:rPr>
      </w:pPr>
    </w:p>
    <w:p w14:paraId="218C420B" w14:textId="5D9D3588" w:rsidR="002140DD" w:rsidRPr="00A809C5" w:rsidRDefault="002140DD" w:rsidP="00EF3D47">
      <w:pPr>
        <w:autoSpaceDE w:val="0"/>
        <w:autoSpaceDN w:val="0"/>
        <w:adjustRightInd w:val="0"/>
        <w:spacing w:after="0" w:line="240" w:lineRule="auto"/>
        <w:contextualSpacing/>
        <w:rPr>
          <w:b/>
        </w:rPr>
      </w:pPr>
      <w:r w:rsidRPr="002140DD">
        <w:rPr>
          <w:b/>
        </w:rPr>
        <w:t xml:space="preserve">Fixed </w:t>
      </w:r>
      <w:r w:rsidR="00132495">
        <w:rPr>
          <w:b/>
        </w:rPr>
        <w:t>O</w:t>
      </w:r>
      <w:r w:rsidR="00132495" w:rsidRPr="002140DD">
        <w:rPr>
          <w:b/>
        </w:rPr>
        <w:t xml:space="preserve">bservation </w:t>
      </w:r>
      <w:r w:rsidR="00132495">
        <w:rPr>
          <w:b/>
        </w:rPr>
        <w:t>W</w:t>
      </w:r>
      <w:r w:rsidRPr="002140DD">
        <w:rPr>
          <w:b/>
        </w:rPr>
        <w:t>indow</w:t>
      </w:r>
      <w:r w:rsidR="00A809C5">
        <w:rPr>
          <w:b/>
        </w:rPr>
        <w:tab/>
      </w:r>
      <w:r w:rsidR="00A809C5">
        <w:rPr>
          <w:b/>
        </w:rPr>
        <w:tab/>
      </w:r>
      <w:r w:rsidR="00A809C5">
        <w:rPr>
          <w:b/>
        </w:rPr>
        <w:tab/>
      </w:r>
      <w:r w:rsidR="00A809C5">
        <w:rPr>
          <w:b/>
        </w:rPr>
        <w:tab/>
      </w:r>
      <w:r w:rsidR="00A809C5">
        <w:rPr>
          <w:b/>
        </w:rPr>
        <w:tab/>
      </w:r>
      <w:r w:rsidR="00A809C5">
        <w:rPr>
          <w:b/>
        </w:rPr>
        <w:tab/>
      </w:r>
      <w:r w:rsidR="00A809C5">
        <w:t>_____</w:t>
      </w:r>
    </w:p>
    <w:p w14:paraId="06ABCDCA" w14:textId="77777777" w:rsidR="00A809C5" w:rsidRDefault="00A809C5" w:rsidP="00EF3D47">
      <w:pPr>
        <w:autoSpaceDE w:val="0"/>
        <w:autoSpaceDN w:val="0"/>
        <w:adjustRightInd w:val="0"/>
        <w:spacing w:after="0" w:line="240" w:lineRule="auto"/>
        <w:contextualSpacing/>
      </w:pPr>
      <w:r w:rsidRPr="00A809C5">
        <w:t xml:space="preserve">ENTER the number of days. This is a study-defined interval. </w:t>
      </w:r>
    </w:p>
    <w:p w14:paraId="2687933C" w14:textId="7C31342E" w:rsidR="00A809C5" w:rsidRPr="00A809C5" w:rsidRDefault="00A809C5" w:rsidP="00EF3D47">
      <w:pPr>
        <w:autoSpaceDE w:val="0"/>
        <w:autoSpaceDN w:val="0"/>
        <w:adjustRightInd w:val="0"/>
        <w:spacing w:after="0" w:line="240" w:lineRule="auto"/>
        <w:contextualSpacing/>
      </w:pPr>
      <w:r w:rsidRPr="00A809C5">
        <w:t>Examples: 7 days, 30 days, 60 days, 90 days.</w:t>
      </w:r>
    </w:p>
    <w:p w14:paraId="6E7EC399" w14:textId="1FF86F60" w:rsidR="00A809C5" w:rsidRPr="00331E8B" w:rsidRDefault="00A809C5" w:rsidP="00A809C5">
      <w:pPr>
        <w:autoSpaceDE w:val="0"/>
        <w:autoSpaceDN w:val="0"/>
        <w:adjustRightInd w:val="0"/>
        <w:spacing w:after="0" w:line="240" w:lineRule="auto"/>
        <w:contextualSpacing/>
        <w:rPr>
          <w:i/>
        </w:rPr>
      </w:pPr>
      <w:r>
        <w:rPr>
          <w:i/>
        </w:rPr>
        <w:t>Denominator for MME/Day Definition 3.</w:t>
      </w:r>
    </w:p>
    <w:p w14:paraId="6806832F" w14:textId="77777777" w:rsidR="00720A82" w:rsidRDefault="00720A82" w:rsidP="00EF3D47">
      <w:pPr>
        <w:autoSpaceDE w:val="0"/>
        <w:autoSpaceDN w:val="0"/>
        <w:adjustRightInd w:val="0"/>
        <w:spacing w:after="0" w:line="240" w:lineRule="auto"/>
        <w:contextualSpacing/>
      </w:pPr>
    </w:p>
    <w:p w14:paraId="7330104A" w14:textId="77777777" w:rsidR="00342474" w:rsidRDefault="00342474" w:rsidP="00EF3D47">
      <w:pPr>
        <w:autoSpaceDE w:val="0"/>
        <w:autoSpaceDN w:val="0"/>
        <w:adjustRightInd w:val="0"/>
        <w:spacing w:after="0" w:line="240" w:lineRule="auto"/>
        <w:contextualSpacing/>
        <w:rPr>
          <w:u w:val="single"/>
        </w:rPr>
      </w:pPr>
    </w:p>
    <w:p w14:paraId="5851AF29" w14:textId="1EB15361" w:rsidR="007970DB" w:rsidRDefault="007970DB" w:rsidP="00EF3D47">
      <w:pPr>
        <w:autoSpaceDE w:val="0"/>
        <w:autoSpaceDN w:val="0"/>
        <w:adjustRightInd w:val="0"/>
        <w:spacing w:after="0" w:line="240" w:lineRule="auto"/>
        <w:contextualSpacing/>
        <w:jc w:val="center"/>
        <w:rPr>
          <w:b/>
        </w:rPr>
      </w:pPr>
      <w:r w:rsidRPr="00065291">
        <w:rPr>
          <w:b/>
        </w:rPr>
        <w:t>Opioid MME</w:t>
      </w:r>
      <w:r w:rsidR="00D06BC0">
        <w:rPr>
          <w:b/>
        </w:rPr>
        <w:t>/Day</w:t>
      </w:r>
      <w:r w:rsidRPr="00065291">
        <w:rPr>
          <w:b/>
        </w:rPr>
        <w:t xml:space="preserve"> Calculations</w:t>
      </w:r>
    </w:p>
    <w:p w14:paraId="180C47FC" w14:textId="2913F5B1" w:rsidR="00815DA2" w:rsidRPr="00612C6B" w:rsidRDefault="00AC6CCD" w:rsidP="00EF3D47">
      <w:pPr>
        <w:autoSpaceDE w:val="0"/>
        <w:autoSpaceDN w:val="0"/>
        <w:adjustRightInd w:val="0"/>
        <w:spacing w:after="0" w:line="240" w:lineRule="auto"/>
        <w:contextualSpacing/>
        <w:jc w:val="center"/>
        <w:rPr>
          <w:bCs/>
        </w:rPr>
      </w:pPr>
      <w:r>
        <w:rPr>
          <w:bCs/>
        </w:rPr>
        <w:t>EXCLUDING</w:t>
      </w:r>
      <w:r w:rsidR="00815DA2" w:rsidRPr="00612C6B">
        <w:rPr>
          <w:bCs/>
        </w:rPr>
        <w:t xml:space="preserve"> buprenorphine</w:t>
      </w:r>
    </w:p>
    <w:p w14:paraId="3260945C" w14:textId="77777777" w:rsidR="00342474" w:rsidRDefault="00342474" w:rsidP="00EF3D47">
      <w:pPr>
        <w:autoSpaceDE w:val="0"/>
        <w:autoSpaceDN w:val="0"/>
        <w:adjustRightInd w:val="0"/>
        <w:spacing w:after="0" w:line="240" w:lineRule="auto"/>
        <w:contextualSpacing/>
      </w:pPr>
    </w:p>
    <w:p w14:paraId="61E26CB5" w14:textId="034B29BF" w:rsidR="002140DD" w:rsidRDefault="00815DA2" w:rsidP="00EF3D47">
      <w:pPr>
        <w:autoSpaceDE w:val="0"/>
        <w:autoSpaceDN w:val="0"/>
        <w:adjustRightInd w:val="0"/>
        <w:spacing w:after="0" w:line="240" w:lineRule="auto"/>
        <w:contextualSpacing/>
      </w:pPr>
      <w:r>
        <w:rPr>
          <w:b/>
        </w:rPr>
        <w:t xml:space="preserve">MME/Day </w:t>
      </w:r>
      <w:r w:rsidR="00177A0C" w:rsidRPr="00177A0C">
        <w:rPr>
          <w:b/>
        </w:rPr>
        <w:t>Definition 1</w:t>
      </w:r>
      <w:r w:rsidR="00A809C5">
        <w:rPr>
          <w:b/>
        </w:rPr>
        <w:t>.</w:t>
      </w:r>
      <w:r w:rsidR="00177A0C" w:rsidRPr="00177A0C">
        <w:rPr>
          <w:b/>
        </w:rPr>
        <w:t xml:space="preserve"> </w:t>
      </w:r>
      <w:r w:rsidR="002140DD" w:rsidRPr="00177A0C">
        <w:rPr>
          <w:b/>
        </w:rPr>
        <w:t xml:space="preserve">Total </w:t>
      </w:r>
      <w:proofErr w:type="spellStart"/>
      <w:r w:rsidR="002140DD" w:rsidRPr="00177A0C">
        <w:rPr>
          <w:b/>
        </w:rPr>
        <w:t>Days</w:t>
      </w:r>
      <w:proofErr w:type="spellEnd"/>
      <w:r w:rsidR="002140DD" w:rsidRPr="00177A0C">
        <w:rPr>
          <w:b/>
        </w:rPr>
        <w:t xml:space="preserve"> Supply</w:t>
      </w:r>
      <w:r w:rsidR="002140DD">
        <w:tab/>
      </w:r>
      <w:r w:rsidR="002140DD">
        <w:tab/>
      </w:r>
      <w:r w:rsidR="002140DD">
        <w:tab/>
      </w:r>
      <w:r w:rsidR="002140DD">
        <w:tab/>
        <w:t>_____</w:t>
      </w:r>
    </w:p>
    <w:p w14:paraId="4349461E" w14:textId="598B6CF0" w:rsidR="00A809C5" w:rsidRPr="00177A0C" w:rsidRDefault="00A809C5" w:rsidP="00EF3D47">
      <w:pPr>
        <w:autoSpaceDE w:val="0"/>
        <w:autoSpaceDN w:val="0"/>
        <w:adjustRightInd w:val="0"/>
        <w:spacing w:after="0" w:line="240" w:lineRule="auto"/>
        <w:contextualSpacing/>
        <w:rPr>
          <w:rStyle w:val="cf01"/>
          <w:rFonts w:asciiTheme="minorHAnsi" w:hAnsiTheme="minorHAnsi" w:cstheme="minorHAnsi"/>
          <w:i/>
          <w:iCs/>
        </w:rPr>
      </w:pPr>
      <w:r>
        <w:t>(excluding buprenorphine)</w:t>
      </w:r>
    </w:p>
    <w:p w14:paraId="17CC23AA" w14:textId="6884E452" w:rsidR="002140DD" w:rsidRPr="002140DD" w:rsidRDefault="00A809C5" w:rsidP="00EF3D47">
      <w:pPr>
        <w:autoSpaceDE w:val="0"/>
        <w:autoSpaceDN w:val="0"/>
        <w:adjustRightInd w:val="0"/>
        <w:spacing w:after="0" w:line="240" w:lineRule="auto"/>
        <w:contextualSpacing/>
        <w:rPr>
          <w:i/>
        </w:rPr>
      </w:pPr>
      <w:r w:rsidRPr="00A809C5">
        <w:t xml:space="preserve">Total MME across prescriptions/Total </w:t>
      </w:r>
      <w:proofErr w:type="spellStart"/>
      <w:r w:rsidRPr="00A809C5">
        <w:t>Days</w:t>
      </w:r>
      <w:proofErr w:type="spellEnd"/>
      <w:r w:rsidRPr="00A809C5">
        <w:t xml:space="preserve"> Supply</w:t>
      </w:r>
    </w:p>
    <w:p w14:paraId="7ABC8399" w14:textId="77777777" w:rsidR="00177A0C" w:rsidRDefault="00177A0C" w:rsidP="00EF3D47">
      <w:pPr>
        <w:autoSpaceDE w:val="0"/>
        <w:autoSpaceDN w:val="0"/>
        <w:adjustRightInd w:val="0"/>
        <w:spacing w:after="0" w:line="240" w:lineRule="auto"/>
        <w:ind w:left="720"/>
        <w:contextualSpacing/>
      </w:pPr>
    </w:p>
    <w:p w14:paraId="2439950D" w14:textId="511638F6" w:rsidR="002140DD" w:rsidRPr="00815DA2" w:rsidRDefault="00815DA2" w:rsidP="00EF3D47">
      <w:pPr>
        <w:autoSpaceDE w:val="0"/>
        <w:autoSpaceDN w:val="0"/>
        <w:adjustRightInd w:val="0"/>
        <w:spacing w:after="0" w:line="240" w:lineRule="auto"/>
        <w:contextualSpacing/>
        <w:rPr>
          <w:b/>
          <w:color w:val="0070C0"/>
        </w:rPr>
      </w:pPr>
      <w:r>
        <w:rPr>
          <w:b/>
        </w:rPr>
        <w:t xml:space="preserve">MME/Day </w:t>
      </w:r>
      <w:r w:rsidR="00177A0C" w:rsidRPr="00177A0C">
        <w:rPr>
          <w:b/>
        </w:rPr>
        <w:t>Definition 2</w:t>
      </w:r>
      <w:r w:rsidR="00A809C5">
        <w:rPr>
          <w:b/>
        </w:rPr>
        <w:t xml:space="preserve">. </w:t>
      </w:r>
      <w:r w:rsidR="002140DD" w:rsidRPr="00177A0C">
        <w:rPr>
          <w:b/>
        </w:rPr>
        <w:t>On-therapy Days</w:t>
      </w:r>
      <w:r w:rsidR="002140DD" w:rsidRPr="00177A0C">
        <w:rPr>
          <w:b/>
        </w:rPr>
        <w:tab/>
      </w:r>
      <w:r w:rsidR="002140DD" w:rsidRPr="00177A0C">
        <w:rPr>
          <w:b/>
        </w:rPr>
        <w:tab/>
      </w:r>
      <w:r w:rsidR="002140DD" w:rsidRPr="00177A0C">
        <w:rPr>
          <w:b/>
        </w:rPr>
        <w:tab/>
      </w:r>
      <w:r w:rsidR="002140DD" w:rsidRPr="00177A0C">
        <w:rPr>
          <w:b/>
        </w:rPr>
        <w:tab/>
      </w:r>
      <w:r w:rsidR="002140DD" w:rsidRPr="00177A0C">
        <w:rPr>
          <w:rStyle w:val="cf01"/>
          <w:rFonts w:asciiTheme="minorHAnsi" w:hAnsiTheme="minorHAnsi" w:cstheme="minorHAnsi"/>
          <w:i/>
          <w:iCs/>
        </w:rPr>
        <w:t>_____</w:t>
      </w:r>
    </w:p>
    <w:p w14:paraId="4C245A22" w14:textId="77777777" w:rsidR="00A809C5" w:rsidRPr="00177A0C" w:rsidRDefault="00A809C5" w:rsidP="00A809C5">
      <w:pPr>
        <w:autoSpaceDE w:val="0"/>
        <w:autoSpaceDN w:val="0"/>
        <w:adjustRightInd w:val="0"/>
        <w:spacing w:after="0" w:line="240" w:lineRule="auto"/>
        <w:contextualSpacing/>
        <w:rPr>
          <w:rStyle w:val="cf01"/>
          <w:rFonts w:asciiTheme="minorHAnsi" w:hAnsiTheme="minorHAnsi" w:cstheme="minorHAnsi"/>
          <w:i/>
          <w:iCs/>
        </w:rPr>
      </w:pPr>
      <w:r>
        <w:t>(excluding buprenorphine)</w:t>
      </w:r>
    </w:p>
    <w:p w14:paraId="0507A1D5" w14:textId="00F5EC73" w:rsidR="00177A0C" w:rsidRPr="00A809C5" w:rsidRDefault="00A809C5" w:rsidP="00A809C5">
      <w:pPr>
        <w:autoSpaceDE w:val="0"/>
        <w:autoSpaceDN w:val="0"/>
        <w:adjustRightInd w:val="0"/>
        <w:spacing w:after="0" w:line="240" w:lineRule="auto"/>
        <w:contextualSpacing/>
        <w:rPr>
          <w:i/>
        </w:rPr>
      </w:pPr>
      <w:r w:rsidRPr="00A809C5">
        <w:t>Total MME /</w:t>
      </w:r>
      <w:r>
        <w:t>On-therapy Days</w:t>
      </w:r>
    </w:p>
    <w:p w14:paraId="1D9480F4" w14:textId="77777777" w:rsidR="00211E9E" w:rsidRDefault="00211E9E" w:rsidP="00EF3D47">
      <w:pPr>
        <w:autoSpaceDE w:val="0"/>
        <w:autoSpaceDN w:val="0"/>
        <w:adjustRightInd w:val="0"/>
        <w:spacing w:after="0" w:line="240" w:lineRule="auto"/>
        <w:contextualSpacing/>
      </w:pPr>
    </w:p>
    <w:p w14:paraId="21AB1DEE" w14:textId="630F4A81" w:rsidR="002140DD" w:rsidRPr="00815DA2" w:rsidRDefault="00A809C5" w:rsidP="00EF3D47">
      <w:pPr>
        <w:autoSpaceDE w:val="0"/>
        <w:autoSpaceDN w:val="0"/>
        <w:adjustRightInd w:val="0"/>
        <w:spacing w:after="0" w:line="240" w:lineRule="auto"/>
        <w:contextualSpacing/>
        <w:rPr>
          <w:color w:val="0070C0"/>
        </w:rPr>
      </w:pPr>
      <w:r>
        <w:rPr>
          <w:b/>
        </w:rPr>
        <w:t xml:space="preserve">MME/Day </w:t>
      </w:r>
      <w:r w:rsidR="00177A0C" w:rsidRPr="00177A0C">
        <w:rPr>
          <w:b/>
        </w:rPr>
        <w:t>Definition 3</w:t>
      </w:r>
      <w:r>
        <w:rPr>
          <w:b/>
        </w:rPr>
        <w:t xml:space="preserve">. </w:t>
      </w:r>
      <w:r w:rsidR="002140DD" w:rsidRPr="00177A0C">
        <w:rPr>
          <w:b/>
        </w:rPr>
        <w:t>Fixed Observation Window</w:t>
      </w:r>
      <w:r w:rsidR="007970DB">
        <w:tab/>
      </w:r>
      <w:r w:rsidR="007970DB">
        <w:tab/>
      </w:r>
      <w:r w:rsidR="007970DB">
        <w:tab/>
        <w:t>_____</w:t>
      </w:r>
      <w:r w:rsidR="00177A0C">
        <w:t xml:space="preserve"> </w:t>
      </w:r>
    </w:p>
    <w:p w14:paraId="3583EC71" w14:textId="77777777" w:rsidR="00A809C5" w:rsidRPr="00177A0C" w:rsidRDefault="00A809C5" w:rsidP="00A809C5">
      <w:pPr>
        <w:autoSpaceDE w:val="0"/>
        <w:autoSpaceDN w:val="0"/>
        <w:adjustRightInd w:val="0"/>
        <w:spacing w:after="0" w:line="240" w:lineRule="auto"/>
        <w:contextualSpacing/>
        <w:rPr>
          <w:rStyle w:val="cf01"/>
          <w:rFonts w:asciiTheme="minorHAnsi" w:hAnsiTheme="minorHAnsi" w:cstheme="minorHAnsi"/>
          <w:i/>
          <w:iCs/>
        </w:rPr>
      </w:pPr>
      <w:r>
        <w:t>(excluding buprenorphine)</w:t>
      </w:r>
    </w:p>
    <w:p w14:paraId="21126D84" w14:textId="662DAA94" w:rsidR="00A809C5" w:rsidRPr="00A809C5" w:rsidRDefault="00A809C5" w:rsidP="00A809C5">
      <w:pPr>
        <w:autoSpaceDE w:val="0"/>
        <w:autoSpaceDN w:val="0"/>
        <w:adjustRightInd w:val="0"/>
        <w:spacing w:after="0" w:line="240" w:lineRule="auto"/>
        <w:contextualSpacing/>
        <w:rPr>
          <w:i/>
        </w:rPr>
      </w:pPr>
      <w:r w:rsidRPr="00A809C5">
        <w:t>Total MME /</w:t>
      </w:r>
      <w:r>
        <w:t>Fixed Observation Window</w:t>
      </w:r>
    </w:p>
    <w:p w14:paraId="6C10427D" w14:textId="77777777" w:rsidR="009C583F" w:rsidRDefault="009C583F" w:rsidP="00EF3D47">
      <w:pPr>
        <w:autoSpaceDE w:val="0"/>
        <w:autoSpaceDN w:val="0"/>
        <w:adjustRightInd w:val="0"/>
        <w:spacing w:after="0" w:line="240" w:lineRule="auto"/>
        <w:contextualSpacing/>
      </w:pPr>
    </w:p>
    <w:p w14:paraId="4FB1C70C" w14:textId="63BE566A" w:rsidR="002140DD" w:rsidRDefault="00A809C5" w:rsidP="00EF3D47">
      <w:pPr>
        <w:autoSpaceDE w:val="0"/>
        <w:autoSpaceDN w:val="0"/>
        <w:adjustRightInd w:val="0"/>
        <w:spacing w:after="0" w:line="240" w:lineRule="auto"/>
        <w:contextualSpacing/>
      </w:pPr>
      <w:r>
        <w:rPr>
          <w:b/>
        </w:rPr>
        <w:t xml:space="preserve">MME/Day </w:t>
      </w:r>
      <w:r w:rsidR="006A14D5" w:rsidRPr="006A14D5">
        <w:rPr>
          <w:b/>
        </w:rPr>
        <w:t>Definition 4</w:t>
      </w:r>
      <w:r>
        <w:rPr>
          <w:b/>
        </w:rPr>
        <w:t xml:space="preserve">. </w:t>
      </w:r>
      <w:r w:rsidR="002140DD" w:rsidRPr="006A14D5">
        <w:rPr>
          <w:b/>
        </w:rPr>
        <w:t>Maximum Daily Dose</w:t>
      </w:r>
      <w:r w:rsidR="006A14D5">
        <w:t xml:space="preserve"> </w:t>
      </w:r>
      <w:r>
        <w:tab/>
      </w:r>
      <w:r>
        <w:tab/>
      </w:r>
      <w:r>
        <w:tab/>
      </w:r>
      <w:r w:rsidR="007970DB">
        <w:tab/>
        <w:t>_____</w:t>
      </w:r>
      <w:r w:rsidR="006A14D5">
        <w:t xml:space="preserve"> </w:t>
      </w:r>
    </w:p>
    <w:p w14:paraId="7DCCAAA0" w14:textId="463DD9BB" w:rsidR="00A23F37" w:rsidRDefault="00A809C5" w:rsidP="00EF3D47">
      <w:pPr>
        <w:autoSpaceDE w:val="0"/>
        <w:autoSpaceDN w:val="0"/>
        <w:adjustRightInd w:val="0"/>
        <w:spacing w:after="0" w:line="240" w:lineRule="auto"/>
        <w:contextualSpacing/>
        <w:rPr>
          <w:iCs/>
        </w:rPr>
      </w:pPr>
      <w:r w:rsidRPr="00A809C5">
        <w:rPr>
          <w:iCs/>
        </w:rPr>
        <w:t>Highest single-day MME exposure</w:t>
      </w:r>
    </w:p>
    <w:p w14:paraId="1C09DBE4" w14:textId="46949209" w:rsidR="00815DA2" w:rsidRPr="00E15FB3" w:rsidRDefault="00A809C5" w:rsidP="00E15FB3">
      <w:pPr>
        <w:autoSpaceDE w:val="0"/>
        <w:autoSpaceDN w:val="0"/>
        <w:adjustRightInd w:val="0"/>
        <w:spacing w:after="0" w:line="240" w:lineRule="auto"/>
        <w:contextualSpacing/>
        <w:rPr>
          <w:iCs/>
        </w:rPr>
      </w:pPr>
      <w:r>
        <w:rPr>
          <w:iCs/>
        </w:rPr>
        <w:t xml:space="preserve">This is </w:t>
      </w:r>
      <w:r w:rsidR="004D058B">
        <w:rPr>
          <w:iCs/>
        </w:rPr>
        <w:t xml:space="preserve">the </w:t>
      </w:r>
      <w:r>
        <w:rPr>
          <w:iCs/>
        </w:rPr>
        <w:t xml:space="preserve">sum of </w:t>
      </w:r>
      <w:proofErr w:type="gramStart"/>
      <w:r>
        <w:rPr>
          <w:iCs/>
        </w:rPr>
        <w:t>24 hour</w:t>
      </w:r>
      <w:proofErr w:type="gramEnd"/>
      <w:r>
        <w:rPr>
          <w:iCs/>
        </w:rPr>
        <w:t xml:space="preserve"> MME</w:t>
      </w:r>
      <w:bookmarkEnd w:id="0"/>
      <w:bookmarkEnd w:id="1"/>
    </w:p>
    <w:p w14:paraId="1F00A0B3" w14:textId="0FAF1D7D" w:rsidR="00815DA2" w:rsidRDefault="00E15FB3" w:rsidP="00E15FB3">
      <w:pPr>
        <w:spacing w:after="0" w:line="240" w:lineRule="auto"/>
        <w:contextualSpacing/>
        <w:rPr>
          <w:i/>
          <w:iCs/>
        </w:rPr>
      </w:pPr>
      <w:r>
        <w:rPr>
          <w:i/>
          <w:iCs/>
        </w:rPr>
        <w:lastRenderedPageBreak/>
        <w:t>Complete these calculations if Buprenorphine was selected as one of the opioid medications.</w:t>
      </w:r>
    </w:p>
    <w:p w14:paraId="66E2D9CD" w14:textId="77777777" w:rsidR="00E15FB3" w:rsidRPr="00E15FB3" w:rsidRDefault="00E15FB3" w:rsidP="00E15FB3">
      <w:pPr>
        <w:spacing w:after="0" w:line="240" w:lineRule="auto"/>
        <w:contextualSpacing/>
        <w:rPr>
          <w:i/>
          <w:iCs/>
        </w:rPr>
      </w:pPr>
    </w:p>
    <w:p w14:paraId="3614BA1E" w14:textId="41456A02" w:rsidR="00612C6B" w:rsidRPr="00815DA2" w:rsidRDefault="00612C6B" w:rsidP="00EF3D47">
      <w:pPr>
        <w:spacing w:after="0" w:line="240" w:lineRule="auto"/>
        <w:contextualSpacing/>
        <w:jc w:val="center"/>
      </w:pPr>
      <w:r w:rsidRPr="00342474">
        <w:rPr>
          <w:b/>
        </w:rPr>
        <w:t>Therapy days and Observation Windows</w:t>
      </w:r>
    </w:p>
    <w:p w14:paraId="5434CF3D" w14:textId="4A1AF701" w:rsidR="00612C6B" w:rsidRDefault="00A809C5" w:rsidP="00EF3D47">
      <w:pPr>
        <w:autoSpaceDE w:val="0"/>
        <w:autoSpaceDN w:val="0"/>
        <w:adjustRightInd w:val="0"/>
        <w:spacing w:after="0" w:line="240" w:lineRule="auto"/>
        <w:contextualSpacing/>
        <w:jc w:val="center"/>
        <w:rPr>
          <w:bCs/>
        </w:rPr>
      </w:pPr>
      <w:r w:rsidRPr="00E15FB3">
        <w:rPr>
          <w:bCs/>
          <w:u w:val="single"/>
        </w:rPr>
        <w:t>WITH</w:t>
      </w:r>
      <w:r w:rsidR="00612C6B" w:rsidRPr="00612C6B">
        <w:rPr>
          <w:bCs/>
        </w:rPr>
        <w:t xml:space="preserve"> </w:t>
      </w:r>
      <w:r>
        <w:rPr>
          <w:bCs/>
        </w:rPr>
        <w:t>B</w:t>
      </w:r>
      <w:r w:rsidR="00612C6B" w:rsidRPr="00612C6B">
        <w:rPr>
          <w:bCs/>
        </w:rPr>
        <w:t>uprenorphine</w:t>
      </w:r>
    </w:p>
    <w:p w14:paraId="4B1389E6" w14:textId="479E1DA9" w:rsidR="00CC2DD6" w:rsidRDefault="00CC2DD6" w:rsidP="00EF3D47">
      <w:pPr>
        <w:autoSpaceDE w:val="0"/>
        <w:autoSpaceDN w:val="0"/>
        <w:adjustRightInd w:val="0"/>
        <w:spacing w:after="0" w:line="240" w:lineRule="auto"/>
        <w:contextualSpacing/>
        <w:jc w:val="center"/>
        <w:rPr>
          <w:bCs/>
        </w:rPr>
      </w:pPr>
    </w:p>
    <w:p w14:paraId="08FF35CC" w14:textId="77777777" w:rsidR="00612C6B" w:rsidRDefault="00612C6B" w:rsidP="00EF3D47">
      <w:pPr>
        <w:autoSpaceDE w:val="0"/>
        <w:autoSpaceDN w:val="0"/>
        <w:adjustRightInd w:val="0"/>
        <w:spacing w:after="0" w:line="240" w:lineRule="auto"/>
        <w:contextualSpacing/>
        <w:jc w:val="center"/>
        <w:rPr>
          <w:b/>
        </w:rPr>
      </w:pPr>
    </w:p>
    <w:p w14:paraId="41BF9665" w14:textId="77777777" w:rsidR="00612C6B" w:rsidRPr="007970DB" w:rsidRDefault="00612C6B" w:rsidP="00EF3D47">
      <w:pPr>
        <w:autoSpaceDE w:val="0"/>
        <w:autoSpaceDN w:val="0"/>
        <w:adjustRightInd w:val="0"/>
        <w:spacing w:after="0" w:line="240" w:lineRule="auto"/>
        <w:contextualSpacing/>
        <w:rPr>
          <w:u w:val="single"/>
        </w:rPr>
      </w:pPr>
      <w:r w:rsidRPr="007970DB">
        <w:rPr>
          <w:u w:val="single"/>
        </w:rPr>
        <w:t>Calcula</w:t>
      </w:r>
      <w:r>
        <w:rPr>
          <w:u w:val="single"/>
        </w:rPr>
        <w:t>ted Values</w:t>
      </w:r>
    </w:p>
    <w:p w14:paraId="1A8E6388" w14:textId="432A4562" w:rsidR="00A809C5" w:rsidRDefault="00A809C5" w:rsidP="00EF3D47">
      <w:pPr>
        <w:autoSpaceDE w:val="0"/>
        <w:autoSpaceDN w:val="0"/>
        <w:adjustRightInd w:val="0"/>
        <w:spacing w:after="0" w:line="240" w:lineRule="auto"/>
        <w:contextualSpacing/>
        <w:rPr>
          <w:b/>
          <w:bCs/>
        </w:rPr>
      </w:pPr>
      <w:r w:rsidRPr="00A809C5">
        <w:rPr>
          <w:b/>
          <w:bCs/>
        </w:rPr>
        <w:t>Total MME across prescriptions - with buprenorphine</w:t>
      </w:r>
      <w:r>
        <w:rPr>
          <w:b/>
          <w:bCs/>
        </w:rPr>
        <w:tab/>
      </w:r>
      <w:r>
        <w:rPr>
          <w:b/>
          <w:bCs/>
        </w:rPr>
        <w:tab/>
      </w:r>
      <w:r>
        <w:rPr>
          <w:b/>
          <w:bCs/>
        </w:rPr>
        <w:tab/>
        <w:t>_____</w:t>
      </w:r>
    </w:p>
    <w:p w14:paraId="34CE719F" w14:textId="0C8FC07C" w:rsidR="00A809C5" w:rsidRPr="00341D08" w:rsidRDefault="00341D08" w:rsidP="00EF3D47">
      <w:pPr>
        <w:autoSpaceDE w:val="0"/>
        <w:autoSpaceDN w:val="0"/>
        <w:adjustRightInd w:val="0"/>
        <w:spacing w:after="0" w:line="240" w:lineRule="auto"/>
        <w:contextualSpacing/>
        <w:rPr>
          <w:i/>
          <w:iCs/>
        </w:rPr>
      </w:pPr>
      <w:r w:rsidRPr="00341D08">
        <w:rPr>
          <w:i/>
          <w:iCs/>
        </w:rPr>
        <w:t>Total opioid exposure (numerator for MME/Day calculations)</w:t>
      </w:r>
    </w:p>
    <w:p w14:paraId="7B865D4A" w14:textId="77777777" w:rsidR="00612C6B" w:rsidRDefault="00612C6B" w:rsidP="00EF3D47">
      <w:pPr>
        <w:autoSpaceDE w:val="0"/>
        <w:autoSpaceDN w:val="0"/>
        <w:adjustRightInd w:val="0"/>
        <w:spacing w:after="0" w:line="240" w:lineRule="auto"/>
        <w:contextualSpacing/>
        <w:rPr>
          <w:i/>
          <w:iCs/>
        </w:rPr>
      </w:pPr>
    </w:p>
    <w:p w14:paraId="6E38A4D4" w14:textId="269DA28A" w:rsidR="00612C6B" w:rsidRDefault="00612C6B" w:rsidP="00EF3D47">
      <w:pPr>
        <w:autoSpaceDE w:val="0"/>
        <w:autoSpaceDN w:val="0"/>
        <w:adjustRightInd w:val="0"/>
        <w:spacing w:after="0" w:line="240" w:lineRule="auto"/>
        <w:contextualSpacing/>
        <w:rPr>
          <w:b/>
          <w:bCs/>
        </w:rPr>
      </w:pPr>
      <w:r w:rsidRPr="006C6852">
        <w:rPr>
          <w:b/>
          <w:bCs/>
        </w:rPr>
        <w:t xml:space="preserve">Total </w:t>
      </w:r>
      <w:proofErr w:type="spellStart"/>
      <w:r w:rsidRPr="006C6852">
        <w:rPr>
          <w:b/>
          <w:bCs/>
        </w:rPr>
        <w:t>Days</w:t>
      </w:r>
      <w:proofErr w:type="spellEnd"/>
      <w:r w:rsidRPr="006C6852">
        <w:rPr>
          <w:b/>
          <w:bCs/>
        </w:rPr>
        <w:t xml:space="preserve"> Supply</w:t>
      </w:r>
      <w:r w:rsidR="00341D08">
        <w:rPr>
          <w:b/>
          <w:bCs/>
        </w:rPr>
        <w:t xml:space="preserve"> - with buprenorphine</w:t>
      </w:r>
      <w:r w:rsidR="00341D08">
        <w:rPr>
          <w:b/>
          <w:bCs/>
        </w:rPr>
        <w:tab/>
      </w:r>
      <w:r w:rsidR="00341D08">
        <w:rPr>
          <w:b/>
          <w:bCs/>
        </w:rPr>
        <w:tab/>
      </w:r>
      <w:r w:rsidR="00341D08">
        <w:rPr>
          <w:b/>
          <w:bCs/>
        </w:rPr>
        <w:tab/>
      </w:r>
      <w:r w:rsidR="00341D08">
        <w:rPr>
          <w:b/>
          <w:bCs/>
        </w:rPr>
        <w:tab/>
        <w:t>_____</w:t>
      </w:r>
    </w:p>
    <w:p w14:paraId="6A7937ED" w14:textId="4F39FD18" w:rsidR="00341D08" w:rsidRPr="00341D08" w:rsidRDefault="00341D08" w:rsidP="00EF3D47">
      <w:pPr>
        <w:autoSpaceDE w:val="0"/>
        <w:autoSpaceDN w:val="0"/>
        <w:adjustRightInd w:val="0"/>
        <w:spacing w:after="0" w:line="240" w:lineRule="auto"/>
        <w:contextualSpacing/>
        <w:rPr>
          <w:i/>
          <w:iCs/>
        </w:rPr>
      </w:pPr>
      <w:r w:rsidRPr="00341D08">
        <w:rPr>
          <w:i/>
          <w:iCs/>
        </w:rPr>
        <w:t>Denominator for MME/Day Definition 1</w:t>
      </w:r>
    </w:p>
    <w:p w14:paraId="158DC51C" w14:textId="77777777" w:rsidR="00612C6B" w:rsidRPr="00126B9A" w:rsidRDefault="00612C6B" w:rsidP="00EF3D47">
      <w:pPr>
        <w:autoSpaceDE w:val="0"/>
        <w:autoSpaceDN w:val="0"/>
        <w:adjustRightInd w:val="0"/>
        <w:spacing w:after="0" w:line="240" w:lineRule="auto"/>
        <w:ind w:left="720"/>
        <w:contextualSpacing/>
        <w:rPr>
          <w:i/>
          <w:iCs/>
          <w:color w:val="FF0000"/>
        </w:rPr>
      </w:pPr>
    </w:p>
    <w:p w14:paraId="7ACF70A6" w14:textId="77777777" w:rsidR="00612C6B" w:rsidRPr="006C6852" w:rsidRDefault="00612C6B" w:rsidP="00EF3D47">
      <w:pPr>
        <w:autoSpaceDE w:val="0"/>
        <w:autoSpaceDN w:val="0"/>
        <w:adjustRightInd w:val="0"/>
        <w:spacing w:after="0" w:line="240" w:lineRule="auto"/>
        <w:contextualSpacing/>
        <w:rPr>
          <w:u w:val="single"/>
        </w:rPr>
      </w:pPr>
      <w:r w:rsidRPr="006C6852">
        <w:rPr>
          <w:u w:val="single"/>
        </w:rPr>
        <w:t>Entered Values</w:t>
      </w:r>
    </w:p>
    <w:p w14:paraId="03219A54" w14:textId="0029714D" w:rsidR="00612C6B" w:rsidRPr="002140DD" w:rsidRDefault="00612C6B" w:rsidP="00EF3D47">
      <w:pPr>
        <w:autoSpaceDE w:val="0"/>
        <w:autoSpaceDN w:val="0"/>
        <w:adjustRightInd w:val="0"/>
        <w:spacing w:after="0" w:line="240" w:lineRule="auto"/>
        <w:contextualSpacing/>
        <w:rPr>
          <w:b/>
        </w:rPr>
      </w:pPr>
      <w:r w:rsidRPr="002140DD">
        <w:rPr>
          <w:b/>
        </w:rPr>
        <w:t xml:space="preserve">On-therapy </w:t>
      </w:r>
      <w:r w:rsidR="00132495">
        <w:rPr>
          <w:b/>
        </w:rPr>
        <w:t>D</w:t>
      </w:r>
      <w:r w:rsidR="00132495" w:rsidRPr="002140DD">
        <w:rPr>
          <w:b/>
        </w:rPr>
        <w:t>ays</w:t>
      </w:r>
      <w:r w:rsidR="00341D08">
        <w:rPr>
          <w:b/>
        </w:rPr>
        <w:t xml:space="preserve"> </w:t>
      </w:r>
      <w:r w:rsidR="00341D08">
        <w:rPr>
          <w:b/>
          <w:bCs/>
        </w:rPr>
        <w:t>- with buprenorphine</w:t>
      </w:r>
      <w:r w:rsidR="00341D08">
        <w:rPr>
          <w:b/>
          <w:bCs/>
        </w:rPr>
        <w:tab/>
      </w:r>
      <w:r w:rsidR="00341D08">
        <w:rPr>
          <w:b/>
          <w:bCs/>
        </w:rPr>
        <w:tab/>
      </w:r>
      <w:r w:rsidR="00341D08">
        <w:rPr>
          <w:b/>
          <w:bCs/>
        </w:rPr>
        <w:tab/>
      </w:r>
      <w:r w:rsidR="00341D08">
        <w:rPr>
          <w:b/>
          <w:bCs/>
        </w:rPr>
        <w:tab/>
      </w:r>
      <w:r w:rsidR="00341D08">
        <w:rPr>
          <w:b/>
          <w:bCs/>
        </w:rPr>
        <w:tab/>
        <w:t>_____</w:t>
      </w:r>
    </w:p>
    <w:p w14:paraId="1E6957B2" w14:textId="62E3946E" w:rsidR="00341D08" w:rsidRPr="00341D08" w:rsidRDefault="00341D08" w:rsidP="00EF3D47">
      <w:pPr>
        <w:autoSpaceDE w:val="0"/>
        <w:autoSpaceDN w:val="0"/>
        <w:adjustRightInd w:val="0"/>
        <w:spacing w:after="0" w:line="240" w:lineRule="auto"/>
        <w:contextualSpacing/>
      </w:pPr>
      <w:r w:rsidRPr="00341D08">
        <w:t>Please ENTER the sum of prescription duration days, with each calendar day counted only ONCE.</w:t>
      </w:r>
    </w:p>
    <w:p w14:paraId="5E7A937C" w14:textId="05F9E214" w:rsidR="00612C6B" w:rsidRPr="00341D08" w:rsidRDefault="00341D08" w:rsidP="00EF3D47">
      <w:pPr>
        <w:autoSpaceDE w:val="0"/>
        <w:autoSpaceDN w:val="0"/>
        <w:adjustRightInd w:val="0"/>
        <w:spacing w:after="0" w:line="240" w:lineRule="auto"/>
        <w:contextualSpacing/>
      </w:pPr>
      <w:r w:rsidRPr="00341D08">
        <w:t xml:space="preserve">If only one prescription or no overlapping days this will be same as the total </w:t>
      </w:r>
      <w:proofErr w:type="spellStart"/>
      <w:r w:rsidRPr="00341D08">
        <w:t>days</w:t>
      </w:r>
      <w:proofErr w:type="spellEnd"/>
      <w:r w:rsidRPr="00341D08">
        <w:t xml:space="preserve"> supply.</w:t>
      </w:r>
    </w:p>
    <w:p w14:paraId="25630BF1" w14:textId="6C530FF3" w:rsidR="00341D08" w:rsidRPr="00341D08" w:rsidRDefault="00341D08" w:rsidP="00341D08">
      <w:pPr>
        <w:autoSpaceDE w:val="0"/>
        <w:autoSpaceDN w:val="0"/>
        <w:adjustRightInd w:val="0"/>
        <w:spacing w:after="0" w:line="240" w:lineRule="auto"/>
        <w:contextualSpacing/>
        <w:rPr>
          <w:i/>
          <w:iCs/>
        </w:rPr>
      </w:pPr>
      <w:r w:rsidRPr="00341D08">
        <w:rPr>
          <w:i/>
          <w:iCs/>
        </w:rPr>
        <w:t xml:space="preserve">Denominator for MME/Day Definition </w:t>
      </w:r>
      <w:r>
        <w:rPr>
          <w:i/>
          <w:iCs/>
        </w:rPr>
        <w:t>2</w:t>
      </w:r>
    </w:p>
    <w:p w14:paraId="165F9F26" w14:textId="77777777" w:rsidR="00341D08" w:rsidRDefault="00341D08" w:rsidP="00EF3D47">
      <w:pPr>
        <w:autoSpaceDE w:val="0"/>
        <w:autoSpaceDN w:val="0"/>
        <w:adjustRightInd w:val="0"/>
        <w:spacing w:after="0" w:line="240" w:lineRule="auto"/>
        <w:contextualSpacing/>
        <w:rPr>
          <w:b/>
        </w:rPr>
      </w:pPr>
    </w:p>
    <w:p w14:paraId="7621C1ED" w14:textId="3F6BB367" w:rsidR="00815DA2" w:rsidRPr="002140DD" w:rsidRDefault="00815DA2" w:rsidP="00EF3D47">
      <w:pPr>
        <w:autoSpaceDE w:val="0"/>
        <w:autoSpaceDN w:val="0"/>
        <w:adjustRightInd w:val="0"/>
        <w:spacing w:after="0" w:line="240" w:lineRule="auto"/>
        <w:contextualSpacing/>
        <w:rPr>
          <w:b/>
        </w:rPr>
      </w:pPr>
      <w:r w:rsidRPr="002140DD">
        <w:rPr>
          <w:b/>
        </w:rPr>
        <w:t xml:space="preserve">Fixed </w:t>
      </w:r>
      <w:r w:rsidR="00132495">
        <w:rPr>
          <w:b/>
        </w:rPr>
        <w:t>O</w:t>
      </w:r>
      <w:r w:rsidR="00132495" w:rsidRPr="002140DD">
        <w:rPr>
          <w:b/>
        </w:rPr>
        <w:t xml:space="preserve">bservation </w:t>
      </w:r>
      <w:r w:rsidR="00132495">
        <w:rPr>
          <w:b/>
        </w:rPr>
        <w:t>W</w:t>
      </w:r>
      <w:r w:rsidRPr="002140DD">
        <w:rPr>
          <w:b/>
        </w:rPr>
        <w:t>indow</w:t>
      </w:r>
      <w:r w:rsidR="00341D08">
        <w:rPr>
          <w:b/>
          <w:bCs/>
        </w:rPr>
        <w:tab/>
      </w:r>
      <w:r w:rsidR="00341D08">
        <w:rPr>
          <w:b/>
          <w:bCs/>
        </w:rPr>
        <w:tab/>
      </w:r>
      <w:r w:rsidR="00341D08">
        <w:rPr>
          <w:b/>
          <w:bCs/>
        </w:rPr>
        <w:tab/>
      </w:r>
      <w:r w:rsidR="00341D08">
        <w:rPr>
          <w:b/>
          <w:bCs/>
        </w:rPr>
        <w:tab/>
      </w:r>
      <w:r w:rsidR="00341D08">
        <w:rPr>
          <w:b/>
          <w:bCs/>
        </w:rPr>
        <w:tab/>
      </w:r>
      <w:r w:rsidR="00341D08">
        <w:rPr>
          <w:b/>
          <w:bCs/>
        </w:rPr>
        <w:tab/>
        <w:t>_____</w:t>
      </w:r>
    </w:p>
    <w:p w14:paraId="2F2C417C" w14:textId="77777777" w:rsidR="00341D08" w:rsidRDefault="00341D08" w:rsidP="00341D08">
      <w:pPr>
        <w:autoSpaceDE w:val="0"/>
        <w:autoSpaceDN w:val="0"/>
        <w:adjustRightInd w:val="0"/>
        <w:spacing w:after="0" w:line="240" w:lineRule="auto"/>
        <w:contextualSpacing/>
      </w:pPr>
      <w:r w:rsidRPr="00A809C5">
        <w:t xml:space="preserve">ENTER the number of days. This is a study-defined interval. </w:t>
      </w:r>
    </w:p>
    <w:p w14:paraId="4FD8FD46" w14:textId="77777777" w:rsidR="00341D08" w:rsidRPr="00A809C5" w:rsidRDefault="00341D08" w:rsidP="00341D08">
      <w:pPr>
        <w:autoSpaceDE w:val="0"/>
        <w:autoSpaceDN w:val="0"/>
        <w:adjustRightInd w:val="0"/>
        <w:spacing w:after="0" w:line="240" w:lineRule="auto"/>
        <w:contextualSpacing/>
      </w:pPr>
      <w:r w:rsidRPr="00A809C5">
        <w:t>Examples: 7 days, 30 days, 60 days, 90 days.</w:t>
      </w:r>
    </w:p>
    <w:p w14:paraId="52794E5B" w14:textId="77777777" w:rsidR="00341D08" w:rsidRPr="00331E8B" w:rsidRDefault="00341D08" w:rsidP="00341D08">
      <w:pPr>
        <w:autoSpaceDE w:val="0"/>
        <w:autoSpaceDN w:val="0"/>
        <w:adjustRightInd w:val="0"/>
        <w:spacing w:after="0" w:line="240" w:lineRule="auto"/>
        <w:contextualSpacing/>
        <w:rPr>
          <w:i/>
        </w:rPr>
      </w:pPr>
      <w:r>
        <w:rPr>
          <w:i/>
        </w:rPr>
        <w:t>Denominator for MME/Day Definition 3.</w:t>
      </w:r>
    </w:p>
    <w:p w14:paraId="154448BD" w14:textId="77777777" w:rsidR="00815DA2" w:rsidRPr="00E15FB3" w:rsidRDefault="00815DA2" w:rsidP="00E15FB3">
      <w:pPr>
        <w:autoSpaceDE w:val="0"/>
        <w:autoSpaceDN w:val="0"/>
        <w:adjustRightInd w:val="0"/>
        <w:spacing w:after="0" w:line="240" w:lineRule="auto"/>
        <w:contextualSpacing/>
        <w:rPr>
          <w:b/>
          <w:i/>
          <w:iCs/>
        </w:rPr>
      </w:pPr>
    </w:p>
    <w:p w14:paraId="10CF8056" w14:textId="63936708" w:rsidR="00612C6B" w:rsidRDefault="00612C6B" w:rsidP="00EF3D47">
      <w:pPr>
        <w:autoSpaceDE w:val="0"/>
        <w:autoSpaceDN w:val="0"/>
        <w:adjustRightInd w:val="0"/>
        <w:spacing w:after="0" w:line="240" w:lineRule="auto"/>
        <w:contextualSpacing/>
        <w:jc w:val="center"/>
        <w:rPr>
          <w:b/>
        </w:rPr>
      </w:pPr>
      <w:r w:rsidRPr="00065291">
        <w:rPr>
          <w:b/>
        </w:rPr>
        <w:t>Opioid MME</w:t>
      </w:r>
      <w:r>
        <w:rPr>
          <w:b/>
        </w:rPr>
        <w:t>/Day</w:t>
      </w:r>
      <w:r w:rsidRPr="00065291">
        <w:rPr>
          <w:b/>
        </w:rPr>
        <w:t xml:space="preserve"> Definition Calculations</w:t>
      </w:r>
    </w:p>
    <w:p w14:paraId="62DAC924" w14:textId="134EB958" w:rsidR="00815DA2" w:rsidRPr="00612C6B" w:rsidRDefault="00341D08" w:rsidP="00EF3D47">
      <w:pPr>
        <w:autoSpaceDE w:val="0"/>
        <w:autoSpaceDN w:val="0"/>
        <w:adjustRightInd w:val="0"/>
        <w:spacing w:after="0" w:line="240" w:lineRule="auto"/>
        <w:contextualSpacing/>
        <w:jc w:val="center"/>
        <w:rPr>
          <w:bCs/>
        </w:rPr>
      </w:pPr>
      <w:r w:rsidRPr="00E15FB3">
        <w:rPr>
          <w:bCs/>
          <w:u w:val="single"/>
        </w:rPr>
        <w:t>WITH</w:t>
      </w:r>
      <w:r w:rsidR="00815DA2" w:rsidRPr="00612C6B">
        <w:rPr>
          <w:bCs/>
        </w:rPr>
        <w:t xml:space="preserve"> buprenorphine</w:t>
      </w:r>
    </w:p>
    <w:p w14:paraId="037B28DB" w14:textId="77777777" w:rsidR="00612C6B" w:rsidRDefault="00612C6B" w:rsidP="00EF3D47">
      <w:pPr>
        <w:autoSpaceDE w:val="0"/>
        <w:autoSpaceDN w:val="0"/>
        <w:adjustRightInd w:val="0"/>
        <w:spacing w:after="0" w:line="240" w:lineRule="auto"/>
        <w:contextualSpacing/>
      </w:pPr>
    </w:p>
    <w:p w14:paraId="26DB0338" w14:textId="78A76851" w:rsidR="00612C6B" w:rsidRPr="007F3DFF" w:rsidRDefault="00815DA2" w:rsidP="00EF3D47">
      <w:pPr>
        <w:autoSpaceDE w:val="0"/>
        <w:autoSpaceDN w:val="0"/>
        <w:adjustRightInd w:val="0"/>
        <w:spacing w:after="0" w:line="240" w:lineRule="auto"/>
        <w:contextualSpacing/>
        <w:rPr>
          <w:rStyle w:val="cf01"/>
          <w:rFonts w:asciiTheme="minorHAnsi" w:hAnsiTheme="minorHAnsi" w:cstheme="minorHAnsi"/>
          <w:i/>
          <w:iCs/>
          <w:color w:val="0070C0"/>
        </w:rPr>
      </w:pPr>
      <w:r>
        <w:rPr>
          <w:b/>
        </w:rPr>
        <w:t xml:space="preserve">MME/Day </w:t>
      </w:r>
      <w:r w:rsidR="00612C6B" w:rsidRPr="00177A0C">
        <w:rPr>
          <w:b/>
        </w:rPr>
        <w:t>Definition 1</w:t>
      </w:r>
      <w:r w:rsidR="00E15FB3">
        <w:rPr>
          <w:b/>
        </w:rPr>
        <w:t xml:space="preserve">. </w:t>
      </w:r>
      <w:r w:rsidR="00612C6B" w:rsidRPr="00177A0C">
        <w:rPr>
          <w:b/>
        </w:rPr>
        <w:t xml:space="preserve">Total </w:t>
      </w:r>
      <w:proofErr w:type="spellStart"/>
      <w:r w:rsidR="00612C6B" w:rsidRPr="00177A0C">
        <w:rPr>
          <w:b/>
        </w:rPr>
        <w:t>Days</w:t>
      </w:r>
      <w:proofErr w:type="spellEnd"/>
      <w:r w:rsidR="00612C6B" w:rsidRPr="00177A0C">
        <w:rPr>
          <w:b/>
        </w:rPr>
        <w:t xml:space="preserve"> Supply</w:t>
      </w:r>
      <w:r w:rsidR="00E15FB3">
        <w:rPr>
          <w:b/>
        </w:rPr>
        <w:t xml:space="preserve"> </w:t>
      </w:r>
      <w:r w:rsidR="00A30122">
        <w:rPr>
          <w:b/>
        </w:rPr>
        <w:t>-</w:t>
      </w:r>
      <w:r w:rsidR="00E15FB3">
        <w:rPr>
          <w:b/>
        </w:rPr>
        <w:t xml:space="preserve"> with buprenorphine</w:t>
      </w:r>
      <w:r w:rsidR="00612C6B" w:rsidRPr="00177A0C">
        <w:rPr>
          <w:b/>
        </w:rPr>
        <w:tab/>
      </w:r>
      <w:r w:rsidR="00A30122">
        <w:rPr>
          <w:b/>
        </w:rPr>
        <w:tab/>
      </w:r>
      <w:r w:rsidR="00612C6B">
        <w:t>_____</w:t>
      </w:r>
    </w:p>
    <w:p w14:paraId="0D427FBA" w14:textId="4D94AADD" w:rsidR="00E15FB3" w:rsidRPr="002140DD" w:rsidRDefault="00E15FB3" w:rsidP="00E15FB3">
      <w:pPr>
        <w:autoSpaceDE w:val="0"/>
        <w:autoSpaceDN w:val="0"/>
        <w:adjustRightInd w:val="0"/>
        <w:spacing w:after="0" w:line="240" w:lineRule="auto"/>
        <w:contextualSpacing/>
        <w:rPr>
          <w:i/>
        </w:rPr>
      </w:pPr>
      <w:r w:rsidRPr="00A809C5">
        <w:t xml:space="preserve">Total MME /Total </w:t>
      </w:r>
      <w:proofErr w:type="spellStart"/>
      <w:r w:rsidRPr="00A809C5">
        <w:t>Days</w:t>
      </w:r>
      <w:proofErr w:type="spellEnd"/>
      <w:r w:rsidRPr="00A809C5">
        <w:t xml:space="preserve"> Supply</w:t>
      </w:r>
    </w:p>
    <w:p w14:paraId="14BA5CB6" w14:textId="77777777" w:rsidR="00612C6B" w:rsidRDefault="00612C6B" w:rsidP="00EF3D47">
      <w:pPr>
        <w:autoSpaceDE w:val="0"/>
        <w:autoSpaceDN w:val="0"/>
        <w:adjustRightInd w:val="0"/>
        <w:spacing w:after="0" w:line="240" w:lineRule="auto"/>
        <w:ind w:left="720"/>
        <w:contextualSpacing/>
      </w:pPr>
    </w:p>
    <w:p w14:paraId="27646DA1" w14:textId="0DBF22D1" w:rsidR="00A30122" w:rsidRPr="007F3DFF" w:rsidRDefault="00E15FB3" w:rsidP="00A30122">
      <w:pPr>
        <w:autoSpaceDE w:val="0"/>
        <w:autoSpaceDN w:val="0"/>
        <w:adjustRightInd w:val="0"/>
        <w:spacing w:after="0" w:line="240" w:lineRule="auto"/>
        <w:contextualSpacing/>
        <w:rPr>
          <w:rStyle w:val="cf01"/>
          <w:rFonts w:asciiTheme="minorHAnsi" w:hAnsiTheme="minorHAnsi" w:cstheme="minorHAnsi"/>
          <w:i/>
          <w:iCs/>
          <w:color w:val="0070C0"/>
        </w:rPr>
      </w:pPr>
      <w:r>
        <w:rPr>
          <w:b/>
        </w:rPr>
        <w:t xml:space="preserve">MME/Day </w:t>
      </w:r>
      <w:r w:rsidR="00612C6B" w:rsidRPr="00177A0C">
        <w:rPr>
          <w:b/>
        </w:rPr>
        <w:t>Definition 2</w:t>
      </w:r>
      <w:r>
        <w:rPr>
          <w:b/>
        </w:rPr>
        <w:t xml:space="preserve">. </w:t>
      </w:r>
      <w:r w:rsidR="00612C6B" w:rsidRPr="00177A0C">
        <w:rPr>
          <w:b/>
        </w:rPr>
        <w:t>On-therapy Days</w:t>
      </w:r>
      <w:r w:rsidR="00A30122">
        <w:rPr>
          <w:b/>
        </w:rPr>
        <w:t xml:space="preserve"> </w:t>
      </w:r>
      <w:bookmarkStart w:id="2" w:name="_Hlk157947722"/>
      <w:r w:rsidR="00A30122">
        <w:rPr>
          <w:b/>
        </w:rPr>
        <w:t>- with buprenorphine</w:t>
      </w:r>
      <w:bookmarkEnd w:id="2"/>
      <w:r w:rsidR="00A30122">
        <w:rPr>
          <w:b/>
        </w:rPr>
        <w:tab/>
      </w:r>
      <w:proofErr w:type="gramStart"/>
      <w:r w:rsidR="00A30122" w:rsidRPr="00177A0C">
        <w:rPr>
          <w:b/>
        </w:rPr>
        <w:tab/>
      </w:r>
      <w:r w:rsidR="00A30122">
        <w:rPr>
          <w:b/>
        </w:rPr>
        <w:t xml:space="preserve">  </w:t>
      </w:r>
      <w:r w:rsidR="00A30122">
        <w:rPr>
          <w:b/>
        </w:rPr>
        <w:tab/>
      </w:r>
      <w:proofErr w:type="gramEnd"/>
      <w:r w:rsidR="00A30122">
        <w:t>_____</w:t>
      </w:r>
    </w:p>
    <w:p w14:paraId="04527B2A" w14:textId="4FFB21D9" w:rsidR="00A30122" w:rsidRPr="002140DD" w:rsidRDefault="00A30122" w:rsidP="00A30122">
      <w:pPr>
        <w:autoSpaceDE w:val="0"/>
        <w:autoSpaceDN w:val="0"/>
        <w:adjustRightInd w:val="0"/>
        <w:spacing w:after="0" w:line="240" w:lineRule="auto"/>
        <w:contextualSpacing/>
        <w:rPr>
          <w:i/>
        </w:rPr>
      </w:pPr>
      <w:r w:rsidRPr="00A809C5">
        <w:t>Total MME /</w:t>
      </w:r>
      <w:r>
        <w:t xml:space="preserve">On-therapy Days </w:t>
      </w:r>
    </w:p>
    <w:p w14:paraId="59F86C8D" w14:textId="77777777" w:rsidR="00612C6B" w:rsidRDefault="00612C6B" w:rsidP="00EF3D47">
      <w:pPr>
        <w:autoSpaceDE w:val="0"/>
        <w:autoSpaceDN w:val="0"/>
        <w:adjustRightInd w:val="0"/>
        <w:spacing w:after="0" w:line="240" w:lineRule="auto"/>
        <w:contextualSpacing/>
      </w:pPr>
    </w:p>
    <w:p w14:paraId="2A695050" w14:textId="0F5395A3" w:rsidR="00612C6B" w:rsidRDefault="00A30122" w:rsidP="00EF3D47">
      <w:pPr>
        <w:autoSpaceDE w:val="0"/>
        <w:autoSpaceDN w:val="0"/>
        <w:adjustRightInd w:val="0"/>
        <w:spacing w:after="0" w:line="240" w:lineRule="auto"/>
        <w:contextualSpacing/>
      </w:pPr>
      <w:r>
        <w:rPr>
          <w:b/>
        </w:rPr>
        <w:t xml:space="preserve">MME/Day </w:t>
      </w:r>
      <w:r w:rsidR="00612C6B" w:rsidRPr="00177A0C">
        <w:rPr>
          <w:b/>
        </w:rPr>
        <w:t>Definition 3</w:t>
      </w:r>
      <w:r>
        <w:rPr>
          <w:b/>
        </w:rPr>
        <w:t xml:space="preserve">. </w:t>
      </w:r>
      <w:r w:rsidR="00612C6B" w:rsidRPr="00177A0C">
        <w:rPr>
          <w:b/>
        </w:rPr>
        <w:t>Fixed Observation Window</w:t>
      </w:r>
      <w:r>
        <w:rPr>
          <w:b/>
        </w:rPr>
        <w:t xml:space="preserve"> - with buprenorphine</w:t>
      </w:r>
      <w:r w:rsidR="00612C6B">
        <w:tab/>
        <w:t xml:space="preserve">_____ </w:t>
      </w:r>
    </w:p>
    <w:p w14:paraId="2073B4C5" w14:textId="08117351" w:rsidR="00A30122" w:rsidRPr="002140DD" w:rsidRDefault="00A30122" w:rsidP="00A30122">
      <w:pPr>
        <w:autoSpaceDE w:val="0"/>
        <w:autoSpaceDN w:val="0"/>
        <w:adjustRightInd w:val="0"/>
        <w:spacing w:after="0" w:line="240" w:lineRule="auto"/>
        <w:contextualSpacing/>
        <w:rPr>
          <w:i/>
        </w:rPr>
      </w:pPr>
      <w:r w:rsidRPr="00A809C5">
        <w:t>Total MME /</w:t>
      </w:r>
      <w:r>
        <w:t xml:space="preserve">Fixed Observation Window </w:t>
      </w:r>
    </w:p>
    <w:p w14:paraId="391D361D" w14:textId="77777777" w:rsidR="00612C6B" w:rsidRPr="00177A0C" w:rsidRDefault="00612C6B" w:rsidP="00EF3D47">
      <w:pPr>
        <w:autoSpaceDE w:val="0"/>
        <w:autoSpaceDN w:val="0"/>
        <w:adjustRightInd w:val="0"/>
        <w:spacing w:after="0" w:line="240" w:lineRule="auto"/>
        <w:ind w:firstLine="720"/>
        <w:contextualSpacing/>
        <w:rPr>
          <w:rStyle w:val="cf01"/>
          <w:rFonts w:asciiTheme="minorHAnsi" w:hAnsiTheme="minorHAnsi" w:cstheme="minorHAnsi"/>
          <w:i/>
          <w:iCs/>
        </w:rPr>
      </w:pPr>
    </w:p>
    <w:p w14:paraId="2D78D4F3" w14:textId="12D14670" w:rsidR="00CC2DD6" w:rsidRDefault="00A30122" w:rsidP="00EF3D47">
      <w:pPr>
        <w:autoSpaceDE w:val="0"/>
        <w:autoSpaceDN w:val="0"/>
        <w:adjustRightInd w:val="0"/>
        <w:spacing w:after="0" w:line="240" w:lineRule="auto"/>
        <w:contextualSpacing/>
      </w:pPr>
      <w:r>
        <w:rPr>
          <w:b/>
        </w:rPr>
        <w:t xml:space="preserve">MME/Day </w:t>
      </w:r>
      <w:r w:rsidR="00612C6B" w:rsidRPr="006A14D5">
        <w:rPr>
          <w:b/>
        </w:rPr>
        <w:t>Definition 4</w:t>
      </w:r>
      <w:r>
        <w:rPr>
          <w:b/>
        </w:rPr>
        <w:t xml:space="preserve">. </w:t>
      </w:r>
      <w:r w:rsidR="00612C6B" w:rsidRPr="006A14D5">
        <w:rPr>
          <w:b/>
        </w:rPr>
        <w:t>Maximum Daily Dose</w:t>
      </w:r>
      <w:r>
        <w:rPr>
          <w:b/>
        </w:rPr>
        <w:t xml:space="preserve"> - with buprenorphine</w:t>
      </w:r>
      <w:r w:rsidR="00CC2DD6">
        <w:rPr>
          <w:b/>
        </w:rPr>
        <w:tab/>
      </w:r>
      <w:r w:rsidR="00CC2DD6">
        <w:rPr>
          <w:b/>
        </w:rPr>
        <w:tab/>
      </w:r>
      <w:r w:rsidR="00612C6B">
        <w:t xml:space="preserve"> </w:t>
      </w:r>
      <w:r w:rsidR="00CC2DD6">
        <w:t>_____</w:t>
      </w:r>
    </w:p>
    <w:p w14:paraId="72C0FF90" w14:textId="4959D4B3" w:rsidR="00612C6B" w:rsidRDefault="00612C6B" w:rsidP="00EF3D47">
      <w:pPr>
        <w:autoSpaceDE w:val="0"/>
        <w:autoSpaceDN w:val="0"/>
        <w:adjustRightInd w:val="0"/>
        <w:spacing w:after="0" w:line="240" w:lineRule="auto"/>
        <w:contextualSpacing/>
      </w:pPr>
      <w:r>
        <w:t>Highest single-day MME exposure</w:t>
      </w:r>
    </w:p>
    <w:p w14:paraId="725BB89C" w14:textId="0DB6C315" w:rsidR="00A30122" w:rsidRDefault="00A30122" w:rsidP="00EF3D47">
      <w:pPr>
        <w:autoSpaceDE w:val="0"/>
        <w:autoSpaceDN w:val="0"/>
        <w:adjustRightInd w:val="0"/>
        <w:spacing w:after="0" w:line="240" w:lineRule="auto"/>
        <w:contextualSpacing/>
      </w:pPr>
      <w:r>
        <w:t xml:space="preserve">This is the sum of the </w:t>
      </w:r>
      <w:proofErr w:type="gramStart"/>
      <w:r>
        <w:t>24 hour</w:t>
      </w:r>
      <w:proofErr w:type="gramEnd"/>
      <w:r>
        <w:t xml:space="preserve"> MME</w:t>
      </w:r>
    </w:p>
    <w:p w14:paraId="55AE62B6" w14:textId="77777777" w:rsidR="00CC2DD6" w:rsidRDefault="00CC2DD6" w:rsidP="00EF3D47">
      <w:pPr>
        <w:autoSpaceDE w:val="0"/>
        <w:autoSpaceDN w:val="0"/>
        <w:adjustRightInd w:val="0"/>
        <w:spacing w:after="0" w:line="240" w:lineRule="auto"/>
        <w:contextualSpacing/>
      </w:pPr>
    </w:p>
    <w:p w14:paraId="7E900B68" w14:textId="77777777" w:rsidR="009C583F" w:rsidRDefault="009C583F">
      <w:r>
        <w:br w:type="page"/>
      </w:r>
    </w:p>
    <w:p w14:paraId="66A578CC" w14:textId="394AEDB6" w:rsidR="009C583F" w:rsidRPr="009C583F" w:rsidRDefault="004D058B" w:rsidP="009C583F">
      <w:pPr>
        <w:spacing w:before="100" w:beforeAutospacing="1" w:after="100" w:afterAutospacing="1" w:line="240" w:lineRule="auto"/>
        <w:rPr>
          <w:rFonts w:eastAsia="Times New Roman" w:cstheme="minorHAnsi"/>
          <w:b/>
          <w:bCs/>
        </w:rPr>
      </w:pPr>
      <w:r>
        <w:rPr>
          <w:rFonts w:eastAsia="Times New Roman" w:cstheme="minorHAnsi"/>
          <w:b/>
          <w:bCs/>
          <w:color w:val="000000"/>
        </w:rPr>
        <w:lastRenderedPageBreak/>
        <w:t xml:space="preserve">Notes: </w:t>
      </w:r>
      <w:r w:rsidR="009C583F" w:rsidRPr="009C583F">
        <w:rPr>
          <w:rFonts w:eastAsia="Times New Roman" w:cstheme="minorHAnsi"/>
          <w:b/>
          <w:bCs/>
          <w:color w:val="000000"/>
        </w:rPr>
        <w:t>Additional Information about MME/Day Definitions</w:t>
      </w:r>
    </w:p>
    <w:p w14:paraId="751818B3" w14:textId="12EC40AD" w:rsidR="009C583F" w:rsidRPr="00A30122" w:rsidRDefault="009C583F" w:rsidP="009C583F">
      <w:pPr>
        <w:spacing w:before="100" w:beforeAutospacing="1" w:after="100" w:afterAutospacing="1" w:line="240" w:lineRule="auto"/>
        <w:rPr>
          <w:rFonts w:eastAsia="Times New Roman" w:cstheme="minorHAnsi"/>
          <w:color w:val="000000"/>
        </w:rPr>
      </w:pPr>
      <w:r w:rsidRPr="009C583F">
        <w:rPr>
          <w:rFonts w:eastAsia="Times New Roman" w:cstheme="minorHAnsi"/>
          <w:color w:val="000000"/>
        </w:rPr>
        <w:t xml:space="preserve">24h MME for Drug X: </w:t>
      </w:r>
      <w:r w:rsidR="00A30122">
        <w:rPr>
          <w:rFonts w:eastAsia="Times New Roman" w:cstheme="minorHAnsi"/>
          <w:color w:val="000000"/>
        </w:rPr>
        <w:br/>
      </w:r>
      <w:r w:rsidRPr="009C583F">
        <w:rPr>
          <w:rFonts w:eastAsia="Times New Roman" w:cstheme="minorHAnsi"/>
          <w:color w:val="000000"/>
        </w:rPr>
        <w:t xml:space="preserve">Morphine </w:t>
      </w:r>
      <w:r w:rsidR="008A5B74" w:rsidRPr="009C583F">
        <w:rPr>
          <w:rFonts w:eastAsia="Times New Roman" w:cstheme="minorHAnsi"/>
          <w:color w:val="000000"/>
        </w:rPr>
        <w:t>milliequivalent</w:t>
      </w:r>
      <w:r w:rsidRPr="009C583F">
        <w:rPr>
          <w:rFonts w:eastAsia="Times New Roman" w:cstheme="minorHAnsi"/>
          <w:color w:val="000000"/>
        </w:rPr>
        <w:t xml:space="preserve"> calculation for Drug X for a single day, calculated as (dose) * (number of doses per day) * (conversion factor)</w:t>
      </w:r>
    </w:p>
    <w:p w14:paraId="38788F20" w14:textId="6BDA1DE6" w:rsidR="009C583F" w:rsidRPr="009C583F" w:rsidRDefault="009C583F" w:rsidP="009C583F">
      <w:pPr>
        <w:spacing w:before="100" w:beforeAutospacing="1" w:after="100" w:afterAutospacing="1" w:line="240" w:lineRule="auto"/>
        <w:rPr>
          <w:rFonts w:eastAsia="Times New Roman" w:cstheme="minorHAnsi"/>
        </w:rPr>
      </w:pPr>
      <w:r w:rsidRPr="009C583F">
        <w:rPr>
          <w:rFonts w:eastAsia="Times New Roman" w:cstheme="minorHAnsi"/>
          <w:color w:val="000000"/>
        </w:rPr>
        <w:t xml:space="preserve">MME for Drug X: </w:t>
      </w:r>
      <w:r w:rsidR="00A30122">
        <w:rPr>
          <w:rFonts w:eastAsia="Times New Roman" w:cstheme="minorHAnsi"/>
          <w:color w:val="000000"/>
        </w:rPr>
        <w:br/>
      </w:r>
      <w:r w:rsidR="00C95EE5">
        <w:rPr>
          <w:rFonts w:eastAsia="Times New Roman" w:cstheme="minorHAnsi"/>
          <w:color w:val="000000"/>
        </w:rPr>
        <w:t>Total</w:t>
      </w:r>
      <w:r w:rsidR="00A30122">
        <w:rPr>
          <w:rFonts w:eastAsia="Times New Roman" w:cstheme="minorHAnsi"/>
          <w:color w:val="000000"/>
        </w:rPr>
        <w:t xml:space="preserve"> </w:t>
      </w:r>
      <w:r w:rsidRPr="009C583F">
        <w:rPr>
          <w:rFonts w:eastAsia="Times New Roman" w:cstheme="minorHAnsi"/>
          <w:color w:val="000000"/>
        </w:rPr>
        <w:t xml:space="preserve">Morphine </w:t>
      </w:r>
      <w:r w:rsidR="008A5B74" w:rsidRPr="009C583F">
        <w:rPr>
          <w:rFonts w:eastAsia="Times New Roman" w:cstheme="minorHAnsi"/>
          <w:color w:val="000000"/>
        </w:rPr>
        <w:t>milliequivalent</w:t>
      </w:r>
      <w:r w:rsidRPr="009C583F">
        <w:rPr>
          <w:rFonts w:eastAsia="Times New Roman" w:cstheme="minorHAnsi"/>
          <w:color w:val="000000"/>
        </w:rPr>
        <w:t xml:space="preserve"> calculation for Drug </w:t>
      </w:r>
      <w:proofErr w:type="gramStart"/>
      <w:r w:rsidRPr="009C583F">
        <w:rPr>
          <w:rFonts w:eastAsia="Times New Roman" w:cstheme="minorHAnsi"/>
          <w:color w:val="000000"/>
        </w:rPr>
        <w:t>X,  calculated</w:t>
      </w:r>
      <w:proofErr w:type="gramEnd"/>
      <w:r w:rsidRPr="009C583F">
        <w:rPr>
          <w:rFonts w:eastAsia="Times New Roman" w:cstheme="minorHAnsi"/>
          <w:color w:val="000000"/>
        </w:rPr>
        <w:t xml:space="preserve"> as (dose) * (number of doses per day) * (conversion factor) * (prescription duration in days)</w:t>
      </w:r>
    </w:p>
    <w:p w14:paraId="0417A176" w14:textId="2956EF55" w:rsidR="009C583F" w:rsidRPr="009C583F" w:rsidRDefault="009C583F" w:rsidP="009C583F">
      <w:pPr>
        <w:spacing w:before="100" w:beforeAutospacing="1" w:after="100" w:afterAutospacing="1" w:line="240" w:lineRule="auto"/>
        <w:rPr>
          <w:rFonts w:eastAsia="Times New Roman" w:cstheme="minorHAnsi"/>
        </w:rPr>
      </w:pPr>
      <w:r w:rsidRPr="009C583F">
        <w:rPr>
          <w:rFonts w:eastAsia="Times New Roman" w:cstheme="minorHAnsi"/>
          <w:color w:val="000000"/>
        </w:rPr>
        <w:t>Total MME: </w:t>
      </w:r>
      <w:r w:rsidR="00A30122">
        <w:rPr>
          <w:rFonts w:eastAsia="Times New Roman" w:cstheme="minorHAnsi"/>
          <w:color w:val="000000"/>
        </w:rPr>
        <w:br/>
      </w:r>
      <w:r w:rsidRPr="009C583F">
        <w:rPr>
          <w:rFonts w:eastAsia="Times New Roman" w:cstheme="minorHAnsi"/>
          <w:color w:val="000000"/>
        </w:rPr>
        <w:t xml:space="preserve">The MME for </w:t>
      </w:r>
      <w:r w:rsidR="00A30122">
        <w:rPr>
          <w:rFonts w:eastAsia="Times New Roman" w:cstheme="minorHAnsi"/>
          <w:color w:val="000000"/>
        </w:rPr>
        <w:t>Drug X</w:t>
      </w:r>
      <w:r w:rsidRPr="009C583F">
        <w:rPr>
          <w:rFonts w:eastAsia="Times New Roman" w:cstheme="minorHAnsi"/>
          <w:color w:val="000000"/>
        </w:rPr>
        <w:t>, summed across all prescriptions. This is the numerator for MME/Day definitions 1, 2, and 3.</w:t>
      </w:r>
    </w:p>
    <w:p w14:paraId="1999CF63" w14:textId="07284C0D" w:rsidR="009C583F" w:rsidRPr="009C583F" w:rsidRDefault="009C583F" w:rsidP="009C583F">
      <w:pPr>
        <w:spacing w:before="100" w:beforeAutospacing="1" w:after="100" w:afterAutospacing="1" w:line="240" w:lineRule="auto"/>
        <w:rPr>
          <w:rFonts w:eastAsia="Times New Roman" w:cstheme="minorHAnsi"/>
        </w:rPr>
      </w:pPr>
      <w:r w:rsidRPr="009C583F">
        <w:rPr>
          <w:rFonts w:eastAsia="Times New Roman" w:cstheme="minorHAnsi"/>
          <w:color w:val="000000"/>
        </w:rPr>
        <w:t xml:space="preserve">MME/Day: </w:t>
      </w:r>
      <w:r w:rsidR="00A30122">
        <w:rPr>
          <w:rFonts w:eastAsia="Times New Roman" w:cstheme="minorHAnsi"/>
          <w:color w:val="000000"/>
        </w:rPr>
        <w:br/>
      </w:r>
      <w:r w:rsidRPr="009C583F">
        <w:rPr>
          <w:rFonts w:eastAsia="Times New Roman" w:cstheme="minorHAnsi"/>
          <w:color w:val="000000"/>
        </w:rPr>
        <w:t xml:space="preserve">An aggregate measure, calculating the </w:t>
      </w:r>
      <w:r w:rsidR="00A30122">
        <w:rPr>
          <w:rFonts w:eastAsia="Times New Roman" w:cstheme="minorHAnsi"/>
          <w:color w:val="000000"/>
        </w:rPr>
        <w:t>T</w:t>
      </w:r>
      <w:r w:rsidRPr="009C583F">
        <w:rPr>
          <w:rFonts w:eastAsia="Times New Roman" w:cstheme="minorHAnsi"/>
          <w:color w:val="000000"/>
        </w:rPr>
        <w:t>otal MME divided by a specified time window (a number of days). The MME/Day definitions specify the number of days.</w:t>
      </w:r>
    </w:p>
    <w:p w14:paraId="3CB5C030" w14:textId="77777777" w:rsidR="009C583F" w:rsidRPr="009C583F" w:rsidRDefault="009C583F" w:rsidP="009C583F">
      <w:pPr>
        <w:spacing w:before="100" w:beforeAutospacing="1" w:after="100" w:afterAutospacing="1" w:line="240" w:lineRule="auto"/>
        <w:rPr>
          <w:rFonts w:eastAsia="Times New Roman" w:cstheme="minorHAnsi"/>
        </w:rPr>
      </w:pPr>
      <w:r w:rsidRPr="009C583F">
        <w:rPr>
          <w:rFonts w:eastAsia="Times New Roman" w:cstheme="minorHAnsi"/>
        </w:rPr>
        <w:t> </w:t>
      </w:r>
    </w:p>
    <w:p w14:paraId="239AC642" w14:textId="77777777" w:rsidR="009C583F" w:rsidRPr="009C583F" w:rsidRDefault="009C583F" w:rsidP="009C583F">
      <w:pPr>
        <w:spacing w:before="100" w:beforeAutospacing="1" w:after="100" w:afterAutospacing="1" w:line="240" w:lineRule="auto"/>
        <w:rPr>
          <w:rFonts w:eastAsia="Times New Roman" w:cstheme="minorHAnsi"/>
        </w:rPr>
      </w:pPr>
      <w:r w:rsidRPr="009C583F">
        <w:rPr>
          <w:rFonts w:eastAsia="Times New Roman" w:cstheme="minorHAnsi"/>
          <w:i/>
          <w:iCs/>
          <w:color w:val="000000"/>
        </w:rPr>
        <w:t>Time Windows</w:t>
      </w:r>
    </w:p>
    <w:p w14:paraId="03B49D22" w14:textId="2DF899A4" w:rsidR="009C583F" w:rsidRPr="009C583F" w:rsidRDefault="009C583F" w:rsidP="009C583F">
      <w:pPr>
        <w:spacing w:before="100" w:beforeAutospacing="1" w:after="100" w:afterAutospacing="1" w:line="240" w:lineRule="auto"/>
        <w:rPr>
          <w:rFonts w:eastAsia="Times New Roman" w:cstheme="minorHAnsi"/>
        </w:rPr>
      </w:pPr>
      <w:r w:rsidRPr="009C583F">
        <w:rPr>
          <w:rFonts w:eastAsia="Times New Roman" w:cstheme="minorHAnsi"/>
          <w:color w:val="000000"/>
        </w:rPr>
        <w:t xml:space="preserve">Total </w:t>
      </w:r>
      <w:proofErr w:type="spellStart"/>
      <w:r w:rsidRPr="009C583F">
        <w:rPr>
          <w:rFonts w:eastAsia="Times New Roman" w:cstheme="minorHAnsi"/>
          <w:color w:val="000000"/>
        </w:rPr>
        <w:t>Days</w:t>
      </w:r>
      <w:proofErr w:type="spellEnd"/>
      <w:r w:rsidRPr="009C583F">
        <w:rPr>
          <w:rFonts w:eastAsia="Times New Roman" w:cstheme="minorHAnsi"/>
          <w:color w:val="000000"/>
        </w:rPr>
        <w:t xml:space="preserve"> Supply: </w:t>
      </w:r>
      <w:r w:rsidR="00A30122">
        <w:rPr>
          <w:rFonts w:eastAsia="Times New Roman" w:cstheme="minorHAnsi"/>
          <w:color w:val="000000"/>
        </w:rPr>
        <w:br/>
      </w:r>
      <w:r w:rsidRPr="009C583F">
        <w:rPr>
          <w:rFonts w:eastAsia="Times New Roman" w:cstheme="minorHAnsi"/>
          <w:color w:val="000000"/>
        </w:rPr>
        <w:t>The sum of the entered prescription duration (days) for each medication (Med 1 duration + med 2 duration...). This is the denominator for MME/Day definition 1.</w:t>
      </w:r>
    </w:p>
    <w:p w14:paraId="42FCDBF2" w14:textId="352AFBE6" w:rsidR="009C583F" w:rsidRPr="009C583F" w:rsidRDefault="009C583F" w:rsidP="009C583F">
      <w:pPr>
        <w:spacing w:before="100" w:beforeAutospacing="1" w:after="100" w:afterAutospacing="1" w:line="240" w:lineRule="auto"/>
        <w:rPr>
          <w:rFonts w:eastAsia="Times New Roman" w:cstheme="minorHAnsi"/>
        </w:rPr>
      </w:pPr>
      <w:r w:rsidRPr="009C583F">
        <w:rPr>
          <w:rFonts w:eastAsia="Times New Roman" w:cstheme="minorHAnsi"/>
          <w:color w:val="000000"/>
        </w:rPr>
        <w:t xml:space="preserve">On-therapy Days: </w:t>
      </w:r>
      <w:r w:rsidR="00A30122">
        <w:rPr>
          <w:rFonts w:eastAsia="Times New Roman" w:cstheme="minorHAnsi"/>
          <w:color w:val="000000"/>
        </w:rPr>
        <w:br/>
      </w:r>
      <w:r w:rsidRPr="009C583F">
        <w:rPr>
          <w:rFonts w:eastAsia="Times New Roman" w:cstheme="minorHAnsi"/>
          <w:color w:val="000000"/>
        </w:rPr>
        <w:t xml:space="preserve">The sum of prescription duration (days) for each medication, but with each calendar day counted only ONCE. If there is only one prescription, or if there is no calendar overlap (no days on which more than one prescription is active), this will be the same as the total </w:t>
      </w:r>
      <w:proofErr w:type="spellStart"/>
      <w:r w:rsidRPr="009C583F">
        <w:rPr>
          <w:rFonts w:eastAsia="Times New Roman" w:cstheme="minorHAnsi"/>
          <w:color w:val="000000"/>
        </w:rPr>
        <w:t>days</w:t>
      </w:r>
      <w:proofErr w:type="spellEnd"/>
      <w:r w:rsidRPr="009C583F">
        <w:rPr>
          <w:rFonts w:eastAsia="Times New Roman" w:cstheme="minorHAnsi"/>
          <w:color w:val="000000"/>
        </w:rPr>
        <w:t xml:space="preserve"> supply. If there are overlapping prescriptions, this is the number of unique calendar days. This is the denominator for MME/Day definition 2.</w:t>
      </w:r>
    </w:p>
    <w:p w14:paraId="798EAE66" w14:textId="4D0E7FCB" w:rsidR="009C583F" w:rsidRPr="009C583F" w:rsidRDefault="009C583F" w:rsidP="009C583F">
      <w:pPr>
        <w:spacing w:before="100" w:beforeAutospacing="1" w:after="100" w:afterAutospacing="1" w:line="240" w:lineRule="auto"/>
        <w:rPr>
          <w:rFonts w:eastAsia="Times New Roman" w:cstheme="minorHAnsi"/>
        </w:rPr>
      </w:pPr>
      <w:r w:rsidRPr="009C583F">
        <w:rPr>
          <w:rFonts w:eastAsia="Times New Roman" w:cstheme="minorHAnsi"/>
          <w:color w:val="000000"/>
        </w:rPr>
        <w:t xml:space="preserve">Fixed Observation Window: </w:t>
      </w:r>
      <w:r w:rsidR="00A30122">
        <w:rPr>
          <w:rFonts w:eastAsia="Times New Roman" w:cstheme="minorHAnsi"/>
          <w:color w:val="000000"/>
        </w:rPr>
        <w:br/>
      </w:r>
      <w:r w:rsidRPr="009C583F">
        <w:rPr>
          <w:rFonts w:eastAsia="Times New Roman" w:cstheme="minorHAnsi"/>
          <w:color w:val="000000"/>
        </w:rPr>
        <w:t xml:space="preserve">A study-defined window of time. Typical choices are </w:t>
      </w:r>
      <w:proofErr w:type="gramStart"/>
      <w:r w:rsidRPr="009C583F">
        <w:rPr>
          <w:rFonts w:eastAsia="Times New Roman" w:cstheme="minorHAnsi"/>
          <w:color w:val="000000"/>
        </w:rPr>
        <w:t>7 day</w:t>
      </w:r>
      <w:proofErr w:type="gramEnd"/>
      <w:r w:rsidRPr="009C583F">
        <w:rPr>
          <w:rFonts w:eastAsia="Times New Roman" w:cstheme="minorHAnsi"/>
          <w:color w:val="000000"/>
        </w:rPr>
        <w:t>, 14 day, 30 day, 90 day. This is the denominator for MME/Day definition 3.</w:t>
      </w:r>
    </w:p>
    <w:p w14:paraId="6D682196" w14:textId="462289AA" w:rsidR="008C01E2" w:rsidRPr="008C01E2" w:rsidRDefault="008C01E2" w:rsidP="008C01E2">
      <w:pPr>
        <w:spacing w:after="0" w:line="240" w:lineRule="auto"/>
        <w:rPr>
          <w:rFonts w:eastAsia="Times New Roman" w:cstheme="minorHAnsi"/>
          <w:color w:val="000000"/>
        </w:rPr>
      </w:pPr>
      <w:r>
        <w:rPr>
          <w:rFonts w:eastAsia="Times New Roman" w:cstheme="minorHAnsi"/>
          <w:color w:val="000000"/>
        </w:rPr>
        <w:t>Maximum Daily Dose (single day):</w:t>
      </w:r>
    </w:p>
    <w:p w14:paraId="71C576F0" w14:textId="3704B823" w:rsidR="009C583F" w:rsidRPr="009C583F" w:rsidRDefault="009C583F" w:rsidP="008C01E2">
      <w:pPr>
        <w:spacing w:after="0" w:line="240" w:lineRule="auto"/>
        <w:rPr>
          <w:rFonts w:eastAsia="Times New Roman" w:cstheme="minorHAnsi"/>
        </w:rPr>
      </w:pPr>
      <w:r w:rsidRPr="009C583F">
        <w:rPr>
          <w:rFonts w:eastAsia="Times New Roman" w:cstheme="minorHAnsi"/>
          <w:color w:val="000000"/>
        </w:rPr>
        <w:t xml:space="preserve">Typically, the </w:t>
      </w:r>
      <w:r w:rsidR="008C01E2">
        <w:rPr>
          <w:rFonts w:eastAsia="Times New Roman" w:cstheme="minorHAnsi"/>
          <w:color w:val="000000"/>
        </w:rPr>
        <w:t xml:space="preserve">one </w:t>
      </w:r>
      <w:r w:rsidRPr="009C583F">
        <w:rPr>
          <w:rFonts w:eastAsia="Times New Roman" w:cstheme="minorHAnsi"/>
          <w:color w:val="000000"/>
        </w:rPr>
        <w:t xml:space="preserve">day with highest opioid exposure is entered, and the sum of </w:t>
      </w:r>
      <w:proofErr w:type="gramStart"/>
      <w:r w:rsidRPr="009C583F">
        <w:rPr>
          <w:rFonts w:eastAsia="Times New Roman" w:cstheme="minorHAnsi"/>
          <w:color w:val="000000"/>
        </w:rPr>
        <w:t>24 hour</w:t>
      </w:r>
      <w:proofErr w:type="gramEnd"/>
      <w:r w:rsidRPr="009C583F">
        <w:rPr>
          <w:rFonts w:eastAsia="Times New Roman" w:cstheme="minorHAnsi"/>
          <w:color w:val="000000"/>
        </w:rPr>
        <w:t xml:space="preserve"> MME across the drugs that apply to this day is calculated. Highest MME</w:t>
      </w:r>
      <w:bookmarkStart w:id="3" w:name="_GoBack"/>
      <w:bookmarkEnd w:id="3"/>
      <w:r w:rsidRPr="009C583F">
        <w:rPr>
          <w:rFonts w:eastAsia="Times New Roman" w:cstheme="minorHAnsi"/>
          <w:color w:val="000000"/>
        </w:rPr>
        <w:t xml:space="preserve"> in one day is definition 4. </w:t>
      </w:r>
    </w:p>
    <w:p w14:paraId="0A0FA481" w14:textId="77777777" w:rsidR="00D8635F" w:rsidRDefault="00D8635F" w:rsidP="009C583F">
      <w:pPr>
        <w:spacing w:before="100" w:beforeAutospacing="1" w:after="100" w:afterAutospacing="1" w:line="240" w:lineRule="auto"/>
        <w:rPr>
          <w:rFonts w:eastAsia="Times New Roman" w:cstheme="minorHAnsi"/>
          <w:i/>
          <w:iCs/>
          <w:color w:val="000000"/>
        </w:rPr>
      </w:pPr>
    </w:p>
    <w:p w14:paraId="648F47E7" w14:textId="0A8E2434" w:rsidR="009C583F" w:rsidRPr="009C583F" w:rsidRDefault="009C583F" w:rsidP="009C583F">
      <w:pPr>
        <w:spacing w:before="100" w:beforeAutospacing="1" w:after="100" w:afterAutospacing="1" w:line="240" w:lineRule="auto"/>
        <w:rPr>
          <w:rFonts w:eastAsia="Times New Roman" w:cstheme="minorHAnsi"/>
        </w:rPr>
      </w:pPr>
      <w:r w:rsidRPr="009C583F">
        <w:rPr>
          <w:rFonts w:eastAsia="Times New Roman" w:cstheme="minorHAnsi"/>
          <w:i/>
          <w:iCs/>
          <w:color w:val="000000"/>
        </w:rPr>
        <w:lastRenderedPageBreak/>
        <w:t>MME/Day</w:t>
      </w:r>
      <w:r w:rsidRPr="009C583F">
        <w:rPr>
          <w:rFonts w:eastAsia="Times New Roman" w:cstheme="minorHAnsi"/>
          <w:color w:val="000000"/>
        </w:rPr>
        <w:t xml:space="preserve"> </w:t>
      </w:r>
      <w:r w:rsidRPr="009C583F">
        <w:rPr>
          <w:rFonts w:eastAsia="Times New Roman" w:cstheme="minorHAnsi"/>
          <w:i/>
          <w:iCs/>
          <w:color w:val="000000"/>
        </w:rPr>
        <w:t>Definitions</w:t>
      </w:r>
    </w:p>
    <w:p w14:paraId="67C66140" w14:textId="17527974" w:rsidR="009C583F" w:rsidRPr="00407045" w:rsidRDefault="009C583F" w:rsidP="009C583F">
      <w:pPr>
        <w:spacing w:before="100" w:beforeAutospacing="1" w:after="100" w:afterAutospacing="1" w:line="240" w:lineRule="auto"/>
        <w:rPr>
          <w:rFonts w:eastAsia="Times New Roman" w:cstheme="minorHAnsi"/>
          <w:color w:val="000000"/>
        </w:rPr>
      </w:pPr>
      <w:r w:rsidRPr="009C583F">
        <w:rPr>
          <w:rFonts w:eastAsia="Times New Roman" w:cstheme="minorHAnsi"/>
          <w:color w:val="000000"/>
        </w:rPr>
        <w:t xml:space="preserve">MME/Day Definition 1. Total </w:t>
      </w:r>
      <w:proofErr w:type="spellStart"/>
      <w:r w:rsidRPr="009C583F">
        <w:rPr>
          <w:rFonts w:eastAsia="Times New Roman" w:cstheme="minorHAnsi"/>
          <w:color w:val="000000"/>
        </w:rPr>
        <w:t>Days</w:t>
      </w:r>
      <w:proofErr w:type="spellEnd"/>
      <w:r w:rsidRPr="009C583F">
        <w:rPr>
          <w:rFonts w:eastAsia="Times New Roman" w:cstheme="minorHAnsi"/>
          <w:color w:val="000000"/>
        </w:rPr>
        <w:t xml:space="preserve"> Supply. </w:t>
      </w:r>
      <w:r w:rsidR="00407045">
        <w:rPr>
          <w:rFonts w:eastAsia="Times New Roman" w:cstheme="minorHAnsi"/>
          <w:color w:val="000000"/>
        </w:rPr>
        <w:br/>
      </w:r>
      <w:r w:rsidRPr="009C583F">
        <w:rPr>
          <w:rFonts w:eastAsia="Times New Roman" w:cstheme="minorHAnsi"/>
          <w:color w:val="000000"/>
        </w:rPr>
        <w:t xml:space="preserve">Total MME / Total </w:t>
      </w:r>
      <w:proofErr w:type="spellStart"/>
      <w:r w:rsidRPr="009C583F">
        <w:rPr>
          <w:rFonts w:eastAsia="Times New Roman" w:cstheme="minorHAnsi"/>
          <w:color w:val="000000"/>
        </w:rPr>
        <w:t>Days</w:t>
      </w:r>
      <w:proofErr w:type="spellEnd"/>
      <w:r w:rsidRPr="009C583F">
        <w:rPr>
          <w:rFonts w:eastAsia="Times New Roman" w:cstheme="minorHAnsi"/>
          <w:color w:val="000000"/>
        </w:rPr>
        <w:t xml:space="preserve"> Supply</w:t>
      </w:r>
    </w:p>
    <w:p w14:paraId="408DC983" w14:textId="77777777" w:rsidR="009C583F" w:rsidRPr="009C583F" w:rsidRDefault="009C583F" w:rsidP="009C583F">
      <w:pPr>
        <w:numPr>
          <w:ilvl w:val="0"/>
          <w:numId w:val="21"/>
        </w:numPr>
        <w:spacing w:before="100" w:beforeAutospacing="1" w:after="100" w:afterAutospacing="1" w:line="240" w:lineRule="auto"/>
        <w:rPr>
          <w:rFonts w:eastAsia="Times New Roman" w:cstheme="minorHAnsi"/>
        </w:rPr>
      </w:pPr>
      <w:r w:rsidRPr="009C583F">
        <w:rPr>
          <w:rFonts w:eastAsia="Times New Roman" w:cstheme="minorHAnsi"/>
          <w:color w:val="000000"/>
        </w:rPr>
        <w:t>Note that the same calendar day may contribute multiple times, if overlapping prescriptions. </w:t>
      </w:r>
    </w:p>
    <w:p w14:paraId="1A788AB2" w14:textId="77777777" w:rsidR="009C583F" w:rsidRPr="009C583F" w:rsidRDefault="009C583F" w:rsidP="009C583F">
      <w:pPr>
        <w:numPr>
          <w:ilvl w:val="0"/>
          <w:numId w:val="21"/>
        </w:numPr>
        <w:spacing w:before="100" w:beforeAutospacing="1" w:after="100" w:afterAutospacing="1" w:line="240" w:lineRule="auto"/>
        <w:rPr>
          <w:rFonts w:eastAsia="Times New Roman" w:cstheme="minorHAnsi"/>
        </w:rPr>
      </w:pPr>
      <w:r w:rsidRPr="009C583F">
        <w:rPr>
          <w:rFonts w:eastAsia="Times New Roman" w:cstheme="minorHAnsi"/>
          <w:color w:val="000000"/>
        </w:rPr>
        <w:t>Reason to select this definition: The least complicated calculation; appears best suited when immediate-release opioids are prescribed for short discrete times.  </w:t>
      </w:r>
    </w:p>
    <w:p w14:paraId="1D6D9BEB" w14:textId="77777777" w:rsidR="009C583F" w:rsidRPr="009C583F" w:rsidRDefault="009C583F" w:rsidP="009C583F">
      <w:pPr>
        <w:numPr>
          <w:ilvl w:val="0"/>
          <w:numId w:val="21"/>
        </w:numPr>
        <w:spacing w:before="100" w:beforeAutospacing="1" w:after="100" w:afterAutospacing="1" w:line="240" w:lineRule="auto"/>
        <w:rPr>
          <w:rFonts w:eastAsia="Times New Roman" w:cstheme="minorHAnsi"/>
        </w:rPr>
      </w:pPr>
      <w:r w:rsidRPr="009C583F">
        <w:rPr>
          <w:rFonts w:eastAsia="Times New Roman" w:cstheme="minorHAnsi"/>
          <w:color w:val="000000"/>
        </w:rPr>
        <w:t>Identified challenge with this definition: It consistently underestimated MME per day when overlapping prescriptions were present or when immediate-release and extended release opioids were prescribed concurrently.</w:t>
      </w:r>
    </w:p>
    <w:p w14:paraId="455E9987" w14:textId="0684131F" w:rsidR="009C583F" w:rsidRPr="009C583F" w:rsidRDefault="009C583F" w:rsidP="00407045">
      <w:pPr>
        <w:spacing w:before="100" w:beforeAutospacing="1" w:after="100" w:afterAutospacing="1" w:line="240" w:lineRule="auto"/>
        <w:rPr>
          <w:rFonts w:eastAsia="Times New Roman" w:cstheme="minorHAnsi"/>
        </w:rPr>
      </w:pPr>
      <w:r w:rsidRPr="009C583F">
        <w:rPr>
          <w:rFonts w:eastAsia="Times New Roman" w:cstheme="minorHAnsi"/>
          <w:color w:val="000000"/>
        </w:rPr>
        <w:t xml:space="preserve">MME/Day Definition 2. On-therapy Days. </w:t>
      </w:r>
      <w:r w:rsidR="00407045">
        <w:rPr>
          <w:rFonts w:eastAsia="Times New Roman" w:cstheme="minorHAnsi"/>
          <w:color w:val="000000"/>
        </w:rPr>
        <w:br/>
      </w:r>
      <w:r w:rsidRPr="009C583F">
        <w:rPr>
          <w:rFonts w:eastAsia="Times New Roman" w:cstheme="minorHAnsi"/>
          <w:color w:val="000000"/>
        </w:rPr>
        <w:t>Total MME / On-therapy Days</w:t>
      </w:r>
    </w:p>
    <w:p w14:paraId="10F94B7A" w14:textId="4D2CC8B4" w:rsidR="00407045" w:rsidRPr="00407045" w:rsidRDefault="00407045" w:rsidP="009C583F">
      <w:pPr>
        <w:numPr>
          <w:ilvl w:val="0"/>
          <w:numId w:val="22"/>
        </w:numPr>
        <w:spacing w:before="100" w:beforeAutospacing="1" w:after="100" w:afterAutospacing="1" w:line="240" w:lineRule="auto"/>
        <w:rPr>
          <w:rFonts w:eastAsia="Times New Roman" w:cstheme="minorHAnsi"/>
        </w:rPr>
      </w:pPr>
      <w:r w:rsidRPr="009C583F">
        <w:rPr>
          <w:rFonts w:eastAsia="Times New Roman" w:cstheme="minorHAnsi"/>
          <w:color w:val="000000"/>
        </w:rPr>
        <w:t xml:space="preserve">Note </w:t>
      </w:r>
      <w:r>
        <w:rPr>
          <w:rFonts w:eastAsia="Times New Roman" w:cstheme="minorHAnsi"/>
          <w:color w:val="000000"/>
        </w:rPr>
        <w:t xml:space="preserve">that this definition uses </w:t>
      </w:r>
      <w:r w:rsidRPr="009C583F">
        <w:rPr>
          <w:rFonts w:eastAsia="Times New Roman" w:cstheme="minorHAnsi"/>
          <w:color w:val="000000"/>
        </w:rPr>
        <w:t>unique calendar days</w:t>
      </w:r>
      <w:r>
        <w:rPr>
          <w:rFonts w:eastAsia="Times New Roman" w:cstheme="minorHAnsi"/>
          <w:color w:val="000000"/>
        </w:rPr>
        <w:t xml:space="preserve"> (each calendar day is only counted once)</w:t>
      </w:r>
    </w:p>
    <w:p w14:paraId="5934AC0E" w14:textId="5EAC3EFD" w:rsidR="009C583F" w:rsidRPr="009C583F" w:rsidRDefault="009C583F" w:rsidP="009C583F">
      <w:pPr>
        <w:numPr>
          <w:ilvl w:val="0"/>
          <w:numId w:val="22"/>
        </w:numPr>
        <w:spacing w:before="100" w:beforeAutospacing="1" w:after="100" w:afterAutospacing="1" w:line="240" w:lineRule="auto"/>
        <w:rPr>
          <w:rFonts w:eastAsia="Times New Roman" w:cstheme="minorHAnsi"/>
        </w:rPr>
      </w:pPr>
      <w:r w:rsidRPr="009C583F">
        <w:rPr>
          <w:rFonts w:eastAsia="Times New Roman" w:cstheme="minorHAnsi"/>
          <w:color w:val="000000"/>
        </w:rPr>
        <w:t>Reason to select this definition: Provides a smoothed measure useful in studies of dose-dependent adverse effects, including opioid-induced constipation or overdose in patients with opioid tolerance or who have been stable on opioids. </w:t>
      </w:r>
    </w:p>
    <w:p w14:paraId="54B97106" w14:textId="77777777" w:rsidR="009C583F" w:rsidRPr="009C583F" w:rsidRDefault="009C583F" w:rsidP="009C583F">
      <w:pPr>
        <w:numPr>
          <w:ilvl w:val="0"/>
          <w:numId w:val="22"/>
        </w:numPr>
        <w:spacing w:before="100" w:beforeAutospacing="1" w:after="100" w:afterAutospacing="1" w:line="240" w:lineRule="auto"/>
        <w:rPr>
          <w:rFonts w:eastAsia="Times New Roman" w:cstheme="minorHAnsi"/>
        </w:rPr>
      </w:pPr>
      <w:r w:rsidRPr="009C583F">
        <w:rPr>
          <w:rFonts w:eastAsia="Times New Roman" w:cstheme="minorHAnsi"/>
          <w:color w:val="000000"/>
        </w:rPr>
        <w:t>Identified challenge with this definition: The metric is time-varying and affords the greatest flexibility to define medication gap periods and leftover/unused medications to improve pharmacoepidemiologic studies.</w:t>
      </w:r>
    </w:p>
    <w:p w14:paraId="6931C825" w14:textId="1EC1825E" w:rsidR="009C583F" w:rsidRPr="009C583F" w:rsidRDefault="009C583F" w:rsidP="009C583F">
      <w:pPr>
        <w:spacing w:before="100" w:beforeAutospacing="1" w:after="100" w:afterAutospacing="1" w:line="240" w:lineRule="auto"/>
        <w:rPr>
          <w:rFonts w:eastAsia="Times New Roman" w:cstheme="minorHAnsi"/>
        </w:rPr>
      </w:pPr>
      <w:r w:rsidRPr="009C583F">
        <w:rPr>
          <w:rFonts w:eastAsia="Times New Roman" w:cstheme="minorHAnsi"/>
          <w:color w:val="000000"/>
        </w:rPr>
        <w:t xml:space="preserve">MME/Day </w:t>
      </w:r>
      <w:r w:rsidR="00AC6CCD" w:rsidRPr="009C583F">
        <w:rPr>
          <w:rFonts w:eastAsia="Times New Roman" w:cstheme="minorHAnsi"/>
          <w:color w:val="000000"/>
        </w:rPr>
        <w:t>Definition</w:t>
      </w:r>
      <w:r w:rsidRPr="009C583F">
        <w:rPr>
          <w:rFonts w:eastAsia="Times New Roman" w:cstheme="minorHAnsi"/>
          <w:color w:val="000000"/>
        </w:rPr>
        <w:t xml:space="preserve"> 3. Fixed Observation Window. </w:t>
      </w:r>
      <w:r w:rsidR="00407045">
        <w:rPr>
          <w:rFonts w:eastAsia="Times New Roman" w:cstheme="minorHAnsi"/>
          <w:color w:val="000000"/>
        </w:rPr>
        <w:br/>
      </w:r>
      <w:r w:rsidRPr="009C583F">
        <w:rPr>
          <w:rFonts w:eastAsia="Times New Roman" w:cstheme="minorHAnsi"/>
          <w:color w:val="000000"/>
        </w:rPr>
        <w:t xml:space="preserve">Total MME / </w:t>
      </w:r>
      <w:r w:rsidR="00407045">
        <w:rPr>
          <w:rFonts w:eastAsia="Times New Roman" w:cstheme="minorHAnsi"/>
          <w:color w:val="000000"/>
        </w:rPr>
        <w:t>F</w:t>
      </w:r>
      <w:r w:rsidRPr="009C583F">
        <w:rPr>
          <w:rFonts w:eastAsia="Times New Roman" w:cstheme="minorHAnsi"/>
          <w:color w:val="000000"/>
        </w:rPr>
        <w:t>ixed observation window.</w:t>
      </w:r>
    </w:p>
    <w:p w14:paraId="35D832E5" w14:textId="77777777" w:rsidR="009C583F" w:rsidRPr="009C583F" w:rsidRDefault="009C583F" w:rsidP="009C583F">
      <w:pPr>
        <w:numPr>
          <w:ilvl w:val="0"/>
          <w:numId w:val="23"/>
        </w:numPr>
        <w:spacing w:before="100" w:beforeAutospacing="1" w:after="100" w:afterAutospacing="1" w:line="240" w:lineRule="auto"/>
        <w:rPr>
          <w:rFonts w:eastAsia="Times New Roman" w:cstheme="minorHAnsi"/>
        </w:rPr>
      </w:pPr>
      <w:r w:rsidRPr="009C583F">
        <w:rPr>
          <w:rFonts w:eastAsia="Times New Roman" w:cstheme="minorHAnsi"/>
          <w:color w:val="000000"/>
        </w:rPr>
        <w:t>If this definition is selected, PIs must report on the duration of the fixed window.</w:t>
      </w:r>
    </w:p>
    <w:p w14:paraId="422553E8" w14:textId="77777777" w:rsidR="009C583F" w:rsidRPr="009C583F" w:rsidRDefault="009C583F" w:rsidP="009C583F">
      <w:pPr>
        <w:numPr>
          <w:ilvl w:val="0"/>
          <w:numId w:val="23"/>
        </w:numPr>
        <w:spacing w:before="100" w:beforeAutospacing="1" w:after="100" w:afterAutospacing="1" w:line="240" w:lineRule="auto"/>
        <w:rPr>
          <w:rFonts w:eastAsia="Times New Roman" w:cstheme="minorHAnsi"/>
        </w:rPr>
      </w:pPr>
      <w:r w:rsidRPr="009C583F">
        <w:rPr>
          <w:rFonts w:eastAsia="Times New Roman" w:cstheme="minorHAnsi"/>
          <w:color w:val="000000"/>
        </w:rPr>
        <w:t>Reason to select this definition: Most suitable for studies with a known or suspected duration of risk during which adverse events are expected to occur, such as incidence of opioid use disorder. This definition may be useful when prescriptions are filled at irregular time intervals on a as needed basis (pro re nata, prn). </w:t>
      </w:r>
    </w:p>
    <w:p w14:paraId="2D10C785" w14:textId="77777777" w:rsidR="009C583F" w:rsidRPr="009C583F" w:rsidRDefault="009C583F" w:rsidP="009C583F">
      <w:pPr>
        <w:numPr>
          <w:ilvl w:val="0"/>
          <w:numId w:val="23"/>
        </w:numPr>
        <w:spacing w:before="100" w:beforeAutospacing="1" w:after="100" w:afterAutospacing="1" w:line="240" w:lineRule="auto"/>
        <w:rPr>
          <w:rFonts w:eastAsia="Times New Roman" w:cstheme="minorHAnsi"/>
        </w:rPr>
      </w:pPr>
      <w:r w:rsidRPr="009C583F">
        <w:rPr>
          <w:rFonts w:eastAsia="Times New Roman" w:cstheme="minorHAnsi"/>
          <w:color w:val="000000"/>
        </w:rPr>
        <w:t>Identified challenge with this definition: The definition consistently had the lowest milligrams per day for immediate-release opioids. It is the most robust to misspecification, amenable to transformations, and has the least noise when constructing continuous functions. However, since it assumes uniform exposure/risk within a window, there is less scope for time-varying adjustment.</w:t>
      </w:r>
    </w:p>
    <w:p w14:paraId="77C303CB" w14:textId="77777777" w:rsidR="009C583F" w:rsidRPr="009C583F" w:rsidRDefault="009C583F" w:rsidP="009C583F">
      <w:pPr>
        <w:numPr>
          <w:ilvl w:val="0"/>
          <w:numId w:val="23"/>
        </w:numPr>
        <w:spacing w:before="100" w:beforeAutospacing="1" w:after="100" w:afterAutospacing="1" w:line="240" w:lineRule="auto"/>
        <w:rPr>
          <w:rFonts w:eastAsia="Times New Roman" w:cstheme="minorHAnsi"/>
        </w:rPr>
      </w:pPr>
      <w:r w:rsidRPr="009C583F">
        <w:rPr>
          <w:rFonts w:eastAsia="Times New Roman" w:cstheme="minorHAnsi"/>
          <w:color w:val="000000"/>
        </w:rPr>
        <w:t xml:space="preserve">This is the definition recommended by the Department of Health and Human Services Office of the Inspector General. </w:t>
      </w:r>
    </w:p>
    <w:p w14:paraId="7136E4EB" w14:textId="77777777" w:rsidR="00407045" w:rsidRDefault="00407045">
      <w:pPr>
        <w:rPr>
          <w:rFonts w:eastAsia="Times New Roman" w:cstheme="minorHAnsi"/>
        </w:rPr>
      </w:pPr>
      <w:r>
        <w:rPr>
          <w:rFonts w:eastAsia="Times New Roman" w:cstheme="minorHAnsi"/>
        </w:rPr>
        <w:br w:type="page"/>
      </w:r>
    </w:p>
    <w:p w14:paraId="0F7571B8" w14:textId="00B314F0" w:rsidR="009C583F" w:rsidRPr="009C583F" w:rsidRDefault="009C583F" w:rsidP="009C583F">
      <w:pPr>
        <w:spacing w:before="100" w:beforeAutospacing="1" w:after="100" w:afterAutospacing="1" w:line="240" w:lineRule="auto"/>
        <w:rPr>
          <w:rFonts w:eastAsia="Times New Roman" w:cstheme="minorHAnsi"/>
        </w:rPr>
      </w:pPr>
      <w:r w:rsidRPr="009C583F">
        <w:rPr>
          <w:rFonts w:eastAsia="Times New Roman" w:cstheme="minorHAnsi"/>
        </w:rPr>
        <w:lastRenderedPageBreak/>
        <w:t xml:space="preserve">MME/Day Definition 4. Maximum Daily Dose. </w:t>
      </w:r>
      <w:r w:rsidR="00407045">
        <w:rPr>
          <w:rFonts w:eastAsia="Times New Roman" w:cstheme="minorHAnsi"/>
        </w:rPr>
        <w:br/>
      </w:r>
      <w:r w:rsidRPr="009C583F">
        <w:rPr>
          <w:rFonts w:eastAsia="Times New Roman" w:cstheme="minorHAnsi"/>
        </w:rPr>
        <w:t>Sum of 24h MME for the day with highest opioid exposure.</w:t>
      </w:r>
    </w:p>
    <w:p w14:paraId="279853C5" w14:textId="77777777" w:rsidR="009C583F" w:rsidRPr="009C583F" w:rsidRDefault="009C583F" w:rsidP="009C583F">
      <w:pPr>
        <w:numPr>
          <w:ilvl w:val="0"/>
          <w:numId w:val="24"/>
        </w:numPr>
        <w:spacing w:before="100" w:beforeAutospacing="1" w:after="100" w:afterAutospacing="1" w:line="240" w:lineRule="auto"/>
        <w:rPr>
          <w:rFonts w:eastAsia="Times New Roman" w:cstheme="minorHAnsi"/>
        </w:rPr>
      </w:pPr>
      <w:r w:rsidRPr="009C583F">
        <w:rPr>
          <w:rFonts w:eastAsia="Times New Roman" w:cstheme="minorHAnsi"/>
          <w:color w:val="000000"/>
        </w:rPr>
        <w:t>Report the highest single-day exposure.</w:t>
      </w:r>
    </w:p>
    <w:p w14:paraId="19D281B0" w14:textId="77777777" w:rsidR="009C583F" w:rsidRPr="009C583F" w:rsidRDefault="009C583F" w:rsidP="009C583F">
      <w:pPr>
        <w:numPr>
          <w:ilvl w:val="0"/>
          <w:numId w:val="24"/>
        </w:numPr>
        <w:spacing w:before="100" w:beforeAutospacing="1" w:after="100" w:afterAutospacing="1" w:line="240" w:lineRule="auto"/>
        <w:rPr>
          <w:rFonts w:eastAsia="Times New Roman" w:cstheme="minorHAnsi"/>
        </w:rPr>
      </w:pPr>
      <w:r w:rsidRPr="009C583F">
        <w:rPr>
          <w:rFonts w:eastAsia="Times New Roman" w:cstheme="minorHAnsi"/>
          <w:color w:val="000000"/>
        </w:rPr>
        <w:t>Reason to select this definition: A toxicological perspective may be appropriate for patients with no opioid tolerance and in the presence of comorbidities for respiratory depression. It appears to be best suited for immediate dose-dependent toxic effects, such as respiratory depression. </w:t>
      </w:r>
    </w:p>
    <w:p w14:paraId="3BC5FD9A" w14:textId="77777777" w:rsidR="009C583F" w:rsidRPr="009C583F" w:rsidRDefault="009C583F" w:rsidP="009C583F">
      <w:pPr>
        <w:numPr>
          <w:ilvl w:val="0"/>
          <w:numId w:val="24"/>
        </w:numPr>
        <w:spacing w:before="100" w:beforeAutospacing="1" w:after="100" w:afterAutospacing="1" w:line="240" w:lineRule="auto"/>
        <w:rPr>
          <w:rFonts w:eastAsia="Times New Roman" w:cstheme="minorHAnsi"/>
        </w:rPr>
      </w:pPr>
      <w:r w:rsidRPr="009C583F">
        <w:rPr>
          <w:rFonts w:eastAsia="Times New Roman" w:cstheme="minorHAnsi"/>
          <w:color w:val="000000"/>
        </w:rPr>
        <w:t xml:space="preserve">Identified challenged with this definition: This definition may have limited use if it includes opioids where fatal toxicity does not involve respiratory depression (e.g., tramadol) or have atypical mu-opioid receptor agonism (e.g., </w:t>
      </w:r>
      <w:proofErr w:type="spellStart"/>
      <w:r w:rsidRPr="009C583F">
        <w:rPr>
          <w:rFonts w:eastAsia="Times New Roman" w:cstheme="minorHAnsi"/>
          <w:color w:val="000000"/>
        </w:rPr>
        <w:t>tapentadol</w:t>
      </w:r>
      <w:proofErr w:type="spellEnd"/>
      <w:r w:rsidRPr="009C583F">
        <w:rPr>
          <w:rFonts w:eastAsia="Times New Roman" w:cstheme="minorHAnsi"/>
          <w:color w:val="000000"/>
        </w:rPr>
        <w:t>, buprenorphine).</w:t>
      </w:r>
    </w:p>
    <w:p w14:paraId="359ECD6B" w14:textId="77777777" w:rsidR="009C583F" w:rsidRPr="009C583F" w:rsidRDefault="009C583F" w:rsidP="009C583F">
      <w:pPr>
        <w:numPr>
          <w:ilvl w:val="0"/>
          <w:numId w:val="24"/>
        </w:numPr>
        <w:spacing w:before="100" w:beforeAutospacing="1" w:after="100" w:afterAutospacing="1" w:line="240" w:lineRule="auto"/>
        <w:rPr>
          <w:rFonts w:eastAsia="Times New Roman" w:cstheme="minorHAnsi"/>
        </w:rPr>
      </w:pPr>
      <w:r w:rsidRPr="009C583F">
        <w:rPr>
          <w:rFonts w:eastAsia="Times New Roman" w:cstheme="minorHAnsi"/>
          <w:color w:val="000000"/>
        </w:rPr>
        <w:t>The definition assumes uniform risk of adverse outcomes regardless of time on-therapy. More so than the others, this definition is prone to influence from early refills, unused medication, and how the 90 MME threshold is operationalized.</w:t>
      </w:r>
    </w:p>
    <w:p w14:paraId="283B5EDC" w14:textId="77777777" w:rsidR="009C583F" w:rsidRPr="009C583F" w:rsidRDefault="009C583F" w:rsidP="009C583F">
      <w:pPr>
        <w:numPr>
          <w:ilvl w:val="0"/>
          <w:numId w:val="24"/>
        </w:numPr>
        <w:spacing w:before="100" w:beforeAutospacing="1" w:after="100" w:afterAutospacing="1" w:line="240" w:lineRule="auto"/>
        <w:rPr>
          <w:rFonts w:eastAsia="Times New Roman" w:cstheme="minorHAnsi"/>
        </w:rPr>
      </w:pPr>
      <w:r w:rsidRPr="009C583F">
        <w:rPr>
          <w:rFonts w:eastAsia="Times New Roman" w:cstheme="minorHAnsi"/>
          <w:color w:val="000000"/>
        </w:rPr>
        <w:t xml:space="preserve">This definition underlies the algorithm embedded in the CDC Opioid Guideline mobile app. There may be difficulty reconciling findings with studies using the other definitions because it returns </w:t>
      </w:r>
      <w:proofErr w:type="gramStart"/>
      <w:r w:rsidRPr="009C583F">
        <w:rPr>
          <w:rFonts w:eastAsia="Times New Roman" w:cstheme="minorHAnsi"/>
          <w:color w:val="000000"/>
        </w:rPr>
        <w:t>a</w:t>
      </w:r>
      <w:proofErr w:type="gramEnd"/>
      <w:r w:rsidRPr="009C583F">
        <w:rPr>
          <w:rFonts w:eastAsia="Times New Roman" w:cstheme="minorHAnsi"/>
          <w:color w:val="000000"/>
        </w:rPr>
        <w:t xml:space="preserve"> MME per day that is significantly higher.</w:t>
      </w:r>
    </w:p>
    <w:p w14:paraId="517C4C2E" w14:textId="5E537495" w:rsidR="009C583F" w:rsidRPr="009C583F" w:rsidRDefault="002840E3" w:rsidP="009C583F">
      <w:pPr>
        <w:spacing w:before="100" w:beforeAutospacing="1" w:after="100" w:afterAutospacing="1" w:line="240" w:lineRule="auto"/>
        <w:rPr>
          <w:rFonts w:eastAsia="Times New Roman" w:cstheme="minorHAnsi"/>
        </w:rPr>
      </w:pPr>
      <w:r w:rsidRPr="002840E3">
        <w:rPr>
          <w:rFonts w:eastAsia="Times New Roman" w:cstheme="minorHAnsi"/>
        </w:rPr>
        <w:t>MME calculations are for research purposes only and are not meant to be used for clinical surveillance purposes.</w:t>
      </w:r>
    </w:p>
    <w:p w14:paraId="74AE9A1D" w14:textId="77777777" w:rsidR="00D8635F" w:rsidRDefault="00D8635F" w:rsidP="00EF3D47">
      <w:pPr>
        <w:spacing w:after="0" w:line="240" w:lineRule="auto"/>
        <w:contextualSpacing/>
      </w:pPr>
    </w:p>
    <w:p w14:paraId="171D415F" w14:textId="311D68F6" w:rsidR="0025655B" w:rsidRPr="007F3DFF" w:rsidRDefault="0025655B" w:rsidP="0025655B">
      <w:pPr>
        <w:spacing w:after="0" w:line="240" w:lineRule="auto"/>
        <w:contextualSpacing/>
      </w:pPr>
      <w:r w:rsidRPr="007F3DFF">
        <w:rPr>
          <w:b/>
          <w:bCs/>
        </w:rPr>
        <w:t>Reference</w:t>
      </w:r>
      <w:r>
        <w:rPr>
          <w:b/>
          <w:bCs/>
        </w:rPr>
        <w:t>s</w:t>
      </w:r>
      <w:r w:rsidRPr="007F3DFF">
        <w:t>:</w:t>
      </w:r>
    </w:p>
    <w:p w14:paraId="58618A97" w14:textId="77777777" w:rsidR="0025655B" w:rsidRPr="007F3DFF" w:rsidRDefault="0025655B" w:rsidP="0025655B">
      <w:pPr>
        <w:spacing w:after="0" w:line="240" w:lineRule="auto"/>
        <w:contextualSpacing/>
      </w:pPr>
      <w:r w:rsidRPr="007F3DFF">
        <w:t>Dowell D, Ragan KR, Jones CM, Baldwin GT, Chou R. CDC Clinical Practice Guideline for Prescribing Opioids for Pain </w:t>
      </w:r>
      <w:r w:rsidRPr="007F3DFF">
        <w:rPr>
          <w:b/>
          <w:bCs/>
        </w:rPr>
        <w:t>—</w:t>
      </w:r>
      <w:r w:rsidRPr="007F3DFF">
        <w:t xml:space="preserve"> United States, 2022. MMWR </w:t>
      </w:r>
      <w:proofErr w:type="spellStart"/>
      <w:r w:rsidRPr="007F3DFF">
        <w:t>Recomm</w:t>
      </w:r>
      <w:proofErr w:type="spellEnd"/>
      <w:r w:rsidRPr="007F3DFF">
        <w:t xml:space="preserve"> Rep 2022;71(No. RR-3):1–95. DOI: </w:t>
      </w:r>
      <w:hyperlink r:id="rId10" w:tgtFrame="_blank" w:history="1">
        <w:r w:rsidRPr="007F3DFF">
          <w:rPr>
            <w:rStyle w:val="Hyperlink"/>
            <w:color w:val="auto"/>
          </w:rPr>
          <w:t>http://dx.doi.org/10.15585/mmwr.rr7103a1</w:t>
        </w:r>
      </w:hyperlink>
      <w:r w:rsidRPr="007F3DFF">
        <w:t>.</w:t>
      </w:r>
    </w:p>
    <w:p w14:paraId="310E9BB9" w14:textId="77777777" w:rsidR="0025655B" w:rsidRPr="007F3DFF" w:rsidRDefault="0025655B" w:rsidP="0025655B">
      <w:pPr>
        <w:spacing w:after="0" w:line="240" w:lineRule="auto"/>
        <w:contextualSpacing/>
      </w:pPr>
    </w:p>
    <w:p w14:paraId="1878CC05" w14:textId="77777777" w:rsidR="0025655B" w:rsidRDefault="0025655B" w:rsidP="0025655B">
      <w:pPr>
        <w:spacing w:after="0" w:line="240" w:lineRule="auto"/>
        <w:contextualSpacing/>
      </w:pPr>
      <w:r w:rsidRPr="008A5B74">
        <w:rPr>
          <w:lang w:val="de-DE"/>
        </w:rPr>
        <w:t xml:space="preserve">Dasgupta N, Wang Y, Bae J, et al. </w:t>
      </w:r>
      <w:r w:rsidRPr="007F3DFF">
        <w:t xml:space="preserve">Inches, Centimeters, and Yards: Overlooked Definition Choices Inhibit Interpretation of Morphine Equivalence. Clin J Pain </w:t>
      </w:r>
      <w:proofErr w:type="gramStart"/>
      <w:r w:rsidRPr="007F3DFF">
        <w:t>2021;37:565</w:t>
      </w:r>
      <w:proofErr w:type="gramEnd"/>
      <w:r w:rsidRPr="007F3DFF">
        <w:t>-574</w:t>
      </w:r>
    </w:p>
    <w:p w14:paraId="6D379E0D" w14:textId="77777777" w:rsidR="0025655B" w:rsidRDefault="0025655B" w:rsidP="0025655B">
      <w:pPr>
        <w:spacing w:after="0" w:line="240" w:lineRule="auto"/>
        <w:contextualSpacing/>
      </w:pPr>
    </w:p>
    <w:p w14:paraId="09B74872" w14:textId="77777777" w:rsidR="0025655B" w:rsidRPr="00407045" w:rsidRDefault="0025655B" w:rsidP="0025655B">
      <w:pPr>
        <w:spacing w:after="0" w:line="240" w:lineRule="auto"/>
        <w:contextualSpacing/>
      </w:pPr>
      <w:r w:rsidRPr="00407045">
        <w:t xml:space="preserve">Von </w:t>
      </w:r>
      <w:proofErr w:type="spellStart"/>
      <w:r w:rsidRPr="00407045">
        <w:t>Korff</w:t>
      </w:r>
      <w:proofErr w:type="spellEnd"/>
      <w:r w:rsidRPr="00407045">
        <w:t xml:space="preserve"> M, Saunders K, Thomas Ray G, Boudreau D, Campbell C, Merrill J, Sullivan MD, Rutter CM, Silverberg MJ, Banta-Green C, </w:t>
      </w:r>
      <w:proofErr w:type="spellStart"/>
      <w:r w:rsidRPr="00407045">
        <w:t>Weisner</w:t>
      </w:r>
      <w:proofErr w:type="spellEnd"/>
      <w:r w:rsidRPr="00407045">
        <w:t xml:space="preserve"> C. De facto long-term opioid therapy for noncancer pain. Clin J Pain. 2008 Jul-Aug;24(6):521-7. </w:t>
      </w:r>
      <w:proofErr w:type="spellStart"/>
      <w:r w:rsidRPr="00407045">
        <w:t>doi</w:t>
      </w:r>
      <w:proofErr w:type="spellEnd"/>
      <w:r w:rsidRPr="00407045">
        <w:t>: 10.1097/AJP.0b013e318169d03b. PMID: 18574361; PMCID: PMC3286630.</w:t>
      </w:r>
    </w:p>
    <w:p w14:paraId="5762EA4C" w14:textId="77777777" w:rsidR="0025655B" w:rsidRPr="00407045" w:rsidRDefault="0025655B" w:rsidP="0025655B">
      <w:pPr>
        <w:spacing w:after="0" w:line="240" w:lineRule="auto"/>
        <w:contextualSpacing/>
      </w:pPr>
    </w:p>
    <w:p w14:paraId="08C337E2" w14:textId="77777777" w:rsidR="0025655B" w:rsidRPr="00407045" w:rsidRDefault="0025655B" w:rsidP="0025655B">
      <w:pPr>
        <w:spacing w:after="0" w:line="240" w:lineRule="auto"/>
        <w:contextualSpacing/>
      </w:pPr>
      <w:r w:rsidRPr="00407045">
        <w:t xml:space="preserve">Nielsen S, Degenhardt L, Hoban B, </w:t>
      </w:r>
      <w:proofErr w:type="spellStart"/>
      <w:r w:rsidRPr="00407045">
        <w:t>Gisev</w:t>
      </w:r>
      <w:proofErr w:type="spellEnd"/>
      <w:r w:rsidRPr="00407045">
        <w:t xml:space="preserve"> N. A synthesis of oral morphine equivalents (OME) for opioid </w:t>
      </w:r>
      <w:proofErr w:type="spellStart"/>
      <w:r w:rsidRPr="00407045">
        <w:t>utilisation</w:t>
      </w:r>
      <w:proofErr w:type="spellEnd"/>
      <w:r w:rsidRPr="00407045">
        <w:t xml:space="preserve"> studies. </w:t>
      </w:r>
      <w:proofErr w:type="spellStart"/>
      <w:r w:rsidRPr="00407045">
        <w:t>Pharmacoepidemiol</w:t>
      </w:r>
      <w:proofErr w:type="spellEnd"/>
      <w:r w:rsidRPr="00407045">
        <w:t xml:space="preserve"> Drug </w:t>
      </w:r>
      <w:proofErr w:type="spellStart"/>
      <w:r w:rsidRPr="00407045">
        <w:t>Saf</w:t>
      </w:r>
      <w:proofErr w:type="spellEnd"/>
      <w:r w:rsidRPr="00407045">
        <w:t xml:space="preserve">. 2016 Jun;25(6):733-7. </w:t>
      </w:r>
      <w:proofErr w:type="spellStart"/>
      <w:r w:rsidRPr="00407045">
        <w:t>doi</w:t>
      </w:r>
      <w:proofErr w:type="spellEnd"/>
      <w:r w:rsidRPr="00407045">
        <w:t xml:space="preserve">: 10.1002/pds.3945. </w:t>
      </w:r>
      <w:proofErr w:type="spellStart"/>
      <w:r w:rsidRPr="00407045">
        <w:t>Epub</w:t>
      </w:r>
      <w:proofErr w:type="spellEnd"/>
      <w:r w:rsidRPr="00407045">
        <w:t xml:space="preserve"> 2015 Dec 22. PMID: 26693665.</w:t>
      </w:r>
    </w:p>
    <w:p w14:paraId="18FFD585" w14:textId="77777777" w:rsidR="00681FCB" w:rsidRDefault="00681FCB" w:rsidP="0025655B">
      <w:pPr>
        <w:rPr>
          <w:rFonts w:ascii="Segoe UI" w:hAnsi="Segoe UI" w:cs="Segoe UI"/>
          <w:color w:val="212121"/>
          <w:shd w:val="clear" w:color="auto" w:fill="FFFFFF"/>
        </w:rPr>
      </w:pPr>
    </w:p>
    <w:p w14:paraId="3E71C4B9" w14:textId="77777777" w:rsidR="00681FCB" w:rsidRDefault="00681FCB" w:rsidP="0025655B">
      <w:pPr>
        <w:rPr>
          <w:rFonts w:ascii="Segoe UI" w:hAnsi="Segoe UI" w:cs="Segoe UI"/>
          <w:color w:val="212121"/>
          <w:shd w:val="clear" w:color="auto" w:fill="FFFFFF"/>
        </w:rPr>
      </w:pPr>
    </w:p>
    <w:p w14:paraId="7F5DBF9B" w14:textId="77777777" w:rsidR="00D8635F" w:rsidRPr="004D058B" w:rsidRDefault="00D8635F" w:rsidP="008A5B74">
      <w:pPr>
        <w:tabs>
          <w:tab w:val="left" w:pos="3229"/>
          <w:tab w:val="left" w:pos="4158"/>
          <w:tab w:val="left" w:pos="5418"/>
        </w:tabs>
        <w:rPr>
          <w:rFonts w:cstheme="minorHAnsi"/>
          <w:color w:val="212121"/>
          <w:shd w:val="clear" w:color="auto" w:fill="FFFFFF"/>
        </w:rPr>
      </w:pPr>
    </w:p>
    <w:sectPr w:rsidR="00D8635F" w:rsidRPr="004D058B">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D10DC" w16cex:dateUtc="2024-03-26T15:16:00Z"/>
  <w16cex:commentExtensible w16cex:durableId="29AD1528" w16cex:dateUtc="2024-03-26T15:34:00Z"/>
  <w16cex:commentExtensible w16cex:durableId="29AD19B8" w16cex:dateUtc="2024-03-26T15: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B4AF5" w14:textId="77777777" w:rsidR="00874EF2" w:rsidRDefault="00874EF2" w:rsidP="00D627AC">
      <w:pPr>
        <w:spacing w:after="0" w:line="240" w:lineRule="auto"/>
      </w:pPr>
      <w:r>
        <w:separator/>
      </w:r>
    </w:p>
  </w:endnote>
  <w:endnote w:type="continuationSeparator" w:id="0">
    <w:p w14:paraId="1785665B" w14:textId="77777777" w:rsidR="00874EF2" w:rsidRDefault="00874EF2"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9F84" w14:textId="56BB7A68" w:rsidR="00D1272A" w:rsidRDefault="00D1272A"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A3A58" w14:textId="77777777" w:rsidR="00874EF2" w:rsidRDefault="00874EF2" w:rsidP="00D627AC">
      <w:pPr>
        <w:spacing w:after="0" w:line="240" w:lineRule="auto"/>
      </w:pPr>
      <w:r>
        <w:separator/>
      </w:r>
    </w:p>
  </w:footnote>
  <w:footnote w:type="continuationSeparator" w:id="0">
    <w:p w14:paraId="7E99753E" w14:textId="77777777" w:rsidR="00874EF2" w:rsidRDefault="00874EF2"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9FC3B" w14:textId="78A157F9" w:rsidR="00D1272A" w:rsidRDefault="00D1272A" w:rsidP="007059F8">
    <w:pPr>
      <w:tabs>
        <w:tab w:val="left" w:pos="7200"/>
      </w:tabs>
      <w:jc w:val="center"/>
      <w:rPr>
        <w:rFonts w:cstheme="minorHAnsi"/>
        <w:i/>
        <w:iCs/>
        <w:sz w:val="32"/>
        <w:szCs w:val="32"/>
      </w:rPr>
    </w:pPr>
    <w:bookmarkStart w:id="4" w:name="_Hlk162271748"/>
    <w:bookmarkStart w:id="5" w:name="OLE_LINK2"/>
    <w:r w:rsidRPr="007059F8">
      <w:rPr>
        <w:rFonts w:cstheme="minorHAnsi"/>
        <w:i/>
        <w:iCs/>
        <w:sz w:val="32"/>
        <w:szCs w:val="32"/>
      </w:rPr>
      <w:t>Morphine Milligram Equivalent (MME) C</w:t>
    </w:r>
    <w:r>
      <w:rPr>
        <w:rFonts w:cstheme="minorHAnsi"/>
        <w:i/>
        <w:iCs/>
        <w:sz w:val="32"/>
        <w:szCs w:val="32"/>
      </w:rPr>
      <w:t>alculation</w:t>
    </w:r>
    <w:r>
      <w:rPr>
        <w:rFonts w:cstheme="minorHAnsi"/>
        <w:i/>
        <w:iCs/>
        <w:sz w:val="32"/>
        <w:szCs w:val="32"/>
      </w:rPr>
      <w:br/>
    </w:r>
    <w:r w:rsidRPr="00EB6F45">
      <w:rPr>
        <w:rFonts w:cstheme="minorHAnsi"/>
        <w:iCs/>
        <w:sz w:val="24"/>
        <w:szCs w:val="32"/>
      </w:rPr>
      <w:t xml:space="preserve">Multilevel Interventions to Reduce Harm and Improve Quality of Life for </w:t>
    </w:r>
    <w:r>
      <w:rPr>
        <w:rFonts w:cstheme="minorHAnsi"/>
        <w:iCs/>
        <w:sz w:val="24"/>
        <w:szCs w:val="32"/>
      </w:rPr>
      <w:br/>
    </w:r>
    <w:r w:rsidRPr="00EB6F45">
      <w:rPr>
        <w:rFonts w:cstheme="minorHAnsi"/>
        <w:iCs/>
        <w:sz w:val="24"/>
        <w:szCs w:val="32"/>
      </w:rPr>
      <w:t>Patients on Long Term Opioid Therapy (MIRHIQL) MME Calculator</w:t>
    </w:r>
  </w:p>
  <w:bookmarkEnd w:id="4"/>
  <w:p w14:paraId="69798326" w14:textId="3DDD9280" w:rsidR="00D1272A" w:rsidRPr="00666DFA" w:rsidRDefault="00D1272A" w:rsidP="00D627AC">
    <w:pPr>
      <w:tabs>
        <w:tab w:val="left" w:pos="7200"/>
      </w:tabs>
    </w:pPr>
    <w:r w:rsidRPr="00666DFA">
      <w:t>[Study Name/ID pre-filled]</w:t>
    </w:r>
    <w:r w:rsidRPr="00666DFA">
      <w:tab/>
      <w:t>Site Name:</w:t>
    </w:r>
  </w:p>
  <w:bookmarkEnd w:id="5"/>
  <w:p w14:paraId="75A92989" w14:textId="77777777" w:rsidR="00D1272A" w:rsidRPr="00D627AC" w:rsidRDefault="00D1272A"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E74"/>
    <w:multiLevelType w:val="hybridMultilevel"/>
    <w:tmpl w:val="5C6A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F5A23"/>
    <w:multiLevelType w:val="hybridMultilevel"/>
    <w:tmpl w:val="FECA3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44DEB"/>
    <w:multiLevelType w:val="multilevel"/>
    <w:tmpl w:val="1026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923B3"/>
    <w:multiLevelType w:val="hybridMultilevel"/>
    <w:tmpl w:val="F3907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C4E74"/>
    <w:multiLevelType w:val="hybridMultilevel"/>
    <w:tmpl w:val="7A6C2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B784A"/>
    <w:multiLevelType w:val="hybridMultilevel"/>
    <w:tmpl w:val="0EB0D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31928"/>
    <w:multiLevelType w:val="hybridMultilevel"/>
    <w:tmpl w:val="A7BC79FA"/>
    <w:lvl w:ilvl="0" w:tplc="C3BA7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65777"/>
    <w:multiLevelType w:val="multilevel"/>
    <w:tmpl w:val="65E8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C49F0"/>
    <w:multiLevelType w:val="multilevel"/>
    <w:tmpl w:val="6F7C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C3E62"/>
    <w:multiLevelType w:val="hybridMultilevel"/>
    <w:tmpl w:val="0574A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1339A"/>
    <w:multiLevelType w:val="hybridMultilevel"/>
    <w:tmpl w:val="1736C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B035C"/>
    <w:multiLevelType w:val="hybridMultilevel"/>
    <w:tmpl w:val="E1726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4049B"/>
    <w:multiLevelType w:val="hybridMultilevel"/>
    <w:tmpl w:val="ED2EB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803E6"/>
    <w:multiLevelType w:val="hybridMultilevel"/>
    <w:tmpl w:val="7C205A10"/>
    <w:lvl w:ilvl="0" w:tplc="19ECCBF0">
      <w:start w:val="1"/>
      <w:numFmt w:val="lowerLetter"/>
      <w:lvlText w:val="%1."/>
      <w:lvlJc w:val="left"/>
      <w:pPr>
        <w:ind w:left="144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713AD"/>
    <w:multiLevelType w:val="hybridMultilevel"/>
    <w:tmpl w:val="1736C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D602F"/>
    <w:multiLevelType w:val="hybridMultilevel"/>
    <w:tmpl w:val="C27EDD3C"/>
    <w:lvl w:ilvl="0" w:tplc="9EAE19C6">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638C3D1E"/>
    <w:multiLevelType w:val="hybridMultilevel"/>
    <w:tmpl w:val="0574A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2D273D"/>
    <w:multiLevelType w:val="multilevel"/>
    <w:tmpl w:val="17C6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1A4137"/>
    <w:multiLevelType w:val="hybridMultilevel"/>
    <w:tmpl w:val="F48664A2"/>
    <w:lvl w:ilvl="0" w:tplc="9EAE19C6">
      <w:numFmt w:val="bullet"/>
      <w:lvlText w:val="-"/>
      <w:lvlJc w:val="left"/>
      <w:pPr>
        <w:ind w:left="720" w:hanging="360"/>
      </w:pPr>
      <w:rPr>
        <w:rFonts w:ascii="Calibri" w:eastAsia="Calibri" w:hAnsi="Calibri" w:cs="Calibri" w:hint="default"/>
      </w:rPr>
    </w:lvl>
    <w:lvl w:ilvl="1" w:tplc="19ECCBF0">
      <w:start w:val="1"/>
      <w:numFmt w:val="lowerLetter"/>
      <w:lvlText w:val="%2."/>
      <w:lvlJc w:val="left"/>
      <w:pPr>
        <w:ind w:left="1440" w:hanging="360"/>
      </w:pPr>
      <w:rPr>
        <w:rFonts w:asciiTheme="minorHAnsi" w:eastAsia="Times New Roman" w:hAnsiTheme="minorHAnsi" w:cstheme="minorBidi"/>
      </w:rPr>
    </w:lvl>
    <w:lvl w:ilvl="2" w:tplc="9EAE19C6">
      <w:numFmt w:val="bullet"/>
      <w:lvlText w:val="-"/>
      <w:lvlJc w:val="left"/>
      <w:pPr>
        <w:ind w:left="2160" w:hanging="360"/>
      </w:pPr>
      <w:rPr>
        <w:rFonts w:ascii="Calibri" w:eastAsia="Calibri"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F455285"/>
    <w:multiLevelType w:val="hybridMultilevel"/>
    <w:tmpl w:val="897CB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34626"/>
    <w:multiLevelType w:val="hybridMultilevel"/>
    <w:tmpl w:val="E1726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6"/>
  </w:num>
  <w:num w:numId="4">
    <w:abstractNumId w:val="19"/>
  </w:num>
  <w:num w:numId="5">
    <w:abstractNumId w:val="15"/>
  </w:num>
  <w:num w:numId="6">
    <w:abstractNumId w:val="15"/>
  </w:num>
  <w:num w:numId="7">
    <w:abstractNumId w:val="12"/>
  </w:num>
  <w:num w:numId="8">
    <w:abstractNumId w:val="19"/>
  </w:num>
  <w:num w:numId="9">
    <w:abstractNumId w:val="13"/>
  </w:num>
  <w:num w:numId="10">
    <w:abstractNumId w:val="10"/>
  </w:num>
  <w:num w:numId="11">
    <w:abstractNumId w:val="14"/>
  </w:num>
  <w:num w:numId="12">
    <w:abstractNumId w:val="1"/>
  </w:num>
  <w:num w:numId="13">
    <w:abstractNumId w:val="4"/>
  </w:num>
  <w:num w:numId="14">
    <w:abstractNumId w:val="9"/>
  </w:num>
  <w:num w:numId="15">
    <w:abstractNumId w:val="16"/>
  </w:num>
  <w:num w:numId="16">
    <w:abstractNumId w:val="3"/>
  </w:num>
  <w:num w:numId="17">
    <w:abstractNumId w:val="20"/>
  </w:num>
  <w:num w:numId="18">
    <w:abstractNumId w:val="21"/>
  </w:num>
  <w:num w:numId="19">
    <w:abstractNumId w:val="11"/>
  </w:num>
  <w:num w:numId="20">
    <w:abstractNumId w:val="5"/>
  </w:num>
  <w:num w:numId="21">
    <w:abstractNumId w:val="2"/>
  </w:num>
  <w:num w:numId="22">
    <w:abstractNumId w:val="18"/>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0215"/>
    <w:rsid w:val="00002B3F"/>
    <w:rsid w:val="00003A5D"/>
    <w:rsid w:val="000044FF"/>
    <w:rsid w:val="00013705"/>
    <w:rsid w:val="000329AC"/>
    <w:rsid w:val="0003499A"/>
    <w:rsid w:val="00042E7A"/>
    <w:rsid w:val="00065291"/>
    <w:rsid w:val="00071D48"/>
    <w:rsid w:val="000807D2"/>
    <w:rsid w:val="00082ADD"/>
    <w:rsid w:val="000840FC"/>
    <w:rsid w:val="000B302F"/>
    <w:rsid w:val="000D0B0E"/>
    <w:rsid w:val="000D0F86"/>
    <w:rsid w:val="000D7FB3"/>
    <w:rsid w:val="000E466C"/>
    <w:rsid w:val="000F0AA1"/>
    <w:rsid w:val="000F0E28"/>
    <w:rsid w:val="000F6EA0"/>
    <w:rsid w:val="00102ABB"/>
    <w:rsid w:val="0011256E"/>
    <w:rsid w:val="001247FB"/>
    <w:rsid w:val="00126B9A"/>
    <w:rsid w:val="00132495"/>
    <w:rsid w:val="001351C5"/>
    <w:rsid w:val="001723EC"/>
    <w:rsid w:val="00177A0C"/>
    <w:rsid w:val="0018228A"/>
    <w:rsid w:val="0018240F"/>
    <w:rsid w:val="0019050A"/>
    <w:rsid w:val="001944D7"/>
    <w:rsid w:val="00194ACC"/>
    <w:rsid w:val="001C2D36"/>
    <w:rsid w:val="001C6ECD"/>
    <w:rsid w:val="001D2098"/>
    <w:rsid w:val="001D27EC"/>
    <w:rsid w:val="001E3785"/>
    <w:rsid w:val="001E6B97"/>
    <w:rsid w:val="001F5A90"/>
    <w:rsid w:val="00202E60"/>
    <w:rsid w:val="00211E9E"/>
    <w:rsid w:val="002140DD"/>
    <w:rsid w:val="00217CD5"/>
    <w:rsid w:val="00217D48"/>
    <w:rsid w:val="00223C92"/>
    <w:rsid w:val="0025655B"/>
    <w:rsid w:val="0026227F"/>
    <w:rsid w:val="00263B3A"/>
    <w:rsid w:val="002642C8"/>
    <w:rsid w:val="002720E6"/>
    <w:rsid w:val="002840E3"/>
    <w:rsid w:val="00292376"/>
    <w:rsid w:val="00296867"/>
    <w:rsid w:val="002A083D"/>
    <w:rsid w:val="002C6F2B"/>
    <w:rsid w:val="002D4254"/>
    <w:rsid w:val="00310476"/>
    <w:rsid w:val="0031464E"/>
    <w:rsid w:val="0032660A"/>
    <w:rsid w:val="00331412"/>
    <w:rsid w:val="00331E8B"/>
    <w:rsid w:val="00333EEC"/>
    <w:rsid w:val="0034160B"/>
    <w:rsid w:val="00341D08"/>
    <w:rsid w:val="00342474"/>
    <w:rsid w:val="00345FC3"/>
    <w:rsid w:val="00351729"/>
    <w:rsid w:val="003574EE"/>
    <w:rsid w:val="00361E5E"/>
    <w:rsid w:val="00373EA4"/>
    <w:rsid w:val="00377213"/>
    <w:rsid w:val="00382589"/>
    <w:rsid w:val="00392799"/>
    <w:rsid w:val="00393B61"/>
    <w:rsid w:val="003A1537"/>
    <w:rsid w:val="003A549D"/>
    <w:rsid w:val="003B6C33"/>
    <w:rsid w:val="003C0BB6"/>
    <w:rsid w:val="003C2DFE"/>
    <w:rsid w:val="003C5457"/>
    <w:rsid w:val="003C5DB0"/>
    <w:rsid w:val="003D69ED"/>
    <w:rsid w:val="004005B7"/>
    <w:rsid w:val="00400C71"/>
    <w:rsid w:val="00407035"/>
    <w:rsid w:val="00407045"/>
    <w:rsid w:val="004105FE"/>
    <w:rsid w:val="00431131"/>
    <w:rsid w:val="00436D3C"/>
    <w:rsid w:val="00481D99"/>
    <w:rsid w:val="00483211"/>
    <w:rsid w:val="00492F42"/>
    <w:rsid w:val="004A5714"/>
    <w:rsid w:val="004A6631"/>
    <w:rsid w:val="004C6124"/>
    <w:rsid w:val="004C6917"/>
    <w:rsid w:val="004D058B"/>
    <w:rsid w:val="004D520C"/>
    <w:rsid w:val="004D674B"/>
    <w:rsid w:val="004F3105"/>
    <w:rsid w:val="004F4328"/>
    <w:rsid w:val="00505044"/>
    <w:rsid w:val="00510EBC"/>
    <w:rsid w:val="0054009B"/>
    <w:rsid w:val="00550557"/>
    <w:rsid w:val="00551A50"/>
    <w:rsid w:val="00562CB1"/>
    <w:rsid w:val="00595536"/>
    <w:rsid w:val="005B2390"/>
    <w:rsid w:val="005B5A15"/>
    <w:rsid w:val="005C321C"/>
    <w:rsid w:val="005C6F40"/>
    <w:rsid w:val="005D1DBC"/>
    <w:rsid w:val="005D2FF3"/>
    <w:rsid w:val="005D36E0"/>
    <w:rsid w:val="005E38EB"/>
    <w:rsid w:val="005E5277"/>
    <w:rsid w:val="0060764B"/>
    <w:rsid w:val="00611B55"/>
    <w:rsid w:val="00612C6B"/>
    <w:rsid w:val="00612CC2"/>
    <w:rsid w:val="006226A2"/>
    <w:rsid w:val="00624337"/>
    <w:rsid w:val="00626F0B"/>
    <w:rsid w:val="00632297"/>
    <w:rsid w:val="00636363"/>
    <w:rsid w:val="00654613"/>
    <w:rsid w:val="006668DF"/>
    <w:rsid w:val="00681FCB"/>
    <w:rsid w:val="006822BD"/>
    <w:rsid w:val="006829E5"/>
    <w:rsid w:val="00682EBB"/>
    <w:rsid w:val="006906EC"/>
    <w:rsid w:val="006A001C"/>
    <w:rsid w:val="006A14D5"/>
    <w:rsid w:val="006A31BC"/>
    <w:rsid w:val="006A4BC8"/>
    <w:rsid w:val="006C4188"/>
    <w:rsid w:val="006C6852"/>
    <w:rsid w:val="006D04A1"/>
    <w:rsid w:val="006E440C"/>
    <w:rsid w:val="006E6E63"/>
    <w:rsid w:val="006F0EE5"/>
    <w:rsid w:val="006F58C8"/>
    <w:rsid w:val="007059F8"/>
    <w:rsid w:val="00720A82"/>
    <w:rsid w:val="007244A4"/>
    <w:rsid w:val="00724B01"/>
    <w:rsid w:val="007314D9"/>
    <w:rsid w:val="0073546F"/>
    <w:rsid w:val="00742066"/>
    <w:rsid w:val="0075274F"/>
    <w:rsid w:val="00771921"/>
    <w:rsid w:val="007730EE"/>
    <w:rsid w:val="00773EA6"/>
    <w:rsid w:val="0077576C"/>
    <w:rsid w:val="00785669"/>
    <w:rsid w:val="00786394"/>
    <w:rsid w:val="007970DB"/>
    <w:rsid w:val="0079714E"/>
    <w:rsid w:val="007A31E5"/>
    <w:rsid w:val="007A438D"/>
    <w:rsid w:val="007B6B45"/>
    <w:rsid w:val="007C0D92"/>
    <w:rsid w:val="007C2C82"/>
    <w:rsid w:val="007C772B"/>
    <w:rsid w:val="007F0711"/>
    <w:rsid w:val="007F3DFF"/>
    <w:rsid w:val="007F48EA"/>
    <w:rsid w:val="008017D6"/>
    <w:rsid w:val="0080289E"/>
    <w:rsid w:val="0080533E"/>
    <w:rsid w:val="00812C39"/>
    <w:rsid w:val="00815DA2"/>
    <w:rsid w:val="00823BC6"/>
    <w:rsid w:val="00847A89"/>
    <w:rsid w:val="00874EF2"/>
    <w:rsid w:val="00875069"/>
    <w:rsid w:val="00877C04"/>
    <w:rsid w:val="00880E81"/>
    <w:rsid w:val="00882B54"/>
    <w:rsid w:val="00886FB3"/>
    <w:rsid w:val="00891257"/>
    <w:rsid w:val="008948BC"/>
    <w:rsid w:val="008A5B74"/>
    <w:rsid w:val="008B2019"/>
    <w:rsid w:val="008B4BA4"/>
    <w:rsid w:val="008B5E67"/>
    <w:rsid w:val="008C01E2"/>
    <w:rsid w:val="008C6873"/>
    <w:rsid w:val="008C6BF8"/>
    <w:rsid w:val="008E12B3"/>
    <w:rsid w:val="009130CB"/>
    <w:rsid w:val="00920D78"/>
    <w:rsid w:val="00925184"/>
    <w:rsid w:val="00927A1D"/>
    <w:rsid w:val="009371E3"/>
    <w:rsid w:val="00951305"/>
    <w:rsid w:val="00957B34"/>
    <w:rsid w:val="0096489C"/>
    <w:rsid w:val="0097230B"/>
    <w:rsid w:val="009A4158"/>
    <w:rsid w:val="009C3F8D"/>
    <w:rsid w:val="009C583F"/>
    <w:rsid w:val="009E0F63"/>
    <w:rsid w:val="009E7F2C"/>
    <w:rsid w:val="009F4B03"/>
    <w:rsid w:val="00A21BF7"/>
    <w:rsid w:val="00A22428"/>
    <w:rsid w:val="00A23F37"/>
    <w:rsid w:val="00A279CE"/>
    <w:rsid w:val="00A300D3"/>
    <w:rsid w:val="00A30122"/>
    <w:rsid w:val="00A4004B"/>
    <w:rsid w:val="00A40876"/>
    <w:rsid w:val="00A408DC"/>
    <w:rsid w:val="00A53529"/>
    <w:rsid w:val="00A57CF5"/>
    <w:rsid w:val="00A614E9"/>
    <w:rsid w:val="00A644B7"/>
    <w:rsid w:val="00A656A8"/>
    <w:rsid w:val="00A65E65"/>
    <w:rsid w:val="00A809C5"/>
    <w:rsid w:val="00A80C33"/>
    <w:rsid w:val="00A82094"/>
    <w:rsid w:val="00A86AE9"/>
    <w:rsid w:val="00AA21DA"/>
    <w:rsid w:val="00AB1491"/>
    <w:rsid w:val="00AB2F13"/>
    <w:rsid w:val="00AC6CCD"/>
    <w:rsid w:val="00AD622A"/>
    <w:rsid w:val="00AE2C16"/>
    <w:rsid w:val="00AE485B"/>
    <w:rsid w:val="00AE682A"/>
    <w:rsid w:val="00AE7A9B"/>
    <w:rsid w:val="00AF067E"/>
    <w:rsid w:val="00AF2D49"/>
    <w:rsid w:val="00B06DB3"/>
    <w:rsid w:val="00B10543"/>
    <w:rsid w:val="00B127D8"/>
    <w:rsid w:val="00B253A3"/>
    <w:rsid w:val="00B26F9B"/>
    <w:rsid w:val="00B31455"/>
    <w:rsid w:val="00B32E21"/>
    <w:rsid w:val="00B3717C"/>
    <w:rsid w:val="00B445D2"/>
    <w:rsid w:val="00B52468"/>
    <w:rsid w:val="00B5272A"/>
    <w:rsid w:val="00B64965"/>
    <w:rsid w:val="00B670BB"/>
    <w:rsid w:val="00B721A7"/>
    <w:rsid w:val="00B86B10"/>
    <w:rsid w:val="00BA6EB5"/>
    <w:rsid w:val="00BB16A5"/>
    <w:rsid w:val="00BB526C"/>
    <w:rsid w:val="00BC2C75"/>
    <w:rsid w:val="00BC2FE8"/>
    <w:rsid w:val="00BD2475"/>
    <w:rsid w:val="00BD3459"/>
    <w:rsid w:val="00BE4B03"/>
    <w:rsid w:val="00BF2671"/>
    <w:rsid w:val="00C028DB"/>
    <w:rsid w:val="00C0341E"/>
    <w:rsid w:val="00C119D2"/>
    <w:rsid w:val="00C172B2"/>
    <w:rsid w:val="00C2012D"/>
    <w:rsid w:val="00C214B9"/>
    <w:rsid w:val="00C23505"/>
    <w:rsid w:val="00C27A40"/>
    <w:rsid w:val="00C35664"/>
    <w:rsid w:val="00C516D1"/>
    <w:rsid w:val="00C5592B"/>
    <w:rsid w:val="00C57AFE"/>
    <w:rsid w:val="00C62123"/>
    <w:rsid w:val="00C90503"/>
    <w:rsid w:val="00C940C4"/>
    <w:rsid w:val="00C95EE5"/>
    <w:rsid w:val="00CA5EB0"/>
    <w:rsid w:val="00CB395C"/>
    <w:rsid w:val="00CC050F"/>
    <w:rsid w:val="00CC2DD6"/>
    <w:rsid w:val="00CD0DDA"/>
    <w:rsid w:val="00CD3163"/>
    <w:rsid w:val="00CD60A2"/>
    <w:rsid w:val="00D06092"/>
    <w:rsid w:val="00D06BC0"/>
    <w:rsid w:val="00D07277"/>
    <w:rsid w:val="00D10A95"/>
    <w:rsid w:val="00D1272A"/>
    <w:rsid w:val="00D20C85"/>
    <w:rsid w:val="00D23A87"/>
    <w:rsid w:val="00D2784E"/>
    <w:rsid w:val="00D32F81"/>
    <w:rsid w:val="00D5203F"/>
    <w:rsid w:val="00D52977"/>
    <w:rsid w:val="00D627AC"/>
    <w:rsid w:val="00D63477"/>
    <w:rsid w:val="00D804F2"/>
    <w:rsid w:val="00D86195"/>
    <w:rsid w:val="00D8635F"/>
    <w:rsid w:val="00D90B12"/>
    <w:rsid w:val="00D95235"/>
    <w:rsid w:val="00DA3822"/>
    <w:rsid w:val="00DA5444"/>
    <w:rsid w:val="00DA6C03"/>
    <w:rsid w:val="00DB52A1"/>
    <w:rsid w:val="00DC4E8D"/>
    <w:rsid w:val="00DD5D7F"/>
    <w:rsid w:val="00DD6007"/>
    <w:rsid w:val="00DE40C4"/>
    <w:rsid w:val="00DE6145"/>
    <w:rsid w:val="00DF1EF2"/>
    <w:rsid w:val="00DF513A"/>
    <w:rsid w:val="00E149CA"/>
    <w:rsid w:val="00E15FB3"/>
    <w:rsid w:val="00E31237"/>
    <w:rsid w:val="00E44F77"/>
    <w:rsid w:val="00E52100"/>
    <w:rsid w:val="00E56283"/>
    <w:rsid w:val="00E57EBD"/>
    <w:rsid w:val="00E66318"/>
    <w:rsid w:val="00E67A1D"/>
    <w:rsid w:val="00E67DAF"/>
    <w:rsid w:val="00E72933"/>
    <w:rsid w:val="00E8163C"/>
    <w:rsid w:val="00EB6F45"/>
    <w:rsid w:val="00EB7A05"/>
    <w:rsid w:val="00EC0DD8"/>
    <w:rsid w:val="00EC4CA2"/>
    <w:rsid w:val="00EC6681"/>
    <w:rsid w:val="00ED544C"/>
    <w:rsid w:val="00EE16E9"/>
    <w:rsid w:val="00EE3D00"/>
    <w:rsid w:val="00EE42CC"/>
    <w:rsid w:val="00EF190D"/>
    <w:rsid w:val="00EF3D47"/>
    <w:rsid w:val="00F03E04"/>
    <w:rsid w:val="00F067B2"/>
    <w:rsid w:val="00F07774"/>
    <w:rsid w:val="00F45947"/>
    <w:rsid w:val="00F50442"/>
    <w:rsid w:val="00F53272"/>
    <w:rsid w:val="00F53B26"/>
    <w:rsid w:val="00F55F1B"/>
    <w:rsid w:val="00F56629"/>
    <w:rsid w:val="00F612C2"/>
    <w:rsid w:val="00F845B3"/>
    <w:rsid w:val="00F84EF3"/>
    <w:rsid w:val="00F853BE"/>
    <w:rsid w:val="00F91800"/>
    <w:rsid w:val="00F92E47"/>
    <w:rsid w:val="00FA21E5"/>
    <w:rsid w:val="00FB72C5"/>
    <w:rsid w:val="00FE2CEB"/>
    <w:rsid w:val="00FF6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98782"/>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paragraph" w:styleId="Heading3">
    <w:name w:val="heading 3"/>
    <w:basedOn w:val="Normal"/>
    <w:next w:val="Normal"/>
    <w:link w:val="Heading3Char"/>
    <w:uiPriority w:val="9"/>
    <w:semiHidden/>
    <w:unhideWhenUsed/>
    <w:qFormat/>
    <w:rsid w:val="003266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2660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D5D7F"/>
    <w:rPr>
      <w:color w:val="0563C1"/>
      <w:u w:val="single"/>
    </w:rPr>
  </w:style>
  <w:style w:type="character" w:styleId="FollowedHyperlink">
    <w:name w:val="FollowedHyperlink"/>
    <w:basedOn w:val="DefaultParagraphFont"/>
    <w:uiPriority w:val="99"/>
    <w:semiHidden/>
    <w:unhideWhenUsed/>
    <w:rsid w:val="00626F0B"/>
    <w:rPr>
      <w:color w:val="954F72" w:themeColor="followedHyperlink"/>
      <w:u w:val="single"/>
    </w:rPr>
  </w:style>
  <w:style w:type="character" w:styleId="UnresolvedMention">
    <w:name w:val="Unresolved Mention"/>
    <w:basedOn w:val="DefaultParagraphFont"/>
    <w:uiPriority w:val="99"/>
    <w:semiHidden/>
    <w:unhideWhenUsed/>
    <w:rsid w:val="00B06DB3"/>
    <w:rPr>
      <w:color w:val="605E5C"/>
      <w:shd w:val="clear" w:color="auto" w:fill="E1DFDD"/>
    </w:rPr>
  </w:style>
  <w:style w:type="character" w:styleId="CommentReference">
    <w:name w:val="annotation reference"/>
    <w:basedOn w:val="DefaultParagraphFont"/>
    <w:uiPriority w:val="99"/>
    <w:semiHidden/>
    <w:unhideWhenUsed/>
    <w:rsid w:val="008B5E67"/>
    <w:rPr>
      <w:sz w:val="16"/>
      <w:szCs w:val="16"/>
    </w:rPr>
  </w:style>
  <w:style w:type="paragraph" w:styleId="CommentText">
    <w:name w:val="annotation text"/>
    <w:basedOn w:val="Normal"/>
    <w:link w:val="CommentTextChar"/>
    <w:uiPriority w:val="99"/>
    <w:unhideWhenUsed/>
    <w:rsid w:val="008B5E67"/>
    <w:pPr>
      <w:spacing w:line="240" w:lineRule="auto"/>
    </w:pPr>
    <w:rPr>
      <w:sz w:val="20"/>
      <w:szCs w:val="20"/>
    </w:rPr>
  </w:style>
  <w:style w:type="character" w:customStyle="1" w:styleId="CommentTextChar">
    <w:name w:val="Comment Text Char"/>
    <w:basedOn w:val="DefaultParagraphFont"/>
    <w:link w:val="CommentText"/>
    <w:uiPriority w:val="99"/>
    <w:rsid w:val="008B5E67"/>
    <w:rPr>
      <w:sz w:val="20"/>
      <w:szCs w:val="20"/>
    </w:rPr>
  </w:style>
  <w:style w:type="paragraph" w:styleId="CommentSubject">
    <w:name w:val="annotation subject"/>
    <w:basedOn w:val="CommentText"/>
    <w:next w:val="CommentText"/>
    <w:link w:val="CommentSubjectChar"/>
    <w:uiPriority w:val="99"/>
    <w:semiHidden/>
    <w:unhideWhenUsed/>
    <w:rsid w:val="008B5E67"/>
    <w:rPr>
      <w:b/>
      <w:bCs/>
    </w:rPr>
  </w:style>
  <w:style w:type="character" w:customStyle="1" w:styleId="CommentSubjectChar">
    <w:name w:val="Comment Subject Char"/>
    <w:basedOn w:val="CommentTextChar"/>
    <w:link w:val="CommentSubject"/>
    <w:uiPriority w:val="99"/>
    <w:semiHidden/>
    <w:rsid w:val="008B5E67"/>
    <w:rPr>
      <w:b/>
      <w:bCs/>
      <w:sz w:val="20"/>
      <w:szCs w:val="20"/>
    </w:rPr>
  </w:style>
  <w:style w:type="paragraph" w:styleId="BalloonText">
    <w:name w:val="Balloon Text"/>
    <w:basedOn w:val="Normal"/>
    <w:link w:val="BalloonTextChar"/>
    <w:uiPriority w:val="99"/>
    <w:semiHidden/>
    <w:unhideWhenUsed/>
    <w:rsid w:val="00182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0F"/>
    <w:rPr>
      <w:rFonts w:ascii="Segoe UI" w:hAnsi="Segoe UI" w:cs="Segoe UI"/>
      <w:sz w:val="18"/>
      <w:szCs w:val="18"/>
    </w:rPr>
  </w:style>
  <w:style w:type="paragraph" w:customStyle="1" w:styleId="pf0">
    <w:name w:val="pf0"/>
    <w:basedOn w:val="Normal"/>
    <w:rsid w:val="00AE7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E7A9B"/>
    <w:rPr>
      <w:rFonts w:ascii="Segoe UI" w:hAnsi="Segoe UI" w:cs="Segoe UI" w:hint="default"/>
      <w:sz w:val="18"/>
      <w:szCs w:val="18"/>
    </w:rPr>
  </w:style>
  <w:style w:type="character" w:customStyle="1" w:styleId="cf11">
    <w:name w:val="cf11"/>
    <w:basedOn w:val="DefaultParagraphFont"/>
    <w:rsid w:val="00AE7A9B"/>
    <w:rPr>
      <w:rFonts w:ascii="Segoe UI" w:hAnsi="Segoe UI" w:cs="Segoe UI" w:hint="default"/>
      <w:color w:val="FF0000"/>
      <w:sz w:val="18"/>
      <w:szCs w:val="18"/>
    </w:rPr>
  </w:style>
  <w:style w:type="paragraph" w:styleId="Revision">
    <w:name w:val="Revision"/>
    <w:hidden/>
    <w:uiPriority w:val="99"/>
    <w:semiHidden/>
    <w:rsid w:val="006A001C"/>
    <w:pPr>
      <w:spacing w:after="0" w:line="240" w:lineRule="auto"/>
    </w:pPr>
  </w:style>
  <w:style w:type="paragraph" w:styleId="NormalWeb">
    <w:name w:val="Normal (Web)"/>
    <w:basedOn w:val="Normal"/>
    <w:uiPriority w:val="99"/>
    <w:semiHidden/>
    <w:unhideWhenUsed/>
    <w:rsid w:val="00886F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58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8223">
      <w:bodyDiv w:val="1"/>
      <w:marLeft w:val="0"/>
      <w:marRight w:val="0"/>
      <w:marTop w:val="0"/>
      <w:marBottom w:val="0"/>
      <w:divBdr>
        <w:top w:val="none" w:sz="0" w:space="0" w:color="auto"/>
        <w:left w:val="none" w:sz="0" w:space="0" w:color="auto"/>
        <w:bottom w:val="none" w:sz="0" w:space="0" w:color="auto"/>
        <w:right w:val="none" w:sz="0" w:space="0" w:color="auto"/>
      </w:divBdr>
    </w:div>
    <w:div w:id="190458225">
      <w:bodyDiv w:val="1"/>
      <w:marLeft w:val="0"/>
      <w:marRight w:val="0"/>
      <w:marTop w:val="0"/>
      <w:marBottom w:val="0"/>
      <w:divBdr>
        <w:top w:val="none" w:sz="0" w:space="0" w:color="auto"/>
        <w:left w:val="none" w:sz="0" w:space="0" w:color="auto"/>
        <w:bottom w:val="none" w:sz="0" w:space="0" w:color="auto"/>
        <w:right w:val="none" w:sz="0" w:space="0" w:color="auto"/>
      </w:divBdr>
    </w:div>
    <w:div w:id="211621267">
      <w:bodyDiv w:val="1"/>
      <w:marLeft w:val="0"/>
      <w:marRight w:val="0"/>
      <w:marTop w:val="0"/>
      <w:marBottom w:val="0"/>
      <w:divBdr>
        <w:top w:val="none" w:sz="0" w:space="0" w:color="auto"/>
        <w:left w:val="none" w:sz="0" w:space="0" w:color="auto"/>
        <w:bottom w:val="none" w:sz="0" w:space="0" w:color="auto"/>
        <w:right w:val="none" w:sz="0" w:space="0" w:color="auto"/>
      </w:divBdr>
    </w:div>
    <w:div w:id="374472937">
      <w:bodyDiv w:val="1"/>
      <w:marLeft w:val="0"/>
      <w:marRight w:val="0"/>
      <w:marTop w:val="0"/>
      <w:marBottom w:val="0"/>
      <w:divBdr>
        <w:top w:val="none" w:sz="0" w:space="0" w:color="auto"/>
        <w:left w:val="none" w:sz="0" w:space="0" w:color="auto"/>
        <w:bottom w:val="none" w:sz="0" w:space="0" w:color="auto"/>
        <w:right w:val="none" w:sz="0" w:space="0" w:color="auto"/>
      </w:divBdr>
    </w:div>
    <w:div w:id="397870002">
      <w:bodyDiv w:val="1"/>
      <w:marLeft w:val="0"/>
      <w:marRight w:val="0"/>
      <w:marTop w:val="0"/>
      <w:marBottom w:val="0"/>
      <w:divBdr>
        <w:top w:val="none" w:sz="0" w:space="0" w:color="auto"/>
        <w:left w:val="none" w:sz="0" w:space="0" w:color="auto"/>
        <w:bottom w:val="none" w:sz="0" w:space="0" w:color="auto"/>
        <w:right w:val="none" w:sz="0" w:space="0" w:color="auto"/>
      </w:divBdr>
      <w:divsChild>
        <w:div w:id="1772164665">
          <w:marLeft w:val="-225"/>
          <w:marRight w:val="-225"/>
          <w:marTop w:val="0"/>
          <w:marBottom w:val="0"/>
          <w:divBdr>
            <w:top w:val="dotted" w:sz="12" w:space="0" w:color="CCCCCC"/>
            <w:left w:val="none" w:sz="0" w:space="0" w:color="auto"/>
            <w:bottom w:val="none" w:sz="0" w:space="0" w:color="auto"/>
            <w:right w:val="none" w:sz="0" w:space="0" w:color="auto"/>
          </w:divBdr>
          <w:divsChild>
            <w:div w:id="93945114">
              <w:marLeft w:val="0"/>
              <w:marRight w:val="0"/>
              <w:marTop w:val="0"/>
              <w:marBottom w:val="0"/>
              <w:divBdr>
                <w:top w:val="none" w:sz="0" w:space="0" w:color="auto"/>
                <w:left w:val="none" w:sz="0" w:space="0" w:color="auto"/>
                <w:bottom w:val="none" w:sz="0" w:space="0" w:color="auto"/>
                <w:right w:val="none" w:sz="0" w:space="0" w:color="auto"/>
              </w:divBdr>
            </w:div>
            <w:div w:id="45418379">
              <w:marLeft w:val="0"/>
              <w:marRight w:val="0"/>
              <w:marTop w:val="0"/>
              <w:marBottom w:val="0"/>
              <w:divBdr>
                <w:top w:val="none" w:sz="0" w:space="0" w:color="auto"/>
                <w:left w:val="none" w:sz="0" w:space="0" w:color="auto"/>
                <w:bottom w:val="none" w:sz="0" w:space="0" w:color="auto"/>
                <w:right w:val="none" w:sz="0" w:space="0" w:color="auto"/>
              </w:divBdr>
              <w:divsChild>
                <w:div w:id="534848444">
                  <w:marLeft w:val="-225"/>
                  <w:marRight w:val="-225"/>
                  <w:marTop w:val="0"/>
                  <w:marBottom w:val="0"/>
                  <w:divBdr>
                    <w:top w:val="none" w:sz="0" w:space="0" w:color="auto"/>
                    <w:left w:val="none" w:sz="0" w:space="0" w:color="auto"/>
                    <w:bottom w:val="none" w:sz="0" w:space="0" w:color="auto"/>
                    <w:right w:val="none" w:sz="0" w:space="0" w:color="auto"/>
                  </w:divBdr>
                  <w:divsChild>
                    <w:div w:id="2128236281">
                      <w:marLeft w:val="0"/>
                      <w:marRight w:val="0"/>
                      <w:marTop w:val="0"/>
                      <w:marBottom w:val="0"/>
                      <w:divBdr>
                        <w:top w:val="none" w:sz="0" w:space="0" w:color="auto"/>
                        <w:left w:val="dotted" w:sz="12" w:space="11" w:color="CCCCCC"/>
                        <w:bottom w:val="none" w:sz="0" w:space="0" w:color="auto"/>
                        <w:right w:val="none" w:sz="0" w:space="0" w:color="auto"/>
                      </w:divBdr>
                    </w:div>
                    <w:div w:id="999043622">
                      <w:marLeft w:val="0"/>
                      <w:marRight w:val="0"/>
                      <w:marTop w:val="0"/>
                      <w:marBottom w:val="0"/>
                      <w:divBdr>
                        <w:top w:val="none" w:sz="0" w:space="0" w:color="auto"/>
                        <w:left w:val="dotted" w:sz="12" w:space="11" w:color="CCCCCC"/>
                        <w:bottom w:val="none" w:sz="0" w:space="0" w:color="auto"/>
                        <w:right w:val="none" w:sz="0" w:space="0" w:color="auto"/>
                      </w:divBdr>
                    </w:div>
                    <w:div w:id="1798642597">
                      <w:marLeft w:val="0"/>
                      <w:marRight w:val="0"/>
                      <w:marTop w:val="0"/>
                      <w:marBottom w:val="0"/>
                      <w:divBdr>
                        <w:top w:val="none" w:sz="0" w:space="0" w:color="auto"/>
                        <w:left w:val="dotted" w:sz="12" w:space="11" w:color="CCCCCC"/>
                        <w:bottom w:val="none" w:sz="0" w:space="0" w:color="auto"/>
                        <w:right w:val="none" w:sz="0" w:space="0" w:color="auto"/>
                      </w:divBdr>
                    </w:div>
                    <w:div w:id="189488472">
                      <w:marLeft w:val="0"/>
                      <w:marRight w:val="0"/>
                      <w:marTop w:val="0"/>
                      <w:marBottom w:val="0"/>
                      <w:divBdr>
                        <w:top w:val="none" w:sz="0" w:space="0" w:color="auto"/>
                        <w:left w:val="dotted" w:sz="12" w:space="11" w:color="CCCCCC"/>
                        <w:bottom w:val="none" w:sz="0" w:space="0" w:color="auto"/>
                        <w:right w:val="none" w:sz="0" w:space="0" w:color="auto"/>
                      </w:divBdr>
                    </w:div>
                  </w:divsChild>
                </w:div>
              </w:divsChild>
            </w:div>
          </w:divsChild>
        </w:div>
        <w:div w:id="532184307">
          <w:marLeft w:val="-225"/>
          <w:marRight w:val="-225"/>
          <w:marTop w:val="0"/>
          <w:marBottom w:val="0"/>
          <w:divBdr>
            <w:top w:val="dotted" w:sz="12" w:space="0" w:color="CCCCCC"/>
            <w:left w:val="none" w:sz="0" w:space="0" w:color="auto"/>
            <w:bottom w:val="none" w:sz="0" w:space="0" w:color="auto"/>
            <w:right w:val="none" w:sz="0" w:space="0" w:color="auto"/>
          </w:divBdr>
          <w:divsChild>
            <w:div w:id="164328642">
              <w:marLeft w:val="0"/>
              <w:marRight w:val="0"/>
              <w:marTop w:val="0"/>
              <w:marBottom w:val="0"/>
              <w:divBdr>
                <w:top w:val="none" w:sz="0" w:space="0" w:color="auto"/>
                <w:left w:val="none" w:sz="0" w:space="0" w:color="auto"/>
                <w:bottom w:val="none" w:sz="0" w:space="0" w:color="auto"/>
                <w:right w:val="none" w:sz="0" w:space="0" w:color="auto"/>
              </w:divBdr>
            </w:div>
            <w:div w:id="1867325843">
              <w:marLeft w:val="0"/>
              <w:marRight w:val="0"/>
              <w:marTop w:val="0"/>
              <w:marBottom w:val="0"/>
              <w:divBdr>
                <w:top w:val="none" w:sz="0" w:space="0" w:color="auto"/>
                <w:left w:val="none" w:sz="0" w:space="0" w:color="auto"/>
                <w:bottom w:val="none" w:sz="0" w:space="0" w:color="auto"/>
                <w:right w:val="none" w:sz="0" w:space="0" w:color="auto"/>
              </w:divBdr>
              <w:divsChild>
                <w:div w:id="1930041078">
                  <w:marLeft w:val="-225"/>
                  <w:marRight w:val="-225"/>
                  <w:marTop w:val="0"/>
                  <w:marBottom w:val="0"/>
                  <w:divBdr>
                    <w:top w:val="none" w:sz="0" w:space="0" w:color="auto"/>
                    <w:left w:val="none" w:sz="0" w:space="0" w:color="auto"/>
                    <w:bottom w:val="none" w:sz="0" w:space="0" w:color="auto"/>
                    <w:right w:val="none" w:sz="0" w:space="0" w:color="auto"/>
                  </w:divBdr>
                  <w:divsChild>
                    <w:div w:id="1744790922">
                      <w:marLeft w:val="0"/>
                      <w:marRight w:val="0"/>
                      <w:marTop w:val="150"/>
                      <w:marBottom w:val="0"/>
                      <w:divBdr>
                        <w:top w:val="single" w:sz="6" w:space="4" w:color="CCCCCC"/>
                        <w:left w:val="single" w:sz="6" w:space="15" w:color="CCCCCC"/>
                        <w:bottom w:val="single" w:sz="6" w:space="4" w:color="CCCCCC"/>
                        <w:right w:val="single" w:sz="6" w:space="15" w:color="CCCCCC"/>
                      </w:divBdr>
                    </w:div>
                    <w:div w:id="368845373">
                      <w:marLeft w:val="0"/>
                      <w:marRight w:val="0"/>
                      <w:marTop w:val="150"/>
                      <w:marBottom w:val="0"/>
                      <w:divBdr>
                        <w:top w:val="single" w:sz="6" w:space="4" w:color="CCCCCC"/>
                        <w:left w:val="single" w:sz="6" w:space="15" w:color="CCCCCC"/>
                        <w:bottom w:val="single" w:sz="6" w:space="4" w:color="CCCCCC"/>
                        <w:right w:val="single" w:sz="6" w:space="15" w:color="CCCCCC"/>
                      </w:divBdr>
                    </w:div>
                    <w:div w:id="275408335">
                      <w:marLeft w:val="0"/>
                      <w:marRight w:val="0"/>
                      <w:marTop w:val="150"/>
                      <w:marBottom w:val="0"/>
                      <w:divBdr>
                        <w:top w:val="single" w:sz="6" w:space="4" w:color="CCCCCC"/>
                        <w:left w:val="single" w:sz="6" w:space="15" w:color="CCCCCC"/>
                        <w:bottom w:val="single" w:sz="6" w:space="4" w:color="CCCCCC"/>
                        <w:right w:val="single" w:sz="6" w:space="15" w:color="CCCCCC"/>
                      </w:divBdr>
                    </w:div>
                    <w:div w:id="1259025985">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 w:id="1936402232">
          <w:marLeft w:val="-225"/>
          <w:marRight w:val="-225"/>
          <w:marTop w:val="0"/>
          <w:marBottom w:val="0"/>
          <w:divBdr>
            <w:top w:val="dotted" w:sz="12" w:space="0" w:color="CCCCCC"/>
            <w:left w:val="none" w:sz="0" w:space="0" w:color="auto"/>
            <w:bottom w:val="none" w:sz="0" w:space="0" w:color="auto"/>
            <w:right w:val="none" w:sz="0" w:space="0" w:color="auto"/>
          </w:divBdr>
          <w:divsChild>
            <w:div w:id="742989496">
              <w:marLeft w:val="0"/>
              <w:marRight w:val="0"/>
              <w:marTop w:val="0"/>
              <w:marBottom w:val="0"/>
              <w:divBdr>
                <w:top w:val="none" w:sz="0" w:space="0" w:color="auto"/>
                <w:left w:val="none" w:sz="0" w:space="0" w:color="auto"/>
                <w:bottom w:val="none" w:sz="0" w:space="0" w:color="auto"/>
                <w:right w:val="none" w:sz="0" w:space="0" w:color="auto"/>
              </w:divBdr>
            </w:div>
            <w:div w:id="1949970962">
              <w:marLeft w:val="0"/>
              <w:marRight w:val="0"/>
              <w:marTop w:val="0"/>
              <w:marBottom w:val="0"/>
              <w:divBdr>
                <w:top w:val="none" w:sz="0" w:space="0" w:color="auto"/>
                <w:left w:val="none" w:sz="0" w:space="0" w:color="auto"/>
                <w:bottom w:val="none" w:sz="0" w:space="0" w:color="auto"/>
                <w:right w:val="none" w:sz="0" w:space="0" w:color="auto"/>
              </w:divBdr>
              <w:divsChild>
                <w:div w:id="123474154">
                  <w:marLeft w:val="-225"/>
                  <w:marRight w:val="-225"/>
                  <w:marTop w:val="0"/>
                  <w:marBottom w:val="0"/>
                  <w:divBdr>
                    <w:top w:val="none" w:sz="0" w:space="0" w:color="auto"/>
                    <w:left w:val="none" w:sz="0" w:space="0" w:color="auto"/>
                    <w:bottom w:val="none" w:sz="0" w:space="0" w:color="auto"/>
                    <w:right w:val="none" w:sz="0" w:space="0" w:color="auto"/>
                  </w:divBdr>
                  <w:divsChild>
                    <w:div w:id="480469788">
                      <w:marLeft w:val="0"/>
                      <w:marRight w:val="0"/>
                      <w:marTop w:val="150"/>
                      <w:marBottom w:val="0"/>
                      <w:divBdr>
                        <w:top w:val="single" w:sz="6" w:space="4" w:color="CCCCCC"/>
                        <w:left w:val="single" w:sz="6" w:space="15" w:color="CCCCCC"/>
                        <w:bottom w:val="single" w:sz="6" w:space="4" w:color="CCCCCC"/>
                        <w:right w:val="single" w:sz="6" w:space="15" w:color="CCCCCC"/>
                      </w:divBdr>
                    </w:div>
                    <w:div w:id="1532455622">
                      <w:marLeft w:val="0"/>
                      <w:marRight w:val="0"/>
                      <w:marTop w:val="150"/>
                      <w:marBottom w:val="0"/>
                      <w:divBdr>
                        <w:top w:val="single" w:sz="6" w:space="4" w:color="CCCCCC"/>
                        <w:left w:val="single" w:sz="6" w:space="15" w:color="CCCCCC"/>
                        <w:bottom w:val="single" w:sz="6" w:space="4" w:color="CCCCCC"/>
                        <w:right w:val="single" w:sz="6" w:space="15" w:color="CCCCCC"/>
                      </w:divBdr>
                    </w:div>
                    <w:div w:id="1428886738">
                      <w:marLeft w:val="0"/>
                      <w:marRight w:val="0"/>
                      <w:marTop w:val="150"/>
                      <w:marBottom w:val="0"/>
                      <w:divBdr>
                        <w:top w:val="single" w:sz="6" w:space="4" w:color="CCCCCC"/>
                        <w:left w:val="single" w:sz="6" w:space="15" w:color="CCCCCC"/>
                        <w:bottom w:val="single" w:sz="6" w:space="4" w:color="CCCCCC"/>
                        <w:right w:val="single" w:sz="6" w:space="15" w:color="CCCCCC"/>
                      </w:divBdr>
                    </w:div>
                    <w:div w:id="1543246629">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sChild>
    </w:div>
    <w:div w:id="412630694">
      <w:bodyDiv w:val="1"/>
      <w:marLeft w:val="0"/>
      <w:marRight w:val="0"/>
      <w:marTop w:val="0"/>
      <w:marBottom w:val="0"/>
      <w:divBdr>
        <w:top w:val="none" w:sz="0" w:space="0" w:color="auto"/>
        <w:left w:val="none" w:sz="0" w:space="0" w:color="auto"/>
        <w:bottom w:val="none" w:sz="0" w:space="0" w:color="auto"/>
        <w:right w:val="none" w:sz="0" w:space="0" w:color="auto"/>
      </w:divBdr>
    </w:div>
    <w:div w:id="918370923">
      <w:bodyDiv w:val="1"/>
      <w:marLeft w:val="0"/>
      <w:marRight w:val="0"/>
      <w:marTop w:val="0"/>
      <w:marBottom w:val="0"/>
      <w:divBdr>
        <w:top w:val="none" w:sz="0" w:space="0" w:color="auto"/>
        <w:left w:val="none" w:sz="0" w:space="0" w:color="auto"/>
        <w:bottom w:val="none" w:sz="0" w:space="0" w:color="auto"/>
        <w:right w:val="none" w:sz="0" w:space="0" w:color="auto"/>
      </w:divBdr>
    </w:div>
    <w:div w:id="936669755">
      <w:bodyDiv w:val="1"/>
      <w:marLeft w:val="0"/>
      <w:marRight w:val="0"/>
      <w:marTop w:val="0"/>
      <w:marBottom w:val="0"/>
      <w:divBdr>
        <w:top w:val="none" w:sz="0" w:space="0" w:color="auto"/>
        <w:left w:val="none" w:sz="0" w:space="0" w:color="auto"/>
        <w:bottom w:val="none" w:sz="0" w:space="0" w:color="auto"/>
        <w:right w:val="none" w:sz="0" w:space="0" w:color="auto"/>
      </w:divBdr>
    </w:div>
    <w:div w:id="1180044611">
      <w:bodyDiv w:val="1"/>
      <w:marLeft w:val="0"/>
      <w:marRight w:val="0"/>
      <w:marTop w:val="0"/>
      <w:marBottom w:val="0"/>
      <w:divBdr>
        <w:top w:val="none" w:sz="0" w:space="0" w:color="auto"/>
        <w:left w:val="none" w:sz="0" w:space="0" w:color="auto"/>
        <w:bottom w:val="none" w:sz="0" w:space="0" w:color="auto"/>
        <w:right w:val="none" w:sz="0" w:space="0" w:color="auto"/>
      </w:divBdr>
    </w:div>
    <w:div w:id="1211720956">
      <w:bodyDiv w:val="1"/>
      <w:marLeft w:val="0"/>
      <w:marRight w:val="0"/>
      <w:marTop w:val="0"/>
      <w:marBottom w:val="0"/>
      <w:divBdr>
        <w:top w:val="none" w:sz="0" w:space="0" w:color="auto"/>
        <w:left w:val="none" w:sz="0" w:space="0" w:color="auto"/>
        <w:bottom w:val="none" w:sz="0" w:space="0" w:color="auto"/>
        <w:right w:val="none" w:sz="0" w:space="0" w:color="auto"/>
      </w:divBdr>
    </w:div>
    <w:div w:id="1275791750">
      <w:bodyDiv w:val="1"/>
      <w:marLeft w:val="0"/>
      <w:marRight w:val="0"/>
      <w:marTop w:val="0"/>
      <w:marBottom w:val="0"/>
      <w:divBdr>
        <w:top w:val="none" w:sz="0" w:space="0" w:color="auto"/>
        <w:left w:val="none" w:sz="0" w:space="0" w:color="auto"/>
        <w:bottom w:val="none" w:sz="0" w:space="0" w:color="auto"/>
        <w:right w:val="none" w:sz="0" w:space="0" w:color="auto"/>
      </w:divBdr>
    </w:div>
    <w:div w:id="1438479873">
      <w:bodyDiv w:val="1"/>
      <w:marLeft w:val="0"/>
      <w:marRight w:val="0"/>
      <w:marTop w:val="0"/>
      <w:marBottom w:val="0"/>
      <w:divBdr>
        <w:top w:val="none" w:sz="0" w:space="0" w:color="auto"/>
        <w:left w:val="none" w:sz="0" w:space="0" w:color="auto"/>
        <w:bottom w:val="none" w:sz="0" w:space="0" w:color="auto"/>
        <w:right w:val="none" w:sz="0" w:space="0" w:color="auto"/>
      </w:divBdr>
    </w:div>
    <w:div w:id="1459446333">
      <w:bodyDiv w:val="1"/>
      <w:marLeft w:val="0"/>
      <w:marRight w:val="0"/>
      <w:marTop w:val="0"/>
      <w:marBottom w:val="0"/>
      <w:divBdr>
        <w:top w:val="none" w:sz="0" w:space="0" w:color="auto"/>
        <w:left w:val="none" w:sz="0" w:space="0" w:color="auto"/>
        <w:bottom w:val="none" w:sz="0" w:space="0" w:color="auto"/>
        <w:right w:val="none" w:sz="0" w:space="0" w:color="auto"/>
      </w:divBdr>
    </w:div>
    <w:div w:id="1546332114">
      <w:bodyDiv w:val="1"/>
      <w:marLeft w:val="0"/>
      <w:marRight w:val="0"/>
      <w:marTop w:val="0"/>
      <w:marBottom w:val="0"/>
      <w:divBdr>
        <w:top w:val="none" w:sz="0" w:space="0" w:color="auto"/>
        <w:left w:val="none" w:sz="0" w:space="0" w:color="auto"/>
        <w:bottom w:val="none" w:sz="0" w:space="0" w:color="auto"/>
        <w:right w:val="none" w:sz="0" w:space="0" w:color="auto"/>
      </w:divBdr>
    </w:div>
    <w:div w:id="1696693236">
      <w:bodyDiv w:val="1"/>
      <w:marLeft w:val="0"/>
      <w:marRight w:val="0"/>
      <w:marTop w:val="0"/>
      <w:marBottom w:val="0"/>
      <w:divBdr>
        <w:top w:val="none" w:sz="0" w:space="0" w:color="auto"/>
        <w:left w:val="none" w:sz="0" w:space="0" w:color="auto"/>
        <w:bottom w:val="none" w:sz="0" w:space="0" w:color="auto"/>
        <w:right w:val="none" w:sz="0" w:space="0" w:color="auto"/>
      </w:divBdr>
    </w:div>
    <w:div w:id="1790391660">
      <w:bodyDiv w:val="1"/>
      <w:marLeft w:val="0"/>
      <w:marRight w:val="0"/>
      <w:marTop w:val="0"/>
      <w:marBottom w:val="0"/>
      <w:divBdr>
        <w:top w:val="none" w:sz="0" w:space="0" w:color="auto"/>
        <w:left w:val="none" w:sz="0" w:space="0" w:color="auto"/>
        <w:bottom w:val="none" w:sz="0" w:space="0" w:color="auto"/>
        <w:right w:val="none" w:sz="0" w:space="0" w:color="auto"/>
      </w:divBdr>
    </w:div>
    <w:div w:id="1816952730">
      <w:bodyDiv w:val="1"/>
      <w:marLeft w:val="0"/>
      <w:marRight w:val="0"/>
      <w:marTop w:val="0"/>
      <w:marBottom w:val="0"/>
      <w:divBdr>
        <w:top w:val="none" w:sz="0" w:space="0" w:color="auto"/>
        <w:left w:val="none" w:sz="0" w:space="0" w:color="auto"/>
        <w:bottom w:val="none" w:sz="0" w:space="0" w:color="auto"/>
        <w:right w:val="none" w:sz="0" w:space="0" w:color="auto"/>
      </w:divBdr>
    </w:div>
    <w:div w:id="1900282226">
      <w:bodyDiv w:val="1"/>
      <w:marLeft w:val="0"/>
      <w:marRight w:val="0"/>
      <w:marTop w:val="0"/>
      <w:marBottom w:val="0"/>
      <w:divBdr>
        <w:top w:val="none" w:sz="0" w:space="0" w:color="auto"/>
        <w:left w:val="none" w:sz="0" w:space="0" w:color="auto"/>
        <w:bottom w:val="none" w:sz="0" w:space="0" w:color="auto"/>
        <w:right w:val="none" w:sz="0" w:space="0" w:color="auto"/>
      </w:divBdr>
      <w:divsChild>
        <w:div w:id="2011174644">
          <w:marLeft w:val="-225"/>
          <w:marRight w:val="-225"/>
          <w:marTop w:val="0"/>
          <w:marBottom w:val="0"/>
          <w:divBdr>
            <w:top w:val="dotted" w:sz="12" w:space="0" w:color="CCCCCC"/>
            <w:left w:val="none" w:sz="0" w:space="0" w:color="auto"/>
            <w:bottom w:val="none" w:sz="0" w:space="0" w:color="auto"/>
            <w:right w:val="none" w:sz="0" w:space="0" w:color="auto"/>
          </w:divBdr>
          <w:divsChild>
            <w:div w:id="2089183026">
              <w:marLeft w:val="0"/>
              <w:marRight w:val="0"/>
              <w:marTop w:val="0"/>
              <w:marBottom w:val="0"/>
              <w:divBdr>
                <w:top w:val="none" w:sz="0" w:space="0" w:color="auto"/>
                <w:left w:val="none" w:sz="0" w:space="0" w:color="auto"/>
                <w:bottom w:val="none" w:sz="0" w:space="0" w:color="auto"/>
                <w:right w:val="none" w:sz="0" w:space="0" w:color="auto"/>
              </w:divBdr>
            </w:div>
            <w:div w:id="1296132407">
              <w:marLeft w:val="0"/>
              <w:marRight w:val="0"/>
              <w:marTop w:val="0"/>
              <w:marBottom w:val="0"/>
              <w:divBdr>
                <w:top w:val="none" w:sz="0" w:space="0" w:color="auto"/>
                <w:left w:val="none" w:sz="0" w:space="0" w:color="auto"/>
                <w:bottom w:val="none" w:sz="0" w:space="0" w:color="auto"/>
                <w:right w:val="none" w:sz="0" w:space="0" w:color="auto"/>
              </w:divBdr>
              <w:divsChild>
                <w:div w:id="588736354">
                  <w:marLeft w:val="-225"/>
                  <w:marRight w:val="-225"/>
                  <w:marTop w:val="0"/>
                  <w:marBottom w:val="0"/>
                  <w:divBdr>
                    <w:top w:val="none" w:sz="0" w:space="0" w:color="auto"/>
                    <w:left w:val="none" w:sz="0" w:space="0" w:color="auto"/>
                    <w:bottom w:val="none" w:sz="0" w:space="0" w:color="auto"/>
                    <w:right w:val="none" w:sz="0" w:space="0" w:color="auto"/>
                  </w:divBdr>
                  <w:divsChild>
                    <w:div w:id="218707117">
                      <w:marLeft w:val="0"/>
                      <w:marRight w:val="0"/>
                      <w:marTop w:val="0"/>
                      <w:marBottom w:val="0"/>
                      <w:divBdr>
                        <w:top w:val="none" w:sz="0" w:space="0" w:color="auto"/>
                        <w:left w:val="dotted" w:sz="12" w:space="11" w:color="CCCCCC"/>
                        <w:bottom w:val="none" w:sz="0" w:space="0" w:color="auto"/>
                        <w:right w:val="none" w:sz="0" w:space="0" w:color="auto"/>
                      </w:divBdr>
                    </w:div>
                    <w:div w:id="1800221350">
                      <w:marLeft w:val="0"/>
                      <w:marRight w:val="0"/>
                      <w:marTop w:val="0"/>
                      <w:marBottom w:val="0"/>
                      <w:divBdr>
                        <w:top w:val="none" w:sz="0" w:space="0" w:color="auto"/>
                        <w:left w:val="dotted" w:sz="12" w:space="11" w:color="CCCCCC"/>
                        <w:bottom w:val="none" w:sz="0" w:space="0" w:color="auto"/>
                        <w:right w:val="none" w:sz="0" w:space="0" w:color="auto"/>
                      </w:divBdr>
                    </w:div>
                    <w:div w:id="847061922">
                      <w:marLeft w:val="0"/>
                      <w:marRight w:val="0"/>
                      <w:marTop w:val="0"/>
                      <w:marBottom w:val="0"/>
                      <w:divBdr>
                        <w:top w:val="none" w:sz="0" w:space="0" w:color="auto"/>
                        <w:left w:val="dotted" w:sz="12" w:space="11" w:color="CCCCCC"/>
                        <w:bottom w:val="none" w:sz="0" w:space="0" w:color="auto"/>
                        <w:right w:val="none" w:sz="0" w:space="0" w:color="auto"/>
                      </w:divBdr>
                    </w:div>
                    <w:div w:id="246767013">
                      <w:marLeft w:val="0"/>
                      <w:marRight w:val="0"/>
                      <w:marTop w:val="0"/>
                      <w:marBottom w:val="0"/>
                      <w:divBdr>
                        <w:top w:val="none" w:sz="0" w:space="0" w:color="auto"/>
                        <w:left w:val="dotted" w:sz="12" w:space="11" w:color="CCCCCC"/>
                        <w:bottom w:val="none" w:sz="0" w:space="0" w:color="auto"/>
                        <w:right w:val="none" w:sz="0" w:space="0" w:color="auto"/>
                      </w:divBdr>
                    </w:div>
                  </w:divsChild>
                </w:div>
              </w:divsChild>
            </w:div>
          </w:divsChild>
        </w:div>
        <w:div w:id="1183785179">
          <w:marLeft w:val="-225"/>
          <w:marRight w:val="-225"/>
          <w:marTop w:val="0"/>
          <w:marBottom w:val="0"/>
          <w:divBdr>
            <w:top w:val="dotted" w:sz="12" w:space="0" w:color="CCCCCC"/>
            <w:left w:val="none" w:sz="0" w:space="0" w:color="auto"/>
            <w:bottom w:val="none" w:sz="0" w:space="0" w:color="auto"/>
            <w:right w:val="none" w:sz="0" w:space="0" w:color="auto"/>
          </w:divBdr>
          <w:divsChild>
            <w:div w:id="791561440">
              <w:marLeft w:val="0"/>
              <w:marRight w:val="0"/>
              <w:marTop w:val="0"/>
              <w:marBottom w:val="0"/>
              <w:divBdr>
                <w:top w:val="none" w:sz="0" w:space="0" w:color="auto"/>
                <w:left w:val="none" w:sz="0" w:space="0" w:color="auto"/>
                <w:bottom w:val="none" w:sz="0" w:space="0" w:color="auto"/>
                <w:right w:val="none" w:sz="0" w:space="0" w:color="auto"/>
              </w:divBdr>
            </w:div>
            <w:div w:id="1779131144">
              <w:marLeft w:val="0"/>
              <w:marRight w:val="0"/>
              <w:marTop w:val="0"/>
              <w:marBottom w:val="0"/>
              <w:divBdr>
                <w:top w:val="none" w:sz="0" w:space="0" w:color="auto"/>
                <w:left w:val="none" w:sz="0" w:space="0" w:color="auto"/>
                <w:bottom w:val="none" w:sz="0" w:space="0" w:color="auto"/>
                <w:right w:val="none" w:sz="0" w:space="0" w:color="auto"/>
              </w:divBdr>
              <w:divsChild>
                <w:div w:id="618494750">
                  <w:marLeft w:val="-225"/>
                  <w:marRight w:val="-225"/>
                  <w:marTop w:val="0"/>
                  <w:marBottom w:val="0"/>
                  <w:divBdr>
                    <w:top w:val="none" w:sz="0" w:space="0" w:color="auto"/>
                    <w:left w:val="none" w:sz="0" w:space="0" w:color="auto"/>
                    <w:bottom w:val="none" w:sz="0" w:space="0" w:color="auto"/>
                    <w:right w:val="none" w:sz="0" w:space="0" w:color="auto"/>
                  </w:divBdr>
                  <w:divsChild>
                    <w:div w:id="1833174524">
                      <w:marLeft w:val="0"/>
                      <w:marRight w:val="0"/>
                      <w:marTop w:val="150"/>
                      <w:marBottom w:val="0"/>
                      <w:divBdr>
                        <w:top w:val="single" w:sz="6" w:space="4" w:color="CCCCCC"/>
                        <w:left w:val="single" w:sz="6" w:space="15" w:color="CCCCCC"/>
                        <w:bottom w:val="single" w:sz="6" w:space="4" w:color="CCCCCC"/>
                        <w:right w:val="single" w:sz="6" w:space="15" w:color="CCCCCC"/>
                      </w:divBdr>
                    </w:div>
                    <w:div w:id="490412314">
                      <w:marLeft w:val="0"/>
                      <w:marRight w:val="0"/>
                      <w:marTop w:val="150"/>
                      <w:marBottom w:val="0"/>
                      <w:divBdr>
                        <w:top w:val="single" w:sz="6" w:space="4" w:color="CCCCCC"/>
                        <w:left w:val="single" w:sz="6" w:space="15" w:color="CCCCCC"/>
                        <w:bottom w:val="single" w:sz="6" w:space="4" w:color="CCCCCC"/>
                        <w:right w:val="single" w:sz="6" w:space="15" w:color="CCCCCC"/>
                      </w:divBdr>
                    </w:div>
                    <w:div w:id="2128618169">
                      <w:marLeft w:val="0"/>
                      <w:marRight w:val="0"/>
                      <w:marTop w:val="150"/>
                      <w:marBottom w:val="0"/>
                      <w:divBdr>
                        <w:top w:val="single" w:sz="6" w:space="4" w:color="CCCCCC"/>
                        <w:left w:val="single" w:sz="6" w:space="15" w:color="CCCCCC"/>
                        <w:bottom w:val="single" w:sz="6" w:space="4" w:color="CCCCCC"/>
                        <w:right w:val="single" w:sz="6" w:space="15" w:color="CCCCCC"/>
                      </w:divBdr>
                    </w:div>
                    <w:div w:id="730268830">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 w:id="1116095846">
          <w:marLeft w:val="-225"/>
          <w:marRight w:val="-225"/>
          <w:marTop w:val="0"/>
          <w:marBottom w:val="0"/>
          <w:divBdr>
            <w:top w:val="dotted" w:sz="12" w:space="0" w:color="CCCCCC"/>
            <w:left w:val="none" w:sz="0" w:space="0" w:color="auto"/>
            <w:bottom w:val="none" w:sz="0" w:space="0" w:color="auto"/>
            <w:right w:val="none" w:sz="0" w:space="0" w:color="auto"/>
          </w:divBdr>
          <w:divsChild>
            <w:div w:id="16321532">
              <w:marLeft w:val="0"/>
              <w:marRight w:val="0"/>
              <w:marTop w:val="0"/>
              <w:marBottom w:val="0"/>
              <w:divBdr>
                <w:top w:val="none" w:sz="0" w:space="0" w:color="auto"/>
                <w:left w:val="none" w:sz="0" w:space="0" w:color="auto"/>
                <w:bottom w:val="none" w:sz="0" w:space="0" w:color="auto"/>
                <w:right w:val="none" w:sz="0" w:space="0" w:color="auto"/>
              </w:divBdr>
            </w:div>
            <w:div w:id="1705251653">
              <w:marLeft w:val="0"/>
              <w:marRight w:val="0"/>
              <w:marTop w:val="0"/>
              <w:marBottom w:val="0"/>
              <w:divBdr>
                <w:top w:val="none" w:sz="0" w:space="0" w:color="auto"/>
                <w:left w:val="none" w:sz="0" w:space="0" w:color="auto"/>
                <w:bottom w:val="none" w:sz="0" w:space="0" w:color="auto"/>
                <w:right w:val="none" w:sz="0" w:space="0" w:color="auto"/>
              </w:divBdr>
              <w:divsChild>
                <w:div w:id="710498900">
                  <w:marLeft w:val="-225"/>
                  <w:marRight w:val="-225"/>
                  <w:marTop w:val="0"/>
                  <w:marBottom w:val="0"/>
                  <w:divBdr>
                    <w:top w:val="none" w:sz="0" w:space="0" w:color="auto"/>
                    <w:left w:val="none" w:sz="0" w:space="0" w:color="auto"/>
                    <w:bottom w:val="none" w:sz="0" w:space="0" w:color="auto"/>
                    <w:right w:val="none" w:sz="0" w:space="0" w:color="auto"/>
                  </w:divBdr>
                  <w:divsChild>
                    <w:div w:id="1098410852">
                      <w:marLeft w:val="0"/>
                      <w:marRight w:val="0"/>
                      <w:marTop w:val="150"/>
                      <w:marBottom w:val="0"/>
                      <w:divBdr>
                        <w:top w:val="single" w:sz="6" w:space="4" w:color="CCCCCC"/>
                        <w:left w:val="single" w:sz="6" w:space="15" w:color="CCCCCC"/>
                        <w:bottom w:val="single" w:sz="6" w:space="4" w:color="CCCCCC"/>
                        <w:right w:val="single" w:sz="6" w:space="15" w:color="CCCCCC"/>
                      </w:divBdr>
                    </w:div>
                    <w:div w:id="2093501966">
                      <w:marLeft w:val="0"/>
                      <w:marRight w:val="0"/>
                      <w:marTop w:val="150"/>
                      <w:marBottom w:val="0"/>
                      <w:divBdr>
                        <w:top w:val="single" w:sz="6" w:space="4" w:color="CCCCCC"/>
                        <w:left w:val="single" w:sz="6" w:space="15" w:color="CCCCCC"/>
                        <w:bottom w:val="single" w:sz="6" w:space="4" w:color="CCCCCC"/>
                        <w:right w:val="single" w:sz="6" w:space="15" w:color="CCCCCC"/>
                      </w:divBdr>
                    </w:div>
                    <w:div w:id="167714250">
                      <w:marLeft w:val="0"/>
                      <w:marRight w:val="0"/>
                      <w:marTop w:val="150"/>
                      <w:marBottom w:val="0"/>
                      <w:divBdr>
                        <w:top w:val="single" w:sz="6" w:space="4" w:color="CCCCCC"/>
                        <w:left w:val="single" w:sz="6" w:space="15" w:color="CCCCCC"/>
                        <w:bottom w:val="single" w:sz="6" w:space="4" w:color="CCCCCC"/>
                        <w:right w:val="single" w:sz="6" w:space="15" w:color="CCCCCC"/>
                      </w:divBdr>
                    </w:div>
                    <w:div w:id="1401519647">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sChild>
    </w:div>
    <w:div w:id="2082209870">
      <w:bodyDiv w:val="1"/>
      <w:marLeft w:val="0"/>
      <w:marRight w:val="0"/>
      <w:marTop w:val="0"/>
      <w:marBottom w:val="0"/>
      <w:divBdr>
        <w:top w:val="none" w:sz="0" w:space="0" w:color="auto"/>
        <w:left w:val="none" w:sz="0" w:space="0" w:color="auto"/>
        <w:bottom w:val="none" w:sz="0" w:space="0" w:color="auto"/>
        <w:right w:val="none" w:sz="0" w:space="0" w:color="auto"/>
      </w:divBdr>
    </w:div>
    <w:div w:id="2092384813">
      <w:bodyDiv w:val="1"/>
      <w:marLeft w:val="0"/>
      <w:marRight w:val="0"/>
      <w:marTop w:val="0"/>
      <w:marBottom w:val="0"/>
      <w:divBdr>
        <w:top w:val="none" w:sz="0" w:space="0" w:color="auto"/>
        <w:left w:val="none" w:sz="0" w:space="0" w:color="auto"/>
        <w:bottom w:val="none" w:sz="0" w:space="0" w:color="auto"/>
        <w:right w:val="none" w:sz="0" w:space="0" w:color="auto"/>
      </w:divBdr>
    </w:div>
    <w:div w:id="2097167075">
      <w:bodyDiv w:val="1"/>
      <w:marLeft w:val="0"/>
      <w:marRight w:val="0"/>
      <w:marTop w:val="0"/>
      <w:marBottom w:val="0"/>
      <w:divBdr>
        <w:top w:val="none" w:sz="0" w:space="0" w:color="auto"/>
        <w:left w:val="none" w:sz="0" w:space="0" w:color="auto"/>
        <w:bottom w:val="none" w:sz="0" w:space="0" w:color="auto"/>
        <w:right w:val="none" w:sz="0" w:space="0" w:color="auto"/>
      </w:divBdr>
    </w:div>
    <w:div w:id="21144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dx.doi.org/10.15585/mmwr.rr7103a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8CA592AEB1D4E8B1F02919920D36A" ma:contentTypeVersion="14" ma:contentTypeDescription="Create a new document." ma:contentTypeScope="" ma:versionID="736c4529fdbd10a4ce80840303f2e97e">
  <xsd:schema xmlns:xsd="http://www.w3.org/2001/XMLSchema" xmlns:xs="http://www.w3.org/2001/XMLSchema" xmlns:p="http://schemas.microsoft.com/office/2006/metadata/properties" xmlns:ns3="77b3b3a5-cd7a-4aab-9095-d785936e0502" xmlns:ns4="b9c5b6de-97b4-46e4-a1f7-d0726ce73449" targetNamespace="http://schemas.microsoft.com/office/2006/metadata/properties" ma:root="true" ma:fieldsID="adbcab418ef35cc9ad4e8253be4bf8c1" ns3:_="" ns4:_="">
    <xsd:import namespace="77b3b3a5-cd7a-4aab-9095-d785936e0502"/>
    <xsd:import namespace="b9c5b6de-97b4-46e4-a1f7-d0726ce734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_activity"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3b3a5-cd7a-4aab-9095-d785936e05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5b6de-97b4-46e4-a1f7-d0726ce734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9c5b6de-97b4-46e4-a1f7-d0726ce734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E2438-8044-4466-B5F2-8D771F0AB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3b3a5-cd7a-4aab-9095-d785936e0502"/>
    <ds:schemaRef ds:uri="b9c5b6de-97b4-46e4-a1f7-d0726ce73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FDDBD-1C53-4690-A7E6-FE3EBBC37051}">
  <ds:schemaRefs>
    <ds:schemaRef ds:uri="http://schemas.microsoft.com/office/2006/metadata/properties"/>
    <ds:schemaRef ds:uri="http://schemas.microsoft.com/office/infopath/2007/PartnerControls"/>
    <ds:schemaRef ds:uri="b9c5b6de-97b4-46e4-a1f7-d0726ce73449"/>
  </ds:schemaRefs>
</ds:datastoreItem>
</file>

<file path=customXml/itemProps3.xml><?xml version="1.0" encoding="utf-8"?>
<ds:datastoreItem xmlns:ds="http://schemas.openxmlformats.org/officeDocument/2006/customXml" ds:itemID="{4DD633D8-C394-448A-B8A9-1B0619DEE92E}">
  <ds:schemaRefs>
    <ds:schemaRef ds:uri="http://schemas.microsoft.com/sharepoint/v3/contenttype/forms"/>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Normal.dotm</Template>
  <TotalTime>27</TotalTime>
  <Pages>1</Pages>
  <Words>4225</Words>
  <Characters>24085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Franklin</dc:creator>
  <cp:keywords/>
  <dc:description/>
  <cp:lastModifiedBy>Kathy Sward</cp:lastModifiedBy>
  <cp:revision>4</cp:revision>
  <dcterms:created xsi:type="dcterms:W3CDTF">2024-03-26T15:57:00Z</dcterms:created>
  <dcterms:modified xsi:type="dcterms:W3CDTF">2024-03-26T17:09:00Z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0x0101006BE8CA592AEB1D4E8B1F02919920D36A</vt:lpwstr>
  </property>
</Properties>
</file>