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6597B4" w14:textId="77777777" w:rsidR="00732CF4" w:rsidRPr="00E46687" w:rsidRDefault="00732CF4" w:rsidP="00732CF4">
      <w:pPr>
        <w:rPr>
          <w:rFonts w:asciiTheme="minorHAnsi" w:hAnsiTheme="minorHAnsi" w:cstheme="minorHAnsi"/>
          <w:sz w:val="22"/>
          <w:szCs w:val="22"/>
        </w:rPr>
      </w:pPr>
    </w:p>
    <w:p w14:paraId="3FF985D9" w14:textId="62C62B19" w:rsidR="00002B3F" w:rsidRPr="00E46687" w:rsidRDefault="006F1D02" w:rsidP="00002B3F">
      <w:pPr>
        <w:rPr>
          <w:rFonts w:asciiTheme="minorHAnsi" w:hAnsiTheme="minorHAnsi" w:cstheme="minorHAnsi"/>
          <w:sz w:val="22"/>
          <w:szCs w:val="22"/>
        </w:rPr>
      </w:pPr>
      <w:bookmarkStart w:id="0" w:name="_Hlk66709160"/>
      <w:r w:rsidRPr="00E46687">
        <w:rPr>
          <w:rFonts w:asciiTheme="minorHAnsi" w:hAnsiTheme="minorHAnsi" w:cstheme="minorHAnsi"/>
          <w:sz w:val="22"/>
          <w:szCs w:val="22"/>
        </w:rPr>
        <w:t>We are interested in the thoughts and feelings you have when your child is in pain. Below are sentences of different thoughts and feelings. Please select the word or phrase under each sentence that best reflects how strongly you have each thought when your child is in pain.</w:t>
      </w:r>
    </w:p>
    <w:p w14:paraId="0DDEBB5C" w14:textId="0693AE42" w:rsidR="006F1D02" w:rsidRPr="00E46687" w:rsidRDefault="006F1D02" w:rsidP="00002B3F">
      <w:pPr>
        <w:rPr>
          <w:rFonts w:asciiTheme="minorHAnsi" w:hAnsiTheme="minorHAnsi" w:cstheme="minorHAnsi"/>
          <w:sz w:val="22"/>
          <w:szCs w:val="22"/>
        </w:rPr>
      </w:pPr>
    </w:p>
    <w:p w14:paraId="6290A601" w14:textId="2E8E7AEF" w:rsidR="00732CF4" w:rsidRPr="00E46687" w:rsidRDefault="00732CF4" w:rsidP="00732CF4">
      <w:pPr>
        <w:rPr>
          <w:rFonts w:asciiTheme="minorHAnsi" w:hAnsiTheme="minorHAnsi" w:cstheme="minorHAnsi"/>
          <w:sz w:val="22"/>
          <w:szCs w:val="22"/>
        </w:rPr>
      </w:pPr>
      <w:r w:rsidRPr="00E46687">
        <w:rPr>
          <w:rFonts w:asciiTheme="minorHAnsi" w:hAnsiTheme="minorHAnsi" w:cstheme="minorHAnsi"/>
          <w:sz w:val="22"/>
          <w:szCs w:val="22"/>
        </w:rPr>
        <w:t xml:space="preserve">1. When </w:t>
      </w:r>
      <w:r w:rsidR="006F1D02" w:rsidRPr="00E46687">
        <w:rPr>
          <w:rFonts w:asciiTheme="minorHAnsi" w:hAnsiTheme="minorHAnsi" w:cstheme="minorHAnsi"/>
          <w:sz w:val="22"/>
          <w:szCs w:val="22"/>
        </w:rPr>
        <w:t>my child is in</w:t>
      </w:r>
      <w:r w:rsidRPr="00E46687">
        <w:rPr>
          <w:rFonts w:asciiTheme="minorHAnsi" w:hAnsiTheme="minorHAnsi" w:cstheme="minorHAnsi"/>
          <w:sz w:val="22"/>
          <w:szCs w:val="22"/>
        </w:rPr>
        <w:t xml:space="preserve"> pain</w:t>
      </w:r>
      <w:r w:rsidR="006F1D02" w:rsidRPr="00E46687">
        <w:rPr>
          <w:rFonts w:asciiTheme="minorHAnsi" w:hAnsiTheme="minorHAnsi" w:cstheme="minorHAnsi"/>
          <w:sz w:val="22"/>
          <w:szCs w:val="22"/>
        </w:rPr>
        <w:t>,</w:t>
      </w:r>
      <w:r w:rsidRPr="00E46687">
        <w:rPr>
          <w:rFonts w:asciiTheme="minorHAnsi" w:hAnsiTheme="minorHAnsi" w:cstheme="minorHAnsi"/>
          <w:sz w:val="22"/>
          <w:szCs w:val="22"/>
        </w:rPr>
        <w:t xml:space="preserve"> I worry all the time </w:t>
      </w:r>
      <w:r w:rsidR="006F1D02" w:rsidRPr="00E46687">
        <w:rPr>
          <w:rFonts w:asciiTheme="minorHAnsi" w:hAnsiTheme="minorHAnsi" w:cstheme="minorHAnsi"/>
          <w:sz w:val="22"/>
          <w:szCs w:val="22"/>
        </w:rPr>
        <w:t xml:space="preserve">about </w:t>
      </w:r>
      <w:r w:rsidRPr="00E46687">
        <w:rPr>
          <w:rFonts w:asciiTheme="minorHAnsi" w:hAnsiTheme="minorHAnsi" w:cstheme="minorHAnsi"/>
          <w:sz w:val="22"/>
          <w:szCs w:val="22"/>
        </w:rPr>
        <w:t>whether the pain will end</w:t>
      </w:r>
    </w:p>
    <w:p w14:paraId="623D5BD6" w14:textId="0EC6E8B5" w:rsidR="00732CF4" w:rsidRPr="00E46687" w:rsidRDefault="00732CF4" w:rsidP="00732CF4">
      <w:pPr>
        <w:tabs>
          <w:tab w:val="left" w:pos="369"/>
          <w:tab w:val="left" w:pos="2160"/>
          <w:tab w:val="left" w:pos="3609"/>
          <w:tab w:val="left" w:pos="5760"/>
          <w:tab w:val="left" w:pos="7920"/>
        </w:tabs>
        <w:rPr>
          <w:rFonts w:asciiTheme="minorHAnsi" w:hAnsiTheme="minorHAnsi" w:cstheme="minorHAnsi"/>
          <w:sz w:val="22"/>
          <w:szCs w:val="22"/>
        </w:rPr>
      </w:pPr>
      <w:bookmarkStart w:id="1" w:name="_Hlk66709980"/>
      <w:r w:rsidRPr="00E46687">
        <w:rPr>
          <w:rFonts w:asciiTheme="minorHAnsi" w:hAnsiTheme="minorHAnsi" w:cstheme="minorHAnsi"/>
          <w:sz w:val="22"/>
          <w:szCs w:val="22"/>
        </w:rPr>
        <w:tab/>
        <w:t>_0 Not at all</w:t>
      </w:r>
      <w:r w:rsidR="00B86718">
        <w:rPr>
          <w:rFonts w:asciiTheme="minorHAnsi" w:hAnsiTheme="minorHAnsi" w:cstheme="minorHAnsi"/>
          <w:sz w:val="22"/>
          <w:szCs w:val="22"/>
        </w:rPr>
        <w:t xml:space="preserve"> true</w:t>
      </w:r>
      <w:r w:rsidRPr="00E46687">
        <w:rPr>
          <w:rFonts w:asciiTheme="minorHAnsi" w:hAnsiTheme="minorHAnsi" w:cstheme="minorHAnsi"/>
          <w:sz w:val="22"/>
          <w:szCs w:val="22"/>
        </w:rPr>
        <w:tab/>
        <w:t xml:space="preserve">_1 </w:t>
      </w:r>
      <w:r w:rsidR="00B86718">
        <w:rPr>
          <w:rFonts w:asciiTheme="minorHAnsi" w:hAnsiTheme="minorHAnsi" w:cstheme="minorHAnsi"/>
          <w:sz w:val="22"/>
          <w:szCs w:val="22"/>
        </w:rPr>
        <w:t>A little true</w:t>
      </w:r>
      <w:r w:rsidRPr="00E46687">
        <w:rPr>
          <w:rFonts w:asciiTheme="minorHAnsi" w:hAnsiTheme="minorHAnsi" w:cstheme="minorHAnsi"/>
          <w:sz w:val="22"/>
          <w:szCs w:val="22"/>
        </w:rPr>
        <w:tab/>
        <w:t xml:space="preserve">_2 </w:t>
      </w:r>
      <w:r w:rsidR="00B86718">
        <w:rPr>
          <w:rFonts w:asciiTheme="minorHAnsi" w:hAnsiTheme="minorHAnsi" w:cstheme="minorHAnsi"/>
          <w:sz w:val="22"/>
          <w:szCs w:val="22"/>
        </w:rPr>
        <w:t>Somewhat true</w:t>
      </w:r>
      <w:r w:rsidRPr="00E46687">
        <w:rPr>
          <w:rFonts w:asciiTheme="minorHAnsi" w:hAnsiTheme="minorHAnsi" w:cstheme="minorHAnsi"/>
          <w:sz w:val="22"/>
          <w:szCs w:val="22"/>
        </w:rPr>
        <w:tab/>
        <w:t xml:space="preserve">_3 </w:t>
      </w:r>
      <w:r w:rsidR="00B86718">
        <w:rPr>
          <w:rFonts w:asciiTheme="minorHAnsi" w:hAnsiTheme="minorHAnsi" w:cstheme="minorHAnsi"/>
          <w:sz w:val="22"/>
          <w:szCs w:val="22"/>
        </w:rPr>
        <w:t>Mostly true</w:t>
      </w:r>
      <w:r w:rsidRPr="00E46687">
        <w:rPr>
          <w:rFonts w:asciiTheme="minorHAnsi" w:hAnsiTheme="minorHAnsi" w:cstheme="minorHAnsi"/>
          <w:sz w:val="22"/>
          <w:szCs w:val="22"/>
        </w:rPr>
        <w:tab/>
        <w:t xml:space="preserve">_4 </w:t>
      </w:r>
      <w:r w:rsidR="00B86718">
        <w:rPr>
          <w:rFonts w:asciiTheme="minorHAnsi" w:hAnsiTheme="minorHAnsi" w:cstheme="minorHAnsi"/>
          <w:sz w:val="22"/>
          <w:szCs w:val="22"/>
        </w:rPr>
        <w:t>Very true</w:t>
      </w:r>
    </w:p>
    <w:bookmarkEnd w:id="0"/>
    <w:bookmarkEnd w:id="1"/>
    <w:p w14:paraId="66F91B06" w14:textId="77777777" w:rsidR="00732CF4" w:rsidRPr="00E46687" w:rsidRDefault="00732CF4" w:rsidP="00732CF4">
      <w:pPr>
        <w:tabs>
          <w:tab w:val="left" w:pos="369"/>
          <w:tab w:val="left" w:pos="2160"/>
          <w:tab w:val="left" w:pos="3609"/>
          <w:tab w:val="left" w:pos="5760"/>
          <w:tab w:val="left" w:pos="7920"/>
        </w:tabs>
        <w:rPr>
          <w:rFonts w:asciiTheme="minorHAnsi" w:hAnsiTheme="minorHAnsi" w:cstheme="minorHAnsi"/>
          <w:sz w:val="22"/>
          <w:szCs w:val="22"/>
        </w:rPr>
      </w:pPr>
    </w:p>
    <w:p w14:paraId="7D8E9FCD" w14:textId="22035FEF" w:rsidR="00732CF4" w:rsidRPr="00E46687" w:rsidRDefault="00732CF4" w:rsidP="00732CF4">
      <w:pPr>
        <w:rPr>
          <w:rFonts w:asciiTheme="minorHAnsi" w:hAnsiTheme="minorHAnsi" w:cstheme="minorHAnsi"/>
          <w:sz w:val="22"/>
          <w:szCs w:val="22"/>
        </w:rPr>
      </w:pPr>
      <w:r w:rsidRPr="00E46687">
        <w:rPr>
          <w:rFonts w:asciiTheme="minorHAnsi" w:hAnsiTheme="minorHAnsi" w:cstheme="minorHAnsi"/>
          <w:sz w:val="22"/>
          <w:szCs w:val="22"/>
        </w:rPr>
        <w:t xml:space="preserve">2. </w:t>
      </w:r>
      <w:r w:rsidR="006F1D02" w:rsidRPr="00E46687">
        <w:rPr>
          <w:rFonts w:asciiTheme="minorHAnsi" w:hAnsiTheme="minorHAnsi" w:cstheme="minorHAnsi"/>
          <w:sz w:val="22"/>
          <w:szCs w:val="22"/>
        </w:rPr>
        <w:t>When my child is in pain,</w:t>
      </w:r>
      <w:r w:rsidRPr="00E46687">
        <w:rPr>
          <w:rFonts w:asciiTheme="minorHAnsi" w:hAnsiTheme="minorHAnsi" w:cstheme="minorHAnsi"/>
          <w:sz w:val="22"/>
          <w:szCs w:val="22"/>
        </w:rPr>
        <w:t xml:space="preserve"> I feel I can’t go on</w:t>
      </w:r>
      <w:r w:rsidR="006F1D02" w:rsidRPr="00E46687">
        <w:rPr>
          <w:rFonts w:asciiTheme="minorHAnsi" w:hAnsiTheme="minorHAnsi" w:cstheme="minorHAnsi"/>
          <w:sz w:val="22"/>
          <w:szCs w:val="22"/>
        </w:rPr>
        <w:t xml:space="preserve"> like this much longer.</w:t>
      </w:r>
    </w:p>
    <w:p w14:paraId="6E4DDB4F" w14:textId="77777777" w:rsidR="00B86718" w:rsidRPr="00E46687" w:rsidRDefault="00B86718" w:rsidP="00B86718">
      <w:pPr>
        <w:tabs>
          <w:tab w:val="left" w:pos="369"/>
          <w:tab w:val="left" w:pos="2160"/>
          <w:tab w:val="left" w:pos="3609"/>
          <w:tab w:val="left" w:pos="5760"/>
          <w:tab w:val="left" w:pos="7920"/>
        </w:tabs>
        <w:rPr>
          <w:rFonts w:asciiTheme="minorHAnsi" w:hAnsiTheme="minorHAnsi" w:cstheme="minorHAnsi"/>
          <w:sz w:val="22"/>
          <w:szCs w:val="22"/>
        </w:rPr>
      </w:pPr>
      <w:r w:rsidRPr="00E46687">
        <w:rPr>
          <w:rFonts w:asciiTheme="minorHAnsi" w:hAnsiTheme="minorHAnsi" w:cstheme="minorHAnsi"/>
          <w:sz w:val="22"/>
          <w:szCs w:val="22"/>
        </w:rPr>
        <w:tab/>
        <w:t>_0 Not at all</w:t>
      </w:r>
      <w:r>
        <w:rPr>
          <w:rFonts w:asciiTheme="minorHAnsi" w:hAnsiTheme="minorHAnsi" w:cstheme="minorHAnsi"/>
          <w:sz w:val="22"/>
          <w:szCs w:val="22"/>
        </w:rPr>
        <w:t xml:space="preserve"> true</w:t>
      </w:r>
      <w:r w:rsidRPr="00E46687">
        <w:rPr>
          <w:rFonts w:asciiTheme="minorHAnsi" w:hAnsiTheme="minorHAnsi" w:cstheme="minorHAnsi"/>
          <w:sz w:val="22"/>
          <w:szCs w:val="22"/>
        </w:rPr>
        <w:tab/>
        <w:t xml:space="preserve">_1 </w:t>
      </w:r>
      <w:r>
        <w:rPr>
          <w:rFonts w:asciiTheme="minorHAnsi" w:hAnsiTheme="minorHAnsi" w:cstheme="minorHAnsi"/>
          <w:sz w:val="22"/>
          <w:szCs w:val="22"/>
        </w:rPr>
        <w:t>A little true</w:t>
      </w:r>
      <w:r w:rsidRPr="00E46687">
        <w:rPr>
          <w:rFonts w:asciiTheme="minorHAnsi" w:hAnsiTheme="minorHAnsi" w:cstheme="minorHAnsi"/>
          <w:sz w:val="22"/>
          <w:szCs w:val="22"/>
        </w:rPr>
        <w:tab/>
        <w:t xml:space="preserve">_2 </w:t>
      </w:r>
      <w:r>
        <w:rPr>
          <w:rFonts w:asciiTheme="minorHAnsi" w:hAnsiTheme="minorHAnsi" w:cstheme="minorHAnsi"/>
          <w:sz w:val="22"/>
          <w:szCs w:val="22"/>
        </w:rPr>
        <w:t>Somewhat true</w:t>
      </w:r>
      <w:r w:rsidRPr="00E46687">
        <w:rPr>
          <w:rFonts w:asciiTheme="minorHAnsi" w:hAnsiTheme="minorHAnsi" w:cstheme="minorHAnsi"/>
          <w:sz w:val="22"/>
          <w:szCs w:val="22"/>
        </w:rPr>
        <w:tab/>
        <w:t xml:space="preserve">_3 </w:t>
      </w:r>
      <w:r>
        <w:rPr>
          <w:rFonts w:asciiTheme="minorHAnsi" w:hAnsiTheme="minorHAnsi" w:cstheme="minorHAnsi"/>
          <w:sz w:val="22"/>
          <w:szCs w:val="22"/>
        </w:rPr>
        <w:t>Mostly true</w:t>
      </w:r>
      <w:r w:rsidRPr="00E46687">
        <w:rPr>
          <w:rFonts w:asciiTheme="minorHAnsi" w:hAnsiTheme="minorHAnsi" w:cstheme="minorHAnsi"/>
          <w:sz w:val="22"/>
          <w:szCs w:val="22"/>
        </w:rPr>
        <w:tab/>
        <w:t xml:space="preserve">_4 </w:t>
      </w:r>
      <w:r>
        <w:rPr>
          <w:rFonts w:asciiTheme="minorHAnsi" w:hAnsiTheme="minorHAnsi" w:cstheme="minorHAnsi"/>
          <w:sz w:val="22"/>
          <w:szCs w:val="22"/>
        </w:rPr>
        <w:t>Very true</w:t>
      </w:r>
    </w:p>
    <w:p w14:paraId="75B13074" w14:textId="77777777" w:rsidR="00732CF4" w:rsidRPr="00E46687" w:rsidRDefault="00732CF4" w:rsidP="00732CF4">
      <w:pPr>
        <w:tabs>
          <w:tab w:val="left" w:pos="369"/>
          <w:tab w:val="left" w:pos="2160"/>
          <w:tab w:val="left" w:pos="3609"/>
          <w:tab w:val="left" w:pos="5760"/>
          <w:tab w:val="left" w:pos="7920"/>
        </w:tabs>
        <w:rPr>
          <w:rFonts w:asciiTheme="minorHAnsi" w:hAnsiTheme="minorHAnsi" w:cstheme="minorHAnsi"/>
          <w:sz w:val="22"/>
          <w:szCs w:val="22"/>
        </w:rPr>
      </w:pPr>
    </w:p>
    <w:p w14:paraId="299CDBDC" w14:textId="3635098E" w:rsidR="00732CF4" w:rsidRPr="00E46687" w:rsidRDefault="00732CF4" w:rsidP="00732CF4">
      <w:pPr>
        <w:rPr>
          <w:rFonts w:asciiTheme="minorHAnsi" w:hAnsiTheme="minorHAnsi" w:cstheme="minorHAnsi"/>
          <w:sz w:val="22"/>
          <w:szCs w:val="22"/>
        </w:rPr>
      </w:pPr>
      <w:r w:rsidRPr="00E46687">
        <w:rPr>
          <w:rFonts w:asciiTheme="minorHAnsi" w:hAnsiTheme="minorHAnsi" w:cstheme="minorHAnsi"/>
          <w:sz w:val="22"/>
          <w:szCs w:val="22"/>
        </w:rPr>
        <w:t xml:space="preserve">3. </w:t>
      </w:r>
      <w:r w:rsidR="006F1D02" w:rsidRPr="00E46687">
        <w:rPr>
          <w:rFonts w:asciiTheme="minorHAnsi" w:hAnsiTheme="minorHAnsi" w:cstheme="minorHAnsi"/>
          <w:sz w:val="22"/>
          <w:szCs w:val="22"/>
        </w:rPr>
        <w:t>When my child is in pain,</w:t>
      </w:r>
      <w:r w:rsidRPr="00E46687">
        <w:rPr>
          <w:rFonts w:asciiTheme="minorHAnsi" w:hAnsiTheme="minorHAnsi" w:cstheme="minorHAnsi"/>
          <w:sz w:val="22"/>
          <w:szCs w:val="22"/>
        </w:rPr>
        <w:t xml:space="preserve"> it’s terrible and I think it’s never going to get better</w:t>
      </w:r>
    </w:p>
    <w:p w14:paraId="3BE3580A" w14:textId="77777777" w:rsidR="00B86718" w:rsidRPr="00E46687" w:rsidRDefault="00B86718" w:rsidP="00B86718">
      <w:pPr>
        <w:tabs>
          <w:tab w:val="left" w:pos="369"/>
          <w:tab w:val="left" w:pos="2160"/>
          <w:tab w:val="left" w:pos="3609"/>
          <w:tab w:val="left" w:pos="5760"/>
          <w:tab w:val="left" w:pos="7920"/>
        </w:tabs>
        <w:rPr>
          <w:rFonts w:asciiTheme="minorHAnsi" w:hAnsiTheme="minorHAnsi" w:cstheme="minorHAnsi"/>
          <w:sz w:val="22"/>
          <w:szCs w:val="22"/>
        </w:rPr>
      </w:pPr>
      <w:r w:rsidRPr="00E46687">
        <w:rPr>
          <w:rFonts w:asciiTheme="minorHAnsi" w:hAnsiTheme="minorHAnsi" w:cstheme="minorHAnsi"/>
          <w:sz w:val="22"/>
          <w:szCs w:val="22"/>
        </w:rPr>
        <w:tab/>
        <w:t>_0 Not at all</w:t>
      </w:r>
      <w:r>
        <w:rPr>
          <w:rFonts w:asciiTheme="minorHAnsi" w:hAnsiTheme="minorHAnsi" w:cstheme="minorHAnsi"/>
          <w:sz w:val="22"/>
          <w:szCs w:val="22"/>
        </w:rPr>
        <w:t xml:space="preserve"> true</w:t>
      </w:r>
      <w:r w:rsidRPr="00E46687">
        <w:rPr>
          <w:rFonts w:asciiTheme="minorHAnsi" w:hAnsiTheme="minorHAnsi" w:cstheme="minorHAnsi"/>
          <w:sz w:val="22"/>
          <w:szCs w:val="22"/>
        </w:rPr>
        <w:tab/>
        <w:t xml:space="preserve">_1 </w:t>
      </w:r>
      <w:r>
        <w:rPr>
          <w:rFonts w:asciiTheme="minorHAnsi" w:hAnsiTheme="minorHAnsi" w:cstheme="minorHAnsi"/>
          <w:sz w:val="22"/>
          <w:szCs w:val="22"/>
        </w:rPr>
        <w:t>A little true</w:t>
      </w:r>
      <w:r w:rsidRPr="00E46687">
        <w:rPr>
          <w:rFonts w:asciiTheme="minorHAnsi" w:hAnsiTheme="minorHAnsi" w:cstheme="minorHAnsi"/>
          <w:sz w:val="22"/>
          <w:szCs w:val="22"/>
        </w:rPr>
        <w:tab/>
        <w:t xml:space="preserve">_2 </w:t>
      </w:r>
      <w:r>
        <w:rPr>
          <w:rFonts w:asciiTheme="minorHAnsi" w:hAnsiTheme="minorHAnsi" w:cstheme="minorHAnsi"/>
          <w:sz w:val="22"/>
          <w:szCs w:val="22"/>
        </w:rPr>
        <w:t>Somewhat true</w:t>
      </w:r>
      <w:r w:rsidRPr="00E46687">
        <w:rPr>
          <w:rFonts w:asciiTheme="minorHAnsi" w:hAnsiTheme="minorHAnsi" w:cstheme="minorHAnsi"/>
          <w:sz w:val="22"/>
          <w:szCs w:val="22"/>
        </w:rPr>
        <w:tab/>
        <w:t xml:space="preserve">_3 </w:t>
      </w:r>
      <w:r>
        <w:rPr>
          <w:rFonts w:asciiTheme="minorHAnsi" w:hAnsiTheme="minorHAnsi" w:cstheme="minorHAnsi"/>
          <w:sz w:val="22"/>
          <w:szCs w:val="22"/>
        </w:rPr>
        <w:t>Mostly true</w:t>
      </w:r>
      <w:r w:rsidRPr="00E46687">
        <w:rPr>
          <w:rFonts w:asciiTheme="minorHAnsi" w:hAnsiTheme="minorHAnsi" w:cstheme="minorHAnsi"/>
          <w:sz w:val="22"/>
          <w:szCs w:val="22"/>
        </w:rPr>
        <w:tab/>
        <w:t xml:space="preserve">_4 </w:t>
      </w:r>
      <w:r>
        <w:rPr>
          <w:rFonts w:asciiTheme="minorHAnsi" w:hAnsiTheme="minorHAnsi" w:cstheme="minorHAnsi"/>
          <w:sz w:val="22"/>
          <w:szCs w:val="22"/>
        </w:rPr>
        <w:t>Very true</w:t>
      </w:r>
    </w:p>
    <w:p w14:paraId="25DCF3D3" w14:textId="77777777" w:rsidR="00732CF4" w:rsidRPr="00E46687" w:rsidRDefault="00732CF4" w:rsidP="00732CF4">
      <w:pPr>
        <w:tabs>
          <w:tab w:val="left" w:pos="369"/>
          <w:tab w:val="left" w:pos="2160"/>
          <w:tab w:val="left" w:pos="3609"/>
          <w:tab w:val="left" w:pos="5760"/>
          <w:tab w:val="left" w:pos="7920"/>
        </w:tabs>
        <w:rPr>
          <w:rFonts w:asciiTheme="minorHAnsi" w:hAnsiTheme="minorHAnsi" w:cstheme="minorHAnsi"/>
          <w:sz w:val="22"/>
          <w:szCs w:val="22"/>
        </w:rPr>
      </w:pPr>
    </w:p>
    <w:p w14:paraId="2882B4DB" w14:textId="300A39CE" w:rsidR="00732CF4" w:rsidRPr="00E46687" w:rsidRDefault="00732CF4" w:rsidP="00732CF4">
      <w:pPr>
        <w:rPr>
          <w:rFonts w:asciiTheme="minorHAnsi" w:hAnsiTheme="minorHAnsi" w:cstheme="minorHAnsi"/>
          <w:sz w:val="22"/>
          <w:szCs w:val="22"/>
        </w:rPr>
      </w:pPr>
      <w:r w:rsidRPr="00E46687">
        <w:rPr>
          <w:rFonts w:asciiTheme="minorHAnsi" w:hAnsiTheme="minorHAnsi" w:cstheme="minorHAnsi"/>
          <w:sz w:val="22"/>
          <w:szCs w:val="22"/>
        </w:rPr>
        <w:t xml:space="preserve">4. </w:t>
      </w:r>
      <w:r w:rsidR="006F1D02" w:rsidRPr="00E46687">
        <w:rPr>
          <w:rFonts w:asciiTheme="minorHAnsi" w:hAnsiTheme="minorHAnsi" w:cstheme="minorHAnsi"/>
          <w:sz w:val="22"/>
          <w:szCs w:val="22"/>
        </w:rPr>
        <w:t>When my child is in pain,</w:t>
      </w:r>
      <w:r w:rsidRPr="00E46687">
        <w:rPr>
          <w:rFonts w:asciiTheme="minorHAnsi" w:hAnsiTheme="minorHAnsi" w:cstheme="minorHAnsi"/>
          <w:sz w:val="22"/>
          <w:szCs w:val="22"/>
        </w:rPr>
        <w:t xml:space="preserve"> it’s awful and I feel </w:t>
      </w:r>
      <w:r w:rsidR="006F1D02" w:rsidRPr="00E46687">
        <w:rPr>
          <w:rFonts w:asciiTheme="minorHAnsi" w:hAnsiTheme="minorHAnsi" w:cstheme="minorHAnsi"/>
          <w:sz w:val="22"/>
          <w:szCs w:val="22"/>
        </w:rPr>
        <w:t xml:space="preserve">that </w:t>
      </w:r>
      <w:r w:rsidRPr="00E46687">
        <w:rPr>
          <w:rFonts w:asciiTheme="minorHAnsi" w:hAnsiTheme="minorHAnsi" w:cstheme="minorHAnsi"/>
          <w:sz w:val="22"/>
          <w:szCs w:val="22"/>
        </w:rPr>
        <w:t xml:space="preserve">it </w:t>
      </w:r>
      <w:r w:rsidR="006F1D02" w:rsidRPr="00E46687">
        <w:rPr>
          <w:rFonts w:asciiTheme="minorHAnsi" w:hAnsiTheme="minorHAnsi" w:cstheme="minorHAnsi"/>
          <w:sz w:val="22"/>
          <w:szCs w:val="22"/>
        </w:rPr>
        <w:t>overwhelms</w:t>
      </w:r>
      <w:r w:rsidRPr="00E46687">
        <w:rPr>
          <w:rFonts w:asciiTheme="minorHAnsi" w:hAnsiTheme="minorHAnsi" w:cstheme="minorHAnsi"/>
          <w:sz w:val="22"/>
          <w:szCs w:val="22"/>
        </w:rPr>
        <w:t xml:space="preserve"> me</w:t>
      </w:r>
    </w:p>
    <w:p w14:paraId="1BB558AB" w14:textId="77777777" w:rsidR="00B86718" w:rsidRPr="00E46687" w:rsidRDefault="00B86718" w:rsidP="00B86718">
      <w:pPr>
        <w:tabs>
          <w:tab w:val="left" w:pos="369"/>
          <w:tab w:val="left" w:pos="2160"/>
          <w:tab w:val="left" w:pos="3609"/>
          <w:tab w:val="left" w:pos="5760"/>
          <w:tab w:val="left" w:pos="7920"/>
        </w:tabs>
        <w:rPr>
          <w:rFonts w:asciiTheme="minorHAnsi" w:hAnsiTheme="minorHAnsi" w:cstheme="minorHAnsi"/>
          <w:sz w:val="22"/>
          <w:szCs w:val="22"/>
        </w:rPr>
      </w:pPr>
      <w:r w:rsidRPr="00E46687">
        <w:rPr>
          <w:rFonts w:asciiTheme="minorHAnsi" w:hAnsiTheme="minorHAnsi" w:cstheme="minorHAnsi"/>
          <w:sz w:val="22"/>
          <w:szCs w:val="22"/>
        </w:rPr>
        <w:tab/>
        <w:t>_0 Not at all</w:t>
      </w:r>
      <w:r>
        <w:rPr>
          <w:rFonts w:asciiTheme="minorHAnsi" w:hAnsiTheme="minorHAnsi" w:cstheme="minorHAnsi"/>
          <w:sz w:val="22"/>
          <w:szCs w:val="22"/>
        </w:rPr>
        <w:t xml:space="preserve"> true</w:t>
      </w:r>
      <w:r w:rsidRPr="00E46687">
        <w:rPr>
          <w:rFonts w:asciiTheme="minorHAnsi" w:hAnsiTheme="minorHAnsi" w:cstheme="minorHAnsi"/>
          <w:sz w:val="22"/>
          <w:szCs w:val="22"/>
        </w:rPr>
        <w:tab/>
        <w:t xml:space="preserve">_1 </w:t>
      </w:r>
      <w:r>
        <w:rPr>
          <w:rFonts w:asciiTheme="minorHAnsi" w:hAnsiTheme="minorHAnsi" w:cstheme="minorHAnsi"/>
          <w:sz w:val="22"/>
          <w:szCs w:val="22"/>
        </w:rPr>
        <w:t>A little true</w:t>
      </w:r>
      <w:r w:rsidRPr="00E46687">
        <w:rPr>
          <w:rFonts w:asciiTheme="minorHAnsi" w:hAnsiTheme="minorHAnsi" w:cstheme="minorHAnsi"/>
          <w:sz w:val="22"/>
          <w:szCs w:val="22"/>
        </w:rPr>
        <w:tab/>
        <w:t xml:space="preserve">_2 </w:t>
      </w:r>
      <w:r>
        <w:rPr>
          <w:rFonts w:asciiTheme="minorHAnsi" w:hAnsiTheme="minorHAnsi" w:cstheme="minorHAnsi"/>
          <w:sz w:val="22"/>
          <w:szCs w:val="22"/>
        </w:rPr>
        <w:t>Somewhat true</w:t>
      </w:r>
      <w:r w:rsidRPr="00E46687">
        <w:rPr>
          <w:rFonts w:asciiTheme="minorHAnsi" w:hAnsiTheme="minorHAnsi" w:cstheme="minorHAnsi"/>
          <w:sz w:val="22"/>
          <w:szCs w:val="22"/>
        </w:rPr>
        <w:tab/>
        <w:t xml:space="preserve">_3 </w:t>
      </w:r>
      <w:r>
        <w:rPr>
          <w:rFonts w:asciiTheme="minorHAnsi" w:hAnsiTheme="minorHAnsi" w:cstheme="minorHAnsi"/>
          <w:sz w:val="22"/>
          <w:szCs w:val="22"/>
        </w:rPr>
        <w:t>Mostly true</w:t>
      </w:r>
      <w:r w:rsidRPr="00E46687">
        <w:rPr>
          <w:rFonts w:asciiTheme="minorHAnsi" w:hAnsiTheme="minorHAnsi" w:cstheme="minorHAnsi"/>
          <w:sz w:val="22"/>
          <w:szCs w:val="22"/>
        </w:rPr>
        <w:tab/>
        <w:t xml:space="preserve">_4 </w:t>
      </w:r>
      <w:r>
        <w:rPr>
          <w:rFonts w:asciiTheme="minorHAnsi" w:hAnsiTheme="minorHAnsi" w:cstheme="minorHAnsi"/>
          <w:sz w:val="22"/>
          <w:szCs w:val="22"/>
        </w:rPr>
        <w:t>Very true</w:t>
      </w:r>
    </w:p>
    <w:p w14:paraId="5942A8A0" w14:textId="77777777" w:rsidR="00732CF4" w:rsidRPr="00E46687" w:rsidRDefault="00732CF4" w:rsidP="00732CF4">
      <w:pPr>
        <w:rPr>
          <w:rFonts w:asciiTheme="minorHAnsi" w:hAnsiTheme="minorHAnsi" w:cstheme="minorHAnsi"/>
          <w:sz w:val="22"/>
          <w:szCs w:val="22"/>
        </w:rPr>
      </w:pPr>
    </w:p>
    <w:p w14:paraId="6D4BE8B3" w14:textId="0E4753FB" w:rsidR="00732CF4" w:rsidRPr="00E46687" w:rsidRDefault="00732CF4" w:rsidP="00732CF4">
      <w:pPr>
        <w:rPr>
          <w:rFonts w:asciiTheme="minorHAnsi" w:hAnsiTheme="minorHAnsi" w:cstheme="minorHAnsi"/>
          <w:sz w:val="22"/>
          <w:szCs w:val="22"/>
        </w:rPr>
      </w:pPr>
      <w:r w:rsidRPr="00E46687">
        <w:rPr>
          <w:rFonts w:asciiTheme="minorHAnsi" w:hAnsiTheme="minorHAnsi" w:cstheme="minorHAnsi"/>
          <w:sz w:val="22"/>
          <w:szCs w:val="22"/>
        </w:rPr>
        <w:t xml:space="preserve">5. </w:t>
      </w:r>
      <w:r w:rsidR="006F1D02" w:rsidRPr="00E46687">
        <w:rPr>
          <w:rFonts w:asciiTheme="minorHAnsi" w:hAnsiTheme="minorHAnsi" w:cstheme="minorHAnsi"/>
          <w:sz w:val="22"/>
          <w:szCs w:val="22"/>
        </w:rPr>
        <w:t>When my child is in pain,</w:t>
      </w:r>
      <w:r w:rsidRPr="00E46687">
        <w:rPr>
          <w:rFonts w:asciiTheme="minorHAnsi" w:hAnsiTheme="minorHAnsi" w:cstheme="minorHAnsi"/>
          <w:sz w:val="22"/>
          <w:szCs w:val="22"/>
        </w:rPr>
        <w:t xml:space="preserve"> I can’t stand it anymore</w:t>
      </w:r>
    </w:p>
    <w:p w14:paraId="17175437" w14:textId="77777777" w:rsidR="00B86718" w:rsidRPr="00E46687" w:rsidRDefault="00B86718" w:rsidP="00B86718">
      <w:pPr>
        <w:tabs>
          <w:tab w:val="left" w:pos="369"/>
          <w:tab w:val="left" w:pos="2160"/>
          <w:tab w:val="left" w:pos="3609"/>
          <w:tab w:val="left" w:pos="5760"/>
          <w:tab w:val="left" w:pos="7920"/>
        </w:tabs>
        <w:rPr>
          <w:rFonts w:asciiTheme="minorHAnsi" w:hAnsiTheme="minorHAnsi" w:cstheme="minorHAnsi"/>
          <w:sz w:val="22"/>
          <w:szCs w:val="22"/>
        </w:rPr>
      </w:pPr>
      <w:r w:rsidRPr="00E46687">
        <w:rPr>
          <w:rFonts w:asciiTheme="minorHAnsi" w:hAnsiTheme="minorHAnsi" w:cstheme="minorHAnsi"/>
          <w:sz w:val="22"/>
          <w:szCs w:val="22"/>
        </w:rPr>
        <w:tab/>
        <w:t>_0 Not at all</w:t>
      </w:r>
      <w:r>
        <w:rPr>
          <w:rFonts w:asciiTheme="minorHAnsi" w:hAnsiTheme="minorHAnsi" w:cstheme="minorHAnsi"/>
          <w:sz w:val="22"/>
          <w:szCs w:val="22"/>
        </w:rPr>
        <w:t xml:space="preserve"> true</w:t>
      </w:r>
      <w:r w:rsidRPr="00E46687">
        <w:rPr>
          <w:rFonts w:asciiTheme="minorHAnsi" w:hAnsiTheme="minorHAnsi" w:cstheme="minorHAnsi"/>
          <w:sz w:val="22"/>
          <w:szCs w:val="22"/>
        </w:rPr>
        <w:tab/>
        <w:t xml:space="preserve">_1 </w:t>
      </w:r>
      <w:r>
        <w:rPr>
          <w:rFonts w:asciiTheme="minorHAnsi" w:hAnsiTheme="minorHAnsi" w:cstheme="minorHAnsi"/>
          <w:sz w:val="22"/>
          <w:szCs w:val="22"/>
        </w:rPr>
        <w:t>A little true</w:t>
      </w:r>
      <w:r w:rsidRPr="00E46687">
        <w:rPr>
          <w:rFonts w:asciiTheme="minorHAnsi" w:hAnsiTheme="minorHAnsi" w:cstheme="minorHAnsi"/>
          <w:sz w:val="22"/>
          <w:szCs w:val="22"/>
        </w:rPr>
        <w:tab/>
        <w:t xml:space="preserve">_2 </w:t>
      </w:r>
      <w:r>
        <w:rPr>
          <w:rFonts w:asciiTheme="minorHAnsi" w:hAnsiTheme="minorHAnsi" w:cstheme="minorHAnsi"/>
          <w:sz w:val="22"/>
          <w:szCs w:val="22"/>
        </w:rPr>
        <w:t>Somewhat true</w:t>
      </w:r>
      <w:r w:rsidRPr="00E46687">
        <w:rPr>
          <w:rFonts w:asciiTheme="minorHAnsi" w:hAnsiTheme="minorHAnsi" w:cstheme="minorHAnsi"/>
          <w:sz w:val="22"/>
          <w:szCs w:val="22"/>
        </w:rPr>
        <w:tab/>
        <w:t xml:space="preserve">_3 </w:t>
      </w:r>
      <w:r>
        <w:rPr>
          <w:rFonts w:asciiTheme="minorHAnsi" w:hAnsiTheme="minorHAnsi" w:cstheme="minorHAnsi"/>
          <w:sz w:val="22"/>
          <w:szCs w:val="22"/>
        </w:rPr>
        <w:t>Mostly true</w:t>
      </w:r>
      <w:r w:rsidRPr="00E46687">
        <w:rPr>
          <w:rFonts w:asciiTheme="minorHAnsi" w:hAnsiTheme="minorHAnsi" w:cstheme="minorHAnsi"/>
          <w:sz w:val="22"/>
          <w:szCs w:val="22"/>
        </w:rPr>
        <w:tab/>
        <w:t xml:space="preserve">_4 </w:t>
      </w:r>
      <w:r>
        <w:rPr>
          <w:rFonts w:asciiTheme="minorHAnsi" w:hAnsiTheme="minorHAnsi" w:cstheme="minorHAnsi"/>
          <w:sz w:val="22"/>
          <w:szCs w:val="22"/>
        </w:rPr>
        <w:t>Very true</w:t>
      </w:r>
    </w:p>
    <w:p w14:paraId="52D4EE38" w14:textId="77777777" w:rsidR="00732CF4" w:rsidRPr="00E46687" w:rsidRDefault="00732CF4" w:rsidP="00732CF4">
      <w:pPr>
        <w:tabs>
          <w:tab w:val="left" w:pos="369"/>
          <w:tab w:val="left" w:pos="2160"/>
          <w:tab w:val="left" w:pos="3609"/>
          <w:tab w:val="left" w:pos="5760"/>
          <w:tab w:val="left" w:pos="7920"/>
        </w:tabs>
        <w:rPr>
          <w:rFonts w:asciiTheme="minorHAnsi" w:hAnsiTheme="minorHAnsi" w:cstheme="minorHAnsi"/>
          <w:sz w:val="22"/>
          <w:szCs w:val="22"/>
        </w:rPr>
      </w:pPr>
    </w:p>
    <w:p w14:paraId="4DC3C1E5" w14:textId="4E38395F" w:rsidR="00732CF4" w:rsidRPr="00E46687" w:rsidRDefault="00732CF4" w:rsidP="00732CF4">
      <w:pPr>
        <w:rPr>
          <w:rFonts w:asciiTheme="minorHAnsi" w:hAnsiTheme="minorHAnsi" w:cstheme="minorHAnsi"/>
          <w:sz w:val="22"/>
          <w:szCs w:val="22"/>
        </w:rPr>
      </w:pPr>
      <w:r w:rsidRPr="00E46687">
        <w:rPr>
          <w:rFonts w:asciiTheme="minorHAnsi" w:hAnsiTheme="minorHAnsi" w:cstheme="minorHAnsi"/>
          <w:sz w:val="22"/>
          <w:szCs w:val="22"/>
        </w:rPr>
        <w:t xml:space="preserve">6. </w:t>
      </w:r>
      <w:r w:rsidR="006F1D02" w:rsidRPr="00E46687">
        <w:rPr>
          <w:rFonts w:asciiTheme="minorHAnsi" w:hAnsiTheme="minorHAnsi" w:cstheme="minorHAnsi"/>
          <w:sz w:val="22"/>
          <w:szCs w:val="22"/>
        </w:rPr>
        <w:t>When my child is in pain, I become</w:t>
      </w:r>
      <w:r w:rsidRPr="00E46687">
        <w:rPr>
          <w:rFonts w:asciiTheme="minorHAnsi" w:hAnsiTheme="minorHAnsi" w:cstheme="minorHAnsi"/>
          <w:sz w:val="22"/>
          <w:szCs w:val="22"/>
        </w:rPr>
        <w:t xml:space="preserve"> afraid that the pain will get worse</w:t>
      </w:r>
    </w:p>
    <w:p w14:paraId="75068F61" w14:textId="77777777" w:rsidR="00B86718" w:rsidRPr="00E46687" w:rsidRDefault="00B86718" w:rsidP="00B86718">
      <w:pPr>
        <w:tabs>
          <w:tab w:val="left" w:pos="369"/>
          <w:tab w:val="left" w:pos="2160"/>
          <w:tab w:val="left" w:pos="3609"/>
          <w:tab w:val="left" w:pos="5760"/>
          <w:tab w:val="left" w:pos="7920"/>
        </w:tabs>
        <w:rPr>
          <w:rFonts w:asciiTheme="minorHAnsi" w:hAnsiTheme="minorHAnsi" w:cstheme="minorHAnsi"/>
          <w:sz w:val="22"/>
          <w:szCs w:val="22"/>
        </w:rPr>
      </w:pPr>
      <w:r w:rsidRPr="00E46687">
        <w:rPr>
          <w:rFonts w:asciiTheme="minorHAnsi" w:hAnsiTheme="minorHAnsi" w:cstheme="minorHAnsi"/>
          <w:sz w:val="22"/>
          <w:szCs w:val="22"/>
        </w:rPr>
        <w:tab/>
        <w:t>_0 Not at all</w:t>
      </w:r>
      <w:r>
        <w:rPr>
          <w:rFonts w:asciiTheme="minorHAnsi" w:hAnsiTheme="minorHAnsi" w:cstheme="minorHAnsi"/>
          <w:sz w:val="22"/>
          <w:szCs w:val="22"/>
        </w:rPr>
        <w:t xml:space="preserve"> true</w:t>
      </w:r>
      <w:r w:rsidRPr="00E46687">
        <w:rPr>
          <w:rFonts w:asciiTheme="minorHAnsi" w:hAnsiTheme="minorHAnsi" w:cstheme="minorHAnsi"/>
          <w:sz w:val="22"/>
          <w:szCs w:val="22"/>
        </w:rPr>
        <w:tab/>
        <w:t xml:space="preserve">_1 </w:t>
      </w:r>
      <w:r>
        <w:rPr>
          <w:rFonts w:asciiTheme="minorHAnsi" w:hAnsiTheme="minorHAnsi" w:cstheme="minorHAnsi"/>
          <w:sz w:val="22"/>
          <w:szCs w:val="22"/>
        </w:rPr>
        <w:t>A little true</w:t>
      </w:r>
      <w:r w:rsidRPr="00E46687">
        <w:rPr>
          <w:rFonts w:asciiTheme="minorHAnsi" w:hAnsiTheme="minorHAnsi" w:cstheme="minorHAnsi"/>
          <w:sz w:val="22"/>
          <w:szCs w:val="22"/>
        </w:rPr>
        <w:tab/>
        <w:t xml:space="preserve">_2 </w:t>
      </w:r>
      <w:r>
        <w:rPr>
          <w:rFonts w:asciiTheme="minorHAnsi" w:hAnsiTheme="minorHAnsi" w:cstheme="minorHAnsi"/>
          <w:sz w:val="22"/>
          <w:szCs w:val="22"/>
        </w:rPr>
        <w:t>Somewhat true</w:t>
      </w:r>
      <w:r w:rsidRPr="00E46687">
        <w:rPr>
          <w:rFonts w:asciiTheme="minorHAnsi" w:hAnsiTheme="minorHAnsi" w:cstheme="minorHAnsi"/>
          <w:sz w:val="22"/>
          <w:szCs w:val="22"/>
        </w:rPr>
        <w:tab/>
        <w:t xml:space="preserve">_3 </w:t>
      </w:r>
      <w:r>
        <w:rPr>
          <w:rFonts w:asciiTheme="minorHAnsi" w:hAnsiTheme="minorHAnsi" w:cstheme="minorHAnsi"/>
          <w:sz w:val="22"/>
          <w:szCs w:val="22"/>
        </w:rPr>
        <w:t>Mostly true</w:t>
      </w:r>
      <w:r w:rsidRPr="00E46687">
        <w:rPr>
          <w:rFonts w:asciiTheme="minorHAnsi" w:hAnsiTheme="minorHAnsi" w:cstheme="minorHAnsi"/>
          <w:sz w:val="22"/>
          <w:szCs w:val="22"/>
        </w:rPr>
        <w:tab/>
        <w:t xml:space="preserve">_4 </w:t>
      </w:r>
      <w:r>
        <w:rPr>
          <w:rFonts w:asciiTheme="minorHAnsi" w:hAnsiTheme="minorHAnsi" w:cstheme="minorHAnsi"/>
          <w:sz w:val="22"/>
          <w:szCs w:val="22"/>
        </w:rPr>
        <w:t>Very true</w:t>
      </w:r>
    </w:p>
    <w:p w14:paraId="0EEA6AC5" w14:textId="77777777" w:rsidR="00732CF4" w:rsidRPr="00E46687" w:rsidRDefault="00732CF4" w:rsidP="00732CF4">
      <w:pPr>
        <w:tabs>
          <w:tab w:val="left" w:pos="369"/>
          <w:tab w:val="left" w:pos="2160"/>
          <w:tab w:val="left" w:pos="3609"/>
          <w:tab w:val="left" w:pos="5760"/>
          <w:tab w:val="left" w:pos="7920"/>
        </w:tabs>
        <w:rPr>
          <w:rFonts w:asciiTheme="minorHAnsi" w:hAnsiTheme="minorHAnsi" w:cstheme="minorHAnsi"/>
          <w:sz w:val="22"/>
          <w:szCs w:val="22"/>
        </w:rPr>
      </w:pPr>
    </w:p>
    <w:p w14:paraId="520ECDA0" w14:textId="6F07C0AA" w:rsidR="00732CF4" w:rsidRPr="00E46687" w:rsidRDefault="00732CF4" w:rsidP="00732CF4">
      <w:pPr>
        <w:rPr>
          <w:rFonts w:asciiTheme="minorHAnsi" w:hAnsiTheme="minorHAnsi" w:cstheme="minorHAnsi"/>
          <w:sz w:val="22"/>
          <w:szCs w:val="22"/>
        </w:rPr>
      </w:pPr>
      <w:r w:rsidRPr="00E46687">
        <w:rPr>
          <w:rFonts w:asciiTheme="minorHAnsi" w:hAnsiTheme="minorHAnsi" w:cstheme="minorHAnsi"/>
          <w:sz w:val="22"/>
          <w:szCs w:val="22"/>
        </w:rPr>
        <w:t xml:space="preserve">7. </w:t>
      </w:r>
      <w:r w:rsidR="006F1D02" w:rsidRPr="00E46687">
        <w:rPr>
          <w:rFonts w:asciiTheme="minorHAnsi" w:hAnsiTheme="minorHAnsi" w:cstheme="minorHAnsi"/>
          <w:sz w:val="22"/>
          <w:szCs w:val="22"/>
        </w:rPr>
        <w:t>When my child is in pain,</w:t>
      </w:r>
      <w:r w:rsidRPr="00E46687">
        <w:rPr>
          <w:rFonts w:asciiTheme="minorHAnsi" w:hAnsiTheme="minorHAnsi" w:cstheme="minorHAnsi"/>
          <w:sz w:val="22"/>
          <w:szCs w:val="22"/>
        </w:rPr>
        <w:t xml:space="preserve"> I keep thinking of other painful events</w:t>
      </w:r>
    </w:p>
    <w:p w14:paraId="17B76E6F" w14:textId="77777777" w:rsidR="00B86718" w:rsidRPr="00E46687" w:rsidRDefault="00B86718" w:rsidP="00B86718">
      <w:pPr>
        <w:tabs>
          <w:tab w:val="left" w:pos="369"/>
          <w:tab w:val="left" w:pos="2160"/>
          <w:tab w:val="left" w:pos="3609"/>
          <w:tab w:val="left" w:pos="5760"/>
          <w:tab w:val="left" w:pos="7920"/>
        </w:tabs>
        <w:rPr>
          <w:rFonts w:asciiTheme="minorHAnsi" w:hAnsiTheme="minorHAnsi" w:cstheme="minorHAnsi"/>
          <w:sz w:val="22"/>
          <w:szCs w:val="22"/>
        </w:rPr>
      </w:pPr>
      <w:r w:rsidRPr="00E46687">
        <w:rPr>
          <w:rFonts w:asciiTheme="minorHAnsi" w:hAnsiTheme="minorHAnsi" w:cstheme="minorHAnsi"/>
          <w:sz w:val="22"/>
          <w:szCs w:val="22"/>
        </w:rPr>
        <w:tab/>
        <w:t>_0 Not at all</w:t>
      </w:r>
      <w:r>
        <w:rPr>
          <w:rFonts w:asciiTheme="minorHAnsi" w:hAnsiTheme="minorHAnsi" w:cstheme="minorHAnsi"/>
          <w:sz w:val="22"/>
          <w:szCs w:val="22"/>
        </w:rPr>
        <w:t xml:space="preserve"> true</w:t>
      </w:r>
      <w:r w:rsidRPr="00E46687">
        <w:rPr>
          <w:rFonts w:asciiTheme="minorHAnsi" w:hAnsiTheme="minorHAnsi" w:cstheme="minorHAnsi"/>
          <w:sz w:val="22"/>
          <w:szCs w:val="22"/>
        </w:rPr>
        <w:tab/>
        <w:t xml:space="preserve">_1 </w:t>
      </w:r>
      <w:r>
        <w:rPr>
          <w:rFonts w:asciiTheme="minorHAnsi" w:hAnsiTheme="minorHAnsi" w:cstheme="minorHAnsi"/>
          <w:sz w:val="22"/>
          <w:szCs w:val="22"/>
        </w:rPr>
        <w:t>A little true</w:t>
      </w:r>
      <w:r w:rsidRPr="00E46687">
        <w:rPr>
          <w:rFonts w:asciiTheme="minorHAnsi" w:hAnsiTheme="minorHAnsi" w:cstheme="minorHAnsi"/>
          <w:sz w:val="22"/>
          <w:szCs w:val="22"/>
        </w:rPr>
        <w:tab/>
        <w:t xml:space="preserve">_2 </w:t>
      </w:r>
      <w:r>
        <w:rPr>
          <w:rFonts w:asciiTheme="minorHAnsi" w:hAnsiTheme="minorHAnsi" w:cstheme="minorHAnsi"/>
          <w:sz w:val="22"/>
          <w:szCs w:val="22"/>
        </w:rPr>
        <w:t>Somewhat true</w:t>
      </w:r>
      <w:r w:rsidRPr="00E46687">
        <w:rPr>
          <w:rFonts w:asciiTheme="minorHAnsi" w:hAnsiTheme="minorHAnsi" w:cstheme="minorHAnsi"/>
          <w:sz w:val="22"/>
          <w:szCs w:val="22"/>
        </w:rPr>
        <w:tab/>
        <w:t xml:space="preserve">_3 </w:t>
      </w:r>
      <w:r>
        <w:rPr>
          <w:rFonts w:asciiTheme="minorHAnsi" w:hAnsiTheme="minorHAnsi" w:cstheme="minorHAnsi"/>
          <w:sz w:val="22"/>
          <w:szCs w:val="22"/>
        </w:rPr>
        <w:t>Mostly true</w:t>
      </w:r>
      <w:r w:rsidRPr="00E46687">
        <w:rPr>
          <w:rFonts w:asciiTheme="minorHAnsi" w:hAnsiTheme="minorHAnsi" w:cstheme="minorHAnsi"/>
          <w:sz w:val="22"/>
          <w:szCs w:val="22"/>
        </w:rPr>
        <w:tab/>
        <w:t xml:space="preserve">_4 </w:t>
      </w:r>
      <w:r>
        <w:rPr>
          <w:rFonts w:asciiTheme="minorHAnsi" w:hAnsiTheme="minorHAnsi" w:cstheme="minorHAnsi"/>
          <w:sz w:val="22"/>
          <w:szCs w:val="22"/>
        </w:rPr>
        <w:t>Very true</w:t>
      </w:r>
    </w:p>
    <w:p w14:paraId="3BE81C65" w14:textId="77777777" w:rsidR="00732CF4" w:rsidRPr="00E46687" w:rsidRDefault="00732CF4" w:rsidP="00732CF4">
      <w:pPr>
        <w:tabs>
          <w:tab w:val="left" w:pos="369"/>
          <w:tab w:val="left" w:pos="2160"/>
          <w:tab w:val="left" w:pos="3609"/>
          <w:tab w:val="left" w:pos="5760"/>
          <w:tab w:val="left" w:pos="7920"/>
        </w:tabs>
        <w:rPr>
          <w:rFonts w:asciiTheme="minorHAnsi" w:hAnsiTheme="minorHAnsi" w:cstheme="minorHAnsi"/>
          <w:sz w:val="22"/>
          <w:szCs w:val="22"/>
        </w:rPr>
      </w:pPr>
    </w:p>
    <w:p w14:paraId="52962D1A" w14:textId="514862F2" w:rsidR="00732CF4" w:rsidRPr="00E46687" w:rsidRDefault="00732CF4" w:rsidP="00732CF4">
      <w:pPr>
        <w:rPr>
          <w:rFonts w:asciiTheme="minorHAnsi" w:hAnsiTheme="minorHAnsi" w:cstheme="minorHAnsi"/>
          <w:sz w:val="22"/>
          <w:szCs w:val="22"/>
        </w:rPr>
      </w:pPr>
      <w:r w:rsidRPr="00E46687">
        <w:rPr>
          <w:rFonts w:asciiTheme="minorHAnsi" w:hAnsiTheme="minorHAnsi" w:cstheme="minorHAnsi"/>
          <w:sz w:val="22"/>
          <w:szCs w:val="22"/>
        </w:rPr>
        <w:t xml:space="preserve">8. </w:t>
      </w:r>
      <w:r w:rsidR="006F1D02" w:rsidRPr="00E46687">
        <w:rPr>
          <w:rFonts w:asciiTheme="minorHAnsi" w:hAnsiTheme="minorHAnsi" w:cstheme="minorHAnsi"/>
          <w:sz w:val="22"/>
          <w:szCs w:val="22"/>
        </w:rPr>
        <w:t>When my child is in pain,</w:t>
      </w:r>
      <w:r w:rsidRPr="00E46687">
        <w:rPr>
          <w:rFonts w:asciiTheme="minorHAnsi" w:hAnsiTheme="minorHAnsi" w:cstheme="minorHAnsi"/>
          <w:sz w:val="22"/>
          <w:szCs w:val="22"/>
        </w:rPr>
        <w:t xml:space="preserve"> I want the pain to go away</w:t>
      </w:r>
    </w:p>
    <w:p w14:paraId="731444E7" w14:textId="77777777" w:rsidR="00B86718" w:rsidRPr="00E46687" w:rsidRDefault="00B86718" w:rsidP="00B86718">
      <w:pPr>
        <w:tabs>
          <w:tab w:val="left" w:pos="369"/>
          <w:tab w:val="left" w:pos="2160"/>
          <w:tab w:val="left" w:pos="3609"/>
          <w:tab w:val="left" w:pos="5760"/>
          <w:tab w:val="left" w:pos="7920"/>
        </w:tabs>
        <w:rPr>
          <w:rFonts w:asciiTheme="minorHAnsi" w:hAnsiTheme="minorHAnsi" w:cstheme="minorHAnsi"/>
          <w:sz w:val="22"/>
          <w:szCs w:val="22"/>
        </w:rPr>
      </w:pPr>
      <w:r w:rsidRPr="00E46687">
        <w:rPr>
          <w:rFonts w:asciiTheme="minorHAnsi" w:hAnsiTheme="minorHAnsi" w:cstheme="minorHAnsi"/>
          <w:sz w:val="22"/>
          <w:szCs w:val="22"/>
        </w:rPr>
        <w:tab/>
        <w:t>_0 Not at all</w:t>
      </w:r>
      <w:r>
        <w:rPr>
          <w:rFonts w:asciiTheme="minorHAnsi" w:hAnsiTheme="minorHAnsi" w:cstheme="minorHAnsi"/>
          <w:sz w:val="22"/>
          <w:szCs w:val="22"/>
        </w:rPr>
        <w:t xml:space="preserve"> true</w:t>
      </w:r>
      <w:r w:rsidRPr="00E46687">
        <w:rPr>
          <w:rFonts w:asciiTheme="minorHAnsi" w:hAnsiTheme="minorHAnsi" w:cstheme="minorHAnsi"/>
          <w:sz w:val="22"/>
          <w:szCs w:val="22"/>
        </w:rPr>
        <w:tab/>
        <w:t xml:space="preserve">_1 </w:t>
      </w:r>
      <w:r>
        <w:rPr>
          <w:rFonts w:asciiTheme="minorHAnsi" w:hAnsiTheme="minorHAnsi" w:cstheme="minorHAnsi"/>
          <w:sz w:val="22"/>
          <w:szCs w:val="22"/>
        </w:rPr>
        <w:t>A little true</w:t>
      </w:r>
      <w:r w:rsidRPr="00E46687">
        <w:rPr>
          <w:rFonts w:asciiTheme="minorHAnsi" w:hAnsiTheme="minorHAnsi" w:cstheme="minorHAnsi"/>
          <w:sz w:val="22"/>
          <w:szCs w:val="22"/>
        </w:rPr>
        <w:tab/>
        <w:t xml:space="preserve">_2 </w:t>
      </w:r>
      <w:r>
        <w:rPr>
          <w:rFonts w:asciiTheme="minorHAnsi" w:hAnsiTheme="minorHAnsi" w:cstheme="minorHAnsi"/>
          <w:sz w:val="22"/>
          <w:szCs w:val="22"/>
        </w:rPr>
        <w:t>Somewhat true</w:t>
      </w:r>
      <w:r w:rsidRPr="00E46687">
        <w:rPr>
          <w:rFonts w:asciiTheme="minorHAnsi" w:hAnsiTheme="minorHAnsi" w:cstheme="minorHAnsi"/>
          <w:sz w:val="22"/>
          <w:szCs w:val="22"/>
        </w:rPr>
        <w:tab/>
        <w:t xml:space="preserve">_3 </w:t>
      </w:r>
      <w:r>
        <w:rPr>
          <w:rFonts w:asciiTheme="minorHAnsi" w:hAnsiTheme="minorHAnsi" w:cstheme="minorHAnsi"/>
          <w:sz w:val="22"/>
          <w:szCs w:val="22"/>
        </w:rPr>
        <w:t>Mostly true</w:t>
      </w:r>
      <w:r w:rsidRPr="00E46687">
        <w:rPr>
          <w:rFonts w:asciiTheme="minorHAnsi" w:hAnsiTheme="minorHAnsi" w:cstheme="minorHAnsi"/>
          <w:sz w:val="22"/>
          <w:szCs w:val="22"/>
        </w:rPr>
        <w:tab/>
        <w:t xml:space="preserve">_4 </w:t>
      </w:r>
      <w:r>
        <w:rPr>
          <w:rFonts w:asciiTheme="minorHAnsi" w:hAnsiTheme="minorHAnsi" w:cstheme="minorHAnsi"/>
          <w:sz w:val="22"/>
          <w:szCs w:val="22"/>
        </w:rPr>
        <w:t>Very true</w:t>
      </w:r>
    </w:p>
    <w:p w14:paraId="35E602FD" w14:textId="77777777" w:rsidR="00732CF4" w:rsidRPr="00E46687" w:rsidRDefault="00732CF4" w:rsidP="00732CF4">
      <w:pPr>
        <w:tabs>
          <w:tab w:val="left" w:pos="369"/>
          <w:tab w:val="left" w:pos="2160"/>
          <w:tab w:val="left" w:pos="3609"/>
          <w:tab w:val="left" w:pos="5760"/>
          <w:tab w:val="left" w:pos="7920"/>
        </w:tabs>
        <w:rPr>
          <w:rFonts w:asciiTheme="minorHAnsi" w:hAnsiTheme="minorHAnsi" w:cstheme="minorHAnsi"/>
          <w:sz w:val="22"/>
          <w:szCs w:val="22"/>
        </w:rPr>
      </w:pPr>
    </w:p>
    <w:p w14:paraId="540D62A0" w14:textId="2A4CACF2" w:rsidR="00732CF4" w:rsidRPr="00E46687" w:rsidRDefault="00732CF4" w:rsidP="00732CF4">
      <w:pPr>
        <w:rPr>
          <w:rFonts w:asciiTheme="minorHAnsi" w:hAnsiTheme="minorHAnsi" w:cstheme="minorHAnsi"/>
          <w:sz w:val="22"/>
          <w:szCs w:val="22"/>
        </w:rPr>
      </w:pPr>
      <w:r w:rsidRPr="00E46687">
        <w:rPr>
          <w:rFonts w:asciiTheme="minorHAnsi" w:hAnsiTheme="minorHAnsi" w:cstheme="minorHAnsi"/>
          <w:sz w:val="22"/>
          <w:szCs w:val="22"/>
        </w:rPr>
        <w:t xml:space="preserve">9. </w:t>
      </w:r>
      <w:r w:rsidR="006F1D02" w:rsidRPr="00E46687">
        <w:rPr>
          <w:rFonts w:asciiTheme="minorHAnsi" w:hAnsiTheme="minorHAnsi" w:cstheme="minorHAnsi"/>
          <w:sz w:val="22"/>
          <w:szCs w:val="22"/>
        </w:rPr>
        <w:t>When my child is in pain,</w:t>
      </w:r>
      <w:r w:rsidRPr="00E46687">
        <w:rPr>
          <w:rFonts w:asciiTheme="minorHAnsi" w:hAnsiTheme="minorHAnsi" w:cstheme="minorHAnsi"/>
          <w:sz w:val="22"/>
          <w:szCs w:val="22"/>
        </w:rPr>
        <w:t xml:space="preserve"> I can’t keep it out of my mind</w:t>
      </w:r>
    </w:p>
    <w:p w14:paraId="6BA4550A" w14:textId="77777777" w:rsidR="00B86718" w:rsidRPr="00E46687" w:rsidRDefault="00B86718" w:rsidP="00B86718">
      <w:pPr>
        <w:tabs>
          <w:tab w:val="left" w:pos="369"/>
          <w:tab w:val="left" w:pos="2160"/>
          <w:tab w:val="left" w:pos="3609"/>
          <w:tab w:val="left" w:pos="5760"/>
          <w:tab w:val="left" w:pos="7920"/>
        </w:tabs>
        <w:rPr>
          <w:rFonts w:asciiTheme="minorHAnsi" w:hAnsiTheme="minorHAnsi" w:cstheme="minorHAnsi"/>
          <w:sz w:val="22"/>
          <w:szCs w:val="22"/>
        </w:rPr>
      </w:pPr>
      <w:r w:rsidRPr="00E46687">
        <w:rPr>
          <w:rFonts w:asciiTheme="minorHAnsi" w:hAnsiTheme="minorHAnsi" w:cstheme="minorHAnsi"/>
          <w:sz w:val="22"/>
          <w:szCs w:val="22"/>
        </w:rPr>
        <w:tab/>
        <w:t>_0 Not at all</w:t>
      </w:r>
      <w:r>
        <w:rPr>
          <w:rFonts w:asciiTheme="minorHAnsi" w:hAnsiTheme="minorHAnsi" w:cstheme="minorHAnsi"/>
          <w:sz w:val="22"/>
          <w:szCs w:val="22"/>
        </w:rPr>
        <w:t xml:space="preserve"> true</w:t>
      </w:r>
      <w:r w:rsidRPr="00E46687">
        <w:rPr>
          <w:rFonts w:asciiTheme="minorHAnsi" w:hAnsiTheme="minorHAnsi" w:cstheme="minorHAnsi"/>
          <w:sz w:val="22"/>
          <w:szCs w:val="22"/>
        </w:rPr>
        <w:tab/>
        <w:t xml:space="preserve">_1 </w:t>
      </w:r>
      <w:r>
        <w:rPr>
          <w:rFonts w:asciiTheme="minorHAnsi" w:hAnsiTheme="minorHAnsi" w:cstheme="minorHAnsi"/>
          <w:sz w:val="22"/>
          <w:szCs w:val="22"/>
        </w:rPr>
        <w:t>A little true</w:t>
      </w:r>
      <w:r w:rsidRPr="00E46687">
        <w:rPr>
          <w:rFonts w:asciiTheme="minorHAnsi" w:hAnsiTheme="minorHAnsi" w:cstheme="minorHAnsi"/>
          <w:sz w:val="22"/>
          <w:szCs w:val="22"/>
        </w:rPr>
        <w:tab/>
        <w:t xml:space="preserve">_2 </w:t>
      </w:r>
      <w:r>
        <w:rPr>
          <w:rFonts w:asciiTheme="minorHAnsi" w:hAnsiTheme="minorHAnsi" w:cstheme="minorHAnsi"/>
          <w:sz w:val="22"/>
          <w:szCs w:val="22"/>
        </w:rPr>
        <w:t>Somewhat true</w:t>
      </w:r>
      <w:r w:rsidRPr="00E46687">
        <w:rPr>
          <w:rFonts w:asciiTheme="minorHAnsi" w:hAnsiTheme="minorHAnsi" w:cstheme="minorHAnsi"/>
          <w:sz w:val="22"/>
          <w:szCs w:val="22"/>
        </w:rPr>
        <w:tab/>
        <w:t xml:space="preserve">_3 </w:t>
      </w:r>
      <w:r>
        <w:rPr>
          <w:rFonts w:asciiTheme="minorHAnsi" w:hAnsiTheme="minorHAnsi" w:cstheme="minorHAnsi"/>
          <w:sz w:val="22"/>
          <w:szCs w:val="22"/>
        </w:rPr>
        <w:t>Mostly true</w:t>
      </w:r>
      <w:r w:rsidRPr="00E46687">
        <w:rPr>
          <w:rFonts w:asciiTheme="minorHAnsi" w:hAnsiTheme="minorHAnsi" w:cstheme="minorHAnsi"/>
          <w:sz w:val="22"/>
          <w:szCs w:val="22"/>
        </w:rPr>
        <w:tab/>
        <w:t xml:space="preserve">_4 </w:t>
      </w:r>
      <w:r>
        <w:rPr>
          <w:rFonts w:asciiTheme="minorHAnsi" w:hAnsiTheme="minorHAnsi" w:cstheme="minorHAnsi"/>
          <w:sz w:val="22"/>
          <w:szCs w:val="22"/>
        </w:rPr>
        <w:t>Very true</w:t>
      </w:r>
    </w:p>
    <w:p w14:paraId="6CF14C34" w14:textId="77777777" w:rsidR="00732CF4" w:rsidRPr="00E46687" w:rsidRDefault="00732CF4" w:rsidP="00732CF4">
      <w:pPr>
        <w:tabs>
          <w:tab w:val="left" w:pos="369"/>
          <w:tab w:val="left" w:pos="2160"/>
          <w:tab w:val="left" w:pos="3609"/>
          <w:tab w:val="left" w:pos="5760"/>
          <w:tab w:val="left" w:pos="7920"/>
        </w:tabs>
        <w:rPr>
          <w:rFonts w:asciiTheme="minorHAnsi" w:hAnsiTheme="minorHAnsi" w:cstheme="minorHAnsi"/>
          <w:sz w:val="22"/>
          <w:szCs w:val="22"/>
        </w:rPr>
      </w:pPr>
    </w:p>
    <w:p w14:paraId="000546F4" w14:textId="5ED3BA43" w:rsidR="00732CF4" w:rsidRPr="00E46687" w:rsidRDefault="00732CF4" w:rsidP="00732CF4">
      <w:pPr>
        <w:rPr>
          <w:rFonts w:asciiTheme="minorHAnsi" w:hAnsiTheme="minorHAnsi" w:cstheme="minorHAnsi"/>
          <w:sz w:val="22"/>
          <w:szCs w:val="22"/>
        </w:rPr>
      </w:pPr>
      <w:r w:rsidRPr="00E46687">
        <w:rPr>
          <w:rFonts w:asciiTheme="minorHAnsi" w:hAnsiTheme="minorHAnsi" w:cstheme="minorHAnsi"/>
          <w:sz w:val="22"/>
          <w:szCs w:val="22"/>
        </w:rPr>
        <w:t xml:space="preserve">10. </w:t>
      </w:r>
      <w:r w:rsidR="006F1D02" w:rsidRPr="00E46687">
        <w:rPr>
          <w:rFonts w:asciiTheme="minorHAnsi" w:hAnsiTheme="minorHAnsi" w:cstheme="minorHAnsi"/>
          <w:sz w:val="22"/>
          <w:szCs w:val="22"/>
        </w:rPr>
        <w:t>When my child is in pain,</w:t>
      </w:r>
      <w:r w:rsidRPr="00E46687">
        <w:rPr>
          <w:rFonts w:asciiTheme="minorHAnsi" w:hAnsiTheme="minorHAnsi" w:cstheme="minorHAnsi"/>
          <w:sz w:val="22"/>
          <w:szCs w:val="22"/>
        </w:rPr>
        <w:t xml:space="preserve"> I keep thinking about how much </w:t>
      </w:r>
      <w:r w:rsidR="006F1D02" w:rsidRPr="00E46687">
        <w:rPr>
          <w:rFonts w:asciiTheme="minorHAnsi" w:hAnsiTheme="minorHAnsi" w:cstheme="minorHAnsi"/>
          <w:sz w:val="22"/>
          <w:szCs w:val="22"/>
        </w:rPr>
        <w:t>he/she is suffering</w:t>
      </w:r>
    </w:p>
    <w:p w14:paraId="1A5F5C0B" w14:textId="77777777" w:rsidR="00B86718" w:rsidRPr="00E46687" w:rsidRDefault="00B86718" w:rsidP="00B86718">
      <w:pPr>
        <w:tabs>
          <w:tab w:val="left" w:pos="369"/>
          <w:tab w:val="left" w:pos="2160"/>
          <w:tab w:val="left" w:pos="3609"/>
          <w:tab w:val="left" w:pos="5760"/>
          <w:tab w:val="left" w:pos="7920"/>
        </w:tabs>
        <w:rPr>
          <w:rFonts w:asciiTheme="minorHAnsi" w:hAnsiTheme="minorHAnsi" w:cstheme="minorHAnsi"/>
          <w:sz w:val="22"/>
          <w:szCs w:val="22"/>
        </w:rPr>
      </w:pPr>
      <w:r w:rsidRPr="00E46687">
        <w:rPr>
          <w:rFonts w:asciiTheme="minorHAnsi" w:hAnsiTheme="minorHAnsi" w:cstheme="minorHAnsi"/>
          <w:sz w:val="22"/>
          <w:szCs w:val="22"/>
        </w:rPr>
        <w:tab/>
        <w:t>_0 Not at all</w:t>
      </w:r>
      <w:r>
        <w:rPr>
          <w:rFonts w:asciiTheme="minorHAnsi" w:hAnsiTheme="minorHAnsi" w:cstheme="minorHAnsi"/>
          <w:sz w:val="22"/>
          <w:szCs w:val="22"/>
        </w:rPr>
        <w:t xml:space="preserve"> true</w:t>
      </w:r>
      <w:r w:rsidRPr="00E46687">
        <w:rPr>
          <w:rFonts w:asciiTheme="minorHAnsi" w:hAnsiTheme="minorHAnsi" w:cstheme="minorHAnsi"/>
          <w:sz w:val="22"/>
          <w:szCs w:val="22"/>
        </w:rPr>
        <w:tab/>
        <w:t xml:space="preserve">_1 </w:t>
      </w:r>
      <w:r>
        <w:rPr>
          <w:rFonts w:asciiTheme="minorHAnsi" w:hAnsiTheme="minorHAnsi" w:cstheme="minorHAnsi"/>
          <w:sz w:val="22"/>
          <w:szCs w:val="22"/>
        </w:rPr>
        <w:t>A little true</w:t>
      </w:r>
      <w:r w:rsidRPr="00E46687">
        <w:rPr>
          <w:rFonts w:asciiTheme="minorHAnsi" w:hAnsiTheme="minorHAnsi" w:cstheme="minorHAnsi"/>
          <w:sz w:val="22"/>
          <w:szCs w:val="22"/>
        </w:rPr>
        <w:tab/>
        <w:t xml:space="preserve">_2 </w:t>
      </w:r>
      <w:r>
        <w:rPr>
          <w:rFonts w:asciiTheme="minorHAnsi" w:hAnsiTheme="minorHAnsi" w:cstheme="minorHAnsi"/>
          <w:sz w:val="22"/>
          <w:szCs w:val="22"/>
        </w:rPr>
        <w:t>Somewhat true</w:t>
      </w:r>
      <w:r w:rsidRPr="00E46687">
        <w:rPr>
          <w:rFonts w:asciiTheme="minorHAnsi" w:hAnsiTheme="minorHAnsi" w:cstheme="minorHAnsi"/>
          <w:sz w:val="22"/>
          <w:szCs w:val="22"/>
        </w:rPr>
        <w:tab/>
        <w:t xml:space="preserve">_3 </w:t>
      </w:r>
      <w:r>
        <w:rPr>
          <w:rFonts w:asciiTheme="minorHAnsi" w:hAnsiTheme="minorHAnsi" w:cstheme="minorHAnsi"/>
          <w:sz w:val="22"/>
          <w:szCs w:val="22"/>
        </w:rPr>
        <w:t>Mostly true</w:t>
      </w:r>
      <w:r w:rsidRPr="00E46687">
        <w:rPr>
          <w:rFonts w:asciiTheme="minorHAnsi" w:hAnsiTheme="minorHAnsi" w:cstheme="minorHAnsi"/>
          <w:sz w:val="22"/>
          <w:szCs w:val="22"/>
        </w:rPr>
        <w:tab/>
        <w:t xml:space="preserve">_4 </w:t>
      </w:r>
      <w:r>
        <w:rPr>
          <w:rFonts w:asciiTheme="minorHAnsi" w:hAnsiTheme="minorHAnsi" w:cstheme="minorHAnsi"/>
          <w:sz w:val="22"/>
          <w:szCs w:val="22"/>
        </w:rPr>
        <w:t>Very true</w:t>
      </w:r>
    </w:p>
    <w:p w14:paraId="6E1D835D" w14:textId="77777777" w:rsidR="00732CF4" w:rsidRPr="00E46687" w:rsidRDefault="00732CF4" w:rsidP="00732CF4">
      <w:pPr>
        <w:tabs>
          <w:tab w:val="left" w:pos="369"/>
          <w:tab w:val="left" w:pos="2160"/>
          <w:tab w:val="left" w:pos="3609"/>
          <w:tab w:val="left" w:pos="5760"/>
          <w:tab w:val="left" w:pos="7920"/>
        </w:tabs>
        <w:rPr>
          <w:rFonts w:asciiTheme="minorHAnsi" w:hAnsiTheme="minorHAnsi" w:cstheme="minorHAnsi"/>
          <w:sz w:val="22"/>
          <w:szCs w:val="22"/>
        </w:rPr>
      </w:pPr>
    </w:p>
    <w:p w14:paraId="7D4579B9" w14:textId="5EF867F6" w:rsidR="00732CF4" w:rsidRPr="00E46687" w:rsidRDefault="00732CF4" w:rsidP="00732CF4">
      <w:pPr>
        <w:rPr>
          <w:rFonts w:asciiTheme="minorHAnsi" w:hAnsiTheme="minorHAnsi" w:cstheme="minorHAnsi"/>
          <w:sz w:val="22"/>
          <w:szCs w:val="22"/>
        </w:rPr>
      </w:pPr>
      <w:r w:rsidRPr="00E46687">
        <w:rPr>
          <w:rFonts w:asciiTheme="minorHAnsi" w:hAnsiTheme="minorHAnsi" w:cstheme="minorHAnsi"/>
          <w:sz w:val="22"/>
          <w:szCs w:val="22"/>
        </w:rPr>
        <w:t xml:space="preserve">11. </w:t>
      </w:r>
      <w:r w:rsidR="006F1D02" w:rsidRPr="00E46687">
        <w:rPr>
          <w:rFonts w:asciiTheme="minorHAnsi" w:hAnsiTheme="minorHAnsi" w:cstheme="minorHAnsi"/>
          <w:sz w:val="22"/>
          <w:szCs w:val="22"/>
        </w:rPr>
        <w:t>When my child is in pain,</w:t>
      </w:r>
      <w:r w:rsidRPr="00E46687">
        <w:rPr>
          <w:rFonts w:asciiTheme="minorHAnsi" w:hAnsiTheme="minorHAnsi" w:cstheme="minorHAnsi"/>
          <w:sz w:val="22"/>
          <w:szCs w:val="22"/>
        </w:rPr>
        <w:t xml:space="preserve"> I keep thinking about how much I want the pain to stop</w:t>
      </w:r>
    </w:p>
    <w:p w14:paraId="575ACBC4" w14:textId="77777777" w:rsidR="00B86718" w:rsidRPr="00E46687" w:rsidRDefault="00B86718" w:rsidP="00B86718">
      <w:pPr>
        <w:tabs>
          <w:tab w:val="left" w:pos="369"/>
          <w:tab w:val="left" w:pos="2160"/>
          <w:tab w:val="left" w:pos="3609"/>
          <w:tab w:val="left" w:pos="5760"/>
          <w:tab w:val="left" w:pos="7920"/>
        </w:tabs>
        <w:rPr>
          <w:rFonts w:asciiTheme="minorHAnsi" w:hAnsiTheme="minorHAnsi" w:cstheme="minorHAnsi"/>
          <w:sz w:val="22"/>
          <w:szCs w:val="22"/>
        </w:rPr>
      </w:pPr>
      <w:r w:rsidRPr="00E46687">
        <w:rPr>
          <w:rFonts w:asciiTheme="minorHAnsi" w:hAnsiTheme="minorHAnsi" w:cstheme="minorHAnsi"/>
          <w:sz w:val="22"/>
          <w:szCs w:val="22"/>
        </w:rPr>
        <w:tab/>
        <w:t>_0 Not at all</w:t>
      </w:r>
      <w:r>
        <w:rPr>
          <w:rFonts w:asciiTheme="minorHAnsi" w:hAnsiTheme="minorHAnsi" w:cstheme="minorHAnsi"/>
          <w:sz w:val="22"/>
          <w:szCs w:val="22"/>
        </w:rPr>
        <w:t xml:space="preserve"> true</w:t>
      </w:r>
      <w:r w:rsidRPr="00E46687">
        <w:rPr>
          <w:rFonts w:asciiTheme="minorHAnsi" w:hAnsiTheme="minorHAnsi" w:cstheme="minorHAnsi"/>
          <w:sz w:val="22"/>
          <w:szCs w:val="22"/>
        </w:rPr>
        <w:tab/>
        <w:t xml:space="preserve">_1 </w:t>
      </w:r>
      <w:r>
        <w:rPr>
          <w:rFonts w:asciiTheme="minorHAnsi" w:hAnsiTheme="minorHAnsi" w:cstheme="minorHAnsi"/>
          <w:sz w:val="22"/>
          <w:szCs w:val="22"/>
        </w:rPr>
        <w:t>A little true</w:t>
      </w:r>
      <w:r w:rsidRPr="00E46687">
        <w:rPr>
          <w:rFonts w:asciiTheme="minorHAnsi" w:hAnsiTheme="minorHAnsi" w:cstheme="minorHAnsi"/>
          <w:sz w:val="22"/>
          <w:szCs w:val="22"/>
        </w:rPr>
        <w:tab/>
        <w:t xml:space="preserve">_2 </w:t>
      </w:r>
      <w:r>
        <w:rPr>
          <w:rFonts w:asciiTheme="minorHAnsi" w:hAnsiTheme="minorHAnsi" w:cstheme="minorHAnsi"/>
          <w:sz w:val="22"/>
          <w:szCs w:val="22"/>
        </w:rPr>
        <w:t>Somewhat true</w:t>
      </w:r>
      <w:r w:rsidRPr="00E46687">
        <w:rPr>
          <w:rFonts w:asciiTheme="minorHAnsi" w:hAnsiTheme="minorHAnsi" w:cstheme="minorHAnsi"/>
          <w:sz w:val="22"/>
          <w:szCs w:val="22"/>
        </w:rPr>
        <w:tab/>
        <w:t xml:space="preserve">_3 </w:t>
      </w:r>
      <w:r>
        <w:rPr>
          <w:rFonts w:asciiTheme="minorHAnsi" w:hAnsiTheme="minorHAnsi" w:cstheme="minorHAnsi"/>
          <w:sz w:val="22"/>
          <w:szCs w:val="22"/>
        </w:rPr>
        <w:t>Mostly true</w:t>
      </w:r>
      <w:r w:rsidRPr="00E46687">
        <w:rPr>
          <w:rFonts w:asciiTheme="minorHAnsi" w:hAnsiTheme="minorHAnsi" w:cstheme="minorHAnsi"/>
          <w:sz w:val="22"/>
          <w:szCs w:val="22"/>
        </w:rPr>
        <w:tab/>
        <w:t xml:space="preserve">_4 </w:t>
      </w:r>
      <w:r>
        <w:rPr>
          <w:rFonts w:asciiTheme="minorHAnsi" w:hAnsiTheme="minorHAnsi" w:cstheme="minorHAnsi"/>
          <w:sz w:val="22"/>
          <w:szCs w:val="22"/>
        </w:rPr>
        <w:t>Very true</w:t>
      </w:r>
    </w:p>
    <w:p w14:paraId="6F2DDBAF" w14:textId="77777777" w:rsidR="00732CF4" w:rsidRPr="00E46687" w:rsidRDefault="00732CF4" w:rsidP="00732CF4">
      <w:pPr>
        <w:tabs>
          <w:tab w:val="left" w:pos="369"/>
          <w:tab w:val="left" w:pos="2160"/>
          <w:tab w:val="left" w:pos="3609"/>
          <w:tab w:val="left" w:pos="5760"/>
          <w:tab w:val="left" w:pos="7920"/>
        </w:tabs>
        <w:rPr>
          <w:rFonts w:asciiTheme="minorHAnsi" w:hAnsiTheme="minorHAnsi" w:cstheme="minorHAnsi"/>
          <w:sz w:val="22"/>
          <w:szCs w:val="22"/>
        </w:rPr>
      </w:pPr>
    </w:p>
    <w:p w14:paraId="4D51C661" w14:textId="4B0D9C93" w:rsidR="00732CF4" w:rsidRPr="00E46687" w:rsidRDefault="00732CF4" w:rsidP="00732CF4">
      <w:pPr>
        <w:rPr>
          <w:rFonts w:asciiTheme="minorHAnsi" w:hAnsiTheme="minorHAnsi" w:cstheme="minorHAnsi"/>
          <w:sz w:val="22"/>
          <w:szCs w:val="22"/>
        </w:rPr>
      </w:pPr>
      <w:r w:rsidRPr="00E46687">
        <w:rPr>
          <w:rFonts w:asciiTheme="minorHAnsi" w:hAnsiTheme="minorHAnsi" w:cstheme="minorHAnsi"/>
          <w:sz w:val="22"/>
          <w:szCs w:val="22"/>
        </w:rPr>
        <w:t xml:space="preserve">12. </w:t>
      </w:r>
      <w:r w:rsidR="006F1D02" w:rsidRPr="00E46687">
        <w:rPr>
          <w:rFonts w:asciiTheme="minorHAnsi" w:hAnsiTheme="minorHAnsi" w:cstheme="minorHAnsi"/>
          <w:sz w:val="22"/>
          <w:szCs w:val="22"/>
        </w:rPr>
        <w:t>When my child is in pain,</w:t>
      </w:r>
      <w:r w:rsidRPr="00E46687">
        <w:rPr>
          <w:rFonts w:asciiTheme="minorHAnsi" w:hAnsiTheme="minorHAnsi" w:cstheme="minorHAnsi"/>
          <w:sz w:val="22"/>
          <w:szCs w:val="22"/>
        </w:rPr>
        <w:t xml:space="preserve"> there is nothing I can do to </w:t>
      </w:r>
      <w:r w:rsidR="006F1D02" w:rsidRPr="00E46687">
        <w:rPr>
          <w:rFonts w:asciiTheme="minorHAnsi" w:hAnsiTheme="minorHAnsi" w:cstheme="minorHAnsi"/>
          <w:sz w:val="22"/>
          <w:szCs w:val="22"/>
        </w:rPr>
        <w:t>stop</w:t>
      </w:r>
      <w:r w:rsidRPr="00E46687">
        <w:rPr>
          <w:rFonts w:asciiTheme="minorHAnsi" w:hAnsiTheme="minorHAnsi" w:cstheme="minorHAnsi"/>
          <w:sz w:val="22"/>
          <w:szCs w:val="22"/>
        </w:rPr>
        <w:t xml:space="preserve"> the pain</w:t>
      </w:r>
    </w:p>
    <w:p w14:paraId="5147F9C4" w14:textId="77777777" w:rsidR="00B86718" w:rsidRPr="00E46687" w:rsidRDefault="00B86718" w:rsidP="00B86718">
      <w:pPr>
        <w:tabs>
          <w:tab w:val="left" w:pos="369"/>
          <w:tab w:val="left" w:pos="2160"/>
          <w:tab w:val="left" w:pos="3609"/>
          <w:tab w:val="left" w:pos="5760"/>
          <w:tab w:val="left" w:pos="7920"/>
        </w:tabs>
        <w:rPr>
          <w:rFonts w:asciiTheme="minorHAnsi" w:hAnsiTheme="minorHAnsi" w:cstheme="minorHAnsi"/>
          <w:sz w:val="22"/>
          <w:szCs w:val="22"/>
        </w:rPr>
      </w:pPr>
      <w:r w:rsidRPr="00E46687">
        <w:rPr>
          <w:rFonts w:asciiTheme="minorHAnsi" w:hAnsiTheme="minorHAnsi" w:cstheme="minorHAnsi"/>
          <w:sz w:val="22"/>
          <w:szCs w:val="22"/>
        </w:rPr>
        <w:tab/>
        <w:t>_0 Not at all</w:t>
      </w:r>
      <w:r>
        <w:rPr>
          <w:rFonts w:asciiTheme="minorHAnsi" w:hAnsiTheme="minorHAnsi" w:cstheme="minorHAnsi"/>
          <w:sz w:val="22"/>
          <w:szCs w:val="22"/>
        </w:rPr>
        <w:t xml:space="preserve"> true</w:t>
      </w:r>
      <w:r w:rsidRPr="00E46687">
        <w:rPr>
          <w:rFonts w:asciiTheme="minorHAnsi" w:hAnsiTheme="minorHAnsi" w:cstheme="minorHAnsi"/>
          <w:sz w:val="22"/>
          <w:szCs w:val="22"/>
        </w:rPr>
        <w:tab/>
        <w:t xml:space="preserve">_1 </w:t>
      </w:r>
      <w:r>
        <w:rPr>
          <w:rFonts w:asciiTheme="minorHAnsi" w:hAnsiTheme="minorHAnsi" w:cstheme="minorHAnsi"/>
          <w:sz w:val="22"/>
          <w:szCs w:val="22"/>
        </w:rPr>
        <w:t>A little true</w:t>
      </w:r>
      <w:r w:rsidRPr="00E46687">
        <w:rPr>
          <w:rFonts w:asciiTheme="minorHAnsi" w:hAnsiTheme="minorHAnsi" w:cstheme="minorHAnsi"/>
          <w:sz w:val="22"/>
          <w:szCs w:val="22"/>
        </w:rPr>
        <w:tab/>
        <w:t xml:space="preserve">_2 </w:t>
      </w:r>
      <w:r>
        <w:rPr>
          <w:rFonts w:asciiTheme="minorHAnsi" w:hAnsiTheme="minorHAnsi" w:cstheme="minorHAnsi"/>
          <w:sz w:val="22"/>
          <w:szCs w:val="22"/>
        </w:rPr>
        <w:t>Somewhat true</w:t>
      </w:r>
      <w:r w:rsidRPr="00E46687">
        <w:rPr>
          <w:rFonts w:asciiTheme="minorHAnsi" w:hAnsiTheme="minorHAnsi" w:cstheme="minorHAnsi"/>
          <w:sz w:val="22"/>
          <w:szCs w:val="22"/>
        </w:rPr>
        <w:tab/>
        <w:t xml:space="preserve">_3 </w:t>
      </w:r>
      <w:r>
        <w:rPr>
          <w:rFonts w:asciiTheme="minorHAnsi" w:hAnsiTheme="minorHAnsi" w:cstheme="minorHAnsi"/>
          <w:sz w:val="22"/>
          <w:szCs w:val="22"/>
        </w:rPr>
        <w:t>Mostly true</w:t>
      </w:r>
      <w:r w:rsidRPr="00E46687">
        <w:rPr>
          <w:rFonts w:asciiTheme="minorHAnsi" w:hAnsiTheme="minorHAnsi" w:cstheme="minorHAnsi"/>
          <w:sz w:val="22"/>
          <w:szCs w:val="22"/>
        </w:rPr>
        <w:tab/>
        <w:t xml:space="preserve">_4 </w:t>
      </w:r>
      <w:r>
        <w:rPr>
          <w:rFonts w:asciiTheme="minorHAnsi" w:hAnsiTheme="minorHAnsi" w:cstheme="minorHAnsi"/>
          <w:sz w:val="22"/>
          <w:szCs w:val="22"/>
        </w:rPr>
        <w:t>Very true</w:t>
      </w:r>
    </w:p>
    <w:p w14:paraId="52F4BF7D" w14:textId="77777777" w:rsidR="00732CF4" w:rsidRPr="00E46687" w:rsidRDefault="00732CF4" w:rsidP="00732CF4">
      <w:pPr>
        <w:tabs>
          <w:tab w:val="left" w:pos="369"/>
          <w:tab w:val="left" w:pos="2160"/>
          <w:tab w:val="left" w:pos="3609"/>
          <w:tab w:val="left" w:pos="5760"/>
          <w:tab w:val="left" w:pos="7920"/>
        </w:tabs>
        <w:rPr>
          <w:rFonts w:asciiTheme="minorHAnsi" w:hAnsiTheme="minorHAnsi" w:cstheme="minorHAnsi"/>
          <w:sz w:val="22"/>
          <w:szCs w:val="22"/>
        </w:rPr>
      </w:pPr>
    </w:p>
    <w:p w14:paraId="126302E4" w14:textId="67984AF2" w:rsidR="00732CF4" w:rsidRPr="00E46687" w:rsidRDefault="00732CF4" w:rsidP="00732CF4">
      <w:pPr>
        <w:rPr>
          <w:rFonts w:asciiTheme="minorHAnsi" w:hAnsiTheme="minorHAnsi" w:cstheme="minorHAnsi"/>
          <w:sz w:val="22"/>
          <w:szCs w:val="22"/>
        </w:rPr>
      </w:pPr>
      <w:r w:rsidRPr="00E46687">
        <w:rPr>
          <w:rFonts w:asciiTheme="minorHAnsi" w:hAnsiTheme="minorHAnsi" w:cstheme="minorHAnsi"/>
          <w:sz w:val="22"/>
          <w:szCs w:val="22"/>
        </w:rPr>
        <w:t xml:space="preserve">13. </w:t>
      </w:r>
      <w:r w:rsidR="006F1D02" w:rsidRPr="00E46687">
        <w:rPr>
          <w:rFonts w:asciiTheme="minorHAnsi" w:hAnsiTheme="minorHAnsi" w:cstheme="minorHAnsi"/>
          <w:sz w:val="22"/>
          <w:szCs w:val="22"/>
        </w:rPr>
        <w:t>When my child is in pain,</w:t>
      </w:r>
      <w:r w:rsidRPr="00E46687">
        <w:rPr>
          <w:rFonts w:asciiTheme="minorHAnsi" w:hAnsiTheme="minorHAnsi" w:cstheme="minorHAnsi"/>
          <w:sz w:val="22"/>
          <w:szCs w:val="22"/>
        </w:rPr>
        <w:t xml:space="preserve"> I wonder whether something serious may happen</w:t>
      </w:r>
    </w:p>
    <w:p w14:paraId="5145ACB1" w14:textId="77777777" w:rsidR="00B86718" w:rsidRPr="00E46687" w:rsidRDefault="00B86718" w:rsidP="00B86718">
      <w:pPr>
        <w:tabs>
          <w:tab w:val="left" w:pos="369"/>
          <w:tab w:val="left" w:pos="2160"/>
          <w:tab w:val="left" w:pos="3609"/>
          <w:tab w:val="left" w:pos="5760"/>
          <w:tab w:val="left" w:pos="7920"/>
        </w:tabs>
        <w:rPr>
          <w:rFonts w:asciiTheme="minorHAnsi" w:hAnsiTheme="minorHAnsi" w:cstheme="minorHAnsi"/>
          <w:sz w:val="22"/>
          <w:szCs w:val="22"/>
        </w:rPr>
      </w:pPr>
      <w:r w:rsidRPr="00E46687">
        <w:rPr>
          <w:rFonts w:asciiTheme="minorHAnsi" w:hAnsiTheme="minorHAnsi" w:cstheme="minorHAnsi"/>
          <w:sz w:val="22"/>
          <w:szCs w:val="22"/>
        </w:rPr>
        <w:tab/>
        <w:t>_0 Not at all</w:t>
      </w:r>
      <w:r>
        <w:rPr>
          <w:rFonts w:asciiTheme="minorHAnsi" w:hAnsiTheme="minorHAnsi" w:cstheme="minorHAnsi"/>
          <w:sz w:val="22"/>
          <w:szCs w:val="22"/>
        </w:rPr>
        <w:t xml:space="preserve"> true</w:t>
      </w:r>
      <w:r w:rsidRPr="00E46687">
        <w:rPr>
          <w:rFonts w:asciiTheme="minorHAnsi" w:hAnsiTheme="minorHAnsi" w:cstheme="minorHAnsi"/>
          <w:sz w:val="22"/>
          <w:szCs w:val="22"/>
        </w:rPr>
        <w:tab/>
        <w:t xml:space="preserve">_1 </w:t>
      </w:r>
      <w:r>
        <w:rPr>
          <w:rFonts w:asciiTheme="minorHAnsi" w:hAnsiTheme="minorHAnsi" w:cstheme="minorHAnsi"/>
          <w:sz w:val="22"/>
          <w:szCs w:val="22"/>
        </w:rPr>
        <w:t>A little true</w:t>
      </w:r>
      <w:r w:rsidRPr="00E46687">
        <w:rPr>
          <w:rFonts w:asciiTheme="minorHAnsi" w:hAnsiTheme="minorHAnsi" w:cstheme="minorHAnsi"/>
          <w:sz w:val="22"/>
          <w:szCs w:val="22"/>
        </w:rPr>
        <w:tab/>
        <w:t xml:space="preserve">_2 </w:t>
      </w:r>
      <w:r>
        <w:rPr>
          <w:rFonts w:asciiTheme="minorHAnsi" w:hAnsiTheme="minorHAnsi" w:cstheme="minorHAnsi"/>
          <w:sz w:val="22"/>
          <w:szCs w:val="22"/>
        </w:rPr>
        <w:t>Somewhat true</w:t>
      </w:r>
      <w:r w:rsidRPr="00E46687">
        <w:rPr>
          <w:rFonts w:asciiTheme="minorHAnsi" w:hAnsiTheme="minorHAnsi" w:cstheme="minorHAnsi"/>
          <w:sz w:val="22"/>
          <w:szCs w:val="22"/>
        </w:rPr>
        <w:tab/>
        <w:t xml:space="preserve">_3 </w:t>
      </w:r>
      <w:r>
        <w:rPr>
          <w:rFonts w:asciiTheme="minorHAnsi" w:hAnsiTheme="minorHAnsi" w:cstheme="minorHAnsi"/>
          <w:sz w:val="22"/>
          <w:szCs w:val="22"/>
        </w:rPr>
        <w:t>Mostly true</w:t>
      </w:r>
      <w:r w:rsidRPr="00E46687">
        <w:rPr>
          <w:rFonts w:asciiTheme="minorHAnsi" w:hAnsiTheme="minorHAnsi" w:cstheme="minorHAnsi"/>
          <w:sz w:val="22"/>
          <w:szCs w:val="22"/>
        </w:rPr>
        <w:tab/>
        <w:t xml:space="preserve">_4 </w:t>
      </w:r>
      <w:r>
        <w:rPr>
          <w:rFonts w:asciiTheme="minorHAnsi" w:hAnsiTheme="minorHAnsi" w:cstheme="minorHAnsi"/>
          <w:sz w:val="22"/>
          <w:szCs w:val="22"/>
        </w:rPr>
        <w:t>Very true</w:t>
      </w:r>
    </w:p>
    <w:p w14:paraId="62FE71B6" w14:textId="77777777" w:rsidR="0064546D" w:rsidRPr="00E46687" w:rsidRDefault="0064546D" w:rsidP="00732CF4">
      <w:pPr>
        <w:tabs>
          <w:tab w:val="left" w:pos="369"/>
          <w:tab w:val="left" w:pos="2160"/>
          <w:tab w:val="left" w:pos="3609"/>
          <w:tab w:val="left" w:pos="5760"/>
          <w:tab w:val="left" w:pos="7920"/>
        </w:tabs>
        <w:rPr>
          <w:rFonts w:asciiTheme="minorHAnsi" w:hAnsiTheme="minorHAnsi" w:cstheme="minorHAnsi"/>
          <w:sz w:val="22"/>
          <w:szCs w:val="22"/>
        </w:rPr>
      </w:pPr>
    </w:p>
    <w:p w14:paraId="4BD62601" w14:textId="77777777" w:rsidR="00B86718" w:rsidRDefault="00B86718">
      <w:pPr>
        <w:spacing w:after="160" w:line="259" w:lineRule="auto"/>
        <w:rPr>
          <w:rFonts w:asciiTheme="minorHAnsi" w:eastAsiaTheme="minorHAnsi" w:hAnsiTheme="minorHAnsi" w:cstheme="minorHAnsi"/>
          <w:color w:val="333333"/>
          <w:sz w:val="22"/>
          <w:szCs w:val="22"/>
        </w:rPr>
      </w:pPr>
      <w:r>
        <w:rPr>
          <w:rFonts w:asciiTheme="minorHAnsi" w:eastAsiaTheme="minorHAnsi" w:hAnsiTheme="minorHAnsi" w:cstheme="minorHAnsi"/>
          <w:color w:val="333333"/>
          <w:sz w:val="22"/>
          <w:szCs w:val="22"/>
        </w:rPr>
        <w:br w:type="page"/>
      </w:r>
    </w:p>
    <w:p w14:paraId="125BB513" w14:textId="1CBAF859" w:rsidR="00E46687" w:rsidRPr="00A726A2" w:rsidRDefault="00E46687" w:rsidP="00E46687">
      <w:pPr>
        <w:tabs>
          <w:tab w:val="left" w:pos="369"/>
          <w:tab w:val="left" w:pos="2160"/>
          <w:tab w:val="left" w:pos="3609"/>
          <w:tab w:val="left" w:pos="5760"/>
          <w:tab w:val="left" w:pos="7920"/>
        </w:tabs>
        <w:rPr>
          <w:rFonts w:asciiTheme="minorHAnsi" w:eastAsiaTheme="minorHAnsi" w:hAnsiTheme="minorHAnsi" w:cstheme="minorHAnsi"/>
          <w:color w:val="333333"/>
          <w:sz w:val="22"/>
          <w:szCs w:val="22"/>
        </w:rPr>
      </w:pPr>
      <w:r w:rsidRPr="00A726A2">
        <w:rPr>
          <w:rFonts w:asciiTheme="minorHAnsi" w:eastAsiaTheme="minorHAnsi" w:hAnsiTheme="minorHAnsi" w:cstheme="minorHAnsi"/>
          <w:color w:val="333333"/>
          <w:sz w:val="22"/>
          <w:szCs w:val="22"/>
        </w:rPr>
        <w:lastRenderedPageBreak/>
        <w:t>Note:</w:t>
      </w:r>
    </w:p>
    <w:p w14:paraId="633E485B" w14:textId="7F6F7A74" w:rsidR="00E46687" w:rsidRPr="00A726A2" w:rsidRDefault="00E46687" w:rsidP="00E46687">
      <w:pPr>
        <w:pStyle w:val="ListParagraph"/>
        <w:numPr>
          <w:ilvl w:val="0"/>
          <w:numId w:val="2"/>
        </w:numPr>
        <w:tabs>
          <w:tab w:val="left" w:pos="369"/>
          <w:tab w:val="left" w:pos="2160"/>
          <w:tab w:val="left" w:pos="3609"/>
          <w:tab w:val="left" w:pos="5760"/>
          <w:tab w:val="left" w:pos="7920"/>
        </w:tabs>
        <w:rPr>
          <w:rFonts w:cstheme="minorHAnsi"/>
          <w:color w:val="333333"/>
        </w:rPr>
      </w:pPr>
      <w:r w:rsidRPr="00A726A2">
        <w:rPr>
          <w:rFonts w:cstheme="minorHAnsi"/>
          <w:color w:val="333333"/>
        </w:rPr>
        <w:t xml:space="preserve">Overall </w:t>
      </w:r>
      <w:r>
        <w:rPr>
          <w:rFonts w:cstheme="minorHAnsi"/>
          <w:color w:val="333333"/>
        </w:rPr>
        <w:t>PCS-P</w:t>
      </w:r>
      <w:r w:rsidRPr="00A726A2">
        <w:rPr>
          <w:rFonts w:cstheme="minorHAnsi"/>
          <w:color w:val="333333"/>
        </w:rPr>
        <w:t xml:space="preserve"> score is sum of all items (range 0 to 52)</w:t>
      </w:r>
    </w:p>
    <w:p w14:paraId="676ABC93" w14:textId="77777777" w:rsidR="00E46687" w:rsidRPr="00A726A2" w:rsidRDefault="00E46687" w:rsidP="00E46687">
      <w:pPr>
        <w:pStyle w:val="ListParagraph"/>
        <w:numPr>
          <w:ilvl w:val="0"/>
          <w:numId w:val="2"/>
        </w:numPr>
        <w:tabs>
          <w:tab w:val="left" w:pos="369"/>
          <w:tab w:val="left" w:pos="2160"/>
          <w:tab w:val="left" w:pos="3609"/>
          <w:tab w:val="left" w:pos="5760"/>
          <w:tab w:val="left" w:pos="7920"/>
        </w:tabs>
        <w:rPr>
          <w:rFonts w:cstheme="minorHAnsi"/>
          <w:color w:val="333333"/>
        </w:rPr>
      </w:pPr>
      <w:r w:rsidRPr="00A726A2">
        <w:rPr>
          <w:rFonts w:cstheme="minorHAnsi"/>
          <w:color w:val="333333"/>
        </w:rPr>
        <w:t>Subscales</w:t>
      </w:r>
    </w:p>
    <w:p w14:paraId="04D1345D" w14:textId="77777777" w:rsidR="00E46687" w:rsidRPr="00A726A2" w:rsidRDefault="00E46687" w:rsidP="00E46687">
      <w:pPr>
        <w:pStyle w:val="ListParagraph"/>
        <w:numPr>
          <w:ilvl w:val="1"/>
          <w:numId w:val="2"/>
        </w:numPr>
        <w:tabs>
          <w:tab w:val="left" w:pos="369"/>
          <w:tab w:val="left" w:pos="2160"/>
          <w:tab w:val="left" w:pos="3609"/>
          <w:tab w:val="left" w:pos="5760"/>
          <w:tab w:val="left" w:pos="7920"/>
        </w:tabs>
        <w:rPr>
          <w:rFonts w:cstheme="minorHAnsi"/>
          <w:color w:val="333333"/>
        </w:rPr>
      </w:pPr>
      <w:r w:rsidRPr="00A726A2">
        <w:rPr>
          <w:rFonts w:cstheme="minorHAnsi"/>
          <w:color w:val="333333"/>
        </w:rPr>
        <w:t>Rumination: sum of items 8,9,10,11</w:t>
      </w:r>
    </w:p>
    <w:p w14:paraId="68D288E8" w14:textId="77777777" w:rsidR="00E46687" w:rsidRPr="00A726A2" w:rsidRDefault="00E46687" w:rsidP="00E46687">
      <w:pPr>
        <w:pStyle w:val="ListParagraph"/>
        <w:numPr>
          <w:ilvl w:val="1"/>
          <w:numId w:val="2"/>
        </w:numPr>
        <w:tabs>
          <w:tab w:val="left" w:pos="369"/>
          <w:tab w:val="left" w:pos="2160"/>
          <w:tab w:val="left" w:pos="3609"/>
          <w:tab w:val="left" w:pos="5760"/>
          <w:tab w:val="left" w:pos="7920"/>
        </w:tabs>
        <w:rPr>
          <w:rFonts w:cstheme="minorHAnsi"/>
          <w:color w:val="333333"/>
        </w:rPr>
      </w:pPr>
      <w:r w:rsidRPr="00A726A2">
        <w:rPr>
          <w:rFonts w:cstheme="minorHAnsi"/>
          <w:color w:val="333333"/>
        </w:rPr>
        <w:t>Magnification: sum of items 6, 7, 13</w:t>
      </w:r>
    </w:p>
    <w:p w14:paraId="6FDB242A" w14:textId="77777777" w:rsidR="00E46687" w:rsidRPr="00A726A2" w:rsidRDefault="00E46687" w:rsidP="00E46687">
      <w:pPr>
        <w:pStyle w:val="ListParagraph"/>
        <w:numPr>
          <w:ilvl w:val="1"/>
          <w:numId w:val="2"/>
        </w:numPr>
        <w:tabs>
          <w:tab w:val="left" w:pos="369"/>
          <w:tab w:val="left" w:pos="2160"/>
          <w:tab w:val="left" w:pos="3609"/>
          <w:tab w:val="left" w:pos="5760"/>
          <w:tab w:val="left" w:pos="7920"/>
        </w:tabs>
        <w:rPr>
          <w:rFonts w:cstheme="minorHAnsi"/>
          <w:color w:val="333333"/>
        </w:rPr>
      </w:pPr>
      <w:r w:rsidRPr="00A726A2">
        <w:rPr>
          <w:rFonts w:cstheme="minorHAnsi"/>
          <w:color w:val="333333"/>
        </w:rPr>
        <w:t>Helplessness: sum of items 1, 2, 3, 4, 5, 12</w:t>
      </w:r>
    </w:p>
    <w:p w14:paraId="3F38D5B0" w14:textId="77777777" w:rsidR="003A72D7" w:rsidRDefault="003A72D7" w:rsidP="00732CF4">
      <w:pPr>
        <w:tabs>
          <w:tab w:val="left" w:pos="369"/>
          <w:tab w:val="left" w:pos="2160"/>
          <w:tab w:val="left" w:pos="3609"/>
          <w:tab w:val="left" w:pos="5760"/>
          <w:tab w:val="left" w:pos="7920"/>
        </w:tabs>
        <w:rPr>
          <w:rFonts w:asciiTheme="minorHAnsi" w:eastAsiaTheme="minorHAnsi" w:hAnsiTheme="minorHAnsi" w:cstheme="minorHAnsi"/>
          <w:color w:val="333333"/>
          <w:sz w:val="22"/>
          <w:szCs w:val="22"/>
        </w:rPr>
      </w:pPr>
    </w:p>
    <w:p w14:paraId="4E87188D" w14:textId="77777777" w:rsidR="003A72D7" w:rsidRDefault="003A72D7" w:rsidP="00732CF4">
      <w:pPr>
        <w:tabs>
          <w:tab w:val="left" w:pos="369"/>
          <w:tab w:val="left" w:pos="2160"/>
          <w:tab w:val="left" w:pos="3609"/>
          <w:tab w:val="left" w:pos="5760"/>
          <w:tab w:val="left" w:pos="7920"/>
        </w:tabs>
        <w:rPr>
          <w:rFonts w:asciiTheme="minorHAnsi" w:eastAsiaTheme="minorHAnsi" w:hAnsiTheme="minorHAnsi" w:cstheme="minorHAnsi"/>
          <w:color w:val="333333"/>
          <w:sz w:val="22"/>
          <w:szCs w:val="22"/>
        </w:rPr>
      </w:pPr>
    </w:p>
    <w:p w14:paraId="47CE379D" w14:textId="026A9948" w:rsidR="00E46687" w:rsidRDefault="00E46687" w:rsidP="00732CF4">
      <w:pPr>
        <w:tabs>
          <w:tab w:val="left" w:pos="369"/>
          <w:tab w:val="left" w:pos="2160"/>
          <w:tab w:val="left" w:pos="3609"/>
          <w:tab w:val="left" w:pos="5760"/>
          <w:tab w:val="left" w:pos="7920"/>
        </w:tabs>
        <w:rPr>
          <w:rFonts w:asciiTheme="minorHAnsi" w:eastAsiaTheme="minorHAnsi" w:hAnsiTheme="minorHAnsi" w:cstheme="minorHAnsi"/>
          <w:color w:val="333333"/>
          <w:sz w:val="22"/>
          <w:szCs w:val="22"/>
        </w:rPr>
      </w:pPr>
      <w:r>
        <w:rPr>
          <w:rFonts w:asciiTheme="minorHAnsi" w:eastAsiaTheme="minorHAnsi" w:hAnsiTheme="minorHAnsi" w:cstheme="minorHAnsi"/>
          <w:color w:val="333333"/>
          <w:sz w:val="22"/>
          <w:szCs w:val="22"/>
        </w:rPr>
        <w:t>Reference</w:t>
      </w:r>
    </w:p>
    <w:p w14:paraId="596201DF" w14:textId="782A7B65" w:rsidR="0064546D" w:rsidRDefault="0064546D" w:rsidP="00732CF4">
      <w:pPr>
        <w:tabs>
          <w:tab w:val="left" w:pos="369"/>
          <w:tab w:val="left" w:pos="2160"/>
          <w:tab w:val="left" w:pos="3609"/>
          <w:tab w:val="left" w:pos="5760"/>
          <w:tab w:val="left" w:pos="7920"/>
        </w:tabs>
        <w:rPr>
          <w:rFonts w:asciiTheme="minorHAnsi" w:eastAsiaTheme="minorHAnsi" w:hAnsiTheme="minorHAnsi" w:cstheme="minorHAnsi"/>
          <w:color w:val="333333"/>
          <w:sz w:val="22"/>
          <w:szCs w:val="22"/>
        </w:rPr>
      </w:pPr>
      <w:r w:rsidRPr="00E46687">
        <w:rPr>
          <w:rFonts w:asciiTheme="minorHAnsi" w:eastAsiaTheme="minorHAnsi" w:hAnsiTheme="minorHAnsi" w:cstheme="minorHAnsi"/>
          <w:color w:val="333333"/>
          <w:sz w:val="22"/>
          <w:szCs w:val="22"/>
        </w:rPr>
        <w:t>Goubert L., Eccleston C., Vervoort T., Jordan A. and Crombez G. (2006). Parental catastrophizing about their child's pain. The parent version of the Pain Catastrophizing Scale (PCS-P): A preliminary validation. Pain, 123 (3), pp. 254-263.</w:t>
      </w:r>
    </w:p>
    <w:p w14:paraId="6749E07A" w14:textId="1835963E" w:rsidR="00B86718" w:rsidRDefault="00B86718" w:rsidP="00732CF4">
      <w:pPr>
        <w:tabs>
          <w:tab w:val="left" w:pos="369"/>
          <w:tab w:val="left" w:pos="2160"/>
          <w:tab w:val="left" w:pos="3609"/>
          <w:tab w:val="left" w:pos="5760"/>
          <w:tab w:val="left" w:pos="7920"/>
        </w:tabs>
        <w:rPr>
          <w:rFonts w:asciiTheme="minorHAnsi" w:hAnsiTheme="minorHAnsi" w:cstheme="minorHAnsi"/>
          <w:sz w:val="22"/>
          <w:szCs w:val="22"/>
        </w:rPr>
      </w:pPr>
    </w:p>
    <w:p w14:paraId="5AD18DE8" w14:textId="17416C59" w:rsidR="00B86718" w:rsidRPr="00E46687" w:rsidRDefault="00B86718" w:rsidP="00B86718">
      <w:pPr>
        <w:tabs>
          <w:tab w:val="left" w:pos="369"/>
          <w:tab w:val="left" w:pos="2160"/>
          <w:tab w:val="left" w:pos="3609"/>
          <w:tab w:val="left" w:pos="5760"/>
          <w:tab w:val="left" w:pos="7920"/>
        </w:tabs>
        <w:rPr>
          <w:rFonts w:asciiTheme="minorHAnsi" w:hAnsiTheme="minorHAnsi" w:cstheme="minorHAnsi"/>
          <w:sz w:val="22"/>
          <w:szCs w:val="22"/>
        </w:rPr>
      </w:pPr>
      <w:proofErr w:type="spellStart"/>
      <w:r>
        <w:rPr>
          <w:rFonts w:asciiTheme="minorHAnsi" w:hAnsiTheme="minorHAnsi" w:cstheme="minorHAnsi"/>
          <w:sz w:val="22"/>
          <w:szCs w:val="22"/>
        </w:rPr>
        <w:t>Pielech</w:t>
      </w:r>
      <w:proofErr w:type="spellEnd"/>
      <w:r>
        <w:rPr>
          <w:rFonts w:asciiTheme="minorHAnsi" w:hAnsiTheme="minorHAnsi" w:cstheme="minorHAnsi"/>
          <w:sz w:val="22"/>
          <w:szCs w:val="22"/>
        </w:rPr>
        <w:t xml:space="preserve"> M, Ryan M, Logan D, Kaczynski K, White MT, Simons LE. (2014). </w:t>
      </w:r>
      <w:r w:rsidRPr="00B86718">
        <w:rPr>
          <w:rFonts w:asciiTheme="minorHAnsi" w:hAnsiTheme="minorHAnsi" w:cstheme="minorHAnsi"/>
          <w:sz w:val="22"/>
          <w:szCs w:val="22"/>
        </w:rPr>
        <w:t>Pain catastrophizing in children with chronic pain and their parents:</w:t>
      </w:r>
      <w:r>
        <w:rPr>
          <w:rFonts w:asciiTheme="minorHAnsi" w:hAnsiTheme="minorHAnsi" w:cstheme="minorHAnsi"/>
          <w:sz w:val="22"/>
          <w:szCs w:val="22"/>
        </w:rPr>
        <w:t xml:space="preserve"> </w:t>
      </w:r>
      <w:r w:rsidRPr="00B86718">
        <w:rPr>
          <w:rFonts w:asciiTheme="minorHAnsi" w:hAnsiTheme="minorHAnsi" w:cstheme="minorHAnsi"/>
          <w:sz w:val="22"/>
          <w:szCs w:val="22"/>
        </w:rPr>
        <w:t>Proposed clinical reference points and reexamination of the PCS measure</w:t>
      </w:r>
      <w:r>
        <w:rPr>
          <w:rFonts w:asciiTheme="minorHAnsi" w:hAnsiTheme="minorHAnsi" w:cstheme="minorHAnsi"/>
          <w:sz w:val="22"/>
          <w:szCs w:val="22"/>
        </w:rPr>
        <w:t>. Pain, 155(11), 2360-2367</w:t>
      </w:r>
    </w:p>
    <w:sectPr w:rsidR="00B86718" w:rsidRPr="00E4668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061106" w14:textId="77777777" w:rsidR="003E34D8" w:rsidRDefault="003E34D8" w:rsidP="00D627AC">
      <w:r>
        <w:separator/>
      </w:r>
    </w:p>
  </w:endnote>
  <w:endnote w:type="continuationSeparator" w:id="0">
    <w:p w14:paraId="1AE49C36" w14:textId="77777777" w:rsidR="003E34D8" w:rsidRDefault="003E34D8" w:rsidP="00D62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B5398" w14:textId="640B0EC2" w:rsidR="00D627AC" w:rsidRDefault="00D627AC" w:rsidP="00D627AC">
    <w:pPr>
      <w:pStyle w:val="Footer"/>
      <w:tabs>
        <w:tab w:val="clear" w:pos="4680"/>
      </w:tabs>
    </w:pPr>
    <w:r>
      <w:tab/>
      <w:t xml:space="preserve">Page </w:t>
    </w:r>
    <w:r>
      <w:rPr>
        <w:b/>
        <w:bCs/>
      </w:rPr>
      <w:fldChar w:fldCharType="begin"/>
    </w:r>
    <w:r>
      <w:rPr>
        <w:b/>
        <w:bCs/>
      </w:rPr>
      <w:instrText xml:space="preserve"> PAGE  \* Arabic  \* MERGEFORMAT </w:instrText>
    </w:r>
    <w:r>
      <w:rPr>
        <w:b/>
        <w:bCs/>
      </w:rPr>
      <w:fldChar w:fldCharType="separate"/>
    </w:r>
    <w:r w:rsidR="00E46687">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E46687">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B2B963" w14:textId="77777777" w:rsidR="003E34D8" w:rsidRDefault="003E34D8" w:rsidP="00D627AC">
      <w:r>
        <w:separator/>
      </w:r>
    </w:p>
  </w:footnote>
  <w:footnote w:type="continuationSeparator" w:id="0">
    <w:p w14:paraId="7DA4A37C" w14:textId="77777777" w:rsidR="003E34D8" w:rsidRDefault="003E34D8" w:rsidP="00D62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66363" w14:textId="3D2921AD" w:rsidR="00D627AC" w:rsidRDefault="00732CF4" w:rsidP="00D627AC">
    <w:pPr>
      <w:pStyle w:val="Heading1"/>
    </w:pPr>
    <w:r>
      <w:t xml:space="preserve">Pain Catastrophizing Scale – </w:t>
    </w:r>
    <w:r w:rsidR="006F1D02">
      <w:t>Parent (PCS-P</w:t>
    </w:r>
    <w:r>
      <w:t>)</w:t>
    </w:r>
    <w:r w:rsidR="00D627AC" w:rsidRPr="00D627AC">
      <w:t xml:space="preserve"> </w:t>
    </w:r>
  </w:p>
  <w:p w14:paraId="293F858A" w14:textId="77777777" w:rsidR="00D627AC" w:rsidRPr="00666DFA" w:rsidRDefault="00D627AC" w:rsidP="00D627AC">
    <w:pPr>
      <w:tabs>
        <w:tab w:val="left" w:pos="7200"/>
      </w:tabs>
    </w:pPr>
    <w:bookmarkStart w:id="2" w:name="OLE_LINK2"/>
    <w:r w:rsidRPr="00666DFA">
      <w:t>[Study Name/ID pre-filled]</w:t>
    </w:r>
    <w:r w:rsidRPr="00666DFA">
      <w:tab/>
      <w:t>Site Name:</w:t>
    </w:r>
  </w:p>
  <w:bookmarkEnd w:id="2"/>
  <w:p w14:paraId="04F2B7EF" w14:textId="77777777" w:rsidR="00D627AC" w:rsidRPr="00D627AC" w:rsidRDefault="00D627AC" w:rsidP="00D627AC">
    <w:pPr>
      <w:tabs>
        <w:tab w:val="left" w:pos="7200"/>
      </w:tabs>
    </w:pPr>
    <w:r w:rsidRPr="00666DFA">
      <w:tab/>
      <w:t>Subject ID:</w:t>
    </w:r>
    <w:r w:rsidRPr="00D627A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6673A7"/>
    <w:multiLevelType w:val="hybridMultilevel"/>
    <w:tmpl w:val="33B4F0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154C56"/>
    <w:multiLevelType w:val="hybridMultilevel"/>
    <w:tmpl w:val="A5985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7AC"/>
    <w:rsid w:val="00002B3F"/>
    <w:rsid w:val="00163055"/>
    <w:rsid w:val="001F3D7E"/>
    <w:rsid w:val="002515C3"/>
    <w:rsid w:val="00335DB3"/>
    <w:rsid w:val="00345FC3"/>
    <w:rsid w:val="00376420"/>
    <w:rsid w:val="003A549D"/>
    <w:rsid w:val="003A72D7"/>
    <w:rsid w:val="003E34D8"/>
    <w:rsid w:val="00407035"/>
    <w:rsid w:val="004158D8"/>
    <w:rsid w:val="00454A9A"/>
    <w:rsid w:val="004940A8"/>
    <w:rsid w:val="004A5714"/>
    <w:rsid w:val="005F76FF"/>
    <w:rsid w:val="0064546D"/>
    <w:rsid w:val="006935AB"/>
    <w:rsid w:val="006F1D02"/>
    <w:rsid w:val="00732CF4"/>
    <w:rsid w:val="00771921"/>
    <w:rsid w:val="008B4BA4"/>
    <w:rsid w:val="008D0A11"/>
    <w:rsid w:val="00991113"/>
    <w:rsid w:val="00A4557F"/>
    <w:rsid w:val="00A47B48"/>
    <w:rsid w:val="00A52F8D"/>
    <w:rsid w:val="00A80C33"/>
    <w:rsid w:val="00B86718"/>
    <w:rsid w:val="00BB7ED3"/>
    <w:rsid w:val="00BC2FE8"/>
    <w:rsid w:val="00BC4AE5"/>
    <w:rsid w:val="00C62123"/>
    <w:rsid w:val="00D627AC"/>
    <w:rsid w:val="00E46687"/>
    <w:rsid w:val="00E8163C"/>
    <w:rsid w:val="00EE3D00"/>
    <w:rsid w:val="00F2306E"/>
    <w:rsid w:val="00F92B53"/>
    <w:rsid w:val="00FD4D35"/>
    <w:rsid w:val="00FD7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CEAD0"/>
  <w15:chartTrackingRefBased/>
  <w15:docId w15:val="{569E37F3-FD77-4A36-B291-92ADDA6E5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CF4"/>
    <w:pPr>
      <w:spacing w:after="0" w:line="240" w:lineRule="auto"/>
    </w:pPr>
    <w:rPr>
      <w:rFonts w:ascii="Times New Roman" w:eastAsia="Times New Roman" w:hAnsi="Times New Roman" w:cs="Times New Roman"/>
      <w:sz w:val="24"/>
      <w:szCs w:val="24"/>
    </w:rPr>
  </w:style>
  <w:style w:type="paragraph" w:styleId="Heading1">
    <w:name w:val="heading 1"/>
    <w:basedOn w:val="Header"/>
    <w:next w:val="Normal"/>
    <w:link w:val="Heading1Char"/>
    <w:uiPriority w:val="9"/>
    <w:qFormat/>
    <w:rsid w:val="00D627AC"/>
    <w:pPr>
      <w:jc w:val="center"/>
      <w:outlineLvl w:val="0"/>
    </w:pPr>
    <w:rPr>
      <w:rFonts w:cstheme="minorHAnsi"/>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7A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627AC"/>
  </w:style>
  <w:style w:type="paragraph" w:styleId="Footer">
    <w:name w:val="footer"/>
    <w:basedOn w:val="Normal"/>
    <w:link w:val="FooterChar"/>
    <w:uiPriority w:val="99"/>
    <w:unhideWhenUsed/>
    <w:rsid w:val="00D627A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627AC"/>
  </w:style>
  <w:style w:type="character" w:customStyle="1" w:styleId="Heading1Char">
    <w:name w:val="Heading 1 Char"/>
    <w:basedOn w:val="DefaultParagraphFont"/>
    <w:link w:val="Heading1"/>
    <w:uiPriority w:val="9"/>
    <w:rsid w:val="00D627AC"/>
    <w:rPr>
      <w:rFonts w:cstheme="minorHAnsi"/>
      <w:i/>
      <w:iCs/>
      <w:sz w:val="32"/>
      <w:szCs w:val="32"/>
    </w:rPr>
  </w:style>
  <w:style w:type="paragraph" w:styleId="ListParagraph">
    <w:name w:val="List Paragraph"/>
    <w:basedOn w:val="Normal"/>
    <w:uiPriority w:val="34"/>
    <w:qFormat/>
    <w:rsid w:val="00D627AC"/>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D62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40A8"/>
    <w:rPr>
      <w:color w:val="0563C1" w:themeColor="hyperlink"/>
      <w:u w:val="single"/>
    </w:rPr>
  </w:style>
  <w:style w:type="character" w:styleId="CommentReference">
    <w:name w:val="annotation reference"/>
    <w:basedOn w:val="DefaultParagraphFont"/>
    <w:uiPriority w:val="99"/>
    <w:semiHidden/>
    <w:unhideWhenUsed/>
    <w:rsid w:val="00732CF4"/>
    <w:rPr>
      <w:sz w:val="16"/>
      <w:szCs w:val="16"/>
    </w:rPr>
  </w:style>
  <w:style w:type="paragraph" w:styleId="CommentText">
    <w:name w:val="annotation text"/>
    <w:basedOn w:val="Normal"/>
    <w:link w:val="CommentTextChar"/>
    <w:uiPriority w:val="99"/>
    <w:semiHidden/>
    <w:unhideWhenUsed/>
    <w:rsid w:val="00732CF4"/>
    <w:rPr>
      <w:sz w:val="20"/>
      <w:szCs w:val="20"/>
    </w:rPr>
  </w:style>
  <w:style w:type="character" w:customStyle="1" w:styleId="CommentTextChar">
    <w:name w:val="Comment Text Char"/>
    <w:basedOn w:val="DefaultParagraphFont"/>
    <w:link w:val="CommentText"/>
    <w:uiPriority w:val="99"/>
    <w:semiHidden/>
    <w:rsid w:val="00732CF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32CF4"/>
    <w:rPr>
      <w:b/>
      <w:bCs/>
    </w:rPr>
  </w:style>
  <w:style w:type="character" w:customStyle="1" w:styleId="CommentSubjectChar">
    <w:name w:val="Comment Subject Char"/>
    <w:basedOn w:val="CommentTextChar"/>
    <w:link w:val="CommentSubject"/>
    <w:uiPriority w:val="99"/>
    <w:semiHidden/>
    <w:rsid w:val="00732CF4"/>
    <w:rPr>
      <w:rFonts w:ascii="Times New Roman" w:eastAsia="Times New Roman" w:hAnsi="Times New Roman" w:cs="Times New Roman"/>
      <w:b/>
      <w:bCs/>
      <w:sz w:val="20"/>
      <w:szCs w:val="20"/>
    </w:rPr>
  </w:style>
  <w:style w:type="paragraph" w:styleId="Revision">
    <w:name w:val="Revision"/>
    <w:hidden/>
    <w:uiPriority w:val="99"/>
    <w:semiHidden/>
    <w:rsid w:val="00732CF4"/>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32C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CF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750944573BDF43A2C8DC43B7712790" ma:contentTypeVersion="16" ma:contentTypeDescription="Create a new document." ma:contentTypeScope="" ma:versionID="8100c45970decadb14763b13accbdc99">
  <xsd:schema xmlns:xsd="http://www.w3.org/2001/XMLSchema" xmlns:xs="http://www.w3.org/2001/XMLSchema" xmlns:p="http://schemas.microsoft.com/office/2006/metadata/properties" xmlns:ns2="4c6bce61-7dcf-4dc6-8dd2-56be541a3ba5" xmlns:ns3="a6a6aac1-883c-45a3-ab23-fe32369b492b" targetNamespace="http://schemas.microsoft.com/office/2006/metadata/properties" ma:root="true" ma:fieldsID="0898e05f2ce887f3e240180a1a8d000b" ns2:_="" ns3:_="">
    <xsd:import namespace="4c6bce61-7dcf-4dc6-8dd2-56be541a3ba5"/>
    <xsd:import namespace="a6a6aac1-883c-45a3-ab23-fe32369b49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bce61-7dcf-4dc6-8dd2-56be541a3b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0bb338e-bc66-44a0-9152-20f6f082759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a6aac1-883c-45a3-ab23-fe32369b492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8a3337e-a034-454f-aba7-145d6d996a2a}" ma:internalName="TaxCatchAll" ma:showField="CatchAllData" ma:web="a6a6aac1-883c-45a3-ab23-fe32369b49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c6bce61-7dcf-4dc6-8dd2-56be541a3ba5">
      <Terms xmlns="http://schemas.microsoft.com/office/infopath/2007/PartnerControls"/>
    </lcf76f155ced4ddcb4097134ff3c332f>
    <TaxCatchAll xmlns="a6a6aac1-883c-45a3-ab23-fe32369b492b" xsi:nil="true"/>
  </documentManagement>
</p:properties>
</file>

<file path=customXml/itemProps1.xml><?xml version="1.0" encoding="utf-8"?>
<ds:datastoreItem xmlns:ds="http://schemas.openxmlformats.org/officeDocument/2006/customXml" ds:itemID="{89EF7CF4-1E70-4138-800C-0684301B7D6B}"/>
</file>

<file path=customXml/itemProps2.xml><?xml version="1.0" encoding="utf-8"?>
<ds:datastoreItem xmlns:ds="http://schemas.openxmlformats.org/officeDocument/2006/customXml" ds:itemID="{E543621C-6B5B-416C-BF0E-CB6052D4AAB1}"/>
</file>

<file path=customXml/itemProps3.xml><?xml version="1.0" encoding="utf-8"?>
<ds:datastoreItem xmlns:ds="http://schemas.openxmlformats.org/officeDocument/2006/customXml" ds:itemID="{39AD434A-AFA5-4550-8303-5ED4EA68CC4C}"/>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PCSC</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PCSP</dc:title>
  <dc:subject/>
  <dc:creator>kathy.sward@nurs.utah.edu</dc:creator>
  <cp:keywords>Pain Catastrophizing Parent</cp:keywords>
  <dc:description/>
  <cp:lastModifiedBy>Wandner, Laura (NIH/NINDS) [E]</cp:lastModifiedBy>
  <cp:revision>2</cp:revision>
  <dcterms:created xsi:type="dcterms:W3CDTF">2021-03-15T20:48:00Z</dcterms:created>
  <dcterms:modified xsi:type="dcterms:W3CDTF">2021-03-15T20:48:00Z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0x0101004A750944573BDF43A2C8DC43B7712790</vt:lpwstr>
  </property>
</Properties>
</file>