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D1FC" w14:textId="77777777" w:rsidR="00002B3F" w:rsidRDefault="00002B3F" w:rsidP="00002B3F">
      <w:pPr>
        <w:spacing w:line="240" w:lineRule="auto"/>
        <w:rPr>
          <w:rFonts w:cstheme="minorHAnsi"/>
        </w:rPr>
      </w:pPr>
    </w:p>
    <w:p w14:paraId="5DA57FBF" w14:textId="77777777" w:rsidR="006C4E2E" w:rsidRDefault="006C4E2E" w:rsidP="006C4E2E">
      <w:bookmarkStart w:id="0" w:name="_Hlk26441280"/>
      <w:bookmarkStart w:id="1" w:name="_Hlk26363036"/>
      <w:bookmarkStart w:id="2" w:name="_Hlk26363262"/>
      <w:r>
        <w:rPr>
          <w:rFonts w:cstheme="minorHAnsi"/>
        </w:rPr>
        <w:t xml:space="preserve">1. </w:t>
      </w:r>
      <w:r>
        <w:t xml:space="preserve">During the past month, how many hours and minutes of </w:t>
      </w:r>
      <w:r w:rsidRPr="00A51C1F">
        <w:rPr>
          <w:u w:val="single"/>
        </w:rPr>
        <w:t>actual sleep</w:t>
      </w:r>
      <w:r>
        <w:t xml:space="preserve"> did you get at night? (This may be different than the number of hours and minutes you spent in bed).</w:t>
      </w:r>
    </w:p>
    <w:p w14:paraId="31229C01" w14:textId="7B5E4993" w:rsidR="006C4E2E" w:rsidRDefault="006C4E2E" w:rsidP="006C4E2E">
      <w:r>
        <w:t>___hours and ____minutes of sleep per night</w:t>
      </w:r>
    </w:p>
    <w:p w14:paraId="6B397E97" w14:textId="4380F6EE" w:rsidR="00E5631A" w:rsidRDefault="00E5631A" w:rsidP="006C4E2E"/>
    <w:p w14:paraId="458DE4B3" w14:textId="6F8B7181" w:rsidR="00652071" w:rsidRDefault="00652071" w:rsidP="006C4E2E"/>
    <w:p w14:paraId="538E50D5" w14:textId="15BFD5AC" w:rsidR="00652071" w:rsidRDefault="00652071" w:rsidP="006C4E2E"/>
    <w:p w14:paraId="7B74D63D" w14:textId="4C4BC930" w:rsidR="00652071" w:rsidRDefault="00652071" w:rsidP="006C4E2E"/>
    <w:p w14:paraId="127206FD" w14:textId="3B82D580" w:rsidR="00652071" w:rsidRDefault="00652071" w:rsidP="006C4E2E"/>
    <w:p w14:paraId="2545752E" w14:textId="74AD2BD7" w:rsidR="00652071" w:rsidRDefault="00652071" w:rsidP="006C4E2E"/>
    <w:p w14:paraId="3277D7E9" w14:textId="3AA2C269" w:rsidR="00652071" w:rsidRDefault="00652071" w:rsidP="006C4E2E"/>
    <w:p w14:paraId="11091BE6" w14:textId="258013A8" w:rsidR="00652071" w:rsidRDefault="00652071" w:rsidP="006C4E2E"/>
    <w:p w14:paraId="3D7EEA59" w14:textId="48F13BC3" w:rsidR="00652071" w:rsidRDefault="00652071" w:rsidP="006C4E2E"/>
    <w:p w14:paraId="698E831A" w14:textId="1B485F6E" w:rsidR="00652071" w:rsidRDefault="00652071" w:rsidP="006C4E2E"/>
    <w:p w14:paraId="4281B06A" w14:textId="0459A7DB" w:rsidR="00652071" w:rsidRDefault="00652071" w:rsidP="006C4E2E"/>
    <w:p w14:paraId="7E892BC3" w14:textId="6F60C24F" w:rsidR="00652071" w:rsidRDefault="00652071" w:rsidP="006C4E2E"/>
    <w:p w14:paraId="6E0B553F" w14:textId="43D2382A" w:rsidR="00652071" w:rsidRDefault="00652071" w:rsidP="006C4E2E"/>
    <w:p w14:paraId="72C17AD9" w14:textId="0392BDA3" w:rsidR="00652071" w:rsidRDefault="00652071" w:rsidP="006C4E2E"/>
    <w:p w14:paraId="2F81D1C9" w14:textId="2259CF02" w:rsidR="00652071" w:rsidRDefault="00652071" w:rsidP="006C4E2E"/>
    <w:p w14:paraId="6A674209" w14:textId="165D49F5" w:rsidR="00652071" w:rsidRDefault="00652071" w:rsidP="006C4E2E"/>
    <w:p w14:paraId="13EB0B0E" w14:textId="3B13E3C4" w:rsidR="00652071" w:rsidRDefault="00652071" w:rsidP="006C4E2E"/>
    <w:p w14:paraId="05159B37" w14:textId="28F04B9F" w:rsidR="00652071" w:rsidRDefault="00652071" w:rsidP="006C4E2E"/>
    <w:p w14:paraId="2591E6E8" w14:textId="77777777" w:rsidR="00652071" w:rsidRDefault="00652071" w:rsidP="006C4E2E"/>
    <w:p w14:paraId="62DEE45C" w14:textId="77777777" w:rsidR="00E5631A" w:rsidRPr="00E5631A" w:rsidRDefault="00E5631A" w:rsidP="00E5631A">
      <w:p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E5631A">
        <w:rPr>
          <w:rFonts w:eastAsia="Times New Roman" w:cstheme="minorHAnsi"/>
          <w:color w:val="000000"/>
        </w:rPr>
        <w:t>Buysse</w:t>
      </w:r>
      <w:proofErr w:type="spellEnd"/>
      <w:r w:rsidRPr="00E5631A">
        <w:rPr>
          <w:rFonts w:eastAsia="Times New Roman" w:cstheme="minorHAnsi"/>
          <w:color w:val="000000"/>
        </w:rPr>
        <w:t>, DJ, Reynolds CF, Monk TH, Berman SR, Kupfer DJ: The Pittsburgh Sleep Quality Index (PSQI): A new instrument for psychiatric research and practice. Psychiatry Research 28:193-213, 1989</w:t>
      </w:r>
    </w:p>
    <w:p w14:paraId="71D86532" w14:textId="77777777" w:rsidR="00E5631A" w:rsidRDefault="00E5631A" w:rsidP="006C4E2E"/>
    <w:p w14:paraId="2ACEA9F2" w14:textId="77777777" w:rsidR="005C790A" w:rsidRDefault="005C790A" w:rsidP="005C790A">
      <w:pPr>
        <w:spacing w:line="240" w:lineRule="auto"/>
        <w:rPr>
          <w:rFonts w:cstheme="minorHAnsi"/>
        </w:rPr>
      </w:pPr>
      <w:bookmarkStart w:id="3" w:name="_GoBack"/>
      <w:bookmarkEnd w:id="0"/>
      <w:bookmarkEnd w:id="1"/>
      <w:bookmarkEnd w:id="2"/>
      <w:bookmarkEnd w:id="3"/>
    </w:p>
    <w:p w14:paraId="555A65FB" w14:textId="77777777" w:rsidR="005C790A" w:rsidRPr="00D627AC" w:rsidRDefault="005C790A" w:rsidP="00002B3F"/>
    <w:sectPr w:rsidR="005C790A" w:rsidRPr="00D62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7F613" w14:textId="77777777" w:rsidR="00FA16F1" w:rsidRDefault="00FA16F1" w:rsidP="00D627AC">
      <w:pPr>
        <w:spacing w:after="0" w:line="240" w:lineRule="auto"/>
      </w:pPr>
      <w:r>
        <w:separator/>
      </w:r>
    </w:p>
  </w:endnote>
  <w:endnote w:type="continuationSeparator" w:id="0">
    <w:p w14:paraId="69988FD4" w14:textId="77777777" w:rsidR="00FA16F1" w:rsidRDefault="00FA16F1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744A9" w14:textId="77777777" w:rsidR="00785A52" w:rsidRDefault="00785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76A61" w14:textId="77777777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916E4" w14:textId="77777777" w:rsidR="00785A52" w:rsidRDefault="00785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0A788" w14:textId="77777777" w:rsidR="00FA16F1" w:rsidRDefault="00FA16F1" w:rsidP="00D627AC">
      <w:pPr>
        <w:spacing w:after="0" w:line="240" w:lineRule="auto"/>
      </w:pPr>
      <w:r>
        <w:separator/>
      </w:r>
    </w:p>
  </w:footnote>
  <w:footnote w:type="continuationSeparator" w:id="0">
    <w:p w14:paraId="4BE6CE7D" w14:textId="77777777" w:rsidR="00FA16F1" w:rsidRDefault="00FA16F1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B0E6E" w14:textId="77777777" w:rsidR="00785A52" w:rsidRDefault="00785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66C74" w14:textId="77777777" w:rsidR="00D627AC" w:rsidRDefault="006C4E2E" w:rsidP="00D627AC">
    <w:pPr>
      <w:pStyle w:val="Heading1"/>
    </w:pPr>
    <w:r>
      <w:t>Pain</w:t>
    </w:r>
    <w:r w:rsidR="005C790A">
      <w:t xml:space="preserve"> – Sleep </w:t>
    </w:r>
    <w:r w:rsidR="00785A52">
      <w:t>Duration</w:t>
    </w:r>
  </w:p>
  <w:p w14:paraId="5DEB8730" w14:textId="77777777" w:rsidR="00D627AC" w:rsidRPr="00666DFA" w:rsidRDefault="00D627AC" w:rsidP="00D627AC">
    <w:pPr>
      <w:tabs>
        <w:tab w:val="left" w:pos="7200"/>
      </w:tabs>
    </w:pPr>
    <w:bookmarkStart w:id="4" w:name="OLE_LINK2"/>
    <w:r w:rsidRPr="00666DFA">
      <w:t>[Study Name/ID pre-filled]</w:t>
    </w:r>
    <w:r w:rsidRPr="00666DFA">
      <w:tab/>
      <w:t>Site Name:</w:t>
    </w:r>
  </w:p>
  <w:bookmarkEnd w:id="4"/>
  <w:p w14:paraId="2FAE2F9B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59962" w14:textId="77777777" w:rsidR="00785A52" w:rsidRDefault="00785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B0E10"/>
    <w:multiLevelType w:val="hybridMultilevel"/>
    <w:tmpl w:val="A4FA9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63F12"/>
    <w:multiLevelType w:val="hybridMultilevel"/>
    <w:tmpl w:val="AB12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652D"/>
    <w:multiLevelType w:val="hybridMultilevel"/>
    <w:tmpl w:val="A4FA9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AC"/>
    <w:rsid w:val="00002B3F"/>
    <w:rsid w:val="00052C34"/>
    <w:rsid w:val="00274621"/>
    <w:rsid w:val="0028199E"/>
    <w:rsid w:val="002F77B2"/>
    <w:rsid w:val="00345FC3"/>
    <w:rsid w:val="003A549D"/>
    <w:rsid w:val="00407035"/>
    <w:rsid w:val="004A5714"/>
    <w:rsid w:val="00571776"/>
    <w:rsid w:val="005C790A"/>
    <w:rsid w:val="00652071"/>
    <w:rsid w:val="006C4E2E"/>
    <w:rsid w:val="00771921"/>
    <w:rsid w:val="00785A52"/>
    <w:rsid w:val="008B4BA4"/>
    <w:rsid w:val="0095055F"/>
    <w:rsid w:val="00A80C33"/>
    <w:rsid w:val="00BC2FE8"/>
    <w:rsid w:val="00BD37EE"/>
    <w:rsid w:val="00C62123"/>
    <w:rsid w:val="00D627AC"/>
    <w:rsid w:val="00D75ABB"/>
    <w:rsid w:val="00E5631A"/>
    <w:rsid w:val="00E8163C"/>
    <w:rsid w:val="00F1140B"/>
    <w:rsid w:val="00F55069"/>
    <w:rsid w:val="00F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7C4A6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55F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0944573BDF43A2C8DC43B7712790" ma:contentTypeVersion="16" ma:contentTypeDescription="Create a new document." ma:contentTypeScope="" ma:versionID="8100c45970decadb14763b13accbdc99">
  <xsd:schema xmlns:xsd="http://www.w3.org/2001/XMLSchema" xmlns:xs="http://www.w3.org/2001/XMLSchema" xmlns:p="http://schemas.microsoft.com/office/2006/metadata/properties" xmlns:ns2="4c6bce61-7dcf-4dc6-8dd2-56be541a3ba5" xmlns:ns3="a6a6aac1-883c-45a3-ab23-fe32369b492b" targetNamespace="http://schemas.microsoft.com/office/2006/metadata/properties" ma:root="true" ma:fieldsID="0898e05f2ce887f3e240180a1a8d000b" ns2:_="" ns3:_="">
    <xsd:import namespace="4c6bce61-7dcf-4dc6-8dd2-56be541a3ba5"/>
    <xsd:import namespace="a6a6aac1-883c-45a3-ab23-fe32369b4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bce61-7dcf-4dc6-8dd2-56be541a3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bb338e-bc66-44a0-9152-20f6f0827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aac1-883c-45a3-ab23-fe32369b4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a3337e-a034-454f-aba7-145d6d996a2a}" ma:internalName="TaxCatchAll" ma:showField="CatchAllData" ma:web="a6a6aac1-883c-45a3-ab23-fe32369b4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6bce61-7dcf-4dc6-8dd2-56be541a3ba5">
      <Terms xmlns="http://schemas.microsoft.com/office/infopath/2007/PartnerControls"/>
    </lcf76f155ced4ddcb4097134ff3c332f>
    <TaxCatchAll xmlns="a6a6aac1-883c-45a3-ab23-fe32369b492b" xsi:nil="true"/>
  </documentManagement>
</p:properties>
</file>

<file path=customXml/itemProps1.xml><?xml version="1.0" encoding="utf-8"?>
<ds:datastoreItem xmlns:ds="http://schemas.openxmlformats.org/officeDocument/2006/customXml" ds:itemID="{2CF962E3-C492-4A9C-8FFB-7D441350238F}"/>
</file>

<file path=customXml/itemProps2.xml><?xml version="1.0" encoding="utf-8"?>
<ds:datastoreItem xmlns:ds="http://schemas.openxmlformats.org/officeDocument/2006/customXml" ds:itemID="{1D772094-7DC1-49C3-B0D2-E120431C15CC}"/>
</file>

<file path=customXml/itemProps3.xml><?xml version="1.0" encoding="utf-8"?>
<ds:datastoreItem xmlns:ds="http://schemas.openxmlformats.org/officeDocument/2006/customXml" ds:itemID="{CB19664A-831B-49A1-B3E7-878B1F8CCB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Wandner, Laura (NIH/NINDS) [E]</cp:lastModifiedBy>
  <cp:revision>2</cp:revision>
  <dcterms:created xsi:type="dcterms:W3CDTF">2020-03-25T18:26:00Z</dcterms:created>
  <dcterms:modified xsi:type="dcterms:W3CDTF">2020-03-25T18:26:00Z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0x0101004A750944573BDF43A2C8DC43B7712790</vt:lpwstr>
  </property>
</Properties>
</file>