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DA5F5" w14:textId="5EEEB8C5" w:rsidR="000D1ECF" w:rsidRPr="009D09EA" w:rsidRDefault="006B1926" w:rsidP="000D1ECF">
      <w:pPr>
        <w:widowControl w:val="0"/>
        <w:spacing w:after="0" w:line="240" w:lineRule="auto"/>
        <w:rPr>
          <w:rFonts w:eastAsia="Times New Roman" w:cstheme="minorHAnsi"/>
          <w:bCs/>
        </w:rPr>
      </w:pPr>
      <w:r w:rsidRPr="009D09EA">
        <w:rPr>
          <w:rFonts w:eastAsia="Times New Roman" w:cstheme="minorHAnsi"/>
          <w:bCs/>
        </w:rPr>
        <w:t>Dat</w:t>
      </w:r>
      <w:r w:rsidR="00BA78E9">
        <w:rPr>
          <w:rFonts w:eastAsia="Times New Roman" w:cstheme="minorHAnsi"/>
          <w:bCs/>
        </w:rPr>
        <w:t>um</w:t>
      </w:r>
      <w:r w:rsidRPr="009D09EA">
        <w:rPr>
          <w:rFonts w:eastAsia="Times New Roman" w:cstheme="minorHAnsi"/>
          <w:bCs/>
        </w:rPr>
        <w:t>: ___</w:t>
      </w:r>
      <w:r w:rsidR="00897846" w:rsidRPr="009D09EA">
        <w:rPr>
          <w:rFonts w:eastAsia="Times New Roman" w:cstheme="minorHAnsi"/>
          <w:bCs/>
        </w:rPr>
        <w:tab/>
      </w:r>
      <w:r w:rsidR="00897846" w:rsidRPr="009D09EA">
        <w:rPr>
          <w:rFonts w:eastAsia="Times New Roman" w:cstheme="minorHAnsi"/>
          <w:bCs/>
        </w:rPr>
        <w:tab/>
      </w:r>
      <w:r w:rsidR="00897846" w:rsidRPr="009D09EA">
        <w:rPr>
          <w:rFonts w:eastAsia="Times New Roman" w:cstheme="minorHAnsi"/>
          <w:bCs/>
        </w:rPr>
        <w:tab/>
      </w:r>
      <w:proofErr w:type="spellStart"/>
      <w:r w:rsidR="00BA78E9" w:rsidRPr="00BA78E9">
        <w:rPr>
          <w:rFonts w:eastAsia="Times New Roman" w:cstheme="minorHAnsi"/>
          <w:bCs/>
        </w:rPr>
        <w:t>Undersökare</w:t>
      </w:r>
      <w:proofErr w:type="spellEnd"/>
      <w:r w:rsidR="00897846" w:rsidRPr="009D09EA">
        <w:rPr>
          <w:rFonts w:eastAsia="Times New Roman" w:cstheme="minorHAnsi"/>
          <w:bCs/>
        </w:rPr>
        <w:t>: ___</w:t>
      </w:r>
    </w:p>
    <w:p w14:paraId="572C967A" w14:textId="6495A614" w:rsidR="006B1926" w:rsidRPr="009D09EA" w:rsidRDefault="006B1926" w:rsidP="000D1ECF">
      <w:pPr>
        <w:widowControl w:val="0"/>
        <w:spacing w:after="0" w:line="240" w:lineRule="auto"/>
        <w:rPr>
          <w:rFonts w:eastAsia="Times New Roman" w:cstheme="minorHAnsi"/>
          <w:bCs/>
        </w:rPr>
      </w:pPr>
    </w:p>
    <w:p w14:paraId="450933FF" w14:textId="1EE2F52B" w:rsidR="009131FE" w:rsidRPr="00E601E5" w:rsidRDefault="00897846" w:rsidP="00146880">
      <w:pPr>
        <w:widowControl w:val="0"/>
        <w:spacing w:after="0" w:line="240" w:lineRule="auto"/>
        <w:rPr>
          <w:rFonts w:eastAsia="Times New Roman" w:cstheme="minorHAnsi"/>
          <w:b/>
          <w:bCs/>
        </w:rPr>
      </w:pPr>
      <w:r w:rsidRPr="00E601E5">
        <w:rPr>
          <w:rFonts w:eastAsia="Times New Roman" w:cstheme="minorHAnsi"/>
          <w:b/>
          <w:bCs/>
        </w:rPr>
        <w:t xml:space="preserve">1a. </w:t>
      </w:r>
      <w:proofErr w:type="spellStart"/>
      <w:r w:rsidR="00BA78E9" w:rsidRPr="00E601E5">
        <w:rPr>
          <w:rFonts w:eastAsia="Times New Roman" w:cstheme="minorHAnsi"/>
          <w:b/>
          <w:bCs/>
        </w:rPr>
        <w:t>Lokalisation</w:t>
      </w:r>
      <w:proofErr w:type="spellEnd"/>
      <w:r w:rsidR="00BA78E9" w:rsidRPr="00E601E5">
        <w:rPr>
          <w:rFonts w:eastAsia="Times New Roman" w:cstheme="minorHAnsi"/>
          <w:b/>
          <w:bCs/>
        </w:rPr>
        <w:t xml:space="preserve"> av </w:t>
      </w:r>
      <w:proofErr w:type="spellStart"/>
      <w:r w:rsidR="00BA78E9" w:rsidRPr="00E601E5">
        <w:rPr>
          <w:rFonts w:eastAsia="Times New Roman" w:cstheme="minorHAnsi"/>
          <w:b/>
          <w:bCs/>
        </w:rPr>
        <w:t>smärta</w:t>
      </w:r>
      <w:proofErr w:type="spellEnd"/>
      <w:r w:rsidR="00BA78E9" w:rsidRPr="00E601E5">
        <w:rPr>
          <w:rFonts w:eastAsia="Times New Roman" w:cstheme="minorHAnsi"/>
          <w:b/>
          <w:bCs/>
        </w:rPr>
        <w:t xml:space="preserve"> de </w:t>
      </w:r>
      <w:proofErr w:type="spellStart"/>
      <w:r w:rsidR="00BA78E9" w:rsidRPr="00E601E5">
        <w:rPr>
          <w:rFonts w:eastAsia="Times New Roman" w:cstheme="minorHAnsi"/>
          <w:b/>
          <w:bCs/>
        </w:rPr>
        <w:t>senaste</w:t>
      </w:r>
      <w:proofErr w:type="spellEnd"/>
      <w:r w:rsidR="00BA78E9" w:rsidRPr="00E601E5">
        <w:rPr>
          <w:rFonts w:eastAsia="Times New Roman" w:cstheme="minorHAnsi"/>
          <w:b/>
          <w:bCs/>
        </w:rPr>
        <w:t xml:space="preserve"> 30 </w:t>
      </w:r>
      <w:proofErr w:type="spellStart"/>
      <w:r w:rsidR="00BA78E9" w:rsidRPr="00E601E5">
        <w:rPr>
          <w:rFonts w:eastAsia="Times New Roman" w:cstheme="minorHAnsi"/>
          <w:b/>
          <w:bCs/>
        </w:rPr>
        <w:t>dagarna</w:t>
      </w:r>
      <w:proofErr w:type="spellEnd"/>
      <w:r w:rsidR="00BA78E9" w:rsidRPr="00E601E5">
        <w:rPr>
          <w:rFonts w:eastAsia="Times New Roman" w:cstheme="minorHAnsi"/>
          <w:b/>
          <w:bCs/>
        </w:rPr>
        <w:t xml:space="preserve"> (</w:t>
      </w:r>
      <w:proofErr w:type="spellStart"/>
      <w:r w:rsidR="00BA78E9" w:rsidRPr="00E601E5">
        <w:rPr>
          <w:rFonts w:eastAsia="Times New Roman" w:cstheme="minorHAnsi"/>
          <w:b/>
          <w:bCs/>
        </w:rPr>
        <w:t>välj</w:t>
      </w:r>
      <w:proofErr w:type="spellEnd"/>
      <w:r w:rsidR="00BA78E9" w:rsidRPr="00E601E5">
        <w:rPr>
          <w:rFonts w:eastAsia="Times New Roman" w:cstheme="minorHAnsi"/>
          <w:b/>
          <w:bCs/>
        </w:rPr>
        <w:t xml:space="preserve"> </w:t>
      </w:r>
      <w:proofErr w:type="spellStart"/>
      <w:r w:rsidR="00BA78E9" w:rsidRPr="00E601E5">
        <w:rPr>
          <w:rFonts w:eastAsia="Times New Roman" w:cstheme="minorHAnsi"/>
          <w:b/>
          <w:bCs/>
        </w:rPr>
        <w:t>alla</w:t>
      </w:r>
      <w:proofErr w:type="spellEnd"/>
      <w:r w:rsidR="00BA78E9" w:rsidRPr="00E601E5">
        <w:rPr>
          <w:rFonts w:eastAsia="Times New Roman" w:cstheme="minorHAnsi"/>
          <w:b/>
          <w:bCs/>
        </w:rPr>
        <w:t xml:space="preserve"> </w:t>
      </w:r>
      <w:proofErr w:type="spellStart"/>
      <w:r w:rsidR="00BA78E9" w:rsidRPr="00E601E5">
        <w:rPr>
          <w:rFonts w:eastAsia="Times New Roman" w:cstheme="minorHAnsi"/>
          <w:b/>
          <w:bCs/>
        </w:rPr>
        <w:t>alternativ</w:t>
      </w:r>
      <w:proofErr w:type="spellEnd"/>
      <w:r w:rsidR="00BA78E9" w:rsidRPr="00E601E5">
        <w:rPr>
          <w:rFonts w:eastAsia="Times New Roman" w:cstheme="minorHAnsi"/>
          <w:b/>
          <w:bCs/>
        </w:rPr>
        <w:t xml:space="preserve"> </w:t>
      </w:r>
      <w:proofErr w:type="spellStart"/>
      <w:r w:rsidR="00BA78E9" w:rsidRPr="00E601E5">
        <w:rPr>
          <w:rFonts w:eastAsia="Times New Roman" w:cstheme="minorHAnsi"/>
          <w:b/>
          <w:bCs/>
        </w:rPr>
        <w:t>som</w:t>
      </w:r>
      <w:proofErr w:type="spellEnd"/>
      <w:r w:rsidR="00BA78E9" w:rsidRPr="00E601E5">
        <w:rPr>
          <w:rFonts w:eastAsia="Times New Roman" w:cstheme="minorHAnsi"/>
          <w:b/>
          <w:bCs/>
        </w:rPr>
        <w:t xml:space="preserve"> </w:t>
      </w:r>
      <w:proofErr w:type="spellStart"/>
      <w:r w:rsidR="00BA78E9" w:rsidRPr="00E601E5">
        <w:rPr>
          <w:rFonts w:eastAsia="Times New Roman" w:cstheme="minorHAnsi"/>
          <w:b/>
          <w:bCs/>
        </w:rPr>
        <w:t>passar</w:t>
      </w:r>
      <w:proofErr w:type="spellEnd"/>
      <w:r w:rsidR="00BA78E9" w:rsidRPr="00E601E5">
        <w:rPr>
          <w:rFonts w:eastAsia="Times New Roman" w:cstheme="minorHAnsi"/>
          <w:b/>
          <w:bCs/>
        </w:rPr>
        <w:t>)</w:t>
      </w:r>
    </w:p>
    <w:p w14:paraId="79A4B95C" w14:textId="0DFFEC5A" w:rsidR="00897846" w:rsidRPr="009D09EA" w:rsidRDefault="00BA78E9" w:rsidP="00146880">
      <w:pPr>
        <w:widowControl w:val="0"/>
        <w:spacing w:after="0" w:line="240" w:lineRule="auto"/>
        <w:rPr>
          <w:rFonts w:eastAsia="Times New Roman" w:cstheme="minorHAnsi"/>
          <w:bCs/>
        </w:rPr>
      </w:pPr>
      <w:r w:rsidRPr="00BA78E9">
        <w:rPr>
          <w:rFonts w:eastAsia="Times New Roman" w:cstheme="minorHAnsi"/>
          <w:bCs/>
        </w:rPr>
        <w:t>SMÄRTA HÖGER SIDA</w:t>
      </w:r>
    </w:p>
    <w:p w14:paraId="1DB7D473" w14:textId="0E1EB28B" w:rsidR="00897846" w:rsidRPr="009D09EA" w:rsidRDefault="00897846" w:rsidP="00BA78E9">
      <w:pPr>
        <w:widowControl w:val="0"/>
        <w:spacing w:after="0" w:line="240" w:lineRule="auto"/>
        <w:rPr>
          <w:rFonts w:eastAsia="Times New Roman" w:cstheme="minorHAnsi"/>
          <w:bCs/>
        </w:rPr>
      </w:pPr>
      <w:r w:rsidRPr="009D09EA">
        <w:rPr>
          <w:rFonts w:eastAsia="Times New Roman" w:cstheme="minorHAnsi"/>
          <w:bCs/>
        </w:rPr>
        <w:t xml:space="preserve">  </w:t>
      </w:r>
      <w:proofErr w:type="gramStart"/>
      <w:r w:rsidRPr="009D09EA">
        <w:rPr>
          <w:rFonts w:eastAsia="Times New Roman" w:cstheme="minorHAnsi"/>
          <w:bCs/>
        </w:rPr>
        <w:t xml:space="preserve">_ </w:t>
      </w:r>
      <w:r w:rsidR="00BA78E9" w:rsidRPr="00BA78E9">
        <w:rPr>
          <w:rFonts w:eastAsia="Times New Roman" w:cstheme="minorHAnsi"/>
          <w:bCs/>
        </w:rPr>
        <w:t xml:space="preserve"> Ingen</w:t>
      </w:r>
      <w:proofErr w:type="gramEnd"/>
      <w:r w:rsidRPr="009D09EA">
        <w:rPr>
          <w:rFonts w:eastAsia="Times New Roman" w:cstheme="minorHAnsi"/>
          <w:bCs/>
        </w:rPr>
        <w:tab/>
        <w:t>_ Temporalis</w:t>
      </w:r>
      <w:r w:rsidRPr="009D09EA">
        <w:rPr>
          <w:rFonts w:eastAsia="Times New Roman" w:cstheme="minorHAnsi"/>
          <w:bCs/>
        </w:rPr>
        <w:tab/>
        <w:t>_ Masseter</w:t>
      </w:r>
      <w:r w:rsidR="00BA78E9">
        <w:rPr>
          <w:rFonts w:eastAsia="Times New Roman" w:cstheme="minorHAnsi"/>
          <w:bCs/>
        </w:rPr>
        <w:t xml:space="preserve"> </w:t>
      </w:r>
      <w:r w:rsidR="009D09EA" w:rsidRPr="009D09EA">
        <w:rPr>
          <w:rFonts w:eastAsia="Times New Roman" w:cstheme="minorHAnsi"/>
          <w:bCs/>
        </w:rPr>
        <w:t xml:space="preserve">_ </w:t>
      </w:r>
      <w:r w:rsidR="00BA78E9" w:rsidRPr="00BA78E9">
        <w:rPr>
          <w:rFonts w:eastAsia="Times New Roman" w:cstheme="minorHAnsi"/>
          <w:bCs/>
        </w:rPr>
        <w:t xml:space="preserve"> </w:t>
      </w:r>
      <w:proofErr w:type="spellStart"/>
      <w:r w:rsidR="00BA78E9" w:rsidRPr="00BA78E9">
        <w:rPr>
          <w:rFonts w:eastAsia="Times New Roman" w:cstheme="minorHAnsi"/>
          <w:bCs/>
        </w:rPr>
        <w:t>Käkled</w:t>
      </w:r>
      <w:proofErr w:type="spellEnd"/>
      <w:r w:rsidR="009D09EA" w:rsidRPr="009D09EA">
        <w:rPr>
          <w:rFonts w:eastAsia="Times New Roman" w:cstheme="minorHAnsi"/>
          <w:bCs/>
        </w:rPr>
        <w:tab/>
      </w:r>
      <w:r w:rsidR="00BA78E9">
        <w:rPr>
          <w:rFonts w:eastAsia="Times New Roman" w:cstheme="minorHAnsi"/>
          <w:bCs/>
        </w:rPr>
        <w:br/>
      </w:r>
      <w:r w:rsidRPr="009D09EA">
        <w:rPr>
          <w:rFonts w:eastAsia="Times New Roman" w:cstheme="minorHAnsi"/>
          <w:bCs/>
        </w:rPr>
        <w:t xml:space="preserve">_ </w:t>
      </w:r>
      <w:proofErr w:type="spellStart"/>
      <w:r w:rsidR="00BA78E9" w:rsidRPr="00BA78E9">
        <w:rPr>
          <w:rFonts w:eastAsia="Times New Roman" w:cstheme="minorHAnsi"/>
          <w:bCs/>
        </w:rPr>
        <w:t>Övrig</w:t>
      </w:r>
      <w:proofErr w:type="spellEnd"/>
      <w:r w:rsidR="00BA78E9" w:rsidRPr="00BA78E9">
        <w:rPr>
          <w:rFonts w:eastAsia="Times New Roman" w:cstheme="minorHAnsi"/>
          <w:bCs/>
        </w:rPr>
        <w:t xml:space="preserve"> </w:t>
      </w:r>
      <w:proofErr w:type="spellStart"/>
      <w:r w:rsidR="00BA78E9" w:rsidRPr="00BA78E9">
        <w:rPr>
          <w:rFonts w:eastAsia="Times New Roman" w:cstheme="minorHAnsi"/>
          <w:bCs/>
        </w:rPr>
        <w:t>käkmuskulatur</w:t>
      </w:r>
      <w:proofErr w:type="spellEnd"/>
      <w:r w:rsidRPr="009D09EA">
        <w:rPr>
          <w:rFonts w:eastAsia="Times New Roman" w:cstheme="minorHAnsi"/>
          <w:bCs/>
        </w:rPr>
        <w:tab/>
        <w:t xml:space="preserve">_ </w:t>
      </w:r>
      <w:r w:rsidR="00BA78E9" w:rsidRPr="00BA78E9">
        <w:rPr>
          <w:rFonts w:eastAsia="Times New Roman" w:cstheme="minorHAnsi"/>
          <w:bCs/>
        </w:rPr>
        <w:t xml:space="preserve"> </w:t>
      </w:r>
      <w:proofErr w:type="spellStart"/>
      <w:r w:rsidR="00BA78E9" w:rsidRPr="00BA78E9">
        <w:rPr>
          <w:rFonts w:eastAsia="Times New Roman" w:cstheme="minorHAnsi"/>
          <w:bCs/>
        </w:rPr>
        <w:t>Ej</w:t>
      </w:r>
      <w:proofErr w:type="spellEnd"/>
      <w:r w:rsidR="00BA78E9" w:rsidRPr="00BA78E9">
        <w:rPr>
          <w:rFonts w:eastAsia="Times New Roman" w:cstheme="minorHAnsi"/>
          <w:bCs/>
        </w:rPr>
        <w:t xml:space="preserve"> </w:t>
      </w:r>
      <w:proofErr w:type="spellStart"/>
      <w:r w:rsidR="00BA78E9" w:rsidRPr="00BA78E9">
        <w:rPr>
          <w:rFonts w:eastAsia="Times New Roman" w:cstheme="minorHAnsi"/>
          <w:bCs/>
        </w:rPr>
        <w:t>käkmuskulatur</w:t>
      </w:r>
      <w:proofErr w:type="spellEnd"/>
    </w:p>
    <w:p w14:paraId="27A948E5" w14:textId="77777777" w:rsidR="00BA78E9" w:rsidRDefault="00BA78E9" w:rsidP="00897846">
      <w:pPr>
        <w:widowControl w:val="0"/>
        <w:spacing w:after="0" w:line="240" w:lineRule="auto"/>
        <w:rPr>
          <w:rFonts w:eastAsia="Times New Roman" w:cstheme="minorHAnsi"/>
          <w:bCs/>
        </w:rPr>
      </w:pPr>
    </w:p>
    <w:p w14:paraId="4612A6E7" w14:textId="77777777" w:rsidR="00BA78E9" w:rsidRPr="00BA78E9" w:rsidRDefault="00BA78E9" w:rsidP="00BA78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DB96516" w14:textId="77777777" w:rsidR="00BA78E9" w:rsidRPr="00BA78E9" w:rsidRDefault="00BA78E9" w:rsidP="00BA78E9">
      <w:pPr>
        <w:widowControl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A78E9">
        <w:rPr>
          <w:rFonts w:eastAsia="Times New Roman" w:cstheme="minorHAnsi"/>
          <w:bCs/>
        </w:rPr>
        <w:t xml:space="preserve"> SMÄRTA VÄNSTER SIDA</w:t>
      </w:r>
    </w:p>
    <w:p w14:paraId="3239926A" w14:textId="77777777" w:rsidR="00BA78E9" w:rsidRPr="009D09EA" w:rsidRDefault="00BA78E9" w:rsidP="00BA78E9">
      <w:pPr>
        <w:widowControl w:val="0"/>
        <w:spacing w:after="0" w:line="240" w:lineRule="auto"/>
        <w:rPr>
          <w:rFonts w:eastAsia="Times New Roman" w:cstheme="minorHAnsi"/>
          <w:bCs/>
        </w:rPr>
      </w:pPr>
      <w:r w:rsidRPr="009D09EA">
        <w:rPr>
          <w:rFonts w:eastAsia="Times New Roman" w:cstheme="minorHAnsi"/>
          <w:bCs/>
        </w:rPr>
        <w:t xml:space="preserve">  </w:t>
      </w:r>
      <w:proofErr w:type="gramStart"/>
      <w:r w:rsidRPr="009D09EA">
        <w:rPr>
          <w:rFonts w:eastAsia="Times New Roman" w:cstheme="minorHAnsi"/>
          <w:bCs/>
        </w:rPr>
        <w:t xml:space="preserve">_ </w:t>
      </w:r>
      <w:r w:rsidRPr="00BA78E9">
        <w:rPr>
          <w:rFonts w:eastAsia="Times New Roman" w:cstheme="minorHAnsi"/>
          <w:bCs/>
        </w:rPr>
        <w:t xml:space="preserve"> Ingen</w:t>
      </w:r>
      <w:proofErr w:type="gramEnd"/>
      <w:r w:rsidRPr="009D09EA">
        <w:rPr>
          <w:rFonts w:eastAsia="Times New Roman" w:cstheme="minorHAnsi"/>
          <w:bCs/>
        </w:rPr>
        <w:tab/>
        <w:t>_ Temporalis</w:t>
      </w:r>
      <w:r w:rsidRPr="009D09EA">
        <w:rPr>
          <w:rFonts w:eastAsia="Times New Roman" w:cstheme="minorHAnsi"/>
          <w:bCs/>
        </w:rPr>
        <w:tab/>
        <w:t>_ Masseter</w:t>
      </w:r>
      <w:r>
        <w:rPr>
          <w:rFonts w:eastAsia="Times New Roman" w:cstheme="minorHAnsi"/>
          <w:bCs/>
        </w:rPr>
        <w:t xml:space="preserve"> </w:t>
      </w:r>
      <w:r w:rsidRPr="009D09EA">
        <w:rPr>
          <w:rFonts w:eastAsia="Times New Roman" w:cstheme="minorHAnsi"/>
          <w:bCs/>
        </w:rPr>
        <w:t xml:space="preserve">_ </w:t>
      </w:r>
      <w:r w:rsidRPr="00BA78E9">
        <w:rPr>
          <w:rFonts w:eastAsia="Times New Roman" w:cstheme="minorHAnsi"/>
          <w:bCs/>
        </w:rPr>
        <w:t xml:space="preserve"> </w:t>
      </w:r>
      <w:proofErr w:type="spellStart"/>
      <w:r w:rsidRPr="00BA78E9">
        <w:rPr>
          <w:rFonts w:eastAsia="Times New Roman" w:cstheme="minorHAnsi"/>
          <w:bCs/>
        </w:rPr>
        <w:t>Käkled</w:t>
      </w:r>
      <w:proofErr w:type="spellEnd"/>
      <w:r w:rsidRPr="009D09EA">
        <w:rPr>
          <w:rFonts w:eastAsia="Times New Roman" w:cstheme="minorHAnsi"/>
          <w:bCs/>
        </w:rPr>
        <w:tab/>
      </w:r>
      <w:r>
        <w:rPr>
          <w:rFonts w:eastAsia="Times New Roman" w:cstheme="minorHAnsi"/>
          <w:bCs/>
        </w:rPr>
        <w:br/>
      </w:r>
      <w:r w:rsidRPr="009D09EA">
        <w:rPr>
          <w:rFonts w:eastAsia="Times New Roman" w:cstheme="minorHAnsi"/>
          <w:bCs/>
        </w:rPr>
        <w:t xml:space="preserve">_ </w:t>
      </w:r>
      <w:proofErr w:type="spellStart"/>
      <w:r w:rsidRPr="00BA78E9">
        <w:rPr>
          <w:rFonts w:eastAsia="Times New Roman" w:cstheme="minorHAnsi"/>
          <w:bCs/>
        </w:rPr>
        <w:t>Övrig</w:t>
      </w:r>
      <w:proofErr w:type="spellEnd"/>
      <w:r w:rsidRPr="00BA78E9">
        <w:rPr>
          <w:rFonts w:eastAsia="Times New Roman" w:cstheme="minorHAnsi"/>
          <w:bCs/>
        </w:rPr>
        <w:t xml:space="preserve"> </w:t>
      </w:r>
      <w:proofErr w:type="spellStart"/>
      <w:r w:rsidRPr="00BA78E9">
        <w:rPr>
          <w:rFonts w:eastAsia="Times New Roman" w:cstheme="minorHAnsi"/>
          <w:bCs/>
        </w:rPr>
        <w:t>käkmuskulatur</w:t>
      </w:r>
      <w:proofErr w:type="spellEnd"/>
      <w:r w:rsidRPr="009D09EA">
        <w:rPr>
          <w:rFonts w:eastAsia="Times New Roman" w:cstheme="minorHAnsi"/>
          <w:bCs/>
        </w:rPr>
        <w:tab/>
        <w:t xml:space="preserve">_ </w:t>
      </w:r>
      <w:r w:rsidRPr="00BA78E9">
        <w:rPr>
          <w:rFonts w:eastAsia="Times New Roman" w:cstheme="minorHAnsi"/>
          <w:bCs/>
        </w:rPr>
        <w:t xml:space="preserve"> </w:t>
      </w:r>
      <w:proofErr w:type="spellStart"/>
      <w:r w:rsidRPr="00BA78E9">
        <w:rPr>
          <w:rFonts w:eastAsia="Times New Roman" w:cstheme="minorHAnsi"/>
          <w:bCs/>
        </w:rPr>
        <w:t>Ej</w:t>
      </w:r>
      <w:proofErr w:type="spellEnd"/>
      <w:r w:rsidRPr="00BA78E9">
        <w:rPr>
          <w:rFonts w:eastAsia="Times New Roman" w:cstheme="minorHAnsi"/>
          <w:bCs/>
        </w:rPr>
        <w:t xml:space="preserve"> </w:t>
      </w:r>
      <w:proofErr w:type="spellStart"/>
      <w:r w:rsidRPr="00BA78E9">
        <w:rPr>
          <w:rFonts w:eastAsia="Times New Roman" w:cstheme="minorHAnsi"/>
          <w:bCs/>
        </w:rPr>
        <w:t>käkmuskulatur</w:t>
      </w:r>
      <w:proofErr w:type="spellEnd"/>
    </w:p>
    <w:p w14:paraId="68853016" w14:textId="77777777" w:rsidR="00897846" w:rsidRPr="009D09EA" w:rsidRDefault="00897846">
      <w:pPr>
        <w:rPr>
          <w:rFonts w:eastAsia="Times New Roman" w:cstheme="minorHAnsi"/>
          <w:bCs/>
        </w:rPr>
      </w:pPr>
    </w:p>
    <w:p w14:paraId="5892A6EA" w14:textId="5D009068" w:rsidR="00897846" w:rsidRPr="00E601E5" w:rsidRDefault="00897846" w:rsidP="00897846">
      <w:pPr>
        <w:widowControl w:val="0"/>
        <w:spacing w:after="0" w:line="240" w:lineRule="auto"/>
        <w:rPr>
          <w:rFonts w:eastAsia="Times New Roman" w:cstheme="minorHAnsi"/>
          <w:b/>
          <w:bCs/>
        </w:rPr>
      </w:pPr>
      <w:r w:rsidRPr="00E601E5">
        <w:rPr>
          <w:rFonts w:eastAsia="Times New Roman" w:cstheme="minorHAnsi"/>
          <w:b/>
          <w:bCs/>
        </w:rPr>
        <w:t xml:space="preserve">1b. </w:t>
      </w:r>
      <w:proofErr w:type="spellStart"/>
      <w:r w:rsidR="00BA78E9" w:rsidRPr="00E601E5">
        <w:rPr>
          <w:rFonts w:eastAsia="Times New Roman" w:cstheme="minorHAnsi"/>
          <w:b/>
          <w:bCs/>
        </w:rPr>
        <w:t>Lokalisation</w:t>
      </w:r>
      <w:proofErr w:type="spellEnd"/>
      <w:r w:rsidR="00BA78E9" w:rsidRPr="00E601E5">
        <w:rPr>
          <w:rFonts w:eastAsia="Times New Roman" w:cstheme="minorHAnsi"/>
          <w:b/>
          <w:bCs/>
        </w:rPr>
        <w:t xml:space="preserve"> av </w:t>
      </w:r>
      <w:proofErr w:type="spellStart"/>
      <w:r w:rsidR="00BA78E9" w:rsidRPr="00E601E5">
        <w:rPr>
          <w:rFonts w:eastAsia="Times New Roman" w:cstheme="minorHAnsi"/>
          <w:b/>
          <w:bCs/>
        </w:rPr>
        <w:t>huvudvärk</w:t>
      </w:r>
      <w:proofErr w:type="spellEnd"/>
      <w:r w:rsidR="00BA78E9" w:rsidRPr="00E601E5">
        <w:rPr>
          <w:rFonts w:eastAsia="Times New Roman" w:cstheme="minorHAnsi"/>
          <w:b/>
          <w:bCs/>
        </w:rPr>
        <w:t xml:space="preserve"> under de </w:t>
      </w:r>
      <w:proofErr w:type="spellStart"/>
      <w:r w:rsidR="00BA78E9" w:rsidRPr="00E601E5">
        <w:rPr>
          <w:rFonts w:eastAsia="Times New Roman" w:cstheme="minorHAnsi"/>
          <w:b/>
          <w:bCs/>
        </w:rPr>
        <w:t>senaste</w:t>
      </w:r>
      <w:proofErr w:type="spellEnd"/>
      <w:r w:rsidR="00BA78E9" w:rsidRPr="00E601E5">
        <w:rPr>
          <w:rFonts w:eastAsia="Times New Roman" w:cstheme="minorHAnsi"/>
          <w:b/>
          <w:bCs/>
        </w:rPr>
        <w:t xml:space="preserve"> 30 </w:t>
      </w:r>
      <w:proofErr w:type="spellStart"/>
      <w:r w:rsidR="00BA78E9" w:rsidRPr="00E601E5">
        <w:rPr>
          <w:rFonts w:eastAsia="Times New Roman" w:cstheme="minorHAnsi"/>
          <w:b/>
          <w:bCs/>
        </w:rPr>
        <w:t>dagarna</w:t>
      </w:r>
      <w:proofErr w:type="spellEnd"/>
      <w:r w:rsidR="00BA78E9" w:rsidRPr="00E601E5">
        <w:rPr>
          <w:rFonts w:eastAsia="Times New Roman" w:cstheme="minorHAnsi"/>
          <w:b/>
          <w:bCs/>
        </w:rPr>
        <w:t xml:space="preserve"> (</w:t>
      </w:r>
      <w:proofErr w:type="spellStart"/>
      <w:r w:rsidR="00BA78E9" w:rsidRPr="00E601E5">
        <w:rPr>
          <w:rFonts w:eastAsia="Times New Roman" w:cstheme="minorHAnsi"/>
          <w:b/>
          <w:bCs/>
        </w:rPr>
        <w:t>välj</w:t>
      </w:r>
      <w:proofErr w:type="spellEnd"/>
      <w:r w:rsidR="00BA78E9" w:rsidRPr="00E601E5">
        <w:rPr>
          <w:rFonts w:eastAsia="Times New Roman" w:cstheme="minorHAnsi"/>
          <w:b/>
          <w:bCs/>
        </w:rPr>
        <w:t xml:space="preserve"> </w:t>
      </w:r>
      <w:proofErr w:type="spellStart"/>
      <w:r w:rsidR="00BA78E9" w:rsidRPr="00E601E5">
        <w:rPr>
          <w:rFonts w:eastAsia="Times New Roman" w:cstheme="minorHAnsi"/>
          <w:b/>
          <w:bCs/>
        </w:rPr>
        <w:t>alla</w:t>
      </w:r>
      <w:proofErr w:type="spellEnd"/>
      <w:r w:rsidR="00BA78E9" w:rsidRPr="00E601E5">
        <w:rPr>
          <w:rFonts w:eastAsia="Times New Roman" w:cstheme="minorHAnsi"/>
          <w:b/>
          <w:bCs/>
        </w:rPr>
        <w:t xml:space="preserve"> </w:t>
      </w:r>
      <w:proofErr w:type="spellStart"/>
      <w:r w:rsidR="00BA78E9" w:rsidRPr="00E601E5">
        <w:rPr>
          <w:rFonts w:eastAsia="Times New Roman" w:cstheme="minorHAnsi"/>
          <w:b/>
          <w:bCs/>
        </w:rPr>
        <w:t>alternativ</w:t>
      </w:r>
      <w:proofErr w:type="spellEnd"/>
      <w:r w:rsidR="00BA78E9" w:rsidRPr="00E601E5">
        <w:rPr>
          <w:rFonts w:eastAsia="Times New Roman" w:cstheme="minorHAnsi"/>
          <w:b/>
          <w:bCs/>
        </w:rPr>
        <w:t xml:space="preserve"> </w:t>
      </w:r>
      <w:proofErr w:type="spellStart"/>
      <w:r w:rsidR="00BA78E9" w:rsidRPr="00E601E5">
        <w:rPr>
          <w:rFonts w:eastAsia="Times New Roman" w:cstheme="minorHAnsi"/>
          <w:b/>
          <w:bCs/>
        </w:rPr>
        <w:t>som</w:t>
      </w:r>
      <w:proofErr w:type="spellEnd"/>
      <w:r w:rsidR="00BA78E9" w:rsidRPr="00E601E5">
        <w:rPr>
          <w:rFonts w:eastAsia="Times New Roman" w:cstheme="minorHAnsi"/>
          <w:b/>
          <w:bCs/>
        </w:rPr>
        <w:t xml:space="preserve"> </w:t>
      </w:r>
      <w:proofErr w:type="spellStart"/>
      <w:r w:rsidR="00BA78E9" w:rsidRPr="00E601E5">
        <w:rPr>
          <w:rFonts w:eastAsia="Times New Roman" w:cstheme="minorHAnsi"/>
          <w:b/>
          <w:bCs/>
        </w:rPr>
        <w:t>passar</w:t>
      </w:r>
      <w:proofErr w:type="spellEnd"/>
      <w:r w:rsidR="00BA78E9" w:rsidRPr="00E601E5">
        <w:rPr>
          <w:rFonts w:eastAsia="Times New Roman" w:cstheme="minorHAnsi"/>
          <w:b/>
          <w:bCs/>
        </w:rPr>
        <w:t>)</w:t>
      </w:r>
    </w:p>
    <w:p w14:paraId="243D687A" w14:textId="255936E9" w:rsidR="00897846" w:rsidRPr="009D09EA" w:rsidRDefault="00BA78E9" w:rsidP="00897846">
      <w:pPr>
        <w:widowControl w:val="0"/>
        <w:spacing w:after="0" w:line="240" w:lineRule="auto"/>
        <w:rPr>
          <w:rFonts w:eastAsia="Times New Roman" w:cstheme="minorHAnsi"/>
          <w:bCs/>
        </w:rPr>
      </w:pPr>
      <w:r w:rsidRPr="00BA78E9">
        <w:rPr>
          <w:rFonts w:eastAsia="Times New Roman" w:cstheme="minorHAnsi"/>
          <w:bCs/>
        </w:rPr>
        <w:t>HÖGER</w:t>
      </w:r>
    </w:p>
    <w:p w14:paraId="62A1BAC4" w14:textId="0B4DA1C1" w:rsidR="00897846" w:rsidRPr="009D09EA" w:rsidRDefault="00897846" w:rsidP="00897846">
      <w:pPr>
        <w:widowControl w:val="0"/>
        <w:spacing w:after="0" w:line="240" w:lineRule="auto"/>
        <w:rPr>
          <w:rFonts w:eastAsia="Times New Roman" w:cstheme="minorHAnsi"/>
          <w:bCs/>
        </w:rPr>
      </w:pPr>
      <w:r w:rsidRPr="009D09EA">
        <w:rPr>
          <w:rFonts w:eastAsia="Times New Roman" w:cstheme="minorHAnsi"/>
          <w:bCs/>
        </w:rPr>
        <w:t xml:space="preserve">  _ </w:t>
      </w:r>
      <w:r w:rsidR="00BA78E9">
        <w:rPr>
          <w:rFonts w:eastAsia="Times New Roman" w:cstheme="minorHAnsi"/>
          <w:bCs/>
        </w:rPr>
        <w:t>Ingen</w:t>
      </w:r>
      <w:r w:rsidRPr="009D09EA">
        <w:rPr>
          <w:rFonts w:eastAsia="Times New Roman" w:cstheme="minorHAnsi"/>
          <w:bCs/>
        </w:rPr>
        <w:tab/>
        <w:t>_ Temporal</w:t>
      </w:r>
      <w:r w:rsidR="00BA78E9">
        <w:rPr>
          <w:rFonts w:eastAsia="Times New Roman" w:cstheme="minorHAnsi"/>
          <w:bCs/>
        </w:rPr>
        <w:t>is</w:t>
      </w:r>
      <w:r w:rsidRPr="009D09EA">
        <w:rPr>
          <w:rFonts w:eastAsia="Times New Roman" w:cstheme="minorHAnsi"/>
          <w:bCs/>
        </w:rPr>
        <w:tab/>
        <w:t xml:space="preserve">_ </w:t>
      </w:r>
      <w:r w:rsidR="00BA78E9">
        <w:rPr>
          <w:rFonts w:eastAsia="Times New Roman" w:cstheme="minorHAnsi"/>
          <w:bCs/>
        </w:rPr>
        <w:t>Annan</w:t>
      </w:r>
    </w:p>
    <w:p w14:paraId="79B2DA48" w14:textId="0CDD6921" w:rsidR="00897846" w:rsidRPr="009D09EA" w:rsidRDefault="00BA78E9" w:rsidP="00897846">
      <w:pPr>
        <w:widowControl w:val="0"/>
        <w:spacing w:after="0" w:line="240" w:lineRule="auto"/>
        <w:rPr>
          <w:rFonts w:eastAsia="Times New Roman" w:cstheme="minorHAnsi"/>
          <w:bCs/>
        </w:rPr>
      </w:pPr>
      <w:r w:rsidRPr="00BA78E9">
        <w:rPr>
          <w:rFonts w:eastAsia="Times New Roman" w:cstheme="minorHAnsi"/>
          <w:bCs/>
        </w:rPr>
        <w:t>VÄNSTER</w:t>
      </w:r>
    </w:p>
    <w:p w14:paraId="1D9A1E12" w14:textId="77777777" w:rsidR="00BA78E9" w:rsidRPr="009D09EA" w:rsidRDefault="00BA78E9" w:rsidP="00BA78E9">
      <w:pPr>
        <w:widowControl w:val="0"/>
        <w:spacing w:after="0" w:line="240" w:lineRule="auto"/>
        <w:rPr>
          <w:rFonts w:eastAsia="Times New Roman" w:cstheme="minorHAnsi"/>
          <w:bCs/>
        </w:rPr>
      </w:pPr>
      <w:r w:rsidRPr="009D09EA">
        <w:rPr>
          <w:rFonts w:eastAsia="Times New Roman" w:cstheme="minorHAnsi"/>
          <w:bCs/>
        </w:rPr>
        <w:t xml:space="preserve">  _ </w:t>
      </w:r>
      <w:r>
        <w:rPr>
          <w:rFonts w:eastAsia="Times New Roman" w:cstheme="minorHAnsi"/>
          <w:bCs/>
        </w:rPr>
        <w:t>Ingen</w:t>
      </w:r>
      <w:r w:rsidRPr="009D09EA">
        <w:rPr>
          <w:rFonts w:eastAsia="Times New Roman" w:cstheme="minorHAnsi"/>
          <w:bCs/>
        </w:rPr>
        <w:tab/>
        <w:t>_ Temporal</w:t>
      </w:r>
      <w:r>
        <w:rPr>
          <w:rFonts w:eastAsia="Times New Roman" w:cstheme="minorHAnsi"/>
          <w:bCs/>
        </w:rPr>
        <w:t>is</w:t>
      </w:r>
      <w:r w:rsidRPr="009D09EA">
        <w:rPr>
          <w:rFonts w:eastAsia="Times New Roman" w:cstheme="minorHAnsi"/>
          <w:bCs/>
        </w:rPr>
        <w:tab/>
        <w:t xml:space="preserve">_ </w:t>
      </w:r>
      <w:r>
        <w:rPr>
          <w:rFonts w:eastAsia="Times New Roman" w:cstheme="minorHAnsi"/>
          <w:bCs/>
        </w:rPr>
        <w:t>Annan</w:t>
      </w:r>
    </w:p>
    <w:p w14:paraId="12891E74" w14:textId="13F0ABCC" w:rsidR="00897846" w:rsidRPr="009D09EA" w:rsidRDefault="00897846" w:rsidP="00897846">
      <w:pPr>
        <w:widowControl w:val="0"/>
        <w:spacing w:after="0" w:line="240" w:lineRule="auto"/>
        <w:rPr>
          <w:rFonts w:eastAsia="Times New Roman" w:cstheme="minorHAnsi"/>
          <w:bCs/>
        </w:rPr>
      </w:pPr>
    </w:p>
    <w:p w14:paraId="12FB5C32" w14:textId="33A94213" w:rsidR="00897846" w:rsidRPr="00E601E5" w:rsidRDefault="00897846" w:rsidP="00897846">
      <w:pPr>
        <w:widowControl w:val="0"/>
        <w:spacing w:after="0" w:line="240" w:lineRule="auto"/>
        <w:rPr>
          <w:rFonts w:eastAsia="Times New Roman" w:cstheme="minorHAnsi"/>
          <w:b/>
          <w:bCs/>
        </w:rPr>
      </w:pPr>
      <w:r w:rsidRPr="00E601E5">
        <w:rPr>
          <w:rFonts w:eastAsia="Times New Roman" w:cstheme="minorHAnsi"/>
          <w:b/>
          <w:bCs/>
        </w:rPr>
        <w:t xml:space="preserve">2. </w:t>
      </w:r>
      <w:proofErr w:type="spellStart"/>
      <w:r w:rsidR="00BA78E9" w:rsidRPr="00E601E5">
        <w:rPr>
          <w:rFonts w:eastAsia="Times New Roman" w:cstheme="minorHAnsi"/>
          <w:b/>
          <w:bCs/>
        </w:rPr>
        <w:t>Incisala</w:t>
      </w:r>
      <w:proofErr w:type="spellEnd"/>
      <w:r w:rsidR="00BA78E9" w:rsidRPr="00E601E5">
        <w:rPr>
          <w:rFonts w:eastAsia="Times New Roman" w:cstheme="minorHAnsi"/>
          <w:b/>
          <w:bCs/>
        </w:rPr>
        <w:t xml:space="preserve"> </w:t>
      </w:r>
      <w:proofErr w:type="spellStart"/>
      <w:r w:rsidR="00BA78E9" w:rsidRPr="00E601E5">
        <w:rPr>
          <w:rFonts w:eastAsia="Times New Roman" w:cstheme="minorHAnsi"/>
          <w:b/>
          <w:bCs/>
        </w:rPr>
        <w:t>relationer</w:t>
      </w:r>
      <w:proofErr w:type="spellEnd"/>
    </w:p>
    <w:p w14:paraId="4265F779" w14:textId="75046EE4" w:rsidR="00897846" w:rsidRPr="009D09EA" w:rsidRDefault="00BA78E9" w:rsidP="00897846">
      <w:pPr>
        <w:widowControl w:val="0"/>
        <w:spacing w:after="0" w:line="240" w:lineRule="auto"/>
        <w:rPr>
          <w:rFonts w:eastAsia="Times New Roman" w:cstheme="minorHAnsi"/>
          <w:bCs/>
        </w:rPr>
      </w:pPr>
      <w:proofErr w:type="spellStart"/>
      <w:r w:rsidRPr="00BA78E9">
        <w:rPr>
          <w:rFonts w:eastAsia="Times New Roman" w:cstheme="minorHAnsi"/>
          <w:bCs/>
        </w:rPr>
        <w:t>Referenstand</w:t>
      </w:r>
      <w:proofErr w:type="spellEnd"/>
      <w:r w:rsidR="00897846" w:rsidRPr="009D09EA">
        <w:rPr>
          <w:rFonts w:eastAsia="Times New Roman" w:cstheme="minorHAnsi"/>
          <w:bCs/>
        </w:rPr>
        <w:t xml:space="preserve">: </w:t>
      </w:r>
      <w:r w:rsidR="00897846" w:rsidRPr="009D09EA">
        <w:rPr>
          <w:rFonts w:eastAsia="Times New Roman" w:cstheme="minorHAnsi"/>
          <w:bCs/>
        </w:rPr>
        <w:tab/>
        <w:t>_ 11</w:t>
      </w:r>
      <w:r w:rsidR="00897846" w:rsidRPr="009D09EA">
        <w:rPr>
          <w:rFonts w:eastAsia="Times New Roman" w:cstheme="minorHAnsi"/>
          <w:bCs/>
        </w:rPr>
        <w:tab/>
        <w:t>_ 21</w:t>
      </w:r>
      <w:r w:rsidR="00897846" w:rsidRPr="009D09EA">
        <w:rPr>
          <w:rFonts w:eastAsia="Times New Roman" w:cstheme="minorHAnsi"/>
          <w:bCs/>
        </w:rPr>
        <w:tab/>
        <w:t xml:space="preserve">_ </w:t>
      </w:r>
      <w:r>
        <w:rPr>
          <w:rFonts w:eastAsia="Times New Roman" w:cstheme="minorHAnsi"/>
          <w:bCs/>
        </w:rPr>
        <w:t>Annan</w:t>
      </w:r>
    </w:p>
    <w:p w14:paraId="21016FC7" w14:textId="4F29E50E" w:rsidR="00897846" w:rsidRPr="009D09EA" w:rsidRDefault="00897846" w:rsidP="00897846">
      <w:pPr>
        <w:widowControl w:val="0"/>
        <w:spacing w:after="0" w:line="240" w:lineRule="auto"/>
        <w:rPr>
          <w:rFonts w:eastAsia="Times New Roman" w:cstheme="minorHAnsi"/>
          <w:bCs/>
        </w:rPr>
      </w:pPr>
    </w:p>
    <w:p w14:paraId="15453A08" w14:textId="533B6C0D" w:rsidR="00897846" w:rsidRPr="009D09EA" w:rsidRDefault="00BA78E9" w:rsidP="00897846">
      <w:pPr>
        <w:widowControl w:val="0"/>
        <w:spacing w:after="0" w:line="240" w:lineRule="auto"/>
        <w:rPr>
          <w:rFonts w:eastAsia="Times New Roman" w:cstheme="minorHAnsi"/>
          <w:bCs/>
        </w:rPr>
      </w:pPr>
      <w:proofErr w:type="spellStart"/>
      <w:proofErr w:type="gramStart"/>
      <w:r w:rsidRPr="00BA78E9">
        <w:rPr>
          <w:rFonts w:eastAsia="Times New Roman" w:cstheme="minorHAnsi"/>
          <w:bCs/>
        </w:rPr>
        <w:t>Horisontell</w:t>
      </w:r>
      <w:proofErr w:type="spellEnd"/>
      <w:r w:rsidRPr="00BA78E9">
        <w:rPr>
          <w:rFonts w:eastAsia="Times New Roman" w:cstheme="minorHAnsi"/>
          <w:bCs/>
        </w:rPr>
        <w:t xml:space="preserve"> </w:t>
      </w:r>
      <w:r w:rsidR="008C66EF" w:rsidRPr="00BA78E9">
        <w:rPr>
          <w:rFonts w:eastAsia="Times New Roman" w:cstheme="minorHAnsi"/>
          <w:bCs/>
        </w:rPr>
        <w:t xml:space="preserve"> </w:t>
      </w:r>
      <w:proofErr w:type="spellStart"/>
      <w:r w:rsidR="008C66EF" w:rsidRPr="00BA78E9">
        <w:rPr>
          <w:rFonts w:eastAsia="Times New Roman" w:cstheme="minorHAnsi"/>
          <w:bCs/>
        </w:rPr>
        <w:t>överbitning</w:t>
      </w:r>
      <w:proofErr w:type="spellEnd"/>
      <w:proofErr w:type="gramEnd"/>
      <w:r w:rsidR="00897846" w:rsidRPr="009D09EA">
        <w:rPr>
          <w:rFonts w:eastAsia="Times New Roman" w:cstheme="minorHAnsi"/>
          <w:bCs/>
        </w:rPr>
        <w:t xml:space="preserve">:  </w:t>
      </w:r>
      <w:r w:rsidR="00897846" w:rsidRPr="009D09EA">
        <w:rPr>
          <w:rFonts w:eastAsia="Times New Roman" w:cstheme="minorHAnsi"/>
          <w:bCs/>
        </w:rPr>
        <w:tab/>
        <w:t>__ mm</w:t>
      </w:r>
      <w:r w:rsidR="00897846" w:rsidRPr="009D09EA">
        <w:rPr>
          <w:rFonts w:eastAsia="Times New Roman" w:cstheme="minorHAnsi"/>
          <w:bCs/>
        </w:rPr>
        <w:tab/>
      </w:r>
      <w:r w:rsidR="00897846" w:rsidRPr="009D09EA">
        <w:rPr>
          <w:rFonts w:eastAsia="Times New Roman" w:cstheme="minorHAnsi"/>
          <w:bCs/>
        </w:rPr>
        <w:tab/>
        <w:t xml:space="preserve">_ </w:t>
      </w:r>
      <w:r w:rsidR="008C66EF">
        <w:rPr>
          <w:rFonts w:eastAsia="Times New Roman" w:cstheme="minorHAnsi"/>
          <w:bCs/>
        </w:rPr>
        <w:t xml:space="preserve">om </w:t>
      </w:r>
      <w:proofErr w:type="spellStart"/>
      <w:r w:rsidR="008C66EF">
        <w:rPr>
          <w:rFonts w:eastAsia="Times New Roman" w:cstheme="minorHAnsi"/>
          <w:bCs/>
        </w:rPr>
        <w:t>negativ</w:t>
      </w:r>
      <w:proofErr w:type="spellEnd"/>
    </w:p>
    <w:p w14:paraId="68CB5F70" w14:textId="3FC71347" w:rsidR="00897846" w:rsidRPr="009D09EA" w:rsidRDefault="008C66EF" w:rsidP="00897846">
      <w:pPr>
        <w:widowControl w:val="0"/>
        <w:spacing w:after="0" w:line="240" w:lineRule="auto"/>
        <w:rPr>
          <w:rFonts w:eastAsia="Times New Roman" w:cstheme="minorHAnsi"/>
          <w:bCs/>
        </w:rPr>
      </w:pPr>
      <w:proofErr w:type="spellStart"/>
      <w:proofErr w:type="gramStart"/>
      <w:r w:rsidRPr="00BA78E9">
        <w:rPr>
          <w:rFonts w:eastAsia="Times New Roman" w:cstheme="minorHAnsi"/>
          <w:bCs/>
        </w:rPr>
        <w:t>Horisontell</w:t>
      </w:r>
      <w:proofErr w:type="spellEnd"/>
      <w:r w:rsidRPr="00BA78E9">
        <w:rPr>
          <w:rFonts w:eastAsia="Times New Roman" w:cstheme="minorHAnsi"/>
          <w:bCs/>
        </w:rPr>
        <w:t xml:space="preserve">  </w:t>
      </w:r>
      <w:proofErr w:type="spellStart"/>
      <w:r w:rsidRPr="00BA78E9">
        <w:rPr>
          <w:rFonts w:eastAsia="Times New Roman" w:cstheme="minorHAnsi"/>
          <w:bCs/>
        </w:rPr>
        <w:t>överbitning</w:t>
      </w:r>
      <w:proofErr w:type="spellEnd"/>
      <w:proofErr w:type="gramEnd"/>
      <w:r w:rsidR="00897846" w:rsidRPr="009D09EA">
        <w:rPr>
          <w:rFonts w:eastAsia="Times New Roman" w:cstheme="minorHAnsi"/>
          <w:bCs/>
        </w:rPr>
        <w:t xml:space="preserve">:  </w:t>
      </w:r>
      <w:r w:rsidR="00897846" w:rsidRPr="009D09EA">
        <w:rPr>
          <w:rFonts w:eastAsia="Times New Roman" w:cstheme="minorHAnsi"/>
          <w:bCs/>
        </w:rPr>
        <w:tab/>
        <w:t>__ mm</w:t>
      </w:r>
      <w:r w:rsidR="00897846" w:rsidRPr="009D09EA">
        <w:rPr>
          <w:rFonts w:eastAsia="Times New Roman" w:cstheme="minorHAnsi"/>
          <w:bCs/>
        </w:rPr>
        <w:tab/>
      </w:r>
      <w:r w:rsidR="00897846" w:rsidRPr="009D09EA">
        <w:rPr>
          <w:rFonts w:eastAsia="Times New Roman" w:cstheme="minorHAnsi"/>
          <w:bCs/>
        </w:rPr>
        <w:tab/>
        <w:t xml:space="preserve">_ </w:t>
      </w:r>
      <w:r>
        <w:rPr>
          <w:rFonts w:eastAsia="Times New Roman" w:cstheme="minorHAnsi"/>
          <w:bCs/>
        </w:rPr>
        <w:t xml:space="preserve">om </w:t>
      </w:r>
      <w:proofErr w:type="spellStart"/>
      <w:r>
        <w:rPr>
          <w:rFonts w:eastAsia="Times New Roman" w:cstheme="minorHAnsi"/>
          <w:bCs/>
        </w:rPr>
        <w:t>negativ</w:t>
      </w:r>
      <w:proofErr w:type="spellEnd"/>
    </w:p>
    <w:p w14:paraId="5B568585" w14:textId="77777777" w:rsidR="00897846" w:rsidRPr="009D09EA" w:rsidRDefault="00897846">
      <w:pPr>
        <w:rPr>
          <w:rFonts w:eastAsia="Times New Roman" w:cstheme="minorHAnsi"/>
          <w:bCs/>
        </w:rPr>
      </w:pPr>
    </w:p>
    <w:p w14:paraId="0C77AF81" w14:textId="72A6E3D6" w:rsidR="00897846" w:rsidRPr="00E601E5" w:rsidRDefault="00897846" w:rsidP="00897846">
      <w:pPr>
        <w:widowControl w:val="0"/>
        <w:spacing w:after="0" w:line="240" w:lineRule="auto"/>
        <w:rPr>
          <w:rFonts w:eastAsia="Times New Roman" w:cstheme="minorHAnsi"/>
          <w:b/>
          <w:bCs/>
        </w:rPr>
      </w:pPr>
      <w:r w:rsidRPr="00E601E5">
        <w:rPr>
          <w:rFonts w:eastAsia="Times New Roman" w:cstheme="minorHAnsi"/>
          <w:b/>
          <w:bCs/>
        </w:rPr>
        <w:t xml:space="preserve">3. </w:t>
      </w:r>
      <w:proofErr w:type="spellStart"/>
      <w:r w:rsidR="008C66EF" w:rsidRPr="00E601E5">
        <w:rPr>
          <w:rFonts w:eastAsia="Times New Roman" w:cstheme="minorHAnsi"/>
          <w:b/>
          <w:bCs/>
        </w:rPr>
        <w:t>Underkäkens</w:t>
      </w:r>
      <w:proofErr w:type="spellEnd"/>
      <w:r w:rsidR="008C66EF" w:rsidRPr="00E601E5">
        <w:rPr>
          <w:rFonts w:eastAsia="Times New Roman" w:cstheme="minorHAnsi"/>
          <w:b/>
          <w:bCs/>
        </w:rPr>
        <w:t xml:space="preserve"> </w:t>
      </w:r>
      <w:proofErr w:type="spellStart"/>
      <w:r w:rsidR="008C66EF" w:rsidRPr="00E601E5">
        <w:rPr>
          <w:rFonts w:eastAsia="Times New Roman" w:cstheme="minorHAnsi"/>
          <w:b/>
          <w:bCs/>
        </w:rPr>
        <w:t>öppningsmönster</w:t>
      </w:r>
      <w:proofErr w:type="spellEnd"/>
      <w:r w:rsidR="008C66EF" w:rsidRPr="00E601E5">
        <w:rPr>
          <w:rFonts w:eastAsia="Times New Roman" w:cstheme="minorHAnsi"/>
          <w:b/>
          <w:bCs/>
        </w:rPr>
        <w:t xml:space="preserve"> (</w:t>
      </w:r>
      <w:proofErr w:type="spellStart"/>
      <w:r w:rsidR="008C66EF" w:rsidRPr="00E601E5">
        <w:rPr>
          <w:rFonts w:eastAsia="Times New Roman" w:cstheme="minorHAnsi"/>
          <w:b/>
          <w:bCs/>
        </w:rPr>
        <w:t>kompletterande</w:t>
      </w:r>
      <w:proofErr w:type="spellEnd"/>
      <w:r w:rsidR="008C66EF" w:rsidRPr="00E601E5">
        <w:rPr>
          <w:rFonts w:eastAsia="Times New Roman" w:cstheme="minorHAnsi"/>
          <w:b/>
          <w:bCs/>
        </w:rPr>
        <w:t xml:space="preserve">; </w:t>
      </w:r>
      <w:proofErr w:type="spellStart"/>
      <w:r w:rsidR="008C66EF" w:rsidRPr="00E601E5">
        <w:rPr>
          <w:rFonts w:eastAsia="Times New Roman" w:cstheme="minorHAnsi"/>
          <w:b/>
          <w:bCs/>
        </w:rPr>
        <w:t>välj</w:t>
      </w:r>
      <w:proofErr w:type="spellEnd"/>
      <w:r w:rsidR="008C66EF" w:rsidRPr="00E601E5">
        <w:rPr>
          <w:rFonts w:eastAsia="Times New Roman" w:cstheme="minorHAnsi"/>
          <w:b/>
          <w:bCs/>
        </w:rPr>
        <w:t xml:space="preserve"> </w:t>
      </w:r>
      <w:proofErr w:type="spellStart"/>
      <w:r w:rsidR="008C66EF" w:rsidRPr="00E601E5">
        <w:rPr>
          <w:rFonts w:eastAsia="Times New Roman" w:cstheme="minorHAnsi"/>
          <w:b/>
          <w:bCs/>
        </w:rPr>
        <w:t>alternativ</w:t>
      </w:r>
      <w:proofErr w:type="spellEnd"/>
      <w:r w:rsidR="008C66EF" w:rsidRPr="00E601E5">
        <w:rPr>
          <w:rFonts w:eastAsia="Times New Roman" w:cstheme="minorHAnsi"/>
          <w:b/>
          <w:bCs/>
        </w:rPr>
        <w:t xml:space="preserve"> </w:t>
      </w:r>
      <w:proofErr w:type="spellStart"/>
      <w:r w:rsidR="008C66EF" w:rsidRPr="00E601E5">
        <w:rPr>
          <w:rFonts w:eastAsia="Times New Roman" w:cstheme="minorHAnsi"/>
          <w:b/>
          <w:bCs/>
        </w:rPr>
        <w:t>som</w:t>
      </w:r>
      <w:proofErr w:type="spellEnd"/>
      <w:r w:rsidR="008C66EF" w:rsidRPr="00E601E5">
        <w:rPr>
          <w:rFonts w:eastAsia="Times New Roman" w:cstheme="minorHAnsi"/>
          <w:b/>
          <w:bCs/>
        </w:rPr>
        <w:t xml:space="preserve"> </w:t>
      </w:r>
      <w:proofErr w:type="spellStart"/>
      <w:r w:rsidR="008C66EF" w:rsidRPr="00E601E5">
        <w:rPr>
          <w:rFonts w:eastAsia="Times New Roman" w:cstheme="minorHAnsi"/>
          <w:b/>
          <w:bCs/>
        </w:rPr>
        <w:t>passar</w:t>
      </w:r>
      <w:proofErr w:type="spellEnd"/>
      <w:r w:rsidR="008C66EF" w:rsidRPr="00E601E5">
        <w:rPr>
          <w:rFonts w:eastAsia="Times New Roman" w:cstheme="minorHAnsi"/>
          <w:b/>
          <w:bCs/>
        </w:rPr>
        <w:t>)</w:t>
      </w:r>
    </w:p>
    <w:p w14:paraId="2A69C7D0" w14:textId="77777777" w:rsidR="008C66EF" w:rsidRDefault="00897846" w:rsidP="00897846">
      <w:pPr>
        <w:widowControl w:val="0"/>
        <w:spacing w:after="0" w:line="240" w:lineRule="auto"/>
        <w:rPr>
          <w:rFonts w:eastAsia="Times New Roman" w:cstheme="minorHAnsi"/>
          <w:bCs/>
        </w:rPr>
      </w:pPr>
      <w:r w:rsidRPr="009D09EA">
        <w:rPr>
          <w:rFonts w:eastAsia="Times New Roman" w:cstheme="minorHAnsi"/>
          <w:bCs/>
        </w:rPr>
        <w:t xml:space="preserve">_ </w:t>
      </w:r>
      <w:proofErr w:type="spellStart"/>
      <w:r w:rsidR="008C66EF" w:rsidRPr="008C66EF">
        <w:rPr>
          <w:rFonts w:eastAsia="Times New Roman" w:cstheme="minorHAnsi"/>
          <w:bCs/>
        </w:rPr>
        <w:t>Rak</w:t>
      </w:r>
      <w:proofErr w:type="spellEnd"/>
      <w:r w:rsidR="008C66EF" w:rsidRPr="008C66EF">
        <w:rPr>
          <w:rFonts w:eastAsia="Times New Roman" w:cstheme="minorHAnsi"/>
          <w:bCs/>
        </w:rPr>
        <w:t xml:space="preserve"> </w:t>
      </w:r>
      <w:proofErr w:type="spellStart"/>
      <w:r w:rsidR="008C66EF" w:rsidRPr="008C66EF">
        <w:rPr>
          <w:rFonts w:eastAsia="Times New Roman" w:cstheme="minorHAnsi"/>
          <w:bCs/>
        </w:rPr>
        <w:t>öppning</w:t>
      </w:r>
      <w:proofErr w:type="spellEnd"/>
      <w:r w:rsidR="008C66EF">
        <w:rPr>
          <w:rFonts w:eastAsia="Times New Roman" w:cstheme="minorHAnsi"/>
          <w:bCs/>
        </w:rPr>
        <w:tab/>
      </w:r>
      <w:r w:rsidR="008C66EF" w:rsidRPr="008C66EF">
        <w:rPr>
          <w:rFonts w:eastAsia="Times New Roman" w:cstheme="minorHAnsi"/>
          <w:bCs/>
        </w:rPr>
        <w:t xml:space="preserve"> </w:t>
      </w:r>
      <w:r w:rsidRPr="009D09EA">
        <w:rPr>
          <w:rFonts w:eastAsia="Times New Roman" w:cstheme="minorHAnsi"/>
          <w:bCs/>
        </w:rPr>
        <w:t>_</w:t>
      </w:r>
      <w:r w:rsidR="008C66EF">
        <w:rPr>
          <w:rFonts w:eastAsia="Times New Roman" w:cstheme="minorHAnsi"/>
          <w:bCs/>
        </w:rPr>
        <w:t xml:space="preserve"> </w:t>
      </w:r>
      <w:proofErr w:type="spellStart"/>
      <w:r w:rsidR="008C66EF" w:rsidRPr="008C66EF">
        <w:rPr>
          <w:rFonts w:eastAsia="Times New Roman" w:cstheme="minorHAnsi"/>
          <w:bCs/>
        </w:rPr>
        <w:t>Korrigerad</w:t>
      </w:r>
      <w:proofErr w:type="spellEnd"/>
      <w:r w:rsidR="008C66EF" w:rsidRPr="008C66EF">
        <w:rPr>
          <w:rFonts w:eastAsia="Times New Roman" w:cstheme="minorHAnsi"/>
          <w:bCs/>
        </w:rPr>
        <w:t xml:space="preserve"> deviation</w:t>
      </w:r>
    </w:p>
    <w:p w14:paraId="07E23282" w14:textId="7727DF0E" w:rsidR="00897846" w:rsidRPr="009D09EA" w:rsidRDefault="008C66EF" w:rsidP="00897846">
      <w:pPr>
        <w:widowControl w:val="0"/>
        <w:spacing w:after="0" w:line="240" w:lineRule="auto"/>
        <w:rPr>
          <w:rFonts w:eastAsia="Times New Roman" w:cstheme="minorHAnsi"/>
          <w:bCs/>
        </w:rPr>
      </w:pPr>
      <w:r w:rsidRPr="008C66EF">
        <w:rPr>
          <w:rFonts w:eastAsia="Times New Roman" w:cstheme="minorHAnsi"/>
          <w:bCs/>
        </w:rPr>
        <w:t xml:space="preserve"> </w:t>
      </w:r>
      <w:r w:rsidR="00897846" w:rsidRPr="009D09EA">
        <w:rPr>
          <w:rFonts w:eastAsia="Times New Roman" w:cstheme="minorHAnsi"/>
          <w:bCs/>
        </w:rPr>
        <w:t xml:space="preserve">_ </w:t>
      </w:r>
      <w:proofErr w:type="spellStart"/>
      <w:r w:rsidRPr="008C66EF">
        <w:rPr>
          <w:rFonts w:eastAsia="Times New Roman" w:cstheme="minorHAnsi"/>
          <w:bCs/>
        </w:rPr>
        <w:t>Okorrigerad</w:t>
      </w:r>
      <w:proofErr w:type="spellEnd"/>
      <w:r w:rsidRPr="008C66EF">
        <w:rPr>
          <w:rFonts w:eastAsia="Times New Roman" w:cstheme="minorHAnsi"/>
          <w:bCs/>
        </w:rPr>
        <w:t xml:space="preserve"> </w:t>
      </w:r>
      <w:r w:rsidR="00897846" w:rsidRPr="009D09EA">
        <w:rPr>
          <w:rFonts w:eastAsia="Times New Roman" w:cstheme="minorHAnsi"/>
          <w:bCs/>
        </w:rPr>
        <w:t xml:space="preserve">deviation </w:t>
      </w:r>
      <w:proofErr w:type="spellStart"/>
      <w:r w:rsidRPr="008C66EF">
        <w:rPr>
          <w:rFonts w:eastAsia="Times New Roman" w:cstheme="minorHAnsi"/>
          <w:bCs/>
        </w:rPr>
        <w:t>Höger</w:t>
      </w:r>
      <w:proofErr w:type="spellEnd"/>
      <w:r w:rsidR="00897846" w:rsidRPr="009D09EA">
        <w:rPr>
          <w:rFonts w:eastAsia="Times New Roman" w:cstheme="minorHAnsi"/>
          <w:bCs/>
        </w:rPr>
        <w:tab/>
      </w:r>
      <w:r>
        <w:rPr>
          <w:rFonts w:eastAsia="Times New Roman" w:cstheme="minorHAnsi"/>
          <w:bCs/>
        </w:rPr>
        <w:tab/>
      </w:r>
      <w:r w:rsidR="00897846" w:rsidRPr="009D09EA">
        <w:rPr>
          <w:rFonts w:eastAsia="Times New Roman" w:cstheme="minorHAnsi"/>
          <w:bCs/>
        </w:rPr>
        <w:t xml:space="preserve">_ </w:t>
      </w:r>
      <w:proofErr w:type="spellStart"/>
      <w:r w:rsidRPr="008C66EF">
        <w:rPr>
          <w:rFonts w:eastAsia="Times New Roman" w:cstheme="minorHAnsi"/>
          <w:bCs/>
        </w:rPr>
        <w:t>Okorrigerad</w:t>
      </w:r>
      <w:proofErr w:type="spellEnd"/>
      <w:r w:rsidRPr="008C66EF">
        <w:rPr>
          <w:rFonts w:eastAsia="Times New Roman" w:cstheme="minorHAnsi"/>
          <w:bCs/>
        </w:rPr>
        <w:t xml:space="preserve"> </w:t>
      </w:r>
      <w:r w:rsidRPr="009D09EA">
        <w:rPr>
          <w:rFonts w:eastAsia="Times New Roman" w:cstheme="minorHAnsi"/>
          <w:bCs/>
        </w:rPr>
        <w:t xml:space="preserve">deviation </w:t>
      </w:r>
      <w:proofErr w:type="spellStart"/>
      <w:r w:rsidRPr="008C66EF">
        <w:rPr>
          <w:rFonts w:eastAsia="Times New Roman" w:cstheme="minorHAnsi"/>
          <w:bCs/>
        </w:rPr>
        <w:t>Vänster</w:t>
      </w:r>
      <w:proofErr w:type="spellEnd"/>
    </w:p>
    <w:p w14:paraId="21D2F27C" w14:textId="77777777" w:rsidR="00897846" w:rsidRPr="009D09EA" w:rsidRDefault="00897846" w:rsidP="00897846">
      <w:pPr>
        <w:widowControl w:val="0"/>
        <w:spacing w:after="0" w:line="240" w:lineRule="auto"/>
        <w:rPr>
          <w:rFonts w:eastAsia="Times New Roman" w:cstheme="minorHAnsi"/>
          <w:bCs/>
        </w:rPr>
      </w:pPr>
    </w:p>
    <w:p w14:paraId="04B09AFD" w14:textId="3EE948B1" w:rsidR="00897846" w:rsidRPr="00E601E5" w:rsidRDefault="00897846" w:rsidP="00897846">
      <w:pPr>
        <w:widowControl w:val="0"/>
        <w:spacing w:after="0" w:line="240" w:lineRule="auto"/>
        <w:rPr>
          <w:rFonts w:eastAsia="Times New Roman" w:cstheme="minorHAnsi"/>
          <w:b/>
          <w:bCs/>
        </w:rPr>
      </w:pPr>
      <w:r w:rsidRPr="00E601E5">
        <w:rPr>
          <w:rFonts w:eastAsia="Times New Roman" w:cstheme="minorHAnsi"/>
          <w:b/>
          <w:bCs/>
        </w:rPr>
        <w:t xml:space="preserve">4. </w:t>
      </w:r>
      <w:proofErr w:type="spellStart"/>
      <w:r w:rsidR="008C66EF" w:rsidRPr="00E601E5">
        <w:rPr>
          <w:rFonts w:eastAsia="Times New Roman" w:cstheme="minorHAnsi"/>
          <w:b/>
          <w:bCs/>
        </w:rPr>
        <w:t>Öppningsrörelser</w:t>
      </w:r>
      <w:proofErr w:type="spellEnd"/>
    </w:p>
    <w:p w14:paraId="58E99801" w14:textId="59AAF1D1" w:rsidR="00897846" w:rsidRPr="009D09EA" w:rsidRDefault="00897846" w:rsidP="00897846">
      <w:pPr>
        <w:widowControl w:val="0"/>
        <w:spacing w:after="0" w:line="240" w:lineRule="auto"/>
        <w:rPr>
          <w:rFonts w:eastAsia="Times New Roman" w:cstheme="minorHAnsi"/>
          <w:bCs/>
        </w:rPr>
      </w:pPr>
      <w:r w:rsidRPr="009D09EA">
        <w:rPr>
          <w:rFonts w:eastAsia="Times New Roman" w:cstheme="minorHAnsi"/>
          <w:bCs/>
        </w:rPr>
        <w:t xml:space="preserve">A.: </w:t>
      </w:r>
      <w:proofErr w:type="spellStart"/>
      <w:r w:rsidR="008C66EF" w:rsidRPr="008C66EF">
        <w:rPr>
          <w:rFonts w:eastAsia="Times New Roman" w:cstheme="minorHAnsi"/>
          <w:bCs/>
        </w:rPr>
        <w:t>Gapning</w:t>
      </w:r>
      <w:proofErr w:type="spellEnd"/>
      <w:r w:rsidR="008C66EF" w:rsidRPr="008C66EF">
        <w:rPr>
          <w:rFonts w:eastAsia="Times New Roman" w:cstheme="minorHAnsi"/>
          <w:bCs/>
        </w:rPr>
        <w:t xml:space="preserve"> </w:t>
      </w:r>
      <w:proofErr w:type="spellStart"/>
      <w:r w:rsidR="008C66EF" w:rsidRPr="008C66EF">
        <w:rPr>
          <w:rFonts w:eastAsia="Times New Roman" w:cstheme="minorHAnsi"/>
          <w:bCs/>
        </w:rPr>
        <w:t>utan</w:t>
      </w:r>
      <w:proofErr w:type="spellEnd"/>
      <w:r w:rsidR="008C66EF" w:rsidRPr="008C66EF">
        <w:rPr>
          <w:rFonts w:eastAsia="Times New Roman" w:cstheme="minorHAnsi"/>
          <w:bCs/>
        </w:rPr>
        <w:t xml:space="preserve"> </w:t>
      </w:r>
      <w:proofErr w:type="spellStart"/>
      <w:r w:rsidR="008C66EF" w:rsidRPr="008C66EF">
        <w:rPr>
          <w:rFonts w:eastAsia="Times New Roman" w:cstheme="minorHAnsi"/>
          <w:bCs/>
        </w:rPr>
        <w:t>smärta</w:t>
      </w:r>
      <w:proofErr w:type="spellEnd"/>
      <w:r w:rsidRPr="009D09EA"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ab/>
        <w:t xml:space="preserve">__ mm </w:t>
      </w:r>
    </w:p>
    <w:p w14:paraId="7709AEE5" w14:textId="668D66BB" w:rsidR="00897846" w:rsidRPr="009D09EA" w:rsidRDefault="00897846" w:rsidP="00897846">
      <w:pPr>
        <w:widowControl w:val="0"/>
        <w:spacing w:after="0" w:line="240" w:lineRule="auto"/>
        <w:rPr>
          <w:rFonts w:eastAsia="Times New Roman" w:cstheme="minorHAnsi"/>
          <w:bCs/>
        </w:rPr>
      </w:pPr>
      <w:r w:rsidRPr="009D09EA">
        <w:rPr>
          <w:rFonts w:eastAsia="Times New Roman" w:cstheme="minorHAnsi"/>
          <w:bCs/>
        </w:rPr>
        <w:t>B.</w:t>
      </w:r>
      <w:r w:rsidR="008C66EF" w:rsidRPr="008C66EF">
        <w:t xml:space="preserve"> </w:t>
      </w:r>
      <w:r w:rsidR="008C66EF" w:rsidRPr="008C66EF">
        <w:rPr>
          <w:rFonts w:eastAsia="Times New Roman" w:cstheme="minorHAnsi"/>
          <w:bCs/>
        </w:rPr>
        <w:t xml:space="preserve">Max </w:t>
      </w:r>
      <w:proofErr w:type="spellStart"/>
      <w:r w:rsidR="008C66EF" w:rsidRPr="008C66EF">
        <w:rPr>
          <w:rFonts w:eastAsia="Times New Roman" w:cstheme="minorHAnsi"/>
          <w:bCs/>
        </w:rPr>
        <w:t>gapning</w:t>
      </w:r>
      <w:proofErr w:type="spellEnd"/>
      <w:r w:rsidR="008C66EF" w:rsidRPr="008C66EF">
        <w:rPr>
          <w:rFonts w:eastAsia="Times New Roman" w:cstheme="minorHAnsi"/>
          <w:bCs/>
        </w:rPr>
        <w:t xml:space="preserve"> </w:t>
      </w:r>
      <w:proofErr w:type="spellStart"/>
      <w:r w:rsidR="008C66EF" w:rsidRPr="008C66EF">
        <w:rPr>
          <w:rFonts w:eastAsia="Times New Roman" w:cstheme="minorHAnsi"/>
          <w:bCs/>
        </w:rPr>
        <w:t>utan</w:t>
      </w:r>
      <w:proofErr w:type="spellEnd"/>
      <w:r w:rsidR="008C66EF" w:rsidRPr="008C66EF">
        <w:rPr>
          <w:rFonts w:eastAsia="Times New Roman" w:cstheme="minorHAnsi"/>
          <w:bCs/>
        </w:rPr>
        <w:t xml:space="preserve"> </w:t>
      </w:r>
      <w:proofErr w:type="spellStart"/>
      <w:r w:rsidR="008C66EF" w:rsidRPr="008C66EF">
        <w:rPr>
          <w:rFonts w:eastAsia="Times New Roman" w:cstheme="minorHAnsi"/>
          <w:bCs/>
        </w:rPr>
        <w:t>assistans</w:t>
      </w:r>
      <w:proofErr w:type="spellEnd"/>
      <w:r w:rsidRPr="009D09EA">
        <w:rPr>
          <w:rFonts w:eastAsia="Times New Roman" w:cstheme="minorHAnsi"/>
          <w:bCs/>
        </w:rPr>
        <w:t xml:space="preserve">: </w:t>
      </w:r>
      <w:r w:rsidRPr="009D09EA">
        <w:rPr>
          <w:rFonts w:eastAsia="Times New Roman" w:cstheme="minorHAnsi"/>
          <w:bCs/>
        </w:rPr>
        <w:tab/>
      </w:r>
      <w:r w:rsidR="00357559"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 xml:space="preserve">__ mm </w:t>
      </w:r>
    </w:p>
    <w:p w14:paraId="59696AAA" w14:textId="45225E07" w:rsidR="00897846" w:rsidRPr="009D09EA" w:rsidRDefault="00357559" w:rsidP="009D09EA">
      <w:pPr>
        <w:widowControl w:val="0"/>
        <w:spacing w:after="0" w:line="240" w:lineRule="auto"/>
        <w:ind w:left="720"/>
        <w:rPr>
          <w:rFonts w:eastAsia="Times New Roman" w:cstheme="minorHAnsi"/>
          <w:bCs/>
          <w:u w:val="single"/>
        </w:rPr>
      </w:pPr>
      <w:r w:rsidRPr="00357559">
        <w:rPr>
          <w:rFonts w:eastAsia="Times New Roman" w:cstheme="minorHAnsi"/>
          <w:bCs/>
          <w:u w:val="single"/>
        </w:rPr>
        <w:t>HÖGER SIDA</w:t>
      </w:r>
    </w:p>
    <w:p w14:paraId="3D827FC8" w14:textId="77777777" w:rsidR="00897846" w:rsidRPr="009D09EA" w:rsidRDefault="00897846" w:rsidP="009D09EA">
      <w:pPr>
        <w:widowControl w:val="0"/>
        <w:spacing w:after="0" w:line="240" w:lineRule="auto"/>
        <w:ind w:left="720"/>
        <w:rPr>
          <w:rFonts w:eastAsia="Times New Roman" w:cstheme="minorHAnsi"/>
          <w:bCs/>
        </w:rPr>
      </w:pPr>
      <w:r w:rsidRPr="009D09EA">
        <w:rPr>
          <w:rFonts w:eastAsia="Times New Roman" w:cstheme="minorHAnsi"/>
          <w:bCs/>
        </w:rPr>
        <w:t>Temporalis</w:t>
      </w:r>
    </w:p>
    <w:p w14:paraId="31D19F23" w14:textId="45587DB7" w:rsidR="00897846" w:rsidRPr="009D09EA" w:rsidRDefault="00897846" w:rsidP="009D09EA">
      <w:pPr>
        <w:widowControl w:val="0"/>
        <w:spacing w:after="0" w:line="240" w:lineRule="auto"/>
        <w:ind w:left="720"/>
        <w:rPr>
          <w:rFonts w:eastAsia="Times New Roman" w:cstheme="minorHAnsi"/>
          <w:bCs/>
        </w:rPr>
      </w:pPr>
      <w:r w:rsidRPr="009D09EA">
        <w:rPr>
          <w:rFonts w:eastAsia="Times New Roman" w:cstheme="minorHAnsi"/>
          <w:bCs/>
        </w:rPr>
        <w:tab/>
      </w:r>
      <w:proofErr w:type="spellStart"/>
      <w:r w:rsidR="00357559" w:rsidRPr="00357559">
        <w:rPr>
          <w:rFonts w:eastAsia="Times New Roman" w:cstheme="minorHAnsi"/>
          <w:bCs/>
        </w:rPr>
        <w:t>Smärta</w:t>
      </w:r>
      <w:proofErr w:type="spellEnd"/>
      <w:r w:rsidRPr="009D09EA"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ab/>
      </w:r>
      <w:r w:rsidR="00357559"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 xml:space="preserve">_ </w:t>
      </w:r>
      <w:r w:rsidR="00E601E5">
        <w:rPr>
          <w:rFonts w:eastAsia="Times New Roman" w:cstheme="minorHAnsi"/>
          <w:bCs/>
        </w:rPr>
        <w:t>0. N</w:t>
      </w:r>
      <w:r w:rsidRPr="009D09EA"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ab/>
        <w:t xml:space="preserve">_ </w:t>
      </w:r>
      <w:r w:rsidR="00E601E5">
        <w:rPr>
          <w:rFonts w:eastAsia="Times New Roman" w:cstheme="minorHAnsi"/>
          <w:bCs/>
        </w:rPr>
        <w:t xml:space="preserve">1. J </w:t>
      </w:r>
    </w:p>
    <w:p w14:paraId="5EEA21E4" w14:textId="7D4EE98B" w:rsidR="00897846" w:rsidRPr="009D09EA" w:rsidRDefault="00897846" w:rsidP="009D09EA">
      <w:pPr>
        <w:widowControl w:val="0"/>
        <w:spacing w:after="0" w:line="240" w:lineRule="auto"/>
        <w:ind w:left="720"/>
        <w:rPr>
          <w:rFonts w:eastAsia="Times New Roman" w:cstheme="minorHAnsi"/>
          <w:bCs/>
        </w:rPr>
      </w:pPr>
      <w:r w:rsidRPr="009D09EA">
        <w:rPr>
          <w:rFonts w:eastAsia="Times New Roman" w:cstheme="minorHAnsi"/>
          <w:bCs/>
        </w:rPr>
        <w:tab/>
      </w:r>
      <w:proofErr w:type="spellStart"/>
      <w:r w:rsidR="00357559" w:rsidRPr="00357559">
        <w:rPr>
          <w:rFonts w:eastAsia="Times New Roman" w:cstheme="minorHAnsi"/>
          <w:bCs/>
        </w:rPr>
        <w:t>Känns</w:t>
      </w:r>
      <w:proofErr w:type="spellEnd"/>
      <w:r w:rsidR="00357559">
        <w:rPr>
          <w:rFonts w:eastAsia="Times New Roman" w:cstheme="minorHAnsi"/>
          <w:bCs/>
        </w:rPr>
        <w:t xml:space="preserve"> </w:t>
      </w:r>
      <w:proofErr w:type="spellStart"/>
      <w:r w:rsidR="00357559" w:rsidRPr="00357559">
        <w:rPr>
          <w:rFonts w:eastAsia="Times New Roman" w:cstheme="minorHAnsi"/>
          <w:bCs/>
        </w:rPr>
        <w:t>igen</w:t>
      </w:r>
      <w:proofErr w:type="spellEnd"/>
      <w:r w:rsidRPr="009D09EA"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ab/>
      </w:r>
      <w:r w:rsidR="00357559"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 xml:space="preserve">_ </w:t>
      </w:r>
      <w:r w:rsidR="00E601E5">
        <w:rPr>
          <w:rFonts w:eastAsia="Times New Roman" w:cstheme="minorHAnsi"/>
          <w:bCs/>
        </w:rPr>
        <w:t>0. N</w:t>
      </w:r>
      <w:r w:rsidRPr="009D09EA"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ab/>
        <w:t xml:space="preserve">_ </w:t>
      </w:r>
      <w:r w:rsidR="00E601E5">
        <w:rPr>
          <w:rFonts w:eastAsia="Times New Roman" w:cstheme="minorHAnsi"/>
          <w:bCs/>
        </w:rPr>
        <w:t xml:space="preserve">1. J </w:t>
      </w:r>
    </w:p>
    <w:p w14:paraId="51A1EFE7" w14:textId="77599FFB" w:rsidR="00897846" w:rsidRPr="009D09EA" w:rsidRDefault="00897846" w:rsidP="009D09EA">
      <w:pPr>
        <w:widowControl w:val="0"/>
        <w:spacing w:after="0" w:line="240" w:lineRule="auto"/>
        <w:ind w:left="720"/>
        <w:rPr>
          <w:rFonts w:eastAsia="Times New Roman" w:cstheme="minorHAnsi"/>
          <w:bCs/>
        </w:rPr>
      </w:pPr>
      <w:r w:rsidRPr="009D09EA">
        <w:rPr>
          <w:rFonts w:eastAsia="Times New Roman" w:cstheme="minorHAnsi"/>
          <w:bCs/>
        </w:rPr>
        <w:tab/>
      </w:r>
      <w:proofErr w:type="spellStart"/>
      <w:r w:rsidR="00357559" w:rsidRPr="00357559">
        <w:rPr>
          <w:rFonts w:eastAsia="Times New Roman" w:cstheme="minorHAnsi"/>
          <w:bCs/>
        </w:rPr>
        <w:t>Känns</w:t>
      </w:r>
      <w:proofErr w:type="spellEnd"/>
      <w:r w:rsidR="00357559" w:rsidRPr="00357559">
        <w:rPr>
          <w:rFonts w:eastAsia="Times New Roman" w:cstheme="minorHAnsi"/>
          <w:bCs/>
        </w:rPr>
        <w:t xml:space="preserve"> </w:t>
      </w:r>
      <w:proofErr w:type="spellStart"/>
      <w:r w:rsidR="00357559" w:rsidRPr="00357559">
        <w:rPr>
          <w:rFonts w:eastAsia="Times New Roman" w:cstheme="minorHAnsi"/>
          <w:bCs/>
        </w:rPr>
        <w:t>igen</w:t>
      </w:r>
      <w:proofErr w:type="spellEnd"/>
      <w:r w:rsidR="00357559">
        <w:rPr>
          <w:rFonts w:eastAsia="Times New Roman" w:cstheme="minorHAnsi"/>
          <w:bCs/>
        </w:rPr>
        <w:t xml:space="preserve"> </w:t>
      </w:r>
      <w:proofErr w:type="spellStart"/>
      <w:r w:rsidR="00357559">
        <w:rPr>
          <w:rFonts w:eastAsia="Times New Roman" w:cstheme="minorHAnsi"/>
          <w:bCs/>
        </w:rPr>
        <w:t>som</w:t>
      </w:r>
      <w:proofErr w:type="spellEnd"/>
      <w:r w:rsidR="00357559" w:rsidRPr="00357559">
        <w:t xml:space="preserve"> </w:t>
      </w:r>
      <w:proofErr w:type="spellStart"/>
      <w:r w:rsidR="00357559" w:rsidRPr="00357559">
        <w:rPr>
          <w:rFonts w:eastAsia="Times New Roman" w:cstheme="minorHAnsi"/>
          <w:bCs/>
        </w:rPr>
        <w:t>huvudvärk</w:t>
      </w:r>
      <w:proofErr w:type="spellEnd"/>
      <w:r w:rsidR="00357559">
        <w:rPr>
          <w:rFonts w:eastAsia="Times New Roman" w:cstheme="minorHAnsi"/>
          <w:bCs/>
        </w:rPr>
        <w:t xml:space="preserve"> </w:t>
      </w:r>
      <w:r w:rsidRPr="009D09EA">
        <w:rPr>
          <w:rFonts w:eastAsia="Times New Roman" w:cstheme="minorHAnsi"/>
          <w:bCs/>
        </w:rPr>
        <w:tab/>
        <w:t xml:space="preserve">_ </w:t>
      </w:r>
      <w:r w:rsidR="00E601E5">
        <w:rPr>
          <w:rFonts w:eastAsia="Times New Roman" w:cstheme="minorHAnsi"/>
          <w:bCs/>
        </w:rPr>
        <w:t>0. N</w:t>
      </w:r>
      <w:r w:rsidRPr="009D09EA"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ab/>
        <w:t xml:space="preserve">_ </w:t>
      </w:r>
      <w:r w:rsidR="00E601E5">
        <w:rPr>
          <w:rFonts w:eastAsia="Times New Roman" w:cstheme="minorHAnsi"/>
          <w:bCs/>
        </w:rPr>
        <w:t xml:space="preserve">1. J </w:t>
      </w:r>
    </w:p>
    <w:p w14:paraId="4C7D40DE" w14:textId="5177C29F" w:rsidR="00897846" w:rsidRPr="009D09EA" w:rsidRDefault="00897846" w:rsidP="009D09EA">
      <w:pPr>
        <w:widowControl w:val="0"/>
        <w:spacing w:after="0" w:line="240" w:lineRule="auto"/>
        <w:ind w:left="720"/>
        <w:rPr>
          <w:rFonts w:eastAsia="Times New Roman" w:cstheme="minorHAnsi"/>
          <w:bCs/>
        </w:rPr>
      </w:pPr>
      <w:r w:rsidRPr="009D09EA">
        <w:rPr>
          <w:rFonts w:eastAsia="Times New Roman" w:cstheme="minorHAnsi"/>
          <w:bCs/>
        </w:rPr>
        <w:t>Masseter</w:t>
      </w:r>
    </w:p>
    <w:p w14:paraId="103DFAE4" w14:textId="7CADD467" w:rsidR="00357559" w:rsidRPr="009D09EA" w:rsidRDefault="00897846" w:rsidP="00357559">
      <w:pPr>
        <w:widowControl w:val="0"/>
        <w:spacing w:after="0" w:line="240" w:lineRule="auto"/>
        <w:ind w:left="720"/>
        <w:rPr>
          <w:rFonts w:eastAsia="Times New Roman" w:cstheme="minorHAnsi"/>
          <w:bCs/>
        </w:rPr>
      </w:pPr>
      <w:r w:rsidRPr="009D09EA">
        <w:rPr>
          <w:rFonts w:eastAsia="Times New Roman" w:cstheme="minorHAnsi"/>
          <w:bCs/>
        </w:rPr>
        <w:tab/>
      </w:r>
      <w:proofErr w:type="spellStart"/>
      <w:r w:rsidR="00357559" w:rsidRPr="00357559">
        <w:rPr>
          <w:rFonts w:eastAsia="Times New Roman" w:cstheme="minorHAnsi"/>
          <w:bCs/>
        </w:rPr>
        <w:t>Smärta</w:t>
      </w:r>
      <w:proofErr w:type="spellEnd"/>
      <w:r w:rsidR="00357559" w:rsidRPr="009D09EA">
        <w:rPr>
          <w:rFonts w:eastAsia="Times New Roman" w:cstheme="minorHAnsi"/>
          <w:bCs/>
        </w:rPr>
        <w:tab/>
      </w:r>
      <w:r w:rsidR="00357559" w:rsidRPr="009D09EA">
        <w:rPr>
          <w:rFonts w:eastAsia="Times New Roman" w:cstheme="minorHAnsi"/>
          <w:bCs/>
        </w:rPr>
        <w:tab/>
      </w:r>
      <w:r w:rsidR="00357559" w:rsidRPr="009D09EA">
        <w:rPr>
          <w:rFonts w:eastAsia="Times New Roman" w:cstheme="minorHAnsi"/>
          <w:bCs/>
        </w:rPr>
        <w:tab/>
      </w:r>
      <w:r w:rsidR="00357559">
        <w:rPr>
          <w:rFonts w:eastAsia="Times New Roman" w:cstheme="minorHAnsi"/>
          <w:bCs/>
        </w:rPr>
        <w:tab/>
      </w:r>
      <w:r w:rsidR="00357559" w:rsidRPr="009D09EA">
        <w:rPr>
          <w:rFonts w:eastAsia="Times New Roman" w:cstheme="minorHAnsi"/>
          <w:bCs/>
        </w:rPr>
        <w:t xml:space="preserve">_ </w:t>
      </w:r>
      <w:r w:rsidR="00E601E5">
        <w:rPr>
          <w:rFonts w:eastAsia="Times New Roman" w:cstheme="minorHAnsi"/>
          <w:bCs/>
        </w:rPr>
        <w:t>0. N</w:t>
      </w:r>
      <w:r w:rsidR="00357559" w:rsidRPr="009D09EA">
        <w:rPr>
          <w:rFonts w:eastAsia="Times New Roman" w:cstheme="minorHAnsi"/>
          <w:bCs/>
        </w:rPr>
        <w:tab/>
      </w:r>
      <w:r w:rsidR="00357559" w:rsidRPr="009D09EA">
        <w:rPr>
          <w:rFonts w:eastAsia="Times New Roman" w:cstheme="minorHAnsi"/>
          <w:bCs/>
        </w:rPr>
        <w:tab/>
        <w:t xml:space="preserve">_ </w:t>
      </w:r>
      <w:r w:rsidR="00E601E5">
        <w:rPr>
          <w:rFonts w:eastAsia="Times New Roman" w:cstheme="minorHAnsi"/>
          <w:bCs/>
        </w:rPr>
        <w:t xml:space="preserve">1. J </w:t>
      </w:r>
    </w:p>
    <w:p w14:paraId="34CEB3E7" w14:textId="0F913384" w:rsidR="00357559" w:rsidRPr="009D09EA" w:rsidRDefault="00357559" w:rsidP="00357559">
      <w:pPr>
        <w:widowControl w:val="0"/>
        <w:spacing w:after="0" w:line="240" w:lineRule="auto"/>
        <w:ind w:left="720"/>
        <w:rPr>
          <w:rFonts w:eastAsia="Times New Roman" w:cstheme="minorHAnsi"/>
          <w:bCs/>
        </w:rPr>
      </w:pPr>
      <w:r w:rsidRPr="009D09EA">
        <w:rPr>
          <w:rFonts w:eastAsia="Times New Roman" w:cstheme="minorHAnsi"/>
          <w:bCs/>
        </w:rPr>
        <w:tab/>
      </w:r>
      <w:proofErr w:type="spellStart"/>
      <w:r w:rsidRPr="00357559">
        <w:rPr>
          <w:rFonts w:eastAsia="Times New Roman" w:cstheme="minorHAnsi"/>
          <w:bCs/>
        </w:rPr>
        <w:t>Känns</w:t>
      </w:r>
      <w:proofErr w:type="spellEnd"/>
      <w:r>
        <w:rPr>
          <w:rFonts w:eastAsia="Times New Roman" w:cstheme="minorHAnsi"/>
          <w:bCs/>
        </w:rPr>
        <w:t xml:space="preserve"> </w:t>
      </w:r>
      <w:proofErr w:type="spellStart"/>
      <w:r w:rsidRPr="00357559">
        <w:rPr>
          <w:rFonts w:eastAsia="Times New Roman" w:cstheme="minorHAnsi"/>
          <w:bCs/>
        </w:rPr>
        <w:t>igen</w:t>
      </w:r>
      <w:proofErr w:type="spellEnd"/>
      <w:r w:rsidRPr="009D09EA"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ab/>
      </w:r>
      <w:r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 xml:space="preserve">_ </w:t>
      </w:r>
      <w:r w:rsidR="00E601E5">
        <w:rPr>
          <w:rFonts w:eastAsia="Times New Roman" w:cstheme="minorHAnsi"/>
          <w:bCs/>
        </w:rPr>
        <w:t>0. N</w:t>
      </w:r>
      <w:r w:rsidRPr="009D09EA"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ab/>
        <w:t xml:space="preserve">_ </w:t>
      </w:r>
      <w:r w:rsidR="00E601E5">
        <w:rPr>
          <w:rFonts w:eastAsia="Times New Roman" w:cstheme="minorHAnsi"/>
          <w:bCs/>
        </w:rPr>
        <w:t xml:space="preserve">1. J </w:t>
      </w:r>
    </w:p>
    <w:p w14:paraId="18D4DFA1" w14:textId="11D0BF0C" w:rsidR="00897846" w:rsidRPr="009D09EA" w:rsidRDefault="00897846" w:rsidP="00357559">
      <w:pPr>
        <w:widowControl w:val="0"/>
        <w:spacing w:after="0" w:line="240" w:lineRule="auto"/>
        <w:ind w:left="720"/>
        <w:rPr>
          <w:rFonts w:eastAsia="Times New Roman" w:cstheme="minorHAnsi"/>
          <w:bCs/>
        </w:rPr>
      </w:pPr>
    </w:p>
    <w:p w14:paraId="10CF03AD" w14:textId="7CF933DA" w:rsidR="009D09EA" w:rsidRPr="009D09EA" w:rsidRDefault="00357559" w:rsidP="009D09EA">
      <w:pPr>
        <w:widowControl w:val="0"/>
        <w:spacing w:after="0" w:line="240" w:lineRule="auto"/>
        <w:ind w:left="720"/>
        <w:rPr>
          <w:rFonts w:eastAsia="Times New Roman" w:cstheme="minorHAnsi"/>
          <w:bCs/>
        </w:rPr>
      </w:pPr>
      <w:proofErr w:type="spellStart"/>
      <w:r w:rsidRPr="00357559">
        <w:rPr>
          <w:rFonts w:eastAsia="Times New Roman" w:cstheme="minorHAnsi"/>
          <w:bCs/>
        </w:rPr>
        <w:lastRenderedPageBreak/>
        <w:t>Käkled</w:t>
      </w:r>
      <w:proofErr w:type="spellEnd"/>
    </w:p>
    <w:p w14:paraId="6E8CA6EE" w14:textId="6B49C18B" w:rsidR="00357559" w:rsidRPr="009D09EA" w:rsidRDefault="00357559" w:rsidP="00357559">
      <w:pPr>
        <w:widowControl w:val="0"/>
        <w:spacing w:after="0" w:line="240" w:lineRule="auto"/>
        <w:ind w:left="720"/>
        <w:rPr>
          <w:rFonts w:eastAsia="Times New Roman" w:cstheme="minorHAnsi"/>
          <w:bCs/>
        </w:rPr>
      </w:pPr>
      <w:r w:rsidRPr="009D09EA">
        <w:rPr>
          <w:rFonts w:eastAsia="Times New Roman" w:cstheme="minorHAnsi"/>
          <w:bCs/>
        </w:rPr>
        <w:tab/>
      </w:r>
      <w:proofErr w:type="spellStart"/>
      <w:r w:rsidRPr="00357559">
        <w:rPr>
          <w:rFonts w:eastAsia="Times New Roman" w:cstheme="minorHAnsi"/>
          <w:bCs/>
        </w:rPr>
        <w:t>Smärta</w:t>
      </w:r>
      <w:proofErr w:type="spellEnd"/>
      <w:r w:rsidRPr="009D09EA"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ab/>
      </w:r>
      <w:r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 xml:space="preserve">_ </w:t>
      </w:r>
      <w:r w:rsidR="00E601E5">
        <w:rPr>
          <w:rFonts w:eastAsia="Times New Roman" w:cstheme="minorHAnsi"/>
          <w:bCs/>
        </w:rPr>
        <w:t>0. N</w:t>
      </w:r>
      <w:r w:rsidRPr="009D09EA"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ab/>
        <w:t xml:space="preserve">_ </w:t>
      </w:r>
      <w:r w:rsidR="00E601E5">
        <w:rPr>
          <w:rFonts w:eastAsia="Times New Roman" w:cstheme="minorHAnsi"/>
          <w:bCs/>
        </w:rPr>
        <w:t xml:space="preserve">1. J </w:t>
      </w:r>
    </w:p>
    <w:p w14:paraId="24ECE1F6" w14:textId="291BCB20" w:rsidR="00357559" w:rsidRPr="009D09EA" w:rsidRDefault="00357559" w:rsidP="00357559">
      <w:pPr>
        <w:widowControl w:val="0"/>
        <w:spacing w:after="0" w:line="240" w:lineRule="auto"/>
        <w:ind w:left="720"/>
        <w:rPr>
          <w:rFonts w:eastAsia="Times New Roman" w:cstheme="minorHAnsi"/>
          <w:bCs/>
        </w:rPr>
      </w:pPr>
      <w:r w:rsidRPr="009D09EA">
        <w:rPr>
          <w:rFonts w:eastAsia="Times New Roman" w:cstheme="minorHAnsi"/>
          <w:bCs/>
        </w:rPr>
        <w:tab/>
      </w:r>
      <w:proofErr w:type="spellStart"/>
      <w:r w:rsidRPr="00357559">
        <w:rPr>
          <w:rFonts w:eastAsia="Times New Roman" w:cstheme="minorHAnsi"/>
          <w:bCs/>
        </w:rPr>
        <w:t>Känns</w:t>
      </w:r>
      <w:proofErr w:type="spellEnd"/>
      <w:r>
        <w:rPr>
          <w:rFonts w:eastAsia="Times New Roman" w:cstheme="minorHAnsi"/>
          <w:bCs/>
        </w:rPr>
        <w:t xml:space="preserve"> </w:t>
      </w:r>
      <w:proofErr w:type="spellStart"/>
      <w:r w:rsidRPr="00357559">
        <w:rPr>
          <w:rFonts w:eastAsia="Times New Roman" w:cstheme="minorHAnsi"/>
          <w:bCs/>
        </w:rPr>
        <w:t>igen</w:t>
      </w:r>
      <w:proofErr w:type="spellEnd"/>
      <w:r w:rsidRPr="009D09EA"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ab/>
      </w:r>
      <w:r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 xml:space="preserve">_ </w:t>
      </w:r>
      <w:r w:rsidR="00E601E5">
        <w:rPr>
          <w:rFonts w:eastAsia="Times New Roman" w:cstheme="minorHAnsi"/>
          <w:bCs/>
        </w:rPr>
        <w:t>0. N</w:t>
      </w:r>
      <w:r w:rsidRPr="009D09EA"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ab/>
        <w:t xml:space="preserve">_ </w:t>
      </w:r>
      <w:r w:rsidR="00E601E5">
        <w:rPr>
          <w:rFonts w:eastAsia="Times New Roman" w:cstheme="minorHAnsi"/>
          <w:bCs/>
        </w:rPr>
        <w:t xml:space="preserve">1. J </w:t>
      </w:r>
    </w:p>
    <w:p w14:paraId="59AA8236" w14:textId="51F912A9" w:rsidR="009D09EA" w:rsidRPr="009D09EA" w:rsidRDefault="00357559" w:rsidP="009D09EA">
      <w:pPr>
        <w:widowControl w:val="0"/>
        <w:spacing w:after="0" w:line="240" w:lineRule="auto"/>
        <w:ind w:left="720"/>
        <w:rPr>
          <w:rFonts w:eastAsia="Times New Roman" w:cstheme="minorHAnsi"/>
          <w:bCs/>
        </w:rPr>
      </w:pPr>
      <w:proofErr w:type="spellStart"/>
      <w:r w:rsidRPr="00357559">
        <w:rPr>
          <w:rFonts w:eastAsia="Times New Roman" w:cstheme="minorHAnsi"/>
          <w:bCs/>
        </w:rPr>
        <w:t>Övr</w:t>
      </w:r>
      <w:proofErr w:type="spellEnd"/>
      <w:r w:rsidRPr="00357559">
        <w:rPr>
          <w:rFonts w:eastAsia="Times New Roman" w:cstheme="minorHAnsi"/>
          <w:bCs/>
        </w:rPr>
        <w:t xml:space="preserve">. </w:t>
      </w:r>
      <w:proofErr w:type="spellStart"/>
      <w:r w:rsidRPr="00357559">
        <w:rPr>
          <w:rFonts w:eastAsia="Times New Roman" w:cstheme="minorHAnsi"/>
          <w:bCs/>
        </w:rPr>
        <w:t>käkmusk</w:t>
      </w:r>
      <w:proofErr w:type="spellEnd"/>
      <w:r w:rsidRPr="00357559">
        <w:rPr>
          <w:rFonts w:eastAsia="Times New Roman" w:cstheme="minorHAnsi"/>
          <w:bCs/>
        </w:rPr>
        <w:t>.</w:t>
      </w:r>
    </w:p>
    <w:p w14:paraId="1AF7F77B" w14:textId="4B41CE3F" w:rsidR="00357559" w:rsidRPr="009D09EA" w:rsidRDefault="00357559" w:rsidP="00357559">
      <w:pPr>
        <w:widowControl w:val="0"/>
        <w:spacing w:after="0" w:line="240" w:lineRule="auto"/>
        <w:ind w:left="720"/>
        <w:rPr>
          <w:rFonts w:eastAsia="Times New Roman" w:cstheme="minorHAnsi"/>
          <w:bCs/>
        </w:rPr>
      </w:pPr>
      <w:r w:rsidRPr="009D09EA">
        <w:rPr>
          <w:rFonts w:eastAsia="Times New Roman" w:cstheme="minorHAnsi"/>
          <w:bCs/>
        </w:rPr>
        <w:tab/>
      </w:r>
      <w:proofErr w:type="spellStart"/>
      <w:r w:rsidRPr="00357559">
        <w:rPr>
          <w:rFonts w:eastAsia="Times New Roman" w:cstheme="minorHAnsi"/>
          <w:bCs/>
        </w:rPr>
        <w:t>Smärta</w:t>
      </w:r>
      <w:proofErr w:type="spellEnd"/>
      <w:r w:rsidRPr="009D09EA"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ab/>
      </w:r>
      <w:r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 xml:space="preserve">_ </w:t>
      </w:r>
      <w:r w:rsidR="00E601E5">
        <w:rPr>
          <w:rFonts w:eastAsia="Times New Roman" w:cstheme="minorHAnsi"/>
          <w:bCs/>
        </w:rPr>
        <w:t>0. N</w:t>
      </w:r>
      <w:r w:rsidRPr="009D09EA"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ab/>
        <w:t xml:space="preserve">_ </w:t>
      </w:r>
      <w:r w:rsidR="00E601E5">
        <w:rPr>
          <w:rFonts w:eastAsia="Times New Roman" w:cstheme="minorHAnsi"/>
          <w:bCs/>
        </w:rPr>
        <w:t xml:space="preserve">1. J </w:t>
      </w:r>
    </w:p>
    <w:p w14:paraId="53EF9DF6" w14:textId="1CE4C96E" w:rsidR="009D09EA" w:rsidRPr="009D09EA" w:rsidRDefault="00357559" w:rsidP="00357559">
      <w:pPr>
        <w:widowControl w:val="0"/>
        <w:spacing w:after="0" w:line="240" w:lineRule="auto"/>
        <w:ind w:left="720"/>
        <w:rPr>
          <w:rFonts w:eastAsia="Times New Roman" w:cstheme="minorHAnsi"/>
          <w:bCs/>
        </w:rPr>
      </w:pPr>
      <w:r w:rsidRPr="009D09EA">
        <w:rPr>
          <w:rFonts w:eastAsia="Times New Roman" w:cstheme="minorHAnsi"/>
          <w:bCs/>
        </w:rPr>
        <w:tab/>
      </w:r>
      <w:proofErr w:type="spellStart"/>
      <w:r w:rsidRPr="00357559">
        <w:rPr>
          <w:rFonts w:eastAsia="Times New Roman" w:cstheme="minorHAnsi"/>
          <w:bCs/>
        </w:rPr>
        <w:t>Känns</w:t>
      </w:r>
      <w:proofErr w:type="spellEnd"/>
      <w:r>
        <w:rPr>
          <w:rFonts w:eastAsia="Times New Roman" w:cstheme="minorHAnsi"/>
          <w:bCs/>
        </w:rPr>
        <w:t xml:space="preserve"> </w:t>
      </w:r>
      <w:proofErr w:type="spellStart"/>
      <w:r w:rsidRPr="00357559">
        <w:rPr>
          <w:rFonts w:eastAsia="Times New Roman" w:cstheme="minorHAnsi"/>
          <w:bCs/>
        </w:rPr>
        <w:t>igen</w:t>
      </w:r>
      <w:proofErr w:type="spellEnd"/>
      <w:r w:rsidRPr="009D09EA"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ab/>
      </w:r>
      <w:r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 xml:space="preserve">_ </w:t>
      </w:r>
      <w:r w:rsidR="00E601E5">
        <w:rPr>
          <w:rFonts w:eastAsia="Times New Roman" w:cstheme="minorHAnsi"/>
          <w:bCs/>
        </w:rPr>
        <w:t>0. N</w:t>
      </w:r>
      <w:r w:rsidRPr="009D09EA"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ab/>
        <w:t xml:space="preserve">_ </w:t>
      </w:r>
      <w:r w:rsidR="00E601E5">
        <w:rPr>
          <w:rFonts w:eastAsia="Times New Roman" w:cstheme="minorHAnsi"/>
          <w:bCs/>
        </w:rPr>
        <w:t xml:space="preserve">1. J </w:t>
      </w:r>
    </w:p>
    <w:p w14:paraId="3EEE85E0" w14:textId="02DB84A0" w:rsidR="009D09EA" w:rsidRPr="009D09EA" w:rsidRDefault="00357559" w:rsidP="009D09EA">
      <w:pPr>
        <w:widowControl w:val="0"/>
        <w:spacing w:after="0" w:line="240" w:lineRule="auto"/>
        <w:ind w:left="720"/>
        <w:rPr>
          <w:rFonts w:eastAsia="Times New Roman" w:cstheme="minorHAnsi"/>
          <w:bCs/>
        </w:rPr>
      </w:pPr>
      <w:proofErr w:type="spellStart"/>
      <w:r w:rsidRPr="00357559">
        <w:rPr>
          <w:rFonts w:eastAsia="Times New Roman" w:cstheme="minorHAnsi"/>
          <w:bCs/>
        </w:rPr>
        <w:t>Ej</w:t>
      </w:r>
      <w:proofErr w:type="spellEnd"/>
      <w:r w:rsidRPr="00357559">
        <w:rPr>
          <w:rFonts w:eastAsia="Times New Roman" w:cstheme="minorHAnsi"/>
          <w:bCs/>
        </w:rPr>
        <w:t xml:space="preserve"> </w:t>
      </w:r>
      <w:proofErr w:type="spellStart"/>
      <w:r w:rsidRPr="00357559">
        <w:rPr>
          <w:rFonts w:eastAsia="Times New Roman" w:cstheme="minorHAnsi"/>
          <w:bCs/>
        </w:rPr>
        <w:t>käkmusk</w:t>
      </w:r>
      <w:proofErr w:type="spellEnd"/>
      <w:r w:rsidRPr="00357559">
        <w:rPr>
          <w:rFonts w:eastAsia="Times New Roman" w:cstheme="minorHAnsi"/>
          <w:bCs/>
        </w:rPr>
        <w:t>.</w:t>
      </w:r>
    </w:p>
    <w:p w14:paraId="4BC4020C" w14:textId="59289950" w:rsidR="00357559" w:rsidRPr="009D09EA" w:rsidRDefault="00357559" w:rsidP="00357559">
      <w:pPr>
        <w:widowControl w:val="0"/>
        <w:spacing w:after="0" w:line="240" w:lineRule="auto"/>
        <w:ind w:left="720"/>
        <w:rPr>
          <w:rFonts w:eastAsia="Times New Roman" w:cstheme="minorHAnsi"/>
          <w:bCs/>
        </w:rPr>
      </w:pPr>
      <w:r w:rsidRPr="009D09EA">
        <w:rPr>
          <w:rFonts w:eastAsia="Times New Roman" w:cstheme="minorHAnsi"/>
          <w:bCs/>
        </w:rPr>
        <w:tab/>
      </w:r>
      <w:proofErr w:type="spellStart"/>
      <w:r w:rsidRPr="00357559">
        <w:rPr>
          <w:rFonts w:eastAsia="Times New Roman" w:cstheme="minorHAnsi"/>
          <w:bCs/>
        </w:rPr>
        <w:t>Smärta</w:t>
      </w:r>
      <w:proofErr w:type="spellEnd"/>
      <w:r w:rsidRPr="009D09EA"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ab/>
      </w:r>
      <w:r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 xml:space="preserve">_ </w:t>
      </w:r>
      <w:r w:rsidR="00E601E5">
        <w:rPr>
          <w:rFonts w:eastAsia="Times New Roman" w:cstheme="minorHAnsi"/>
          <w:bCs/>
        </w:rPr>
        <w:t>0. N</w:t>
      </w:r>
      <w:r w:rsidRPr="009D09EA"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ab/>
        <w:t xml:space="preserve">_ </w:t>
      </w:r>
      <w:r w:rsidR="00E601E5">
        <w:rPr>
          <w:rFonts w:eastAsia="Times New Roman" w:cstheme="minorHAnsi"/>
          <w:bCs/>
        </w:rPr>
        <w:t xml:space="preserve">1. J </w:t>
      </w:r>
    </w:p>
    <w:p w14:paraId="398F5DA7" w14:textId="4865F9B2" w:rsidR="00357559" w:rsidRPr="009D09EA" w:rsidRDefault="00357559" w:rsidP="00357559">
      <w:pPr>
        <w:widowControl w:val="0"/>
        <w:spacing w:after="0" w:line="240" w:lineRule="auto"/>
        <w:ind w:left="720"/>
        <w:rPr>
          <w:rFonts w:eastAsia="Times New Roman" w:cstheme="minorHAnsi"/>
          <w:bCs/>
        </w:rPr>
      </w:pPr>
      <w:r w:rsidRPr="009D09EA">
        <w:rPr>
          <w:rFonts w:eastAsia="Times New Roman" w:cstheme="minorHAnsi"/>
          <w:bCs/>
        </w:rPr>
        <w:tab/>
      </w:r>
      <w:proofErr w:type="spellStart"/>
      <w:r w:rsidRPr="00357559">
        <w:rPr>
          <w:rFonts w:eastAsia="Times New Roman" w:cstheme="minorHAnsi"/>
          <w:bCs/>
        </w:rPr>
        <w:t>Känns</w:t>
      </w:r>
      <w:proofErr w:type="spellEnd"/>
      <w:r>
        <w:rPr>
          <w:rFonts w:eastAsia="Times New Roman" w:cstheme="minorHAnsi"/>
          <w:bCs/>
        </w:rPr>
        <w:t xml:space="preserve"> </w:t>
      </w:r>
      <w:proofErr w:type="spellStart"/>
      <w:r w:rsidRPr="00357559">
        <w:rPr>
          <w:rFonts w:eastAsia="Times New Roman" w:cstheme="minorHAnsi"/>
          <w:bCs/>
        </w:rPr>
        <w:t>igen</w:t>
      </w:r>
      <w:proofErr w:type="spellEnd"/>
      <w:r w:rsidRPr="009D09EA"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ab/>
      </w:r>
      <w:r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 xml:space="preserve">_ </w:t>
      </w:r>
      <w:r w:rsidR="00E601E5">
        <w:rPr>
          <w:rFonts w:eastAsia="Times New Roman" w:cstheme="minorHAnsi"/>
          <w:bCs/>
        </w:rPr>
        <w:t>0. N</w:t>
      </w:r>
      <w:r w:rsidRPr="009D09EA"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ab/>
        <w:t xml:space="preserve">_ </w:t>
      </w:r>
      <w:r w:rsidR="00E601E5">
        <w:rPr>
          <w:rFonts w:eastAsia="Times New Roman" w:cstheme="minorHAnsi"/>
          <w:bCs/>
        </w:rPr>
        <w:t xml:space="preserve">1. J </w:t>
      </w:r>
    </w:p>
    <w:p w14:paraId="668BCF92" w14:textId="77777777" w:rsidR="009D09EA" w:rsidRPr="009D09EA" w:rsidRDefault="009D09EA" w:rsidP="009D09EA">
      <w:pPr>
        <w:widowControl w:val="0"/>
        <w:spacing w:after="0" w:line="240" w:lineRule="auto"/>
        <w:ind w:left="720"/>
        <w:rPr>
          <w:rFonts w:eastAsia="Times New Roman" w:cstheme="minorHAnsi"/>
          <w:bCs/>
        </w:rPr>
      </w:pPr>
    </w:p>
    <w:p w14:paraId="1D72CC3F" w14:textId="6BAD6E7E" w:rsidR="00357559" w:rsidRPr="009D09EA" w:rsidRDefault="00357559" w:rsidP="00357559">
      <w:pPr>
        <w:widowControl w:val="0"/>
        <w:spacing w:after="0" w:line="240" w:lineRule="auto"/>
        <w:ind w:left="720"/>
        <w:rPr>
          <w:rFonts w:eastAsia="Times New Roman" w:cstheme="minorHAnsi"/>
          <w:bCs/>
          <w:u w:val="single"/>
        </w:rPr>
      </w:pPr>
      <w:r w:rsidRPr="00357559">
        <w:rPr>
          <w:rFonts w:eastAsia="Times New Roman" w:cstheme="minorHAnsi"/>
          <w:bCs/>
          <w:u w:val="single"/>
        </w:rPr>
        <w:t>VÄNSTER SIDA</w:t>
      </w:r>
    </w:p>
    <w:p w14:paraId="58125C76" w14:textId="77777777" w:rsidR="00357559" w:rsidRPr="009D09EA" w:rsidRDefault="00357559" w:rsidP="00357559">
      <w:pPr>
        <w:widowControl w:val="0"/>
        <w:spacing w:after="0" w:line="240" w:lineRule="auto"/>
        <w:ind w:left="720"/>
        <w:rPr>
          <w:rFonts w:eastAsia="Times New Roman" w:cstheme="minorHAnsi"/>
          <w:bCs/>
        </w:rPr>
      </w:pPr>
      <w:r w:rsidRPr="009D09EA">
        <w:rPr>
          <w:rFonts w:eastAsia="Times New Roman" w:cstheme="minorHAnsi"/>
          <w:bCs/>
        </w:rPr>
        <w:t>Temporalis</w:t>
      </w:r>
    </w:p>
    <w:p w14:paraId="5371F0F5" w14:textId="3E92F20B" w:rsidR="00357559" w:rsidRPr="009D09EA" w:rsidRDefault="00357559" w:rsidP="00357559">
      <w:pPr>
        <w:widowControl w:val="0"/>
        <w:spacing w:after="0" w:line="240" w:lineRule="auto"/>
        <w:ind w:left="720"/>
        <w:rPr>
          <w:rFonts w:eastAsia="Times New Roman" w:cstheme="minorHAnsi"/>
          <w:bCs/>
        </w:rPr>
      </w:pPr>
      <w:r w:rsidRPr="009D09EA">
        <w:rPr>
          <w:rFonts w:eastAsia="Times New Roman" w:cstheme="minorHAnsi"/>
          <w:bCs/>
        </w:rPr>
        <w:tab/>
      </w:r>
      <w:proofErr w:type="spellStart"/>
      <w:r w:rsidRPr="00357559">
        <w:rPr>
          <w:rFonts w:eastAsia="Times New Roman" w:cstheme="minorHAnsi"/>
          <w:bCs/>
        </w:rPr>
        <w:t>Smärta</w:t>
      </w:r>
      <w:proofErr w:type="spellEnd"/>
      <w:r w:rsidRPr="009D09EA"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ab/>
      </w:r>
      <w:r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 xml:space="preserve">_ </w:t>
      </w:r>
      <w:r w:rsidR="00E601E5">
        <w:rPr>
          <w:rFonts w:eastAsia="Times New Roman" w:cstheme="minorHAnsi"/>
          <w:bCs/>
        </w:rPr>
        <w:t>0. N</w:t>
      </w:r>
      <w:r w:rsidRPr="009D09EA"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ab/>
        <w:t xml:space="preserve">_ </w:t>
      </w:r>
      <w:r w:rsidR="00E601E5">
        <w:rPr>
          <w:rFonts w:eastAsia="Times New Roman" w:cstheme="minorHAnsi"/>
          <w:bCs/>
        </w:rPr>
        <w:t xml:space="preserve">1. J </w:t>
      </w:r>
    </w:p>
    <w:p w14:paraId="5535DBE4" w14:textId="42D66298" w:rsidR="00357559" w:rsidRPr="009D09EA" w:rsidRDefault="00357559" w:rsidP="00357559">
      <w:pPr>
        <w:widowControl w:val="0"/>
        <w:spacing w:after="0" w:line="240" w:lineRule="auto"/>
        <w:ind w:left="720"/>
        <w:rPr>
          <w:rFonts w:eastAsia="Times New Roman" w:cstheme="minorHAnsi"/>
          <w:bCs/>
        </w:rPr>
      </w:pPr>
      <w:r w:rsidRPr="009D09EA">
        <w:rPr>
          <w:rFonts w:eastAsia="Times New Roman" w:cstheme="minorHAnsi"/>
          <w:bCs/>
        </w:rPr>
        <w:tab/>
      </w:r>
      <w:proofErr w:type="spellStart"/>
      <w:r w:rsidRPr="00357559">
        <w:rPr>
          <w:rFonts w:eastAsia="Times New Roman" w:cstheme="minorHAnsi"/>
          <w:bCs/>
        </w:rPr>
        <w:t>Känns</w:t>
      </w:r>
      <w:proofErr w:type="spellEnd"/>
      <w:r>
        <w:rPr>
          <w:rFonts w:eastAsia="Times New Roman" w:cstheme="minorHAnsi"/>
          <w:bCs/>
        </w:rPr>
        <w:t xml:space="preserve"> </w:t>
      </w:r>
      <w:proofErr w:type="spellStart"/>
      <w:r w:rsidRPr="00357559">
        <w:rPr>
          <w:rFonts w:eastAsia="Times New Roman" w:cstheme="minorHAnsi"/>
          <w:bCs/>
        </w:rPr>
        <w:t>igen</w:t>
      </w:r>
      <w:proofErr w:type="spellEnd"/>
      <w:r w:rsidRPr="009D09EA"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ab/>
      </w:r>
      <w:r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 xml:space="preserve">_ </w:t>
      </w:r>
      <w:r w:rsidR="00E601E5">
        <w:rPr>
          <w:rFonts w:eastAsia="Times New Roman" w:cstheme="minorHAnsi"/>
          <w:bCs/>
        </w:rPr>
        <w:t>0. N</w:t>
      </w:r>
      <w:r w:rsidRPr="009D09EA"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ab/>
        <w:t xml:space="preserve">_ </w:t>
      </w:r>
      <w:r w:rsidR="00E601E5">
        <w:rPr>
          <w:rFonts w:eastAsia="Times New Roman" w:cstheme="minorHAnsi"/>
          <w:bCs/>
        </w:rPr>
        <w:t xml:space="preserve">1. J </w:t>
      </w:r>
    </w:p>
    <w:p w14:paraId="0E41A175" w14:textId="207695E8" w:rsidR="00357559" w:rsidRPr="009D09EA" w:rsidRDefault="00357559" w:rsidP="00357559">
      <w:pPr>
        <w:widowControl w:val="0"/>
        <w:spacing w:after="0" w:line="240" w:lineRule="auto"/>
        <w:ind w:left="720"/>
        <w:rPr>
          <w:rFonts w:eastAsia="Times New Roman" w:cstheme="minorHAnsi"/>
          <w:bCs/>
        </w:rPr>
      </w:pPr>
      <w:r w:rsidRPr="009D09EA">
        <w:rPr>
          <w:rFonts w:eastAsia="Times New Roman" w:cstheme="minorHAnsi"/>
          <w:bCs/>
        </w:rPr>
        <w:tab/>
      </w:r>
      <w:proofErr w:type="spellStart"/>
      <w:r w:rsidRPr="00357559">
        <w:rPr>
          <w:rFonts w:eastAsia="Times New Roman" w:cstheme="minorHAnsi"/>
          <w:bCs/>
        </w:rPr>
        <w:t>Känns</w:t>
      </w:r>
      <w:proofErr w:type="spellEnd"/>
      <w:r w:rsidRPr="00357559">
        <w:rPr>
          <w:rFonts w:eastAsia="Times New Roman" w:cstheme="minorHAnsi"/>
          <w:bCs/>
        </w:rPr>
        <w:t xml:space="preserve"> </w:t>
      </w:r>
      <w:proofErr w:type="spellStart"/>
      <w:r w:rsidRPr="00357559">
        <w:rPr>
          <w:rFonts w:eastAsia="Times New Roman" w:cstheme="minorHAnsi"/>
          <w:bCs/>
        </w:rPr>
        <w:t>igen</w:t>
      </w:r>
      <w:proofErr w:type="spellEnd"/>
      <w:r>
        <w:rPr>
          <w:rFonts w:eastAsia="Times New Roman" w:cstheme="minorHAnsi"/>
          <w:bCs/>
        </w:rPr>
        <w:t xml:space="preserve"> </w:t>
      </w:r>
      <w:proofErr w:type="spellStart"/>
      <w:r>
        <w:rPr>
          <w:rFonts w:eastAsia="Times New Roman" w:cstheme="minorHAnsi"/>
          <w:bCs/>
        </w:rPr>
        <w:t>som</w:t>
      </w:r>
      <w:proofErr w:type="spellEnd"/>
      <w:r w:rsidRPr="00357559">
        <w:t xml:space="preserve"> </w:t>
      </w:r>
      <w:proofErr w:type="spellStart"/>
      <w:r w:rsidRPr="00357559">
        <w:rPr>
          <w:rFonts w:eastAsia="Times New Roman" w:cstheme="minorHAnsi"/>
          <w:bCs/>
        </w:rPr>
        <w:t>huvudvärk</w:t>
      </w:r>
      <w:proofErr w:type="spellEnd"/>
      <w:r>
        <w:rPr>
          <w:rFonts w:eastAsia="Times New Roman" w:cstheme="minorHAnsi"/>
          <w:bCs/>
        </w:rPr>
        <w:t xml:space="preserve"> </w:t>
      </w:r>
      <w:r w:rsidRPr="009D09EA">
        <w:rPr>
          <w:rFonts w:eastAsia="Times New Roman" w:cstheme="minorHAnsi"/>
          <w:bCs/>
        </w:rPr>
        <w:tab/>
        <w:t xml:space="preserve">_ </w:t>
      </w:r>
      <w:r w:rsidR="00E601E5">
        <w:rPr>
          <w:rFonts w:eastAsia="Times New Roman" w:cstheme="minorHAnsi"/>
          <w:bCs/>
        </w:rPr>
        <w:t>0. N</w:t>
      </w:r>
      <w:r w:rsidRPr="009D09EA"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ab/>
        <w:t xml:space="preserve">_ </w:t>
      </w:r>
      <w:r w:rsidR="00E601E5">
        <w:rPr>
          <w:rFonts w:eastAsia="Times New Roman" w:cstheme="minorHAnsi"/>
          <w:bCs/>
        </w:rPr>
        <w:t xml:space="preserve">1. J </w:t>
      </w:r>
    </w:p>
    <w:p w14:paraId="06DBC100" w14:textId="77777777" w:rsidR="00357559" w:rsidRPr="009D09EA" w:rsidRDefault="00357559" w:rsidP="00357559">
      <w:pPr>
        <w:widowControl w:val="0"/>
        <w:spacing w:after="0" w:line="240" w:lineRule="auto"/>
        <w:ind w:left="720"/>
        <w:rPr>
          <w:rFonts w:eastAsia="Times New Roman" w:cstheme="minorHAnsi"/>
          <w:bCs/>
        </w:rPr>
      </w:pPr>
      <w:r w:rsidRPr="009D09EA">
        <w:rPr>
          <w:rFonts w:eastAsia="Times New Roman" w:cstheme="minorHAnsi"/>
          <w:bCs/>
        </w:rPr>
        <w:t>Masseter</w:t>
      </w:r>
    </w:p>
    <w:p w14:paraId="3787D905" w14:textId="3E10DAE9" w:rsidR="00357559" w:rsidRPr="009D09EA" w:rsidRDefault="00357559" w:rsidP="00357559">
      <w:pPr>
        <w:widowControl w:val="0"/>
        <w:spacing w:after="0" w:line="240" w:lineRule="auto"/>
        <w:ind w:left="720"/>
        <w:rPr>
          <w:rFonts w:eastAsia="Times New Roman" w:cstheme="minorHAnsi"/>
          <w:bCs/>
        </w:rPr>
      </w:pPr>
      <w:r w:rsidRPr="009D09EA">
        <w:rPr>
          <w:rFonts w:eastAsia="Times New Roman" w:cstheme="minorHAnsi"/>
          <w:bCs/>
        </w:rPr>
        <w:tab/>
      </w:r>
      <w:proofErr w:type="spellStart"/>
      <w:r w:rsidRPr="00357559">
        <w:rPr>
          <w:rFonts w:eastAsia="Times New Roman" w:cstheme="minorHAnsi"/>
          <w:bCs/>
        </w:rPr>
        <w:t>Smärta</w:t>
      </w:r>
      <w:proofErr w:type="spellEnd"/>
      <w:r w:rsidRPr="009D09EA"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ab/>
      </w:r>
      <w:r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 xml:space="preserve">_ </w:t>
      </w:r>
      <w:r w:rsidR="00E601E5">
        <w:rPr>
          <w:rFonts w:eastAsia="Times New Roman" w:cstheme="minorHAnsi"/>
          <w:bCs/>
        </w:rPr>
        <w:t>0. N</w:t>
      </w:r>
      <w:r w:rsidRPr="009D09EA"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ab/>
        <w:t xml:space="preserve">_ </w:t>
      </w:r>
      <w:r w:rsidR="00E601E5">
        <w:rPr>
          <w:rFonts w:eastAsia="Times New Roman" w:cstheme="minorHAnsi"/>
          <w:bCs/>
        </w:rPr>
        <w:t xml:space="preserve">1. J </w:t>
      </w:r>
    </w:p>
    <w:p w14:paraId="719D5B3F" w14:textId="66EF59E2" w:rsidR="00357559" w:rsidRPr="009D09EA" w:rsidRDefault="00357559" w:rsidP="00357559">
      <w:pPr>
        <w:widowControl w:val="0"/>
        <w:spacing w:after="0" w:line="240" w:lineRule="auto"/>
        <w:ind w:left="720"/>
        <w:rPr>
          <w:rFonts w:eastAsia="Times New Roman" w:cstheme="minorHAnsi"/>
          <w:bCs/>
        </w:rPr>
      </w:pPr>
      <w:r w:rsidRPr="009D09EA">
        <w:rPr>
          <w:rFonts w:eastAsia="Times New Roman" w:cstheme="minorHAnsi"/>
          <w:bCs/>
        </w:rPr>
        <w:tab/>
      </w:r>
      <w:proofErr w:type="spellStart"/>
      <w:r w:rsidRPr="00357559">
        <w:rPr>
          <w:rFonts w:eastAsia="Times New Roman" w:cstheme="minorHAnsi"/>
          <w:bCs/>
        </w:rPr>
        <w:t>Känns</w:t>
      </w:r>
      <w:proofErr w:type="spellEnd"/>
      <w:r>
        <w:rPr>
          <w:rFonts w:eastAsia="Times New Roman" w:cstheme="minorHAnsi"/>
          <w:bCs/>
        </w:rPr>
        <w:t xml:space="preserve"> </w:t>
      </w:r>
      <w:proofErr w:type="spellStart"/>
      <w:r w:rsidRPr="00357559">
        <w:rPr>
          <w:rFonts w:eastAsia="Times New Roman" w:cstheme="minorHAnsi"/>
          <w:bCs/>
        </w:rPr>
        <w:t>igen</w:t>
      </w:r>
      <w:proofErr w:type="spellEnd"/>
      <w:r w:rsidRPr="009D09EA"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ab/>
      </w:r>
      <w:r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 xml:space="preserve">_ </w:t>
      </w:r>
      <w:r w:rsidR="00E601E5">
        <w:rPr>
          <w:rFonts w:eastAsia="Times New Roman" w:cstheme="minorHAnsi"/>
          <w:bCs/>
        </w:rPr>
        <w:t>0. N</w:t>
      </w:r>
      <w:r w:rsidRPr="009D09EA"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ab/>
        <w:t xml:space="preserve">_ </w:t>
      </w:r>
      <w:r w:rsidR="00E601E5">
        <w:rPr>
          <w:rFonts w:eastAsia="Times New Roman" w:cstheme="minorHAnsi"/>
          <w:bCs/>
        </w:rPr>
        <w:t xml:space="preserve">1. J </w:t>
      </w:r>
    </w:p>
    <w:p w14:paraId="3CC27633" w14:textId="77777777" w:rsidR="00357559" w:rsidRPr="009D09EA" w:rsidRDefault="00357559" w:rsidP="00357559">
      <w:pPr>
        <w:widowControl w:val="0"/>
        <w:spacing w:after="0" w:line="240" w:lineRule="auto"/>
        <w:ind w:left="720"/>
        <w:rPr>
          <w:rFonts w:eastAsia="Times New Roman" w:cstheme="minorHAnsi"/>
          <w:bCs/>
        </w:rPr>
      </w:pPr>
    </w:p>
    <w:p w14:paraId="0B3D552D" w14:textId="77777777" w:rsidR="00357559" w:rsidRPr="009D09EA" w:rsidRDefault="00357559" w:rsidP="00357559">
      <w:pPr>
        <w:widowControl w:val="0"/>
        <w:spacing w:after="0" w:line="240" w:lineRule="auto"/>
        <w:ind w:left="720"/>
        <w:rPr>
          <w:rFonts w:eastAsia="Times New Roman" w:cstheme="minorHAnsi"/>
          <w:bCs/>
        </w:rPr>
      </w:pPr>
      <w:proofErr w:type="spellStart"/>
      <w:r w:rsidRPr="00357559">
        <w:rPr>
          <w:rFonts w:eastAsia="Times New Roman" w:cstheme="minorHAnsi"/>
          <w:bCs/>
        </w:rPr>
        <w:t>Käkled</w:t>
      </w:r>
      <w:proofErr w:type="spellEnd"/>
    </w:p>
    <w:p w14:paraId="4AF9603C" w14:textId="5D396E91" w:rsidR="00357559" w:rsidRPr="009D09EA" w:rsidRDefault="00357559" w:rsidP="00357559">
      <w:pPr>
        <w:widowControl w:val="0"/>
        <w:spacing w:after="0" w:line="240" w:lineRule="auto"/>
        <w:ind w:left="720"/>
        <w:rPr>
          <w:rFonts w:eastAsia="Times New Roman" w:cstheme="minorHAnsi"/>
          <w:bCs/>
        </w:rPr>
      </w:pPr>
      <w:r w:rsidRPr="009D09EA">
        <w:rPr>
          <w:rFonts w:eastAsia="Times New Roman" w:cstheme="minorHAnsi"/>
          <w:bCs/>
        </w:rPr>
        <w:tab/>
      </w:r>
      <w:proofErr w:type="spellStart"/>
      <w:r w:rsidRPr="00357559">
        <w:rPr>
          <w:rFonts w:eastAsia="Times New Roman" w:cstheme="minorHAnsi"/>
          <w:bCs/>
        </w:rPr>
        <w:t>Smärta</w:t>
      </w:r>
      <w:proofErr w:type="spellEnd"/>
      <w:r w:rsidRPr="009D09EA"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ab/>
      </w:r>
      <w:r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 xml:space="preserve">_ </w:t>
      </w:r>
      <w:r w:rsidR="00E601E5">
        <w:rPr>
          <w:rFonts w:eastAsia="Times New Roman" w:cstheme="minorHAnsi"/>
          <w:bCs/>
        </w:rPr>
        <w:t>0. N</w:t>
      </w:r>
      <w:r w:rsidRPr="009D09EA"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ab/>
        <w:t xml:space="preserve">_ </w:t>
      </w:r>
      <w:r w:rsidR="00E601E5">
        <w:rPr>
          <w:rFonts w:eastAsia="Times New Roman" w:cstheme="minorHAnsi"/>
          <w:bCs/>
        </w:rPr>
        <w:t xml:space="preserve">1. J </w:t>
      </w:r>
    </w:p>
    <w:p w14:paraId="5BEDC32C" w14:textId="4673B368" w:rsidR="00357559" w:rsidRPr="009D09EA" w:rsidRDefault="00357559" w:rsidP="00357559">
      <w:pPr>
        <w:widowControl w:val="0"/>
        <w:spacing w:after="0" w:line="240" w:lineRule="auto"/>
        <w:ind w:left="720"/>
        <w:rPr>
          <w:rFonts w:eastAsia="Times New Roman" w:cstheme="minorHAnsi"/>
          <w:bCs/>
        </w:rPr>
      </w:pPr>
      <w:r w:rsidRPr="009D09EA">
        <w:rPr>
          <w:rFonts w:eastAsia="Times New Roman" w:cstheme="minorHAnsi"/>
          <w:bCs/>
        </w:rPr>
        <w:tab/>
      </w:r>
      <w:proofErr w:type="spellStart"/>
      <w:r w:rsidRPr="00357559">
        <w:rPr>
          <w:rFonts w:eastAsia="Times New Roman" w:cstheme="minorHAnsi"/>
          <w:bCs/>
        </w:rPr>
        <w:t>Känns</w:t>
      </w:r>
      <w:proofErr w:type="spellEnd"/>
      <w:r>
        <w:rPr>
          <w:rFonts w:eastAsia="Times New Roman" w:cstheme="minorHAnsi"/>
          <w:bCs/>
        </w:rPr>
        <w:t xml:space="preserve"> </w:t>
      </w:r>
      <w:proofErr w:type="spellStart"/>
      <w:r w:rsidRPr="00357559">
        <w:rPr>
          <w:rFonts w:eastAsia="Times New Roman" w:cstheme="minorHAnsi"/>
          <w:bCs/>
        </w:rPr>
        <w:t>igen</w:t>
      </w:r>
      <w:proofErr w:type="spellEnd"/>
      <w:r w:rsidRPr="009D09EA"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ab/>
      </w:r>
      <w:r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 xml:space="preserve">_ </w:t>
      </w:r>
      <w:r w:rsidR="00E601E5">
        <w:rPr>
          <w:rFonts w:eastAsia="Times New Roman" w:cstheme="minorHAnsi"/>
          <w:bCs/>
        </w:rPr>
        <w:t>0. N</w:t>
      </w:r>
      <w:r w:rsidRPr="009D09EA"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ab/>
        <w:t xml:space="preserve">_ </w:t>
      </w:r>
      <w:r w:rsidR="00E601E5">
        <w:rPr>
          <w:rFonts w:eastAsia="Times New Roman" w:cstheme="minorHAnsi"/>
          <w:bCs/>
        </w:rPr>
        <w:t xml:space="preserve">1. J </w:t>
      </w:r>
    </w:p>
    <w:p w14:paraId="4B6565F8" w14:textId="77777777" w:rsidR="00357559" w:rsidRPr="009D09EA" w:rsidRDefault="00357559" w:rsidP="00357559">
      <w:pPr>
        <w:widowControl w:val="0"/>
        <w:spacing w:after="0" w:line="240" w:lineRule="auto"/>
        <w:ind w:left="720"/>
        <w:rPr>
          <w:rFonts w:eastAsia="Times New Roman" w:cstheme="minorHAnsi"/>
          <w:bCs/>
        </w:rPr>
      </w:pPr>
      <w:proofErr w:type="spellStart"/>
      <w:r w:rsidRPr="00357559">
        <w:rPr>
          <w:rFonts w:eastAsia="Times New Roman" w:cstheme="minorHAnsi"/>
          <w:bCs/>
        </w:rPr>
        <w:t>Övr</w:t>
      </w:r>
      <w:proofErr w:type="spellEnd"/>
      <w:r w:rsidRPr="00357559">
        <w:rPr>
          <w:rFonts w:eastAsia="Times New Roman" w:cstheme="minorHAnsi"/>
          <w:bCs/>
        </w:rPr>
        <w:t xml:space="preserve">. </w:t>
      </w:r>
      <w:proofErr w:type="spellStart"/>
      <w:r w:rsidRPr="00357559">
        <w:rPr>
          <w:rFonts w:eastAsia="Times New Roman" w:cstheme="minorHAnsi"/>
          <w:bCs/>
        </w:rPr>
        <w:t>käkmusk</w:t>
      </w:r>
      <w:proofErr w:type="spellEnd"/>
      <w:r w:rsidRPr="00357559">
        <w:rPr>
          <w:rFonts w:eastAsia="Times New Roman" w:cstheme="minorHAnsi"/>
          <w:bCs/>
        </w:rPr>
        <w:t>.</w:t>
      </w:r>
    </w:p>
    <w:p w14:paraId="0C05C605" w14:textId="738A5F1B" w:rsidR="00357559" w:rsidRPr="009D09EA" w:rsidRDefault="00357559" w:rsidP="00357559">
      <w:pPr>
        <w:widowControl w:val="0"/>
        <w:spacing w:after="0" w:line="240" w:lineRule="auto"/>
        <w:ind w:left="720"/>
        <w:rPr>
          <w:rFonts w:eastAsia="Times New Roman" w:cstheme="minorHAnsi"/>
          <w:bCs/>
        </w:rPr>
      </w:pPr>
      <w:r w:rsidRPr="009D09EA">
        <w:rPr>
          <w:rFonts w:eastAsia="Times New Roman" w:cstheme="minorHAnsi"/>
          <w:bCs/>
        </w:rPr>
        <w:tab/>
      </w:r>
      <w:proofErr w:type="spellStart"/>
      <w:r w:rsidRPr="00357559">
        <w:rPr>
          <w:rFonts w:eastAsia="Times New Roman" w:cstheme="minorHAnsi"/>
          <w:bCs/>
        </w:rPr>
        <w:t>Smärta</w:t>
      </w:r>
      <w:proofErr w:type="spellEnd"/>
      <w:r w:rsidRPr="009D09EA"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ab/>
      </w:r>
      <w:r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 xml:space="preserve">_ </w:t>
      </w:r>
      <w:r w:rsidR="00E601E5">
        <w:rPr>
          <w:rFonts w:eastAsia="Times New Roman" w:cstheme="minorHAnsi"/>
          <w:bCs/>
        </w:rPr>
        <w:t>0. N</w:t>
      </w:r>
      <w:r w:rsidRPr="009D09EA"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ab/>
        <w:t xml:space="preserve">_ </w:t>
      </w:r>
      <w:r w:rsidR="00E601E5">
        <w:rPr>
          <w:rFonts w:eastAsia="Times New Roman" w:cstheme="minorHAnsi"/>
          <w:bCs/>
        </w:rPr>
        <w:t xml:space="preserve">1. J </w:t>
      </w:r>
    </w:p>
    <w:p w14:paraId="548A6902" w14:textId="38ABB964" w:rsidR="00357559" w:rsidRPr="009D09EA" w:rsidRDefault="00357559" w:rsidP="00357559">
      <w:pPr>
        <w:widowControl w:val="0"/>
        <w:spacing w:after="0" w:line="240" w:lineRule="auto"/>
        <w:ind w:left="720"/>
        <w:rPr>
          <w:rFonts w:eastAsia="Times New Roman" w:cstheme="minorHAnsi"/>
          <w:bCs/>
        </w:rPr>
      </w:pPr>
      <w:r w:rsidRPr="009D09EA">
        <w:rPr>
          <w:rFonts w:eastAsia="Times New Roman" w:cstheme="minorHAnsi"/>
          <w:bCs/>
        </w:rPr>
        <w:tab/>
      </w:r>
      <w:proofErr w:type="spellStart"/>
      <w:r w:rsidRPr="00357559">
        <w:rPr>
          <w:rFonts w:eastAsia="Times New Roman" w:cstheme="minorHAnsi"/>
          <w:bCs/>
        </w:rPr>
        <w:t>Känns</w:t>
      </w:r>
      <w:proofErr w:type="spellEnd"/>
      <w:r>
        <w:rPr>
          <w:rFonts w:eastAsia="Times New Roman" w:cstheme="minorHAnsi"/>
          <w:bCs/>
        </w:rPr>
        <w:t xml:space="preserve"> </w:t>
      </w:r>
      <w:proofErr w:type="spellStart"/>
      <w:r w:rsidRPr="00357559">
        <w:rPr>
          <w:rFonts w:eastAsia="Times New Roman" w:cstheme="minorHAnsi"/>
          <w:bCs/>
        </w:rPr>
        <w:t>igen</w:t>
      </w:r>
      <w:proofErr w:type="spellEnd"/>
      <w:r w:rsidRPr="009D09EA"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ab/>
      </w:r>
      <w:r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 xml:space="preserve">_ </w:t>
      </w:r>
      <w:r w:rsidR="00E601E5">
        <w:rPr>
          <w:rFonts w:eastAsia="Times New Roman" w:cstheme="minorHAnsi"/>
          <w:bCs/>
        </w:rPr>
        <w:t>0. N</w:t>
      </w:r>
      <w:r w:rsidRPr="009D09EA"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ab/>
        <w:t xml:space="preserve">_ </w:t>
      </w:r>
      <w:r w:rsidR="00E601E5">
        <w:rPr>
          <w:rFonts w:eastAsia="Times New Roman" w:cstheme="minorHAnsi"/>
          <w:bCs/>
        </w:rPr>
        <w:t xml:space="preserve">1. J </w:t>
      </w:r>
    </w:p>
    <w:p w14:paraId="5CEB5E99" w14:textId="77777777" w:rsidR="00357559" w:rsidRPr="009D09EA" w:rsidRDefault="00357559" w:rsidP="00357559">
      <w:pPr>
        <w:widowControl w:val="0"/>
        <w:spacing w:after="0" w:line="240" w:lineRule="auto"/>
        <w:ind w:left="720"/>
        <w:rPr>
          <w:rFonts w:eastAsia="Times New Roman" w:cstheme="minorHAnsi"/>
          <w:bCs/>
        </w:rPr>
      </w:pPr>
      <w:proofErr w:type="spellStart"/>
      <w:r w:rsidRPr="00357559">
        <w:rPr>
          <w:rFonts w:eastAsia="Times New Roman" w:cstheme="minorHAnsi"/>
          <w:bCs/>
        </w:rPr>
        <w:t>Ej</w:t>
      </w:r>
      <w:proofErr w:type="spellEnd"/>
      <w:r w:rsidRPr="00357559">
        <w:rPr>
          <w:rFonts w:eastAsia="Times New Roman" w:cstheme="minorHAnsi"/>
          <w:bCs/>
        </w:rPr>
        <w:t xml:space="preserve"> </w:t>
      </w:r>
      <w:proofErr w:type="spellStart"/>
      <w:r w:rsidRPr="00357559">
        <w:rPr>
          <w:rFonts w:eastAsia="Times New Roman" w:cstheme="minorHAnsi"/>
          <w:bCs/>
        </w:rPr>
        <w:t>käkmusk</w:t>
      </w:r>
      <w:proofErr w:type="spellEnd"/>
      <w:r w:rsidRPr="00357559">
        <w:rPr>
          <w:rFonts w:eastAsia="Times New Roman" w:cstheme="minorHAnsi"/>
          <w:bCs/>
        </w:rPr>
        <w:t>.</w:t>
      </w:r>
    </w:p>
    <w:p w14:paraId="4C98EA80" w14:textId="6041061D" w:rsidR="00357559" w:rsidRPr="009D09EA" w:rsidRDefault="00357559" w:rsidP="00357559">
      <w:pPr>
        <w:widowControl w:val="0"/>
        <w:spacing w:after="0" w:line="240" w:lineRule="auto"/>
        <w:ind w:left="720"/>
        <w:rPr>
          <w:rFonts w:eastAsia="Times New Roman" w:cstheme="minorHAnsi"/>
          <w:bCs/>
        </w:rPr>
      </w:pPr>
      <w:r w:rsidRPr="009D09EA">
        <w:rPr>
          <w:rFonts w:eastAsia="Times New Roman" w:cstheme="minorHAnsi"/>
          <w:bCs/>
        </w:rPr>
        <w:tab/>
      </w:r>
      <w:proofErr w:type="spellStart"/>
      <w:r w:rsidRPr="00357559">
        <w:rPr>
          <w:rFonts w:eastAsia="Times New Roman" w:cstheme="minorHAnsi"/>
          <w:bCs/>
        </w:rPr>
        <w:t>Smärta</w:t>
      </w:r>
      <w:proofErr w:type="spellEnd"/>
      <w:r w:rsidRPr="009D09EA"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ab/>
      </w:r>
      <w:r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 xml:space="preserve">_ </w:t>
      </w:r>
      <w:r w:rsidR="00E601E5">
        <w:rPr>
          <w:rFonts w:eastAsia="Times New Roman" w:cstheme="minorHAnsi"/>
          <w:bCs/>
        </w:rPr>
        <w:t>0. N</w:t>
      </w:r>
      <w:r w:rsidRPr="009D09EA"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ab/>
        <w:t xml:space="preserve">_ </w:t>
      </w:r>
      <w:r w:rsidR="00E601E5">
        <w:rPr>
          <w:rFonts w:eastAsia="Times New Roman" w:cstheme="minorHAnsi"/>
          <w:bCs/>
        </w:rPr>
        <w:t xml:space="preserve">1. J </w:t>
      </w:r>
    </w:p>
    <w:p w14:paraId="66F3D78F" w14:textId="3F053C74" w:rsidR="009D09EA" w:rsidRDefault="00357559" w:rsidP="00357559">
      <w:pPr>
        <w:widowControl w:val="0"/>
        <w:spacing w:after="0" w:line="240" w:lineRule="auto"/>
        <w:rPr>
          <w:rFonts w:eastAsia="Times New Roman" w:cstheme="minorHAnsi"/>
          <w:bCs/>
        </w:rPr>
      </w:pPr>
      <w:r w:rsidRPr="009D09EA">
        <w:rPr>
          <w:rFonts w:eastAsia="Times New Roman" w:cstheme="minorHAnsi"/>
          <w:bCs/>
        </w:rPr>
        <w:tab/>
      </w:r>
      <w:r>
        <w:rPr>
          <w:rFonts w:eastAsia="Times New Roman" w:cstheme="minorHAnsi"/>
          <w:bCs/>
        </w:rPr>
        <w:tab/>
      </w:r>
      <w:proofErr w:type="spellStart"/>
      <w:r w:rsidRPr="00357559">
        <w:rPr>
          <w:rFonts w:eastAsia="Times New Roman" w:cstheme="minorHAnsi"/>
          <w:bCs/>
        </w:rPr>
        <w:t>Känns</w:t>
      </w:r>
      <w:proofErr w:type="spellEnd"/>
      <w:r>
        <w:rPr>
          <w:rFonts w:eastAsia="Times New Roman" w:cstheme="minorHAnsi"/>
          <w:bCs/>
        </w:rPr>
        <w:t xml:space="preserve"> </w:t>
      </w:r>
      <w:proofErr w:type="spellStart"/>
      <w:r w:rsidRPr="00357559">
        <w:rPr>
          <w:rFonts w:eastAsia="Times New Roman" w:cstheme="minorHAnsi"/>
          <w:bCs/>
        </w:rPr>
        <w:t>igen</w:t>
      </w:r>
      <w:proofErr w:type="spellEnd"/>
      <w:r w:rsidRPr="009D09EA"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ab/>
      </w:r>
      <w:r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 xml:space="preserve">_ </w:t>
      </w:r>
      <w:r w:rsidR="00E601E5">
        <w:rPr>
          <w:rFonts w:eastAsia="Times New Roman" w:cstheme="minorHAnsi"/>
          <w:bCs/>
        </w:rPr>
        <w:t>0. N</w:t>
      </w:r>
      <w:r w:rsidRPr="009D09EA"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ab/>
        <w:t xml:space="preserve">_ 1. </w:t>
      </w:r>
      <w:r w:rsidR="00E601E5">
        <w:rPr>
          <w:rFonts w:eastAsia="Times New Roman" w:cstheme="minorHAnsi"/>
          <w:bCs/>
        </w:rPr>
        <w:t>J</w:t>
      </w:r>
    </w:p>
    <w:p w14:paraId="0E0A06CE" w14:textId="77777777" w:rsidR="00357559" w:rsidRPr="009D09EA" w:rsidRDefault="00357559" w:rsidP="00357559">
      <w:pPr>
        <w:widowControl w:val="0"/>
        <w:spacing w:after="0" w:line="240" w:lineRule="auto"/>
        <w:rPr>
          <w:rFonts w:eastAsia="Times New Roman" w:cstheme="minorHAnsi"/>
          <w:bCs/>
        </w:rPr>
      </w:pPr>
    </w:p>
    <w:p w14:paraId="33A177C5" w14:textId="74C48C93" w:rsidR="009D09EA" w:rsidRPr="009D09EA" w:rsidRDefault="009D09EA" w:rsidP="009D09EA">
      <w:pPr>
        <w:widowControl w:val="0"/>
        <w:spacing w:after="0" w:line="240" w:lineRule="auto"/>
        <w:rPr>
          <w:rFonts w:eastAsia="Times New Roman" w:cstheme="minorHAnsi"/>
          <w:bCs/>
        </w:rPr>
      </w:pPr>
      <w:r w:rsidRPr="009D09EA">
        <w:rPr>
          <w:rFonts w:eastAsia="Times New Roman" w:cstheme="minorHAnsi"/>
          <w:bCs/>
        </w:rPr>
        <w:t>C.</w:t>
      </w:r>
      <w:r w:rsidR="00357559" w:rsidRPr="00357559">
        <w:t xml:space="preserve"> </w:t>
      </w:r>
      <w:r w:rsidR="00357559" w:rsidRPr="00357559">
        <w:rPr>
          <w:rFonts w:eastAsia="Times New Roman" w:cstheme="minorHAnsi"/>
          <w:bCs/>
        </w:rPr>
        <w:t xml:space="preserve">Max </w:t>
      </w:r>
      <w:proofErr w:type="spellStart"/>
      <w:r w:rsidR="00357559" w:rsidRPr="00357559">
        <w:rPr>
          <w:rFonts w:eastAsia="Times New Roman" w:cstheme="minorHAnsi"/>
          <w:bCs/>
        </w:rPr>
        <w:t>gapning</w:t>
      </w:r>
      <w:proofErr w:type="spellEnd"/>
      <w:r w:rsidR="00357559" w:rsidRPr="00357559">
        <w:rPr>
          <w:rFonts w:eastAsia="Times New Roman" w:cstheme="minorHAnsi"/>
          <w:bCs/>
        </w:rPr>
        <w:t xml:space="preserve"> med </w:t>
      </w:r>
      <w:proofErr w:type="spellStart"/>
      <w:r w:rsidR="00357559" w:rsidRPr="00357559">
        <w:rPr>
          <w:rFonts w:eastAsia="Times New Roman" w:cstheme="minorHAnsi"/>
          <w:bCs/>
        </w:rPr>
        <w:t>assistans</w:t>
      </w:r>
      <w:proofErr w:type="spellEnd"/>
      <w:r w:rsidRPr="009D09EA">
        <w:rPr>
          <w:rFonts w:eastAsia="Times New Roman" w:cstheme="minorHAnsi"/>
          <w:bCs/>
        </w:rPr>
        <w:t xml:space="preserve">: </w:t>
      </w:r>
      <w:r w:rsidRPr="009D09EA"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ab/>
        <w:t xml:space="preserve">__ mm </w:t>
      </w:r>
    </w:p>
    <w:p w14:paraId="6950A012" w14:textId="77777777" w:rsidR="00E601E5" w:rsidRPr="009D09EA" w:rsidRDefault="00E601E5" w:rsidP="00E601E5">
      <w:pPr>
        <w:widowControl w:val="0"/>
        <w:spacing w:after="0" w:line="240" w:lineRule="auto"/>
        <w:ind w:left="720"/>
        <w:rPr>
          <w:rFonts w:eastAsia="Times New Roman" w:cstheme="minorHAnsi"/>
          <w:bCs/>
          <w:u w:val="single"/>
        </w:rPr>
      </w:pPr>
      <w:r w:rsidRPr="00357559">
        <w:rPr>
          <w:rFonts w:eastAsia="Times New Roman" w:cstheme="minorHAnsi"/>
          <w:bCs/>
          <w:u w:val="single"/>
        </w:rPr>
        <w:t>HÖGER SIDA</w:t>
      </w:r>
    </w:p>
    <w:p w14:paraId="5519B0B9" w14:textId="77777777" w:rsidR="00E601E5" w:rsidRPr="009D09EA" w:rsidRDefault="00E601E5" w:rsidP="00E601E5">
      <w:pPr>
        <w:widowControl w:val="0"/>
        <w:spacing w:after="0" w:line="240" w:lineRule="auto"/>
        <w:ind w:left="720"/>
        <w:rPr>
          <w:rFonts w:eastAsia="Times New Roman" w:cstheme="minorHAnsi"/>
          <w:bCs/>
        </w:rPr>
      </w:pPr>
      <w:r w:rsidRPr="009D09EA">
        <w:rPr>
          <w:rFonts w:eastAsia="Times New Roman" w:cstheme="minorHAnsi"/>
          <w:bCs/>
        </w:rPr>
        <w:t>Temporalis</w:t>
      </w:r>
    </w:p>
    <w:p w14:paraId="559D8F69" w14:textId="10894347" w:rsidR="00E601E5" w:rsidRPr="009D09EA" w:rsidRDefault="00E601E5" w:rsidP="00E601E5">
      <w:pPr>
        <w:widowControl w:val="0"/>
        <w:spacing w:after="0" w:line="240" w:lineRule="auto"/>
        <w:ind w:left="720"/>
        <w:rPr>
          <w:rFonts w:eastAsia="Times New Roman" w:cstheme="minorHAnsi"/>
          <w:bCs/>
        </w:rPr>
      </w:pPr>
      <w:r w:rsidRPr="009D09EA">
        <w:rPr>
          <w:rFonts w:eastAsia="Times New Roman" w:cstheme="minorHAnsi"/>
          <w:bCs/>
        </w:rPr>
        <w:tab/>
      </w:r>
      <w:proofErr w:type="spellStart"/>
      <w:r w:rsidRPr="00357559">
        <w:rPr>
          <w:rFonts w:eastAsia="Times New Roman" w:cstheme="minorHAnsi"/>
          <w:bCs/>
        </w:rPr>
        <w:t>Smärta</w:t>
      </w:r>
      <w:proofErr w:type="spellEnd"/>
      <w:r w:rsidRPr="009D09EA"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ab/>
      </w:r>
      <w:r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 xml:space="preserve">_ </w:t>
      </w:r>
      <w:r>
        <w:rPr>
          <w:rFonts w:eastAsia="Times New Roman" w:cstheme="minorHAnsi"/>
          <w:bCs/>
        </w:rPr>
        <w:t>0. N</w:t>
      </w:r>
      <w:r w:rsidRPr="009D09EA"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ab/>
        <w:t xml:space="preserve">_ </w:t>
      </w:r>
      <w:r>
        <w:rPr>
          <w:rFonts w:eastAsia="Times New Roman" w:cstheme="minorHAnsi"/>
          <w:bCs/>
        </w:rPr>
        <w:t xml:space="preserve">1. J </w:t>
      </w:r>
    </w:p>
    <w:p w14:paraId="18937FB2" w14:textId="39117ABB" w:rsidR="00E601E5" w:rsidRPr="009D09EA" w:rsidRDefault="00E601E5" w:rsidP="00E601E5">
      <w:pPr>
        <w:widowControl w:val="0"/>
        <w:spacing w:after="0" w:line="240" w:lineRule="auto"/>
        <w:ind w:left="720"/>
        <w:rPr>
          <w:rFonts w:eastAsia="Times New Roman" w:cstheme="minorHAnsi"/>
          <w:bCs/>
        </w:rPr>
      </w:pPr>
      <w:r w:rsidRPr="009D09EA">
        <w:rPr>
          <w:rFonts w:eastAsia="Times New Roman" w:cstheme="minorHAnsi"/>
          <w:bCs/>
        </w:rPr>
        <w:tab/>
      </w:r>
      <w:proofErr w:type="spellStart"/>
      <w:r w:rsidRPr="00357559">
        <w:rPr>
          <w:rFonts w:eastAsia="Times New Roman" w:cstheme="minorHAnsi"/>
          <w:bCs/>
        </w:rPr>
        <w:t>Känns</w:t>
      </w:r>
      <w:proofErr w:type="spellEnd"/>
      <w:r>
        <w:rPr>
          <w:rFonts w:eastAsia="Times New Roman" w:cstheme="minorHAnsi"/>
          <w:bCs/>
        </w:rPr>
        <w:t xml:space="preserve"> </w:t>
      </w:r>
      <w:proofErr w:type="spellStart"/>
      <w:r w:rsidRPr="00357559">
        <w:rPr>
          <w:rFonts w:eastAsia="Times New Roman" w:cstheme="minorHAnsi"/>
          <w:bCs/>
        </w:rPr>
        <w:t>igen</w:t>
      </w:r>
      <w:proofErr w:type="spellEnd"/>
      <w:r w:rsidRPr="009D09EA"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ab/>
      </w:r>
      <w:r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 xml:space="preserve">_ </w:t>
      </w:r>
      <w:r>
        <w:rPr>
          <w:rFonts w:eastAsia="Times New Roman" w:cstheme="minorHAnsi"/>
          <w:bCs/>
        </w:rPr>
        <w:t>0. N</w:t>
      </w:r>
      <w:r w:rsidRPr="009D09EA"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ab/>
        <w:t xml:space="preserve">_ </w:t>
      </w:r>
      <w:r>
        <w:rPr>
          <w:rFonts w:eastAsia="Times New Roman" w:cstheme="minorHAnsi"/>
          <w:bCs/>
        </w:rPr>
        <w:t xml:space="preserve">1. J </w:t>
      </w:r>
    </w:p>
    <w:p w14:paraId="6D968D41" w14:textId="43F4211B" w:rsidR="00E601E5" w:rsidRPr="009D09EA" w:rsidRDefault="00E601E5" w:rsidP="00E601E5">
      <w:pPr>
        <w:widowControl w:val="0"/>
        <w:spacing w:after="0" w:line="240" w:lineRule="auto"/>
        <w:ind w:left="720"/>
        <w:rPr>
          <w:rFonts w:eastAsia="Times New Roman" w:cstheme="minorHAnsi"/>
          <w:bCs/>
        </w:rPr>
      </w:pPr>
      <w:r w:rsidRPr="009D09EA">
        <w:rPr>
          <w:rFonts w:eastAsia="Times New Roman" w:cstheme="minorHAnsi"/>
          <w:bCs/>
        </w:rPr>
        <w:tab/>
      </w:r>
      <w:proofErr w:type="spellStart"/>
      <w:r w:rsidRPr="00357559">
        <w:rPr>
          <w:rFonts w:eastAsia="Times New Roman" w:cstheme="minorHAnsi"/>
          <w:bCs/>
        </w:rPr>
        <w:t>Känns</w:t>
      </w:r>
      <w:proofErr w:type="spellEnd"/>
      <w:r w:rsidRPr="00357559">
        <w:rPr>
          <w:rFonts w:eastAsia="Times New Roman" w:cstheme="minorHAnsi"/>
          <w:bCs/>
        </w:rPr>
        <w:t xml:space="preserve"> </w:t>
      </w:r>
      <w:proofErr w:type="spellStart"/>
      <w:r w:rsidRPr="00357559">
        <w:rPr>
          <w:rFonts w:eastAsia="Times New Roman" w:cstheme="minorHAnsi"/>
          <w:bCs/>
        </w:rPr>
        <w:t>igen</w:t>
      </w:r>
      <w:proofErr w:type="spellEnd"/>
      <w:r>
        <w:rPr>
          <w:rFonts w:eastAsia="Times New Roman" w:cstheme="minorHAnsi"/>
          <w:bCs/>
        </w:rPr>
        <w:t xml:space="preserve"> </w:t>
      </w:r>
      <w:proofErr w:type="spellStart"/>
      <w:r>
        <w:rPr>
          <w:rFonts w:eastAsia="Times New Roman" w:cstheme="minorHAnsi"/>
          <w:bCs/>
        </w:rPr>
        <w:t>som</w:t>
      </w:r>
      <w:proofErr w:type="spellEnd"/>
      <w:r w:rsidRPr="00357559">
        <w:t xml:space="preserve"> </w:t>
      </w:r>
      <w:proofErr w:type="spellStart"/>
      <w:r w:rsidRPr="00357559">
        <w:rPr>
          <w:rFonts w:eastAsia="Times New Roman" w:cstheme="minorHAnsi"/>
          <w:bCs/>
        </w:rPr>
        <w:t>huvudvärk</w:t>
      </w:r>
      <w:proofErr w:type="spellEnd"/>
      <w:r>
        <w:rPr>
          <w:rFonts w:eastAsia="Times New Roman" w:cstheme="minorHAnsi"/>
          <w:bCs/>
        </w:rPr>
        <w:t xml:space="preserve"> </w:t>
      </w:r>
      <w:r w:rsidRPr="009D09EA">
        <w:rPr>
          <w:rFonts w:eastAsia="Times New Roman" w:cstheme="minorHAnsi"/>
          <w:bCs/>
        </w:rPr>
        <w:tab/>
        <w:t xml:space="preserve">_ </w:t>
      </w:r>
      <w:r>
        <w:rPr>
          <w:rFonts w:eastAsia="Times New Roman" w:cstheme="minorHAnsi"/>
          <w:bCs/>
        </w:rPr>
        <w:t>0. N</w:t>
      </w:r>
      <w:r w:rsidRPr="009D09EA"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ab/>
        <w:t xml:space="preserve">_ </w:t>
      </w:r>
      <w:r>
        <w:rPr>
          <w:rFonts w:eastAsia="Times New Roman" w:cstheme="minorHAnsi"/>
          <w:bCs/>
        </w:rPr>
        <w:t xml:space="preserve">1. J </w:t>
      </w:r>
    </w:p>
    <w:p w14:paraId="43B5DC4B" w14:textId="77777777" w:rsidR="00E601E5" w:rsidRPr="009D09EA" w:rsidRDefault="00E601E5" w:rsidP="00E601E5">
      <w:pPr>
        <w:widowControl w:val="0"/>
        <w:spacing w:after="0" w:line="240" w:lineRule="auto"/>
        <w:ind w:left="720"/>
        <w:rPr>
          <w:rFonts w:eastAsia="Times New Roman" w:cstheme="minorHAnsi"/>
          <w:bCs/>
        </w:rPr>
      </w:pPr>
      <w:r w:rsidRPr="009D09EA">
        <w:rPr>
          <w:rFonts w:eastAsia="Times New Roman" w:cstheme="minorHAnsi"/>
          <w:bCs/>
        </w:rPr>
        <w:t>Masseter</w:t>
      </w:r>
    </w:p>
    <w:p w14:paraId="32D0EF74" w14:textId="267A6130" w:rsidR="00E601E5" w:rsidRPr="009D09EA" w:rsidRDefault="00E601E5" w:rsidP="00E601E5">
      <w:pPr>
        <w:widowControl w:val="0"/>
        <w:spacing w:after="0" w:line="240" w:lineRule="auto"/>
        <w:ind w:left="720"/>
        <w:rPr>
          <w:rFonts w:eastAsia="Times New Roman" w:cstheme="minorHAnsi"/>
          <w:bCs/>
        </w:rPr>
      </w:pPr>
      <w:r w:rsidRPr="009D09EA">
        <w:rPr>
          <w:rFonts w:eastAsia="Times New Roman" w:cstheme="minorHAnsi"/>
          <w:bCs/>
        </w:rPr>
        <w:tab/>
      </w:r>
      <w:proofErr w:type="spellStart"/>
      <w:r w:rsidRPr="00357559">
        <w:rPr>
          <w:rFonts w:eastAsia="Times New Roman" w:cstheme="minorHAnsi"/>
          <w:bCs/>
        </w:rPr>
        <w:t>Smärta</w:t>
      </w:r>
      <w:proofErr w:type="spellEnd"/>
      <w:r w:rsidRPr="009D09EA"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ab/>
      </w:r>
      <w:r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 xml:space="preserve">_ </w:t>
      </w:r>
      <w:r>
        <w:rPr>
          <w:rFonts w:eastAsia="Times New Roman" w:cstheme="minorHAnsi"/>
          <w:bCs/>
        </w:rPr>
        <w:t>0. N</w:t>
      </w:r>
      <w:r w:rsidRPr="009D09EA"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ab/>
        <w:t xml:space="preserve">_ </w:t>
      </w:r>
      <w:r>
        <w:rPr>
          <w:rFonts w:eastAsia="Times New Roman" w:cstheme="minorHAnsi"/>
          <w:bCs/>
        </w:rPr>
        <w:t xml:space="preserve">1. J </w:t>
      </w:r>
    </w:p>
    <w:p w14:paraId="147F168D" w14:textId="576FF796" w:rsidR="00E601E5" w:rsidRPr="009D09EA" w:rsidRDefault="00E601E5" w:rsidP="00E601E5">
      <w:pPr>
        <w:widowControl w:val="0"/>
        <w:spacing w:after="0" w:line="240" w:lineRule="auto"/>
        <w:ind w:left="720"/>
        <w:rPr>
          <w:rFonts w:eastAsia="Times New Roman" w:cstheme="minorHAnsi"/>
          <w:bCs/>
        </w:rPr>
      </w:pPr>
      <w:r w:rsidRPr="009D09EA">
        <w:rPr>
          <w:rFonts w:eastAsia="Times New Roman" w:cstheme="minorHAnsi"/>
          <w:bCs/>
        </w:rPr>
        <w:tab/>
      </w:r>
      <w:proofErr w:type="spellStart"/>
      <w:r w:rsidRPr="00357559">
        <w:rPr>
          <w:rFonts w:eastAsia="Times New Roman" w:cstheme="minorHAnsi"/>
          <w:bCs/>
        </w:rPr>
        <w:t>Känns</w:t>
      </w:r>
      <w:proofErr w:type="spellEnd"/>
      <w:r>
        <w:rPr>
          <w:rFonts w:eastAsia="Times New Roman" w:cstheme="minorHAnsi"/>
          <w:bCs/>
        </w:rPr>
        <w:t xml:space="preserve"> </w:t>
      </w:r>
      <w:proofErr w:type="spellStart"/>
      <w:r w:rsidRPr="00357559">
        <w:rPr>
          <w:rFonts w:eastAsia="Times New Roman" w:cstheme="minorHAnsi"/>
          <w:bCs/>
        </w:rPr>
        <w:t>igen</w:t>
      </w:r>
      <w:proofErr w:type="spellEnd"/>
      <w:r w:rsidRPr="009D09EA"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ab/>
      </w:r>
      <w:r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 xml:space="preserve">_ </w:t>
      </w:r>
      <w:r>
        <w:rPr>
          <w:rFonts w:eastAsia="Times New Roman" w:cstheme="minorHAnsi"/>
          <w:bCs/>
        </w:rPr>
        <w:t>0. N</w:t>
      </w:r>
      <w:r w:rsidRPr="009D09EA"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ab/>
        <w:t xml:space="preserve">_ </w:t>
      </w:r>
      <w:r>
        <w:rPr>
          <w:rFonts w:eastAsia="Times New Roman" w:cstheme="minorHAnsi"/>
          <w:bCs/>
        </w:rPr>
        <w:t xml:space="preserve">1. J </w:t>
      </w:r>
    </w:p>
    <w:p w14:paraId="6A90D7CB" w14:textId="77777777" w:rsidR="00E601E5" w:rsidRPr="009D09EA" w:rsidRDefault="00E601E5" w:rsidP="00E601E5">
      <w:pPr>
        <w:widowControl w:val="0"/>
        <w:spacing w:after="0" w:line="240" w:lineRule="auto"/>
        <w:ind w:left="720"/>
        <w:rPr>
          <w:rFonts w:eastAsia="Times New Roman" w:cstheme="minorHAnsi"/>
          <w:bCs/>
        </w:rPr>
      </w:pPr>
    </w:p>
    <w:p w14:paraId="51B365E7" w14:textId="77777777" w:rsidR="00E601E5" w:rsidRPr="009D09EA" w:rsidRDefault="00E601E5" w:rsidP="00E601E5">
      <w:pPr>
        <w:widowControl w:val="0"/>
        <w:spacing w:after="0" w:line="240" w:lineRule="auto"/>
        <w:ind w:left="720"/>
        <w:rPr>
          <w:rFonts w:eastAsia="Times New Roman" w:cstheme="minorHAnsi"/>
          <w:bCs/>
        </w:rPr>
      </w:pPr>
      <w:proofErr w:type="spellStart"/>
      <w:r w:rsidRPr="00357559">
        <w:rPr>
          <w:rFonts w:eastAsia="Times New Roman" w:cstheme="minorHAnsi"/>
          <w:bCs/>
        </w:rPr>
        <w:t>Käkled</w:t>
      </w:r>
      <w:proofErr w:type="spellEnd"/>
    </w:p>
    <w:p w14:paraId="6A5942FB" w14:textId="529ED407" w:rsidR="00E601E5" w:rsidRPr="009D09EA" w:rsidRDefault="00E601E5" w:rsidP="00E601E5">
      <w:pPr>
        <w:widowControl w:val="0"/>
        <w:spacing w:after="0" w:line="240" w:lineRule="auto"/>
        <w:ind w:left="720"/>
        <w:rPr>
          <w:rFonts w:eastAsia="Times New Roman" w:cstheme="minorHAnsi"/>
          <w:bCs/>
        </w:rPr>
      </w:pPr>
      <w:r w:rsidRPr="009D09EA">
        <w:rPr>
          <w:rFonts w:eastAsia="Times New Roman" w:cstheme="minorHAnsi"/>
          <w:bCs/>
        </w:rPr>
        <w:tab/>
      </w:r>
      <w:proofErr w:type="spellStart"/>
      <w:r w:rsidRPr="00357559">
        <w:rPr>
          <w:rFonts w:eastAsia="Times New Roman" w:cstheme="minorHAnsi"/>
          <w:bCs/>
        </w:rPr>
        <w:t>Smärta</w:t>
      </w:r>
      <w:proofErr w:type="spellEnd"/>
      <w:r w:rsidRPr="009D09EA"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ab/>
      </w:r>
      <w:r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 xml:space="preserve">_ </w:t>
      </w:r>
      <w:r>
        <w:rPr>
          <w:rFonts w:eastAsia="Times New Roman" w:cstheme="minorHAnsi"/>
          <w:bCs/>
        </w:rPr>
        <w:t>0. N</w:t>
      </w:r>
      <w:r w:rsidRPr="009D09EA"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ab/>
        <w:t xml:space="preserve">_ </w:t>
      </w:r>
      <w:r>
        <w:rPr>
          <w:rFonts w:eastAsia="Times New Roman" w:cstheme="minorHAnsi"/>
          <w:bCs/>
        </w:rPr>
        <w:t xml:space="preserve">1. J </w:t>
      </w:r>
    </w:p>
    <w:p w14:paraId="7D6B7EE2" w14:textId="4D8CF760" w:rsidR="00E601E5" w:rsidRPr="009D09EA" w:rsidRDefault="00E601E5" w:rsidP="00E601E5">
      <w:pPr>
        <w:widowControl w:val="0"/>
        <w:spacing w:after="0" w:line="240" w:lineRule="auto"/>
        <w:ind w:left="720"/>
        <w:rPr>
          <w:rFonts w:eastAsia="Times New Roman" w:cstheme="minorHAnsi"/>
          <w:bCs/>
        </w:rPr>
      </w:pPr>
      <w:r w:rsidRPr="009D09EA">
        <w:rPr>
          <w:rFonts w:eastAsia="Times New Roman" w:cstheme="minorHAnsi"/>
          <w:bCs/>
        </w:rPr>
        <w:tab/>
      </w:r>
      <w:proofErr w:type="spellStart"/>
      <w:r w:rsidRPr="00357559">
        <w:rPr>
          <w:rFonts w:eastAsia="Times New Roman" w:cstheme="minorHAnsi"/>
          <w:bCs/>
        </w:rPr>
        <w:t>Känns</w:t>
      </w:r>
      <w:proofErr w:type="spellEnd"/>
      <w:r>
        <w:rPr>
          <w:rFonts w:eastAsia="Times New Roman" w:cstheme="minorHAnsi"/>
          <w:bCs/>
        </w:rPr>
        <w:t xml:space="preserve"> </w:t>
      </w:r>
      <w:proofErr w:type="spellStart"/>
      <w:r w:rsidRPr="00357559">
        <w:rPr>
          <w:rFonts w:eastAsia="Times New Roman" w:cstheme="minorHAnsi"/>
          <w:bCs/>
        </w:rPr>
        <w:t>igen</w:t>
      </w:r>
      <w:proofErr w:type="spellEnd"/>
      <w:r w:rsidRPr="009D09EA"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ab/>
      </w:r>
      <w:r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 xml:space="preserve">_ </w:t>
      </w:r>
      <w:r>
        <w:rPr>
          <w:rFonts w:eastAsia="Times New Roman" w:cstheme="minorHAnsi"/>
          <w:bCs/>
        </w:rPr>
        <w:t>0. N</w:t>
      </w:r>
      <w:r w:rsidRPr="009D09EA"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ab/>
        <w:t xml:space="preserve">_ </w:t>
      </w:r>
      <w:r>
        <w:rPr>
          <w:rFonts w:eastAsia="Times New Roman" w:cstheme="minorHAnsi"/>
          <w:bCs/>
        </w:rPr>
        <w:t xml:space="preserve">1. J </w:t>
      </w:r>
    </w:p>
    <w:p w14:paraId="1FEF8CEE" w14:textId="77777777" w:rsidR="00E601E5" w:rsidRPr="009D09EA" w:rsidRDefault="00E601E5" w:rsidP="00E601E5">
      <w:pPr>
        <w:widowControl w:val="0"/>
        <w:spacing w:after="0" w:line="240" w:lineRule="auto"/>
        <w:ind w:left="720"/>
        <w:rPr>
          <w:rFonts w:eastAsia="Times New Roman" w:cstheme="minorHAnsi"/>
          <w:bCs/>
        </w:rPr>
      </w:pPr>
      <w:proofErr w:type="spellStart"/>
      <w:r w:rsidRPr="00357559">
        <w:rPr>
          <w:rFonts w:eastAsia="Times New Roman" w:cstheme="minorHAnsi"/>
          <w:bCs/>
        </w:rPr>
        <w:lastRenderedPageBreak/>
        <w:t>Övr</w:t>
      </w:r>
      <w:proofErr w:type="spellEnd"/>
      <w:r w:rsidRPr="00357559">
        <w:rPr>
          <w:rFonts w:eastAsia="Times New Roman" w:cstheme="minorHAnsi"/>
          <w:bCs/>
        </w:rPr>
        <w:t xml:space="preserve">. </w:t>
      </w:r>
      <w:proofErr w:type="spellStart"/>
      <w:r w:rsidRPr="00357559">
        <w:rPr>
          <w:rFonts w:eastAsia="Times New Roman" w:cstheme="minorHAnsi"/>
          <w:bCs/>
        </w:rPr>
        <w:t>käkmusk</w:t>
      </w:r>
      <w:proofErr w:type="spellEnd"/>
      <w:r w:rsidRPr="00357559">
        <w:rPr>
          <w:rFonts w:eastAsia="Times New Roman" w:cstheme="minorHAnsi"/>
          <w:bCs/>
        </w:rPr>
        <w:t>.</w:t>
      </w:r>
    </w:p>
    <w:p w14:paraId="43FE3E6F" w14:textId="3E99322B" w:rsidR="00E601E5" w:rsidRPr="009D09EA" w:rsidRDefault="00E601E5" w:rsidP="00E601E5">
      <w:pPr>
        <w:widowControl w:val="0"/>
        <w:spacing w:after="0" w:line="240" w:lineRule="auto"/>
        <w:ind w:left="720"/>
        <w:rPr>
          <w:rFonts w:eastAsia="Times New Roman" w:cstheme="minorHAnsi"/>
          <w:bCs/>
        </w:rPr>
      </w:pPr>
      <w:r w:rsidRPr="009D09EA">
        <w:rPr>
          <w:rFonts w:eastAsia="Times New Roman" w:cstheme="minorHAnsi"/>
          <w:bCs/>
        </w:rPr>
        <w:tab/>
      </w:r>
      <w:proofErr w:type="spellStart"/>
      <w:r w:rsidRPr="00357559">
        <w:rPr>
          <w:rFonts w:eastAsia="Times New Roman" w:cstheme="minorHAnsi"/>
          <w:bCs/>
        </w:rPr>
        <w:t>Smärta</w:t>
      </w:r>
      <w:proofErr w:type="spellEnd"/>
      <w:r w:rsidRPr="009D09EA"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ab/>
      </w:r>
      <w:r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 xml:space="preserve">_ </w:t>
      </w:r>
      <w:r>
        <w:rPr>
          <w:rFonts w:eastAsia="Times New Roman" w:cstheme="minorHAnsi"/>
          <w:bCs/>
        </w:rPr>
        <w:t>0. N</w:t>
      </w:r>
      <w:r w:rsidRPr="009D09EA"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ab/>
        <w:t xml:space="preserve">_ </w:t>
      </w:r>
      <w:r>
        <w:rPr>
          <w:rFonts w:eastAsia="Times New Roman" w:cstheme="minorHAnsi"/>
          <w:bCs/>
        </w:rPr>
        <w:t xml:space="preserve">1. J </w:t>
      </w:r>
    </w:p>
    <w:p w14:paraId="0BADF61A" w14:textId="5D88F51F" w:rsidR="00E601E5" w:rsidRPr="009D09EA" w:rsidRDefault="00E601E5" w:rsidP="00E601E5">
      <w:pPr>
        <w:widowControl w:val="0"/>
        <w:spacing w:after="0" w:line="240" w:lineRule="auto"/>
        <w:ind w:left="720"/>
        <w:rPr>
          <w:rFonts w:eastAsia="Times New Roman" w:cstheme="minorHAnsi"/>
          <w:bCs/>
        </w:rPr>
      </w:pPr>
      <w:r w:rsidRPr="009D09EA">
        <w:rPr>
          <w:rFonts w:eastAsia="Times New Roman" w:cstheme="minorHAnsi"/>
          <w:bCs/>
        </w:rPr>
        <w:tab/>
      </w:r>
      <w:proofErr w:type="spellStart"/>
      <w:r w:rsidRPr="00357559">
        <w:rPr>
          <w:rFonts w:eastAsia="Times New Roman" w:cstheme="minorHAnsi"/>
          <w:bCs/>
        </w:rPr>
        <w:t>Känns</w:t>
      </w:r>
      <w:proofErr w:type="spellEnd"/>
      <w:r>
        <w:rPr>
          <w:rFonts w:eastAsia="Times New Roman" w:cstheme="minorHAnsi"/>
          <w:bCs/>
        </w:rPr>
        <w:t xml:space="preserve"> </w:t>
      </w:r>
      <w:proofErr w:type="spellStart"/>
      <w:r w:rsidRPr="00357559">
        <w:rPr>
          <w:rFonts w:eastAsia="Times New Roman" w:cstheme="minorHAnsi"/>
          <w:bCs/>
        </w:rPr>
        <w:t>igen</w:t>
      </w:r>
      <w:proofErr w:type="spellEnd"/>
      <w:r w:rsidRPr="009D09EA"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ab/>
      </w:r>
      <w:r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 xml:space="preserve">_ </w:t>
      </w:r>
      <w:r>
        <w:rPr>
          <w:rFonts w:eastAsia="Times New Roman" w:cstheme="minorHAnsi"/>
          <w:bCs/>
        </w:rPr>
        <w:t>0. N</w:t>
      </w:r>
      <w:r w:rsidRPr="009D09EA"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ab/>
        <w:t xml:space="preserve">_ </w:t>
      </w:r>
      <w:r>
        <w:rPr>
          <w:rFonts w:eastAsia="Times New Roman" w:cstheme="minorHAnsi"/>
          <w:bCs/>
        </w:rPr>
        <w:t xml:space="preserve">1. J </w:t>
      </w:r>
    </w:p>
    <w:p w14:paraId="2BC70BC1" w14:textId="77777777" w:rsidR="00E601E5" w:rsidRPr="009D09EA" w:rsidRDefault="00E601E5" w:rsidP="00E601E5">
      <w:pPr>
        <w:widowControl w:val="0"/>
        <w:spacing w:after="0" w:line="240" w:lineRule="auto"/>
        <w:ind w:left="720"/>
        <w:rPr>
          <w:rFonts w:eastAsia="Times New Roman" w:cstheme="minorHAnsi"/>
          <w:bCs/>
        </w:rPr>
      </w:pPr>
      <w:proofErr w:type="spellStart"/>
      <w:r w:rsidRPr="00357559">
        <w:rPr>
          <w:rFonts w:eastAsia="Times New Roman" w:cstheme="minorHAnsi"/>
          <w:bCs/>
        </w:rPr>
        <w:t>Ej</w:t>
      </w:r>
      <w:proofErr w:type="spellEnd"/>
      <w:r w:rsidRPr="00357559">
        <w:rPr>
          <w:rFonts w:eastAsia="Times New Roman" w:cstheme="minorHAnsi"/>
          <w:bCs/>
        </w:rPr>
        <w:t xml:space="preserve"> </w:t>
      </w:r>
      <w:proofErr w:type="spellStart"/>
      <w:r w:rsidRPr="00357559">
        <w:rPr>
          <w:rFonts w:eastAsia="Times New Roman" w:cstheme="minorHAnsi"/>
          <w:bCs/>
        </w:rPr>
        <w:t>käkmusk</w:t>
      </w:r>
      <w:proofErr w:type="spellEnd"/>
      <w:r w:rsidRPr="00357559">
        <w:rPr>
          <w:rFonts w:eastAsia="Times New Roman" w:cstheme="minorHAnsi"/>
          <w:bCs/>
        </w:rPr>
        <w:t>.</w:t>
      </w:r>
    </w:p>
    <w:p w14:paraId="0E1AA975" w14:textId="6591CA5E" w:rsidR="00E601E5" w:rsidRPr="009D09EA" w:rsidRDefault="00E601E5" w:rsidP="00E601E5">
      <w:pPr>
        <w:widowControl w:val="0"/>
        <w:spacing w:after="0" w:line="240" w:lineRule="auto"/>
        <w:ind w:left="720"/>
        <w:rPr>
          <w:rFonts w:eastAsia="Times New Roman" w:cstheme="minorHAnsi"/>
          <w:bCs/>
        </w:rPr>
      </w:pPr>
      <w:r w:rsidRPr="009D09EA">
        <w:rPr>
          <w:rFonts w:eastAsia="Times New Roman" w:cstheme="minorHAnsi"/>
          <w:bCs/>
        </w:rPr>
        <w:tab/>
      </w:r>
      <w:proofErr w:type="spellStart"/>
      <w:r w:rsidRPr="00357559">
        <w:rPr>
          <w:rFonts w:eastAsia="Times New Roman" w:cstheme="minorHAnsi"/>
          <w:bCs/>
        </w:rPr>
        <w:t>Smärta</w:t>
      </w:r>
      <w:proofErr w:type="spellEnd"/>
      <w:r w:rsidRPr="009D09EA"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ab/>
      </w:r>
      <w:r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 xml:space="preserve">_ </w:t>
      </w:r>
      <w:r>
        <w:rPr>
          <w:rFonts w:eastAsia="Times New Roman" w:cstheme="minorHAnsi"/>
          <w:bCs/>
        </w:rPr>
        <w:t>0. N</w:t>
      </w:r>
      <w:r w:rsidRPr="009D09EA"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ab/>
        <w:t xml:space="preserve">_ </w:t>
      </w:r>
      <w:r>
        <w:rPr>
          <w:rFonts w:eastAsia="Times New Roman" w:cstheme="minorHAnsi"/>
          <w:bCs/>
        </w:rPr>
        <w:t xml:space="preserve">1. J </w:t>
      </w:r>
    </w:p>
    <w:p w14:paraId="2FE3A5C7" w14:textId="0FC67245" w:rsidR="00E601E5" w:rsidRPr="009D09EA" w:rsidRDefault="00E601E5" w:rsidP="00E601E5">
      <w:pPr>
        <w:widowControl w:val="0"/>
        <w:spacing w:after="0" w:line="240" w:lineRule="auto"/>
        <w:ind w:left="720"/>
        <w:rPr>
          <w:rFonts w:eastAsia="Times New Roman" w:cstheme="minorHAnsi"/>
          <w:bCs/>
        </w:rPr>
      </w:pPr>
      <w:r w:rsidRPr="009D09EA">
        <w:rPr>
          <w:rFonts w:eastAsia="Times New Roman" w:cstheme="minorHAnsi"/>
          <w:bCs/>
        </w:rPr>
        <w:tab/>
      </w:r>
      <w:proofErr w:type="spellStart"/>
      <w:r w:rsidRPr="00357559">
        <w:rPr>
          <w:rFonts w:eastAsia="Times New Roman" w:cstheme="minorHAnsi"/>
          <w:bCs/>
        </w:rPr>
        <w:t>Känns</w:t>
      </w:r>
      <w:proofErr w:type="spellEnd"/>
      <w:r>
        <w:rPr>
          <w:rFonts w:eastAsia="Times New Roman" w:cstheme="minorHAnsi"/>
          <w:bCs/>
        </w:rPr>
        <w:t xml:space="preserve"> </w:t>
      </w:r>
      <w:proofErr w:type="spellStart"/>
      <w:r w:rsidRPr="00357559">
        <w:rPr>
          <w:rFonts w:eastAsia="Times New Roman" w:cstheme="minorHAnsi"/>
          <w:bCs/>
        </w:rPr>
        <w:t>igen</w:t>
      </w:r>
      <w:proofErr w:type="spellEnd"/>
      <w:r w:rsidRPr="009D09EA"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ab/>
      </w:r>
      <w:r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 xml:space="preserve">_ </w:t>
      </w:r>
      <w:r>
        <w:rPr>
          <w:rFonts w:eastAsia="Times New Roman" w:cstheme="minorHAnsi"/>
          <w:bCs/>
        </w:rPr>
        <w:t>0. N</w:t>
      </w:r>
      <w:r w:rsidRPr="009D09EA"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ab/>
        <w:t xml:space="preserve">_ </w:t>
      </w:r>
      <w:r>
        <w:rPr>
          <w:rFonts w:eastAsia="Times New Roman" w:cstheme="minorHAnsi"/>
          <w:bCs/>
        </w:rPr>
        <w:t xml:space="preserve">1. J </w:t>
      </w:r>
    </w:p>
    <w:p w14:paraId="4B5B8694" w14:textId="77777777" w:rsidR="00E601E5" w:rsidRPr="009D09EA" w:rsidRDefault="00E601E5" w:rsidP="00E601E5">
      <w:pPr>
        <w:widowControl w:val="0"/>
        <w:spacing w:after="0" w:line="240" w:lineRule="auto"/>
        <w:ind w:left="720"/>
        <w:rPr>
          <w:rFonts w:eastAsia="Times New Roman" w:cstheme="minorHAnsi"/>
          <w:bCs/>
        </w:rPr>
      </w:pPr>
    </w:p>
    <w:p w14:paraId="1146B9F4" w14:textId="77777777" w:rsidR="00E601E5" w:rsidRPr="009D09EA" w:rsidRDefault="00E601E5" w:rsidP="00E601E5">
      <w:pPr>
        <w:widowControl w:val="0"/>
        <w:spacing w:after="0" w:line="240" w:lineRule="auto"/>
        <w:ind w:left="720"/>
        <w:rPr>
          <w:rFonts w:eastAsia="Times New Roman" w:cstheme="minorHAnsi"/>
          <w:bCs/>
          <w:u w:val="single"/>
        </w:rPr>
      </w:pPr>
      <w:r w:rsidRPr="00357559">
        <w:rPr>
          <w:rFonts w:eastAsia="Times New Roman" w:cstheme="minorHAnsi"/>
          <w:bCs/>
          <w:u w:val="single"/>
        </w:rPr>
        <w:t>VÄNSTER SIDA</w:t>
      </w:r>
    </w:p>
    <w:p w14:paraId="6158857A" w14:textId="77777777" w:rsidR="00E601E5" w:rsidRPr="009D09EA" w:rsidRDefault="00E601E5" w:rsidP="00E601E5">
      <w:pPr>
        <w:widowControl w:val="0"/>
        <w:spacing w:after="0" w:line="240" w:lineRule="auto"/>
        <w:ind w:left="720"/>
        <w:rPr>
          <w:rFonts w:eastAsia="Times New Roman" w:cstheme="minorHAnsi"/>
          <w:bCs/>
        </w:rPr>
      </w:pPr>
      <w:r w:rsidRPr="009D09EA">
        <w:rPr>
          <w:rFonts w:eastAsia="Times New Roman" w:cstheme="minorHAnsi"/>
          <w:bCs/>
        </w:rPr>
        <w:t>Temporalis</w:t>
      </w:r>
    </w:p>
    <w:p w14:paraId="1C05903C" w14:textId="503812B4" w:rsidR="00E601E5" w:rsidRPr="009D09EA" w:rsidRDefault="00E601E5" w:rsidP="00E601E5">
      <w:pPr>
        <w:widowControl w:val="0"/>
        <w:spacing w:after="0" w:line="240" w:lineRule="auto"/>
        <w:ind w:left="720"/>
        <w:rPr>
          <w:rFonts w:eastAsia="Times New Roman" w:cstheme="minorHAnsi"/>
          <w:bCs/>
        </w:rPr>
      </w:pPr>
      <w:r w:rsidRPr="009D09EA">
        <w:rPr>
          <w:rFonts w:eastAsia="Times New Roman" w:cstheme="minorHAnsi"/>
          <w:bCs/>
        </w:rPr>
        <w:tab/>
      </w:r>
      <w:proofErr w:type="spellStart"/>
      <w:r w:rsidRPr="00357559">
        <w:rPr>
          <w:rFonts w:eastAsia="Times New Roman" w:cstheme="minorHAnsi"/>
          <w:bCs/>
        </w:rPr>
        <w:t>Smärta</w:t>
      </w:r>
      <w:proofErr w:type="spellEnd"/>
      <w:r w:rsidRPr="009D09EA"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ab/>
      </w:r>
      <w:r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 xml:space="preserve">_ </w:t>
      </w:r>
      <w:r>
        <w:rPr>
          <w:rFonts w:eastAsia="Times New Roman" w:cstheme="minorHAnsi"/>
          <w:bCs/>
        </w:rPr>
        <w:t>0. N</w:t>
      </w:r>
      <w:r w:rsidRPr="009D09EA"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ab/>
        <w:t xml:space="preserve">_ </w:t>
      </w:r>
      <w:r>
        <w:rPr>
          <w:rFonts w:eastAsia="Times New Roman" w:cstheme="minorHAnsi"/>
          <w:bCs/>
        </w:rPr>
        <w:t xml:space="preserve">1. J </w:t>
      </w:r>
    </w:p>
    <w:p w14:paraId="1C7B0B64" w14:textId="31A26CEF" w:rsidR="00E601E5" w:rsidRPr="009D09EA" w:rsidRDefault="00E601E5" w:rsidP="00E601E5">
      <w:pPr>
        <w:widowControl w:val="0"/>
        <w:spacing w:after="0" w:line="240" w:lineRule="auto"/>
        <w:ind w:left="720"/>
        <w:rPr>
          <w:rFonts w:eastAsia="Times New Roman" w:cstheme="minorHAnsi"/>
          <w:bCs/>
        </w:rPr>
      </w:pPr>
      <w:r w:rsidRPr="009D09EA">
        <w:rPr>
          <w:rFonts w:eastAsia="Times New Roman" w:cstheme="minorHAnsi"/>
          <w:bCs/>
        </w:rPr>
        <w:tab/>
      </w:r>
      <w:proofErr w:type="spellStart"/>
      <w:r w:rsidRPr="00357559">
        <w:rPr>
          <w:rFonts w:eastAsia="Times New Roman" w:cstheme="minorHAnsi"/>
          <w:bCs/>
        </w:rPr>
        <w:t>Känns</w:t>
      </w:r>
      <w:proofErr w:type="spellEnd"/>
      <w:r>
        <w:rPr>
          <w:rFonts w:eastAsia="Times New Roman" w:cstheme="minorHAnsi"/>
          <w:bCs/>
        </w:rPr>
        <w:t xml:space="preserve"> </w:t>
      </w:r>
      <w:proofErr w:type="spellStart"/>
      <w:r w:rsidRPr="00357559">
        <w:rPr>
          <w:rFonts w:eastAsia="Times New Roman" w:cstheme="minorHAnsi"/>
          <w:bCs/>
        </w:rPr>
        <w:t>igen</w:t>
      </w:r>
      <w:proofErr w:type="spellEnd"/>
      <w:r w:rsidRPr="009D09EA"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ab/>
      </w:r>
      <w:r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 xml:space="preserve">_ </w:t>
      </w:r>
      <w:r>
        <w:rPr>
          <w:rFonts w:eastAsia="Times New Roman" w:cstheme="minorHAnsi"/>
          <w:bCs/>
        </w:rPr>
        <w:t>0. N</w:t>
      </w:r>
      <w:r w:rsidRPr="009D09EA"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ab/>
        <w:t xml:space="preserve">_ </w:t>
      </w:r>
      <w:r>
        <w:rPr>
          <w:rFonts w:eastAsia="Times New Roman" w:cstheme="minorHAnsi"/>
          <w:bCs/>
        </w:rPr>
        <w:t xml:space="preserve">1. J </w:t>
      </w:r>
    </w:p>
    <w:p w14:paraId="3770BAA5" w14:textId="298CADDD" w:rsidR="00E601E5" w:rsidRPr="009D09EA" w:rsidRDefault="00E601E5" w:rsidP="00E601E5">
      <w:pPr>
        <w:widowControl w:val="0"/>
        <w:spacing w:after="0" w:line="240" w:lineRule="auto"/>
        <w:ind w:left="720"/>
        <w:rPr>
          <w:rFonts w:eastAsia="Times New Roman" w:cstheme="minorHAnsi"/>
          <w:bCs/>
        </w:rPr>
      </w:pPr>
      <w:r w:rsidRPr="009D09EA">
        <w:rPr>
          <w:rFonts w:eastAsia="Times New Roman" w:cstheme="minorHAnsi"/>
          <w:bCs/>
        </w:rPr>
        <w:tab/>
      </w:r>
      <w:proofErr w:type="spellStart"/>
      <w:r w:rsidRPr="00357559">
        <w:rPr>
          <w:rFonts w:eastAsia="Times New Roman" w:cstheme="minorHAnsi"/>
          <w:bCs/>
        </w:rPr>
        <w:t>Känns</w:t>
      </w:r>
      <w:proofErr w:type="spellEnd"/>
      <w:r w:rsidRPr="00357559">
        <w:rPr>
          <w:rFonts w:eastAsia="Times New Roman" w:cstheme="minorHAnsi"/>
          <w:bCs/>
        </w:rPr>
        <w:t xml:space="preserve"> </w:t>
      </w:r>
      <w:proofErr w:type="spellStart"/>
      <w:r w:rsidRPr="00357559">
        <w:rPr>
          <w:rFonts w:eastAsia="Times New Roman" w:cstheme="minorHAnsi"/>
          <w:bCs/>
        </w:rPr>
        <w:t>igen</w:t>
      </w:r>
      <w:proofErr w:type="spellEnd"/>
      <w:r>
        <w:rPr>
          <w:rFonts w:eastAsia="Times New Roman" w:cstheme="minorHAnsi"/>
          <w:bCs/>
        </w:rPr>
        <w:t xml:space="preserve"> </w:t>
      </w:r>
      <w:proofErr w:type="spellStart"/>
      <w:r>
        <w:rPr>
          <w:rFonts w:eastAsia="Times New Roman" w:cstheme="minorHAnsi"/>
          <w:bCs/>
        </w:rPr>
        <w:t>som</w:t>
      </w:r>
      <w:proofErr w:type="spellEnd"/>
      <w:r w:rsidRPr="00357559">
        <w:t xml:space="preserve"> </w:t>
      </w:r>
      <w:proofErr w:type="spellStart"/>
      <w:r w:rsidRPr="00357559">
        <w:rPr>
          <w:rFonts w:eastAsia="Times New Roman" w:cstheme="minorHAnsi"/>
          <w:bCs/>
        </w:rPr>
        <w:t>huvudvärk</w:t>
      </w:r>
      <w:proofErr w:type="spellEnd"/>
      <w:r>
        <w:rPr>
          <w:rFonts w:eastAsia="Times New Roman" w:cstheme="minorHAnsi"/>
          <w:bCs/>
        </w:rPr>
        <w:t xml:space="preserve"> </w:t>
      </w:r>
      <w:r w:rsidRPr="009D09EA">
        <w:rPr>
          <w:rFonts w:eastAsia="Times New Roman" w:cstheme="minorHAnsi"/>
          <w:bCs/>
        </w:rPr>
        <w:tab/>
        <w:t xml:space="preserve">_ </w:t>
      </w:r>
      <w:r>
        <w:rPr>
          <w:rFonts w:eastAsia="Times New Roman" w:cstheme="minorHAnsi"/>
          <w:bCs/>
        </w:rPr>
        <w:t>0. N</w:t>
      </w:r>
      <w:r w:rsidRPr="009D09EA"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ab/>
        <w:t xml:space="preserve">_ </w:t>
      </w:r>
      <w:r>
        <w:rPr>
          <w:rFonts w:eastAsia="Times New Roman" w:cstheme="minorHAnsi"/>
          <w:bCs/>
        </w:rPr>
        <w:t xml:space="preserve">1. J </w:t>
      </w:r>
    </w:p>
    <w:p w14:paraId="7AB51212" w14:textId="77777777" w:rsidR="00E601E5" w:rsidRPr="009D09EA" w:rsidRDefault="00E601E5" w:rsidP="00E601E5">
      <w:pPr>
        <w:widowControl w:val="0"/>
        <w:spacing w:after="0" w:line="240" w:lineRule="auto"/>
        <w:ind w:left="720"/>
        <w:rPr>
          <w:rFonts w:eastAsia="Times New Roman" w:cstheme="minorHAnsi"/>
          <w:bCs/>
        </w:rPr>
      </w:pPr>
      <w:r w:rsidRPr="009D09EA">
        <w:rPr>
          <w:rFonts w:eastAsia="Times New Roman" w:cstheme="minorHAnsi"/>
          <w:bCs/>
        </w:rPr>
        <w:t>Masseter</w:t>
      </w:r>
    </w:p>
    <w:p w14:paraId="0F833D58" w14:textId="5B880CE2" w:rsidR="00E601E5" w:rsidRPr="009D09EA" w:rsidRDefault="00E601E5" w:rsidP="00E601E5">
      <w:pPr>
        <w:widowControl w:val="0"/>
        <w:spacing w:after="0" w:line="240" w:lineRule="auto"/>
        <w:ind w:left="720"/>
        <w:rPr>
          <w:rFonts w:eastAsia="Times New Roman" w:cstheme="minorHAnsi"/>
          <w:bCs/>
        </w:rPr>
      </w:pPr>
      <w:r w:rsidRPr="009D09EA">
        <w:rPr>
          <w:rFonts w:eastAsia="Times New Roman" w:cstheme="minorHAnsi"/>
          <w:bCs/>
        </w:rPr>
        <w:tab/>
      </w:r>
      <w:proofErr w:type="spellStart"/>
      <w:r w:rsidRPr="00357559">
        <w:rPr>
          <w:rFonts w:eastAsia="Times New Roman" w:cstheme="minorHAnsi"/>
          <w:bCs/>
        </w:rPr>
        <w:t>Smärta</w:t>
      </w:r>
      <w:proofErr w:type="spellEnd"/>
      <w:r w:rsidRPr="009D09EA"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ab/>
      </w:r>
      <w:r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 xml:space="preserve">_ </w:t>
      </w:r>
      <w:r>
        <w:rPr>
          <w:rFonts w:eastAsia="Times New Roman" w:cstheme="minorHAnsi"/>
          <w:bCs/>
        </w:rPr>
        <w:t>0. N</w:t>
      </w:r>
      <w:r w:rsidRPr="009D09EA"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ab/>
        <w:t xml:space="preserve">_ </w:t>
      </w:r>
      <w:r>
        <w:rPr>
          <w:rFonts w:eastAsia="Times New Roman" w:cstheme="minorHAnsi"/>
          <w:bCs/>
        </w:rPr>
        <w:t xml:space="preserve">1. J </w:t>
      </w:r>
    </w:p>
    <w:p w14:paraId="38D515BD" w14:textId="2DCA0D2C" w:rsidR="00E601E5" w:rsidRPr="009D09EA" w:rsidRDefault="00E601E5" w:rsidP="00E601E5">
      <w:pPr>
        <w:widowControl w:val="0"/>
        <w:spacing w:after="0" w:line="240" w:lineRule="auto"/>
        <w:ind w:left="720"/>
        <w:rPr>
          <w:rFonts w:eastAsia="Times New Roman" w:cstheme="minorHAnsi"/>
          <w:bCs/>
        </w:rPr>
      </w:pPr>
      <w:r w:rsidRPr="009D09EA">
        <w:rPr>
          <w:rFonts w:eastAsia="Times New Roman" w:cstheme="minorHAnsi"/>
          <w:bCs/>
        </w:rPr>
        <w:tab/>
      </w:r>
      <w:proofErr w:type="spellStart"/>
      <w:r w:rsidRPr="00357559">
        <w:rPr>
          <w:rFonts w:eastAsia="Times New Roman" w:cstheme="minorHAnsi"/>
          <w:bCs/>
        </w:rPr>
        <w:t>Känns</w:t>
      </w:r>
      <w:proofErr w:type="spellEnd"/>
      <w:r>
        <w:rPr>
          <w:rFonts w:eastAsia="Times New Roman" w:cstheme="minorHAnsi"/>
          <w:bCs/>
        </w:rPr>
        <w:t xml:space="preserve"> </w:t>
      </w:r>
      <w:proofErr w:type="spellStart"/>
      <w:r w:rsidRPr="00357559">
        <w:rPr>
          <w:rFonts w:eastAsia="Times New Roman" w:cstheme="minorHAnsi"/>
          <w:bCs/>
        </w:rPr>
        <w:t>igen</w:t>
      </w:r>
      <w:proofErr w:type="spellEnd"/>
      <w:r w:rsidRPr="009D09EA"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ab/>
      </w:r>
      <w:r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 xml:space="preserve">_ </w:t>
      </w:r>
      <w:r>
        <w:rPr>
          <w:rFonts w:eastAsia="Times New Roman" w:cstheme="minorHAnsi"/>
          <w:bCs/>
        </w:rPr>
        <w:t>0. N</w:t>
      </w:r>
      <w:r w:rsidRPr="009D09EA"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ab/>
        <w:t xml:space="preserve">_ </w:t>
      </w:r>
      <w:r>
        <w:rPr>
          <w:rFonts w:eastAsia="Times New Roman" w:cstheme="minorHAnsi"/>
          <w:bCs/>
        </w:rPr>
        <w:t xml:space="preserve">1. J </w:t>
      </w:r>
    </w:p>
    <w:p w14:paraId="61AFB30C" w14:textId="77777777" w:rsidR="00E601E5" w:rsidRPr="009D09EA" w:rsidRDefault="00E601E5" w:rsidP="00E601E5">
      <w:pPr>
        <w:widowControl w:val="0"/>
        <w:spacing w:after="0" w:line="240" w:lineRule="auto"/>
        <w:ind w:left="720"/>
        <w:rPr>
          <w:rFonts w:eastAsia="Times New Roman" w:cstheme="minorHAnsi"/>
          <w:bCs/>
        </w:rPr>
      </w:pPr>
    </w:p>
    <w:p w14:paraId="2C74C6D3" w14:textId="77777777" w:rsidR="00E601E5" w:rsidRPr="009D09EA" w:rsidRDefault="00E601E5" w:rsidP="00E601E5">
      <w:pPr>
        <w:widowControl w:val="0"/>
        <w:spacing w:after="0" w:line="240" w:lineRule="auto"/>
        <w:ind w:left="720"/>
        <w:rPr>
          <w:rFonts w:eastAsia="Times New Roman" w:cstheme="minorHAnsi"/>
          <w:bCs/>
        </w:rPr>
      </w:pPr>
      <w:proofErr w:type="spellStart"/>
      <w:r w:rsidRPr="00357559">
        <w:rPr>
          <w:rFonts w:eastAsia="Times New Roman" w:cstheme="minorHAnsi"/>
          <w:bCs/>
        </w:rPr>
        <w:t>Käkled</w:t>
      </w:r>
      <w:proofErr w:type="spellEnd"/>
    </w:p>
    <w:p w14:paraId="16FC62F9" w14:textId="2331D581" w:rsidR="00E601E5" w:rsidRPr="009D09EA" w:rsidRDefault="00E601E5" w:rsidP="00E601E5">
      <w:pPr>
        <w:widowControl w:val="0"/>
        <w:spacing w:after="0" w:line="240" w:lineRule="auto"/>
        <w:ind w:left="720"/>
        <w:rPr>
          <w:rFonts w:eastAsia="Times New Roman" w:cstheme="minorHAnsi"/>
          <w:bCs/>
        </w:rPr>
      </w:pPr>
      <w:r w:rsidRPr="009D09EA">
        <w:rPr>
          <w:rFonts w:eastAsia="Times New Roman" w:cstheme="minorHAnsi"/>
          <w:bCs/>
        </w:rPr>
        <w:tab/>
      </w:r>
      <w:proofErr w:type="spellStart"/>
      <w:r w:rsidRPr="00357559">
        <w:rPr>
          <w:rFonts w:eastAsia="Times New Roman" w:cstheme="minorHAnsi"/>
          <w:bCs/>
        </w:rPr>
        <w:t>Smärta</w:t>
      </w:r>
      <w:proofErr w:type="spellEnd"/>
      <w:r w:rsidRPr="009D09EA"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ab/>
      </w:r>
      <w:r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 xml:space="preserve">_ </w:t>
      </w:r>
      <w:r>
        <w:rPr>
          <w:rFonts w:eastAsia="Times New Roman" w:cstheme="minorHAnsi"/>
          <w:bCs/>
        </w:rPr>
        <w:t>0. N</w:t>
      </w:r>
      <w:r w:rsidRPr="009D09EA"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ab/>
        <w:t xml:space="preserve">_ </w:t>
      </w:r>
      <w:r>
        <w:rPr>
          <w:rFonts w:eastAsia="Times New Roman" w:cstheme="minorHAnsi"/>
          <w:bCs/>
        </w:rPr>
        <w:t xml:space="preserve">1. J </w:t>
      </w:r>
    </w:p>
    <w:p w14:paraId="6B6DA785" w14:textId="0F7EB292" w:rsidR="00E601E5" w:rsidRPr="009D09EA" w:rsidRDefault="00E601E5" w:rsidP="00E601E5">
      <w:pPr>
        <w:widowControl w:val="0"/>
        <w:spacing w:after="0" w:line="240" w:lineRule="auto"/>
        <w:ind w:left="720"/>
        <w:rPr>
          <w:rFonts w:eastAsia="Times New Roman" w:cstheme="minorHAnsi"/>
          <w:bCs/>
        </w:rPr>
      </w:pPr>
      <w:r w:rsidRPr="009D09EA">
        <w:rPr>
          <w:rFonts w:eastAsia="Times New Roman" w:cstheme="minorHAnsi"/>
          <w:bCs/>
        </w:rPr>
        <w:tab/>
      </w:r>
      <w:proofErr w:type="spellStart"/>
      <w:r w:rsidRPr="00357559">
        <w:rPr>
          <w:rFonts w:eastAsia="Times New Roman" w:cstheme="minorHAnsi"/>
          <w:bCs/>
        </w:rPr>
        <w:t>Känns</w:t>
      </w:r>
      <w:proofErr w:type="spellEnd"/>
      <w:r>
        <w:rPr>
          <w:rFonts w:eastAsia="Times New Roman" w:cstheme="minorHAnsi"/>
          <w:bCs/>
        </w:rPr>
        <w:t xml:space="preserve"> </w:t>
      </w:r>
      <w:proofErr w:type="spellStart"/>
      <w:r w:rsidRPr="00357559">
        <w:rPr>
          <w:rFonts w:eastAsia="Times New Roman" w:cstheme="minorHAnsi"/>
          <w:bCs/>
        </w:rPr>
        <w:t>igen</w:t>
      </w:r>
      <w:proofErr w:type="spellEnd"/>
      <w:r w:rsidRPr="009D09EA"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ab/>
      </w:r>
      <w:r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 xml:space="preserve">_ </w:t>
      </w:r>
      <w:r>
        <w:rPr>
          <w:rFonts w:eastAsia="Times New Roman" w:cstheme="minorHAnsi"/>
          <w:bCs/>
        </w:rPr>
        <w:t>0. N</w:t>
      </w:r>
      <w:r w:rsidRPr="009D09EA"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ab/>
        <w:t xml:space="preserve">_ </w:t>
      </w:r>
      <w:r>
        <w:rPr>
          <w:rFonts w:eastAsia="Times New Roman" w:cstheme="minorHAnsi"/>
          <w:bCs/>
        </w:rPr>
        <w:t xml:space="preserve">1. J </w:t>
      </w:r>
    </w:p>
    <w:p w14:paraId="68C09AF1" w14:textId="77777777" w:rsidR="00E601E5" w:rsidRPr="009D09EA" w:rsidRDefault="00E601E5" w:rsidP="00E601E5">
      <w:pPr>
        <w:widowControl w:val="0"/>
        <w:spacing w:after="0" w:line="240" w:lineRule="auto"/>
        <w:ind w:left="720"/>
        <w:rPr>
          <w:rFonts w:eastAsia="Times New Roman" w:cstheme="minorHAnsi"/>
          <w:bCs/>
        </w:rPr>
      </w:pPr>
      <w:proofErr w:type="spellStart"/>
      <w:r w:rsidRPr="00357559">
        <w:rPr>
          <w:rFonts w:eastAsia="Times New Roman" w:cstheme="minorHAnsi"/>
          <w:bCs/>
        </w:rPr>
        <w:t>Övr</w:t>
      </w:r>
      <w:proofErr w:type="spellEnd"/>
      <w:r w:rsidRPr="00357559">
        <w:rPr>
          <w:rFonts w:eastAsia="Times New Roman" w:cstheme="minorHAnsi"/>
          <w:bCs/>
        </w:rPr>
        <w:t xml:space="preserve">. </w:t>
      </w:r>
      <w:proofErr w:type="spellStart"/>
      <w:r w:rsidRPr="00357559">
        <w:rPr>
          <w:rFonts w:eastAsia="Times New Roman" w:cstheme="minorHAnsi"/>
          <w:bCs/>
        </w:rPr>
        <w:t>käkmusk</w:t>
      </w:r>
      <w:proofErr w:type="spellEnd"/>
      <w:r w:rsidRPr="00357559">
        <w:rPr>
          <w:rFonts w:eastAsia="Times New Roman" w:cstheme="minorHAnsi"/>
          <w:bCs/>
        </w:rPr>
        <w:t>.</w:t>
      </w:r>
    </w:p>
    <w:p w14:paraId="4004F2AE" w14:textId="1E0177CC" w:rsidR="00E601E5" w:rsidRPr="009D09EA" w:rsidRDefault="00E601E5" w:rsidP="00E601E5">
      <w:pPr>
        <w:widowControl w:val="0"/>
        <w:spacing w:after="0" w:line="240" w:lineRule="auto"/>
        <w:ind w:left="720"/>
        <w:rPr>
          <w:rFonts w:eastAsia="Times New Roman" w:cstheme="minorHAnsi"/>
          <w:bCs/>
        </w:rPr>
      </w:pPr>
      <w:r w:rsidRPr="009D09EA">
        <w:rPr>
          <w:rFonts w:eastAsia="Times New Roman" w:cstheme="minorHAnsi"/>
          <w:bCs/>
        </w:rPr>
        <w:tab/>
      </w:r>
      <w:proofErr w:type="spellStart"/>
      <w:r w:rsidRPr="00357559">
        <w:rPr>
          <w:rFonts w:eastAsia="Times New Roman" w:cstheme="minorHAnsi"/>
          <w:bCs/>
        </w:rPr>
        <w:t>Smärta</w:t>
      </w:r>
      <w:proofErr w:type="spellEnd"/>
      <w:r w:rsidRPr="009D09EA"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ab/>
      </w:r>
      <w:r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 xml:space="preserve">_ </w:t>
      </w:r>
      <w:r>
        <w:rPr>
          <w:rFonts w:eastAsia="Times New Roman" w:cstheme="minorHAnsi"/>
          <w:bCs/>
        </w:rPr>
        <w:t>0. N</w:t>
      </w:r>
      <w:r w:rsidRPr="009D09EA"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ab/>
        <w:t xml:space="preserve">_ </w:t>
      </w:r>
      <w:r>
        <w:rPr>
          <w:rFonts w:eastAsia="Times New Roman" w:cstheme="minorHAnsi"/>
          <w:bCs/>
        </w:rPr>
        <w:t xml:space="preserve">1. J </w:t>
      </w:r>
    </w:p>
    <w:p w14:paraId="18DEE2F7" w14:textId="528B12A1" w:rsidR="00E601E5" w:rsidRPr="009D09EA" w:rsidRDefault="00E601E5" w:rsidP="00E601E5">
      <w:pPr>
        <w:widowControl w:val="0"/>
        <w:spacing w:after="0" w:line="240" w:lineRule="auto"/>
        <w:ind w:left="720"/>
        <w:rPr>
          <w:rFonts w:eastAsia="Times New Roman" w:cstheme="minorHAnsi"/>
          <w:bCs/>
        </w:rPr>
      </w:pPr>
      <w:r w:rsidRPr="009D09EA">
        <w:rPr>
          <w:rFonts w:eastAsia="Times New Roman" w:cstheme="minorHAnsi"/>
          <w:bCs/>
        </w:rPr>
        <w:tab/>
      </w:r>
      <w:proofErr w:type="spellStart"/>
      <w:r w:rsidRPr="00357559">
        <w:rPr>
          <w:rFonts w:eastAsia="Times New Roman" w:cstheme="minorHAnsi"/>
          <w:bCs/>
        </w:rPr>
        <w:t>Känns</w:t>
      </w:r>
      <w:proofErr w:type="spellEnd"/>
      <w:r>
        <w:rPr>
          <w:rFonts w:eastAsia="Times New Roman" w:cstheme="minorHAnsi"/>
          <w:bCs/>
        </w:rPr>
        <w:t xml:space="preserve"> </w:t>
      </w:r>
      <w:proofErr w:type="spellStart"/>
      <w:r w:rsidRPr="00357559">
        <w:rPr>
          <w:rFonts w:eastAsia="Times New Roman" w:cstheme="minorHAnsi"/>
          <w:bCs/>
        </w:rPr>
        <w:t>igen</w:t>
      </w:r>
      <w:proofErr w:type="spellEnd"/>
      <w:r w:rsidRPr="009D09EA"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ab/>
      </w:r>
      <w:r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 xml:space="preserve">_ </w:t>
      </w:r>
      <w:r>
        <w:rPr>
          <w:rFonts w:eastAsia="Times New Roman" w:cstheme="minorHAnsi"/>
          <w:bCs/>
        </w:rPr>
        <w:t>0. N</w:t>
      </w:r>
      <w:r w:rsidRPr="009D09EA"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ab/>
        <w:t xml:space="preserve">_ </w:t>
      </w:r>
      <w:r>
        <w:rPr>
          <w:rFonts w:eastAsia="Times New Roman" w:cstheme="minorHAnsi"/>
          <w:bCs/>
        </w:rPr>
        <w:t xml:space="preserve">1. J </w:t>
      </w:r>
    </w:p>
    <w:p w14:paraId="39B5EAD5" w14:textId="77777777" w:rsidR="00E601E5" w:rsidRPr="009D09EA" w:rsidRDefault="00E601E5" w:rsidP="00E601E5">
      <w:pPr>
        <w:widowControl w:val="0"/>
        <w:spacing w:after="0" w:line="240" w:lineRule="auto"/>
        <w:ind w:left="720"/>
        <w:rPr>
          <w:rFonts w:eastAsia="Times New Roman" w:cstheme="minorHAnsi"/>
          <w:bCs/>
        </w:rPr>
      </w:pPr>
      <w:proofErr w:type="spellStart"/>
      <w:r w:rsidRPr="00357559">
        <w:rPr>
          <w:rFonts w:eastAsia="Times New Roman" w:cstheme="minorHAnsi"/>
          <w:bCs/>
        </w:rPr>
        <w:t>Ej</w:t>
      </w:r>
      <w:proofErr w:type="spellEnd"/>
      <w:r w:rsidRPr="00357559">
        <w:rPr>
          <w:rFonts w:eastAsia="Times New Roman" w:cstheme="minorHAnsi"/>
          <w:bCs/>
        </w:rPr>
        <w:t xml:space="preserve"> </w:t>
      </w:r>
      <w:proofErr w:type="spellStart"/>
      <w:r w:rsidRPr="00357559">
        <w:rPr>
          <w:rFonts w:eastAsia="Times New Roman" w:cstheme="minorHAnsi"/>
          <w:bCs/>
        </w:rPr>
        <w:t>käkmusk</w:t>
      </w:r>
      <w:proofErr w:type="spellEnd"/>
      <w:r w:rsidRPr="00357559">
        <w:rPr>
          <w:rFonts w:eastAsia="Times New Roman" w:cstheme="minorHAnsi"/>
          <w:bCs/>
        </w:rPr>
        <w:t>.</w:t>
      </w:r>
    </w:p>
    <w:p w14:paraId="12FEC3B3" w14:textId="60304464" w:rsidR="00E601E5" w:rsidRPr="009D09EA" w:rsidRDefault="00E601E5" w:rsidP="00E601E5">
      <w:pPr>
        <w:widowControl w:val="0"/>
        <w:spacing w:after="0" w:line="240" w:lineRule="auto"/>
        <w:ind w:left="720"/>
        <w:rPr>
          <w:rFonts w:eastAsia="Times New Roman" w:cstheme="minorHAnsi"/>
          <w:bCs/>
        </w:rPr>
      </w:pPr>
      <w:r w:rsidRPr="009D09EA">
        <w:rPr>
          <w:rFonts w:eastAsia="Times New Roman" w:cstheme="minorHAnsi"/>
          <w:bCs/>
        </w:rPr>
        <w:tab/>
      </w:r>
      <w:proofErr w:type="spellStart"/>
      <w:r w:rsidRPr="00357559">
        <w:rPr>
          <w:rFonts w:eastAsia="Times New Roman" w:cstheme="minorHAnsi"/>
          <w:bCs/>
        </w:rPr>
        <w:t>Smärta</w:t>
      </w:r>
      <w:proofErr w:type="spellEnd"/>
      <w:r w:rsidRPr="009D09EA"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ab/>
      </w:r>
      <w:r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 xml:space="preserve">_ </w:t>
      </w:r>
      <w:r>
        <w:rPr>
          <w:rFonts w:eastAsia="Times New Roman" w:cstheme="minorHAnsi"/>
          <w:bCs/>
        </w:rPr>
        <w:t>0. N</w:t>
      </w:r>
      <w:r w:rsidRPr="009D09EA"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ab/>
        <w:t xml:space="preserve">_ </w:t>
      </w:r>
      <w:r>
        <w:rPr>
          <w:rFonts w:eastAsia="Times New Roman" w:cstheme="minorHAnsi"/>
          <w:bCs/>
        </w:rPr>
        <w:t xml:space="preserve">1. J </w:t>
      </w:r>
    </w:p>
    <w:p w14:paraId="3DFDC163" w14:textId="7B55168C" w:rsidR="009D09EA" w:rsidRPr="009D09EA" w:rsidRDefault="00E601E5" w:rsidP="00E601E5">
      <w:pPr>
        <w:widowControl w:val="0"/>
        <w:spacing w:after="0" w:line="240" w:lineRule="auto"/>
        <w:ind w:left="720"/>
        <w:rPr>
          <w:rFonts w:eastAsia="Times New Roman" w:cstheme="minorHAnsi"/>
          <w:bCs/>
        </w:rPr>
      </w:pPr>
      <w:r w:rsidRPr="009D09EA">
        <w:rPr>
          <w:rFonts w:eastAsia="Times New Roman" w:cstheme="minorHAnsi"/>
          <w:bCs/>
        </w:rPr>
        <w:tab/>
      </w:r>
      <w:proofErr w:type="spellStart"/>
      <w:r w:rsidRPr="00357559">
        <w:rPr>
          <w:rFonts w:eastAsia="Times New Roman" w:cstheme="minorHAnsi"/>
          <w:bCs/>
        </w:rPr>
        <w:t>Känns</w:t>
      </w:r>
      <w:proofErr w:type="spellEnd"/>
      <w:r>
        <w:rPr>
          <w:rFonts w:eastAsia="Times New Roman" w:cstheme="minorHAnsi"/>
          <w:bCs/>
        </w:rPr>
        <w:t xml:space="preserve"> </w:t>
      </w:r>
      <w:proofErr w:type="spellStart"/>
      <w:r w:rsidRPr="00357559">
        <w:rPr>
          <w:rFonts w:eastAsia="Times New Roman" w:cstheme="minorHAnsi"/>
          <w:bCs/>
        </w:rPr>
        <w:t>igen</w:t>
      </w:r>
      <w:proofErr w:type="spellEnd"/>
      <w:r w:rsidRPr="009D09EA"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ab/>
      </w:r>
      <w:r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 xml:space="preserve">_ </w:t>
      </w:r>
      <w:r>
        <w:rPr>
          <w:rFonts w:eastAsia="Times New Roman" w:cstheme="minorHAnsi"/>
          <w:bCs/>
        </w:rPr>
        <w:t>0. N</w:t>
      </w:r>
      <w:r w:rsidRPr="009D09EA"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ab/>
        <w:t xml:space="preserve">_ </w:t>
      </w:r>
      <w:r>
        <w:rPr>
          <w:rFonts w:eastAsia="Times New Roman" w:cstheme="minorHAnsi"/>
          <w:bCs/>
        </w:rPr>
        <w:t xml:space="preserve">1. J </w:t>
      </w:r>
    </w:p>
    <w:p w14:paraId="121B35FB" w14:textId="77777777" w:rsidR="009D09EA" w:rsidRPr="009D09EA" w:rsidRDefault="009D09EA" w:rsidP="009D09EA">
      <w:pPr>
        <w:widowControl w:val="0"/>
        <w:spacing w:after="0" w:line="240" w:lineRule="auto"/>
        <w:rPr>
          <w:rFonts w:eastAsia="Times New Roman" w:cstheme="minorHAnsi"/>
          <w:bCs/>
        </w:rPr>
      </w:pPr>
    </w:p>
    <w:p w14:paraId="547C8CD8" w14:textId="0FF8C71B" w:rsidR="009D09EA" w:rsidRPr="009D09EA" w:rsidRDefault="009D09EA" w:rsidP="009D09EA">
      <w:pPr>
        <w:widowControl w:val="0"/>
        <w:spacing w:after="0" w:line="240" w:lineRule="auto"/>
        <w:rPr>
          <w:rFonts w:eastAsia="Times New Roman" w:cstheme="minorHAnsi"/>
          <w:bCs/>
        </w:rPr>
      </w:pPr>
      <w:r w:rsidRPr="009D09EA">
        <w:rPr>
          <w:rFonts w:eastAsia="Times New Roman" w:cstheme="minorHAnsi"/>
          <w:bCs/>
        </w:rPr>
        <w:t>D.</w:t>
      </w:r>
      <w:r w:rsidR="00357559" w:rsidRPr="00357559">
        <w:t xml:space="preserve"> </w:t>
      </w:r>
      <w:proofErr w:type="spellStart"/>
      <w:r w:rsidR="00357559" w:rsidRPr="00357559">
        <w:rPr>
          <w:rFonts w:eastAsia="Times New Roman" w:cstheme="minorHAnsi"/>
          <w:bCs/>
        </w:rPr>
        <w:t>Avbruten</w:t>
      </w:r>
      <w:proofErr w:type="spellEnd"/>
      <w:r w:rsidRPr="009D09EA">
        <w:rPr>
          <w:rFonts w:eastAsia="Times New Roman" w:cstheme="minorHAnsi"/>
          <w:bCs/>
        </w:rPr>
        <w:t xml:space="preserve">? </w:t>
      </w:r>
      <w:r w:rsidRPr="009D09EA"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ab/>
        <w:t xml:space="preserve">_ </w:t>
      </w:r>
      <w:r w:rsidR="00E601E5">
        <w:rPr>
          <w:rFonts w:eastAsia="Times New Roman" w:cstheme="minorHAnsi"/>
          <w:bCs/>
        </w:rPr>
        <w:t>0. N</w:t>
      </w:r>
      <w:r w:rsidRPr="009D09EA"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ab/>
        <w:t xml:space="preserve">_ 1. </w:t>
      </w:r>
      <w:r w:rsidR="00E601E5">
        <w:rPr>
          <w:rFonts w:eastAsia="Times New Roman" w:cstheme="minorHAnsi"/>
          <w:bCs/>
        </w:rPr>
        <w:t>J</w:t>
      </w:r>
    </w:p>
    <w:p w14:paraId="46903A35" w14:textId="77777777" w:rsidR="009D09EA" w:rsidRPr="009D09EA" w:rsidRDefault="009D09EA" w:rsidP="00897846">
      <w:pPr>
        <w:widowControl w:val="0"/>
        <w:spacing w:after="0" w:line="240" w:lineRule="auto"/>
        <w:rPr>
          <w:rFonts w:eastAsia="Times New Roman" w:cstheme="minorHAnsi"/>
          <w:bCs/>
        </w:rPr>
      </w:pPr>
    </w:p>
    <w:p w14:paraId="2615E5DD" w14:textId="3D19829B" w:rsidR="009D09EA" w:rsidRPr="00E601E5" w:rsidRDefault="009D09EA" w:rsidP="009D09EA">
      <w:pPr>
        <w:widowControl w:val="0"/>
        <w:spacing w:after="0" w:line="240" w:lineRule="auto"/>
        <w:rPr>
          <w:rFonts w:eastAsia="Times New Roman" w:cstheme="minorHAnsi"/>
          <w:b/>
          <w:bCs/>
        </w:rPr>
      </w:pPr>
      <w:r w:rsidRPr="00E601E5">
        <w:rPr>
          <w:rFonts w:eastAsia="Times New Roman" w:cstheme="minorHAnsi"/>
          <w:b/>
          <w:bCs/>
        </w:rPr>
        <w:t xml:space="preserve">5. </w:t>
      </w:r>
      <w:proofErr w:type="spellStart"/>
      <w:r w:rsidR="00E601E5" w:rsidRPr="00E601E5">
        <w:rPr>
          <w:rFonts w:eastAsia="Times New Roman" w:cstheme="minorHAnsi"/>
          <w:b/>
          <w:bCs/>
        </w:rPr>
        <w:t>Laterotrusion</w:t>
      </w:r>
      <w:proofErr w:type="spellEnd"/>
      <w:r w:rsidR="00E601E5" w:rsidRPr="00E601E5">
        <w:rPr>
          <w:rFonts w:eastAsia="Times New Roman" w:cstheme="minorHAnsi"/>
          <w:b/>
          <w:bCs/>
        </w:rPr>
        <w:t xml:space="preserve"> </w:t>
      </w:r>
      <w:proofErr w:type="spellStart"/>
      <w:r w:rsidR="00E601E5" w:rsidRPr="00E601E5">
        <w:rPr>
          <w:rFonts w:eastAsia="Times New Roman" w:cstheme="minorHAnsi"/>
          <w:b/>
          <w:bCs/>
        </w:rPr>
        <w:t>och</w:t>
      </w:r>
      <w:proofErr w:type="spellEnd"/>
      <w:r w:rsidR="00E601E5" w:rsidRPr="00E601E5">
        <w:rPr>
          <w:rFonts w:eastAsia="Times New Roman" w:cstheme="minorHAnsi"/>
          <w:b/>
          <w:bCs/>
        </w:rPr>
        <w:t xml:space="preserve"> protrusion</w:t>
      </w:r>
    </w:p>
    <w:p w14:paraId="345041ED" w14:textId="19487D27" w:rsidR="009D09EA" w:rsidRPr="009D09EA" w:rsidRDefault="009D09EA" w:rsidP="009D09EA">
      <w:pPr>
        <w:widowControl w:val="0"/>
        <w:spacing w:after="0" w:line="240" w:lineRule="auto"/>
        <w:rPr>
          <w:rFonts w:eastAsia="Times New Roman" w:cstheme="minorHAnsi"/>
          <w:bCs/>
        </w:rPr>
      </w:pPr>
      <w:r w:rsidRPr="009D09EA">
        <w:rPr>
          <w:rFonts w:eastAsia="Times New Roman" w:cstheme="minorHAnsi"/>
          <w:bCs/>
        </w:rPr>
        <w:t>A.</w:t>
      </w:r>
      <w:r w:rsidR="00E601E5" w:rsidRPr="00E601E5">
        <w:t xml:space="preserve"> </w:t>
      </w:r>
      <w:proofErr w:type="spellStart"/>
      <w:r w:rsidR="00E601E5" w:rsidRPr="00E601E5">
        <w:rPr>
          <w:rFonts w:eastAsia="Times New Roman" w:cstheme="minorHAnsi"/>
          <w:bCs/>
        </w:rPr>
        <w:t>Laterotrusion</w:t>
      </w:r>
      <w:proofErr w:type="spellEnd"/>
      <w:r w:rsidR="00E601E5" w:rsidRPr="00E601E5">
        <w:rPr>
          <w:rFonts w:eastAsia="Times New Roman" w:cstheme="minorHAnsi"/>
          <w:bCs/>
        </w:rPr>
        <w:t xml:space="preserve"> </w:t>
      </w:r>
      <w:proofErr w:type="spellStart"/>
      <w:r w:rsidR="00E601E5" w:rsidRPr="00E601E5">
        <w:rPr>
          <w:rFonts w:eastAsia="Times New Roman" w:cstheme="minorHAnsi"/>
          <w:bCs/>
        </w:rPr>
        <w:t>åt</w:t>
      </w:r>
      <w:proofErr w:type="spellEnd"/>
      <w:r w:rsidR="00E601E5" w:rsidRPr="00E601E5">
        <w:rPr>
          <w:rFonts w:eastAsia="Times New Roman" w:cstheme="minorHAnsi"/>
          <w:bCs/>
        </w:rPr>
        <w:t xml:space="preserve"> </w:t>
      </w:r>
      <w:proofErr w:type="spellStart"/>
      <w:r w:rsidR="00E601E5" w:rsidRPr="00E601E5">
        <w:rPr>
          <w:rFonts w:eastAsia="Times New Roman" w:cstheme="minorHAnsi"/>
          <w:bCs/>
        </w:rPr>
        <w:t>höger</w:t>
      </w:r>
      <w:proofErr w:type="spellEnd"/>
      <w:r w:rsidRPr="009D09EA">
        <w:rPr>
          <w:rFonts w:eastAsia="Times New Roman" w:cstheme="minorHAnsi"/>
          <w:bCs/>
        </w:rPr>
        <w:t xml:space="preserve">: </w:t>
      </w:r>
      <w:r w:rsidRPr="009D09EA"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ab/>
        <w:t xml:space="preserve">__ mm </w:t>
      </w:r>
    </w:p>
    <w:p w14:paraId="313A1F13" w14:textId="77777777" w:rsidR="00E601E5" w:rsidRPr="009D09EA" w:rsidRDefault="00E601E5" w:rsidP="00E601E5">
      <w:pPr>
        <w:widowControl w:val="0"/>
        <w:spacing w:after="0" w:line="240" w:lineRule="auto"/>
        <w:ind w:left="720"/>
        <w:rPr>
          <w:rFonts w:eastAsia="Times New Roman" w:cstheme="minorHAnsi"/>
          <w:bCs/>
          <w:u w:val="single"/>
        </w:rPr>
      </w:pPr>
      <w:r w:rsidRPr="00357559">
        <w:rPr>
          <w:rFonts w:eastAsia="Times New Roman" w:cstheme="minorHAnsi"/>
          <w:bCs/>
          <w:u w:val="single"/>
        </w:rPr>
        <w:t>HÖGER SIDA</w:t>
      </w:r>
    </w:p>
    <w:p w14:paraId="1DC6EFD3" w14:textId="77777777" w:rsidR="00E601E5" w:rsidRPr="009D09EA" w:rsidRDefault="00E601E5" w:rsidP="00E601E5">
      <w:pPr>
        <w:widowControl w:val="0"/>
        <w:spacing w:after="0" w:line="240" w:lineRule="auto"/>
        <w:ind w:left="720"/>
        <w:rPr>
          <w:rFonts w:eastAsia="Times New Roman" w:cstheme="minorHAnsi"/>
          <w:bCs/>
        </w:rPr>
      </w:pPr>
      <w:r w:rsidRPr="009D09EA">
        <w:rPr>
          <w:rFonts w:eastAsia="Times New Roman" w:cstheme="minorHAnsi"/>
          <w:bCs/>
        </w:rPr>
        <w:t>Temporalis</w:t>
      </w:r>
    </w:p>
    <w:p w14:paraId="73EB35E9" w14:textId="113A3DA2" w:rsidR="00E601E5" w:rsidRPr="009D09EA" w:rsidRDefault="00E601E5" w:rsidP="00E601E5">
      <w:pPr>
        <w:widowControl w:val="0"/>
        <w:spacing w:after="0" w:line="240" w:lineRule="auto"/>
        <w:ind w:left="720"/>
        <w:rPr>
          <w:rFonts w:eastAsia="Times New Roman" w:cstheme="minorHAnsi"/>
          <w:bCs/>
        </w:rPr>
      </w:pPr>
      <w:r w:rsidRPr="009D09EA">
        <w:rPr>
          <w:rFonts w:eastAsia="Times New Roman" w:cstheme="minorHAnsi"/>
          <w:bCs/>
        </w:rPr>
        <w:tab/>
      </w:r>
      <w:proofErr w:type="spellStart"/>
      <w:r w:rsidRPr="00357559">
        <w:rPr>
          <w:rFonts w:eastAsia="Times New Roman" w:cstheme="minorHAnsi"/>
          <w:bCs/>
        </w:rPr>
        <w:t>Smärta</w:t>
      </w:r>
      <w:proofErr w:type="spellEnd"/>
      <w:r w:rsidRPr="009D09EA"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ab/>
      </w:r>
      <w:r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 xml:space="preserve">_ </w:t>
      </w:r>
      <w:r>
        <w:rPr>
          <w:rFonts w:eastAsia="Times New Roman" w:cstheme="minorHAnsi"/>
          <w:bCs/>
        </w:rPr>
        <w:t>0. N</w:t>
      </w:r>
      <w:r w:rsidRPr="009D09EA"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ab/>
        <w:t xml:space="preserve">_ </w:t>
      </w:r>
      <w:r>
        <w:rPr>
          <w:rFonts w:eastAsia="Times New Roman" w:cstheme="minorHAnsi"/>
          <w:bCs/>
        </w:rPr>
        <w:t xml:space="preserve">1. J </w:t>
      </w:r>
    </w:p>
    <w:p w14:paraId="218017B1" w14:textId="7F69A809" w:rsidR="00E601E5" w:rsidRPr="009D09EA" w:rsidRDefault="00E601E5" w:rsidP="00E601E5">
      <w:pPr>
        <w:widowControl w:val="0"/>
        <w:spacing w:after="0" w:line="240" w:lineRule="auto"/>
        <w:ind w:left="720"/>
        <w:rPr>
          <w:rFonts w:eastAsia="Times New Roman" w:cstheme="minorHAnsi"/>
          <w:bCs/>
        </w:rPr>
      </w:pPr>
      <w:r w:rsidRPr="009D09EA">
        <w:rPr>
          <w:rFonts w:eastAsia="Times New Roman" w:cstheme="minorHAnsi"/>
          <w:bCs/>
        </w:rPr>
        <w:tab/>
      </w:r>
      <w:proofErr w:type="spellStart"/>
      <w:r w:rsidRPr="00357559">
        <w:rPr>
          <w:rFonts w:eastAsia="Times New Roman" w:cstheme="minorHAnsi"/>
          <w:bCs/>
        </w:rPr>
        <w:t>Känns</w:t>
      </w:r>
      <w:proofErr w:type="spellEnd"/>
      <w:r>
        <w:rPr>
          <w:rFonts w:eastAsia="Times New Roman" w:cstheme="minorHAnsi"/>
          <w:bCs/>
        </w:rPr>
        <w:t xml:space="preserve"> </w:t>
      </w:r>
      <w:proofErr w:type="spellStart"/>
      <w:r w:rsidRPr="00357559">
        <w:rPr>
          <w:rFonts w:eastAsia="Times New Roman" w:cstheme="minorHAnsi"/>
          <w:bCs/>
        </w:rPr>
        <w:t>igen</w:t>
      </w:r>
      <w:proofErr w:type="spellEnd"/>
      <w:r w:rsidRPr="009D09EA"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ab/>
      </w:r>
      <w:r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 xml:space="preserve">_ </w:t>
      </w:r>
      <w:r>
        <w:rPr>
          <w:rFonts w:eastAsia="Times New Roman" w:cstheme="minorHAnsi"/>
          <w:bCs/>
        </w:rPr>
        <w:t>0. N</w:t>
      </w:r>
      <w:r w:rsidRPr="009D09EA"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ab/>
        <w:t xml:space="preserve">_ </w:t>
      </w:r>
      <w:r>
        <w:rPr>
          <w:rFonts w:eastAsia="Times New Roman" w:cstheme="minorHAnsi"/>
          <w:bCs/>
        </w:rPr>
        <w:t xml:space="preserve">1. J </w:t>
      </w:r>
    </w:p>
    <w:p w14:paraId="4A19B871" w14:textId="7226B79C" w:rsidR="00E601E5" w:rsidRPr="009D09EA" w:rsidRDefault="00E601E5" w:rsidP="00E601E5">
      <w:pPr>
        <w:widowControl w:val="0"/>
        <w:spacing w:after="0" w:line="240" w:lineRule="auto"/>
        <w:ind w:left="720"/>
        <w:rPr>
          <w:rFonts w:eastAsia="Times New Roman" w:cstheme="minorHAnsi"/>
          <w:bCs/>
        </w:rPr>
      </w:pPr>
      <w:r w:rsidRPr="009D09EA">
        <w:rPr>
          <w:rFonts w:eastAsia="Times New Roman" w:cstheme="minorHAnsi"/>
          <w:bCs/>
        </w:rPr>
        <w:tab/>
      </w:r>
      <w:proofErr w:type="spellStart"/>
      <w:r w:rsidRPr="00357559">
        <w:rPr>
          <w:rFonts w:eastAsia="Times New Roman" w:cstheme="minorHAnsi"/>
          <w:bCs/>
        </w:rPr>
        <w:t>Känns</w:t>
      </w:r>
      <w:proofErr w:type="spellEnd"/>
      <w:r w:rsidRPr="00357559">
        <w:rPr>
          <w:rFonts w:eastAsia="Times New Roman" w:cstheme="minorHAnsi"/>
          <w:bCs/>
        </w:rPr>
        <w:t xml:space="preserve"> </w:t>
      </w:r>
      <w:proofErr w:type="spellStart"/>
      <w:r w:rsidRPr="00357559">
        <w:rPr>
          <w:rFonts w:eastAsia="Times New Roman" w:cstheme="minorHAnsi"/>
          <w:bCs/>
        </w:rPr>
        <w:t>igen</w:t>
      </w:r>
      <w:proofErr w:type="spellEnd"/>
      <w:r>
        <w:rPr>
          <w:rFonts w:eastAsia="Times New Roman" w:cstheme="minorHAnsi"/>
          <w:bCs/>
        </w:rPr>
        <w:t xml:space="preserve"> </w:t>
      </w:r>
      <w:proofErr w:type="spellStart"/>
      <w:r>
        <w:rPr>
          <w:rFonts w:eastAsia="Times New Roman" w:cstheme="minorHAnsi"/>
          <w:bCs/>
        </w:rPr>
        <w:t>som</w:t>
      </w:r>
      <w:proofErr w:type="spellEnd"/>
      <w:r w:rsidRPr="00357559">
        <w:t xml:space="preserve"> </w:t>
      </w:r>
      <w:proofErr w:type="spellStart"/>
      <w:r w:rsidRPr="00357559">
        <w:rPr>
          <w:rFonts w:eastAsia="Times New Roman" w:cstheme="minorHAnsi"/>
          <w:bCs/>
        </w:rPr>
        <w:t>huvudvärk</w:t>
      </w:r>
      <w:proofErr w:type="spellEnd"/>
      <w:r>
        <w:rPr>
          <w:rFonts w:eastAsia="Times New Roman" w:cstheme="minorHAnsi"/>
          <w:bCs/>
        </w:rPr>
        <w:t xml:space="preserve"> </w:t>
      </w:r>
      <w:r w:rsidRPr="009D09EA">
        <w:rPr>
          <w:rFonts w:eastAsia="Times New Roman" w:cstheme="minorHAnsi"/>
          <w:bCs/>
        </w:rPr>
        <w:tab/>
        <w:t xml:space="preserve">_ </w:t>
      </w:r>
      <w:r>
        <w:rPr>
          <w:rFonts w:eastAsia="Times New Roman" w:cstheme="minorHAnsi"/>
          <w:bCs/>
        </w:rPr>
        <w:t>0. N</w:t>
      </w:r>
      <w:r w:rsidRPr="009D09EA"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ab/>
        <w:t xml:space="preserve">_ </w:t>
      </w:r>
      <w:r>
        <w:rPr>
          <w:rFonts w:eastAsia="Times New Roman" w:cstheme="minorHAnsi"/>
          <w:bCs/>
        </w:rPr>
        <w:t xml:space="preserve">1. J </w:t>
      </w:r>
    </w:p>
    <w:p w14:paraId="57C5AA68" w14:textId="77777777" w:rsidR="00E601E5" w:rsidRPr="009D09EA" w:rsidRDefault="00E601E5" w:rsidP="00E601E5">
      <w:pPr>
        <w:widowControl w:val="0"/>
        <w:spacing w:after="0" w:line="240" w:lineRule="auto"/>
        <w:ind w:left="720"/>
        <w:rPr>
          <w:rFonts w:eastAsia="Times New Roman" w:cstheme="minorHAnsi"/>
          <w:bCs/>
        </w:rPr>
      </w:pPr>
      <w:r w:rsidRPr="009D09EA">
        <w:rPr>
          <w:rFonts w:eastAsia="Times New Roman" w:cstheme="minorHAnsi"/>
          <w:bCs/>
        </w:rPr>
        <w:t>Masseter</w:t>
      </w:r>
    </w:p>
    <w:p w14:paraId="55272C13" w14:textId="1CFD8880" w:rsidR="00E601E5" w:rsidRPr="009D09EA" w:rsidRDefault="00E601E5" w:rsidP="00E601E5">
      <w:pPr>
        <w:widowControl w:val="0"/>
        <w:spacing w:after="0" w:line="240" w:lineRule="auto"/>
        <w:ind w:left="720"/>
        <w:rPr>
          <w:rFonts w:eastAsia="Times New Roman" w:cstheme="minorHAnsi"/>
          <w:bCs/>
        </w:rPr>
      </w:pPr>
      <w:r w:rsidRPr="009D09EA">
        <w:rPr>
          <w:rFonts w:eastAsia="Times New Roman" w:cstheme="minorHAnsi"/>
          <w:bCs/>
        </w:rPr>
        <w:tab/>
      </w:r>
      <w:proofErr w:type="spellStart"/>
      <w:r w:rsidRPr="00357559">
        <w:rPr>
          <w:rFonts w:eastAsia="Times New Roman" w:cstheme="minorHAnsi"/>
          <w:bCs/>
        </w:rPr>
        <w:t>Smärta</w:t>
      </w:r>
      <w:proofErr w:type="spellEnd"/>
      <w:r w:rsidRPr="009D09EA"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ab/>
      </w:r>
      <w:r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 xml:space="preserve">_ </w:t>
      </w:r>
      <w:r>
        <w:rPr>
          <w:rFonts w:eastAsia="Times New Roman" w:cstheme="minorHAnsi"/>
          <w:bCs/>
        </w:rPr>
        <w:t>0. N</w:t>
      </w:r>
      <w:r w:rsidRPr="009D09EA"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ab/>
        <w:t xml:space="preserve">_ </w:t>
      </w:r>
      <w:r>
        <w:rPr>
          <w:rFonts w:eastAsia="Times New Roman" w:cstheme="minorHAnsi"/>
          <w:bCs/>
        </w:rPr>
        <w:t xml:space="preserve">1. J </w:t>
      </w:r>
    </w:p>
    <w:p w14:paraId="5AD2BC01" w14:textId="1B56D9F7" w:rsidR="00E601E5" w:rsidRPr="009D09EA" w:rsidRDefault="00E601E5" w:rsidP="00E601E5">
      <w:pPr>
        <w:widowControl w:val="0"/>
        <w:spacing w:after="0" w:line="240" w:lineRule="auto"/>
        <w:ind w:left="720"/>
        <w:rPr>
          <w:rFonts w:eastAsia="Times New Roman" w:cstheme="minorHAnsi"/>
          <w:bCs/>
        </w:rPr>
      </w:pPr>
      <w:r w:rsidRPr="009D09EA">
        <w:rPr>
          <w:rFonts w:eastAsia="Times New Roman" w:cstheme="minorHAnsi"/>
          <w:bCs/>
        </w:rPr>
        <w:tab/>
      </w:r>
      <w:proofErr w:type="spellStart"/>
      <w:r w:rsidRPr="00357559">
        <w:rPr>
          <w:rFonts w:eastAsia="Times New Roman" w:cstheme="minorHAnsi"/>
          <w:bCs/>
        </w:rPr>
        <w:t>Känns</w:t>
      </w:r>
      <w:proofErr w:type="spellEnd"/>
      <w:r>
        <w:rPr>
          <w:rFonts w:eastAsia="Times New Roman" w:cstheme="minorHAnsi"/>
          <w:bCs/>
        </w:rPr>
        <w:t xml:space="preserve"> </w:t>
      </w:r>
      <w:proofErr w:type="spellStart"/>
      <w:r w:rsidRPr="00357559">
        <w:rPr>
          <w:rFonts w:eastAsia="Times New Roman" w:cstheme="minorHAnsi"/>
          <w:bCs/>
        </w:rPr>
        <w:t>igen</w:t>
      </w:r>
      <w:proofErr w:type="spellEnd"/>
      <w:r w:rsidRPr="009D09EA"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ab/>
      </w:r>
      <w:r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 xml:space="preserve">_ </w:t>
      </w:r>
      <w:r>
        <w:rPr>
          <w:rFonts w:eastAsia="Times New Roman" w:cstheme="minorHAnsi"/>
          <w:bCs/>
        </w:rPr>
        <w:t>0. N</w:t>
      </w:r>
      <w:r w:rsidRPr="009D09EA"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ab/>
        <w:t xml:space="preserve">_ </w:t>
      </w:r>
      <w:r>
        <w:rPr>
          <w:rFonts w:eastAsia="Times New Roman" w:cstheme="minorHAnsi"/>
          <w:bCs/>
        </w:rPr>
        <w:t xml:space="preserve">1. J </w:t>
      </w:r>
    </w:p>
    <w:p w14:paraId="618349CE" w14:textId="77777777" w:rsidR="00E601E5" w:rsidRPr="009D09EA" w:rsidRDefault="00E601E5" w:rsidP="00E601E5">
      <w:pPr>
        <w:widowControl w:val="0"/>
        <w:spacing w:after="0" w:line="240" w:lineRule="auto"/>
        <w:ind w:left="720"/>
        <w:rPr>
          <w:rFonts w:eastAsia="Times New Roman" w:cstheme="minorHAnsi"/>
          <w:bCs/>
        </w:rPr>
      </w:pPr>
    </w:p>
    <w:p w14:paraId="04B33CB4" w14:textId="77777777" w:rsidR="00E601E5" w:rsidRPr="009D09EA" w:rsidRDefault="00E601E5" w:rsidP="00E601E5">
      <w:pPr>
        <w:widowControl w:val="0"/>
        <w:spacing w:after="0" w:line="240" w:lineRule="auto"/>
        <w:ind w:left="720"/>
        <w:rPr>
          <w:rFonts w:eastAsia="Times New Roman" w:cstheme="minorHAnsi"/>
          <w:bCs/>
        </w:rPr>
      </w:pPr>
      <w:proofErr w:type="spellStart"/>
      <w:r w:rsidRPr="00357559">
        <w:rPr>
          <w:rFonts w:eastAsia="Times New Roman" w:cstheme="minorHAnsi"/>
          <w:bCs/>
        </w:rPr>
        <w:t>Käkled</w:t>
      </w:r>
      <w:proofErr w:type="spellEnd"/>
    </w:p>
    <w:p w14:paraId="6B2C8933" w14:textId="5E1D4C19" w:rsidR="00E601E5" w:rsidRPr="009D09EA" w:rsidRDefault="00E601E5" w:rsidP="00E601E5">
      <w:pPr>
        <w:widowControl w:val="0"/>
        <w:spacing w:after="0" w:line="240" w:lineRule="auto"/>
        <w:ind w:left="720"/>
        <w:rPr>
          <w:rFonts w:eastAsia="Times New Roman" w:cstheme="minorHAnsi"/>
          <w:bCs/>
        </w:rPr>
      </w:pPr>
      <w:r w:rsidRPr="009D09EA">
        <w:rPr>
          <w:rFonts w:eastAsia="Times New Roman" w:cstheme="minorHAnsi"/>
          <w:bCs/>
        </w:rPr>
        <w:tab/>
      </w:r>
      <w:proofErr w:type="spellStart"/>
      <w:r w:rsidRPr="00357559">
        <w:rPr>
          <w:rFonts w:eastAsia="Times New Roman" w:cstheme="minorHAnsi"/>
          <w:bCs/>
        </w:rPr>
        <w:t>Smärta</w:t>
      </w:r>
      <w:proofErr w:type="spellEnd"/>
      <w:r w:rsidRPr="009D09EA"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ab/>
      </w:r>
      <w:r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 xml:space="preserve">_ </w:t>
      </w:r>
      <w:r>
        <w:rPr>
          <w:rFonts w:eastAsia="Times New Roman" w:cstheme="minorHAnsi"/>
          <w:bCs/>
        </w:rPr>
        <w:t>0. N</w:t>
      </w:r>
      <w:r w:rsidRPr="009D09EA"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ab/>
        <w:t xml:space="preserve">_ </w:t>
      </w:r>
      <w:r>
        <w:rPr>
          <w:rFonts w:eastAsia="Times New Roman" w:cstheme="minorHAnsi"/>
          <w:bCs/>
        </w:rPr>
        <w:t xml:space="preserve">1. J </w:t>
      </w:r>
    </w:p>
    <w:p w14:paraId="26985221" w14:textId="25566032" w:rsidR="00E601E5" w:rsidRPr="009D09EA" w:rsidRDefault="00E601E5" w:rsidP="00E601E5">
      <w:pPr>
        <w:widowControl w:val="0"/>
        <w:spacing w:after="0" w:line="240" w:lineRule="auto"/>
        <w:ind w:left="720"/>
        <w:rPr>
          <w:rFonts w:eastAsia="Times New Roman" w:cstheme="minorHAnsi"/>
          <w:bCs/>
        </w:rPr>
      </w:pPr>
      <w:r w:rsidRPr="009D09EA">
        <w:rPr>
          <w:rFonts w:eastAsia="Times New Roman" w:cstheme="minorHAnsi"/>
          <w:bCs/>
        </w:rPr>
        <w:tab/>
      </w:r>
      <w:proofErr w:type="spellStart"/>
      <w:r w:rsidRPr="00357559">
        <w:rPr>
          <w:rFonts w:eastAsia="Times New Roman" w:cstheme="minorHAnsi"/>
          <w:bCs/>
        </w:rPr>
        <w:t>Känns</w:t>
      </w:r>
      <w:proofErr w:type="spellEnd"/>
      <w:r>
        <w:rPr>
          <w:rFonts w:eastAsia="Times New Roman" w:cstheme="minorHAnsi"/>
          <w:bCs/>
        </w:rPr>
        <w:t xml:space="preserve"> </w:t>
      </w:r>
      <w:proofErr w:type="spellStart"/>
      <w:r w:rsidRPr="00357559">
        <w:rPr>
          <w:rFonts w:eastAsia="Times New Roman" w:cstheme="minorHAnsi"/>
          <w:bCs/>
        </w:rPr>
        <w:t>igen</w:t>
      </w:r>
      <w:proofErr w:type="spellEnd"/>
      <w:r w:rsidRPr="009D09EA"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ab/>
      </w:r>
      <w:r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 xml:space="preserve">_ </w:t>
      </w:r>
      <w:r>
        <w:rPr>
          <w:rFonts w:eastAsia="Times New Roman" w:cstheme="minorHAnsi"/>
          <w:bCs/>
        </w:rPr>
        <w:t>0. N</w:t>
      </w:r>
      <w:r w:rsidRPr="009D09EA"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ab/>
        <w:t xml:space="preserve">_ </w:t>
      </w:r>
      <w:r>
        <w:rPr>
          <w:rFonts w:eastAsia="Times New Roman" w:cstheme="minorHAnsi"/>
          <w:bCs/>
        </w:rPr>
        <w:t xml:space="preserve">1. J </w:t>
      </w:r>
    </w:p>
    <w:p w14:paraId="3C938558" w14:textId="77777777" w:rsidR="00E601E5" w:rsidRPr="009D09EA" w:rsidRDefault="00E601E5" w:rsidP="00E601E5">
      <w:pPr>
        <w:widowControl w:val="0"/>
        <w:spacing w:after="0" w:line="240" w:lineRule="auto"/>
        <w:ind w:left="720"/>
        <w:rPr>
          <w:rFonts w:eastAsia="Times New Roman" w:cstheme="minorHAnsi"/>
          <w:bCs/>
        </w:rPr>
      </w:pPr>
      <w:proofErr w:type="spellStart"/>
      <w:r w:rsidRPr="00357559">
        <w:rPr>
          <w:rFonts w:eastAsia="Times New Roman" w:cstheme="minorHAnsi"/>
          <w:bCs/>
        </w:rPr>
        <w:lastRenderedPageBreak/>
        <w:t>Övr</w:t>
      </w:r>
      <w:proofErr w:type="spellEnd"/>
      <w:r w:rsidRPr="00357559">
        <w:rPr>
          <w:rFonts w:eastAsia="Times New Roman" w:cstheme="minorHAnsi"/>
          <w:bCs/>
        </w:rPr>
        <w:t xml:space="preserve">. </w:t>
      </w:r>
      <w:proofErr w:type="spellStart"/>
      <w:r w:rsidRPr="00357559">
        <w:rPr>
          <w:rFonts w:eastAsia="Times New Roman" w:cstheme="minorHAnsi"/>
          <w:bCs/>
        </w:rPr>
        <w:t>käkmusk</w:t>
      </w:r>
      <w:proofErr w:type="spellEnd"/>
      <w:r w:rsidRPr="00357559">
        <w:rPr>
          <w:rFonts w:eastAsia="Times New Roman" w:cstheme="minorHAnsi"/>
          <w:bCs/>
        </w:rPr>
        <w:t>.</w:t>
      </w:r>
    </w:p>
    <w:p w14:paraId="026F5425" w14:textId="2907B482" w:rsidR="00E601E5" w:rsidRPr="009D09EA" w:rsidRDefault="00E601E5" w:rsidP="00E601E5">
      <w:pPr>
        <w:widowControl w:val="0"/>
        <w:spacing w:after="0" w:line="240" w:lineRule="auto"/>
        <w:ind w:left="720"/>
        <w:rPr>
          <w:rFonts w:eastAsia="Times New Roman" w:cstheme="minorHAnsi"/>
          <w:bCs/>
        </w:rPr>
      </w:pPr>
      <w:r w:rsidRPr="009D09EA">
        <w:rPr>
          <w:rFonts w:eastAsia="Times New Roman" w:cstheme="minorHAnsi"/>
          <w:bCs/>
        </w:rPr>
        <w:tab/>
      </w:r>
      <w:proofErr w:type="spellStart"/>
      <w:r w:rsidRPr="00357559">
        <w:rPr>
          <w:rFonts w:eastAsia="Times New Roman" w:cstheme="minorHAnsi"/>
          <w:bCs/>
        </w:rPr>
        <w:t>Smärta</w:t>
      </w:r>
      <w:proofErr w:type="spellEnd"/>
      <w:r w:rsidRPr="009D09EA"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ab/>
      </w:r>
      <w:r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 xml:space="preserve">_ </w:t>
      </w:r>
      <w:r>
        <w:rPr>
          <w:rFonts w:eastAsia="Times New Roman" w:cstheme="minorHAnsi"/>
          <w:bCs/>
        </w:rPr>
        <w:t>0. N</w:t>
      </w:r>
      <w:r w:rsidRPr="009D09EA"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ab/>
        <w:t xml:space="preserve">_ </w:t>
      </w:r>
      <w:r>
        <w:rPr>
          <w:rFonts w:eastAsia="Times New Roman" w:cstheme="minorHAnsi"/>
          <w:bCs/>
        </w:rPr>
        <w:t xml:space="preserve">1. J </w:t>
      </w:r>
    </w:p>
    <w:p w14:paraId="03FBB463" w14:textId="713AC270" w:rsidR="00E601E5" w:rsidRPr="009D09EA" w:rsidRDefault="00E601E5" w:rsidP="00E601E5">
      <w:pPr>
        <w:widowControl w:val="0"/>
        <w:spacing w:after="0" w:line="240" w:lineRule="auto"/>
        <w:ind w:left="720"/>
        <w:rPr>
          <w:rFonts w:eastAsia="Times New Roman" w:cstheme="minorHAnsi"/>
          <w:bCs/>
        </w:rPr>
      </w:pPr>
      <w:r w:rsidRPr="009D09EA">
        <w:rPr>
          <w:rFonts w:eastAsia="Times New Roman" w:cstheme="minorHAnsi"/>
          <w:bCs/>
        </w:rPr>
        <w:tab/>
      </w:r>
      <w:proofErr w:type="spellStart"/>
      <w:r w:rsidRPr="00357559">
        <w:rPr>
          <w:rFonts w:eastAsia="Times New Roman" w:cstheme="minorHAnsi"/>
          <w:bCs/>
        </w:rPr>
        <w:t>Känns</w:t>
      </w:r>
      <w:proofErr w:type="spellEnd"/>
      <w:r>
        <w:rPr>
          <w:rFonts w:eastAsia="Times New Roman" w:cstheme="minorHAnsi"/>
          <w:bCs/>
        </w:rPr>
        <w:t xml:space="preserve"> </w:t>
      </w:r>
      <w:proofErr w:type="spellStart"/>
      <w:r w:rsidRPr="00357559">
        <w:rPr>
          <w:rFonts w:eastAsia="Times New Roman" w:cstheme="minorHAnsi"/>
          <w:bCs/>
        </w:rPr>
        <w:t>igen</w:t>
      </w:r>
      <w:proofErr w:type="spellEnd"/>
      <w:r w:rsidRPr="009D09EA"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ab/>
      </w:r>
      <w:r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 xml:space="preserve">_ </w:t>
      </w:r>
      <w:r>
        <w:rPr>
          <w:rFonts w:eastAsia="Times New Roman" w:cstheme="minorHAnsi"/>
          <w:bCs/>
        </w:rPr>
        <w:t>0. N</w:t>
      </w:r>
      <w:r w:rsidRPr="009D09EA"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ab/>
        <w:t xml:space="preserve">_ </w:t>
      </w:r>
      <w:r>
        <w:rPr>
          <w:rFonts w:eastAsia="Times New Roman" w:cstheme="minorHAnsi"/>
          <w:bCs/>
        </w:rPr>
        <w:t xml:space="preserve">1. J </w:t>
      </w:r>
    </w:p>
    <w:p w14:paraId="6A43DC22" w14:textId="77777777" w:rsidR="00E601E5" w:rsidRPr="009D09EA" w:rsidRDefault="00E601E5" w:rsidP="00E601E5">
      <w:pPr>
        <w:widowControl w:val="0"/>
        <w:spacing w:after="0" w:line="240" w:lineRule="auto"/>
        <w:ind w:left="720"/>
        <w:rPr>
          <w:rFonts w:eastAsia="Times New Roman" w:cstheme="minorHAnsi"/>
          <w:bCs/>
        </w:rPr>
      </w:pPr>
      <w:proofErr w:type="spellStart"/>
      <w:r w:rsidRPr="00357559">
        <w:rPr>
          <w:rFonts w:eastAsia="Times New Roman" w:cstheme="minorHAnsi"/>
          <w:bCs/>
        </w:rPr>
        <w:t>Ej</w:t>
      </w:r>
      <w:proofErr w:type="spellEnd"/>
      <w:r w:rsidRPr="00357559">
        <w:rPr>
          <w:rFonts w:eastAsia="Times New Roman" w:cstheme="minorHAnsi"/>
          <w:bCs/>
        </w:rPr>
        <w:t xml:space="preserve"> </w:t>
      </w:r>
      <w:proofErr w:type="spellStart"/>
      <w:r w:rsidRPr="00357559">
        <w:rPr>
          <w:rFonts w:eastAsia="Times New Roman" w:cstheme="minorHAnsi"/>
          <w:bCs/>
        </w:rPr>
        <w:t>käkmusk</w:t>
      </w:r>
      <w:proofErr w:type="spellEnd"/>
      <w:r w:rsidRPr="00357559">
        <w:rPr>
          <w:rFonts w:eastAsia="Times New Roman" w:cstheme="minorHAnsi"/>
          <w:bCs/>
        </w:rPr>
        <w:t>.</w:t>
      </w:r>
    </w:p>
    <w:p w14:paraId="4860EE97" w14:textId="6449D663" w:rsidR="00E601E5" w:rsidRPr="009D09EA" w:rsidRDefault="00E601E5" w:rsidP="00E601E5">
      <w:pPr>
        <w:widowControl w:val="0"/>
        <w:spacing w:after="0" w:line="240" w:lineRule="auto"/>
        <w:ind w:left="720"/>
        <w:rPr>
          <w:rFonts w:eastAsia="Times New Roman" w:cstheme="minorHAnsi"/>
          <w:bCs/>
        </w:rPr>
      </w:pPr>
      <w:r w:rsidRPr="009D09EA">
        <w:rPr>
          <w:rFonts w:eastAsia="Times New Roman" w:cstheme="minorHAnsi"/>
          <w:bCs/>
        </w:rPr>
        <w:tab/>
      </w:r>
      <w:proofErr w:type="spellStart"/>
      <w:r w:rsidRPr="00357559">
        <w:rPr>
          <w:rFonts w:eastAsia="Times New Roman" w:cstheme="minorHAnsi"/>
          <w:bCs/>
        </w:rPr>
        <w:t>Smärta</w:t>
      </w:r>
      <w:proofErr w:type="spellEnd"/>
      <w:r w:rsidRPr="009D09EA"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ab/>
      </w:r>
      <w:r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 xml:space="preserve">_ </w:t>
      </w:r>
      <w:r>
        <w:rPr>
          <w:rFonts w:eastAsia="Times New Roman" w:cstheme="minorHAnsi"/>
          <w:bCs/>
        </w:rPr>
        <w:t>0. N</w:t>
      </w:r>
      <w:r w:rsidRPr="009D09EA"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ab/>
        <w:t xml:space="preserve">_ </w:t>
      </w:r>
      <w:r>
        <w:rPr>
          <w:rFonts w:eastAsia="Times New Roman" w:cstheme="minorHAnsi"/>
          <w:bCs/>
        </w:rPr>
        <w:t xml:space="preserve">1. J </w:t>
      </w:r>
    </w:p>
    <w:p w14:paraId="49ADF723" w14:textId="7E9AE1EE" w:rsidR="00E601E5" w:rsidRPr="009D09EA" w:rsidRDefault="00E601E5" w:rsidP="00E601E5">
      <w:pPr>
        <w:widowControl w:val="0"/>
        <w:spacing w:after="0" w:line="240" w:lineRule="auto"/>
        <w:ind w:left="720"/>
        <w:rPr>
          <w:rFonts w:eastAsia="Times New Roman" w:cstheme="minorHAnsi"/>
          <w:bCs/>
        </w:rPr>
      </w:pPr>
      <w:r w:rsidRPr="009D09EA">
        <w:rPr>
          <w:rFonts w:eastAsia="Times New Roman" w:cstheme="minorHAnsi"/>
          <w:bCs/>
        </w:rPr>
        <w:tab/>
      </w:r>
      <w:proofErr w:type="spellStart"/>
      <w:r w:rsidRPr="00357559">
        <w:rPr>
          <w:rFonts w:eastAsia="Times New Roman" w:cstheme="minorHAnsi"/>
          <w:bCs/>
        </w:rPr>
        <w:t>Känns</w:t>
      </w:r>
      <w:proofErr w:type="spellEnd"/>
      <w:r>
        <w:rPr>
          <w:rFonts w:eastAsia="Times New Roman" w:cstheme="minorHAnsi"/>
          <w:bCs/>
        </w:rPr>
        <w:t xml:space="preserve"> </w:t>
      </w:r>
      <w:proofErr w:type="spellStart"/>
      <w:r w:rsidRPr="00357559">
        <w:rPr>
          <w:rFonts w:eastAsia="Times New Roman" w:cstheme="minorHAnsi"/>
          <w:bCs/>
        </w:rPr>
        <w:t>igen</w:t>
      </w:r>
      <w:proofErr w:type="spellEnd"/>
      <w:r w:rsidRPr="009D09EA"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ab/>
      </w:r>
      <w:r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 xml:space="preserve">_ </w:t>
      </w:r>
      <w:r>
        <w:rPr>
          <w:rFonts w:eastAsia="Times New Roman" w:cstheme="minorHAnsi"/>
          <w:bCs/>
        </w:rPr>
        <w:t>0. N</w:t>
      </w:r>
      <w:r w:rsidRPr="009D09EA"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ab/>
        <w:t xml:space="preserve">_ </w:t>
      </w:r>
      <w:r>
        <w:rPr>
          <w:rFonts w:eastAsia="Times New Roman" w:cstheme="minorHAnsi"/>
          <w:bCs/>
        </w:rPr>
        <w:t xml:space="preserve">1. J </w:t>
      </w:r>
    </w:p>
    <w:p w14:paraId="31EEE337" w14:textId="77777777" w:rsidR="00E601E5" w:rsidRPr="009D09EA" w:rsidRDefault="00E601E5" w:rsidP="00E601E5">
      <w:pPr>
        <w:widowControl w:val="0"/>
        <w:spacing w:after="0" w:line="240" w:lineRule="auto"/>
        <w:ind w:left="720"/>
        <w:rPr>
          <w:rFonts w:eastAsia="Times New Roman" w:cstheme="minorHAnsi"/>
          <w:bCs/>
        </w:rPr>
      </w:pPr>
    </w:p>
    <w:p w14:paraId="348F853B" w14:textId="77777777" w:rsidR="00E601E5" w:rsidRPr="009D09EA" w:rsidRDefault="00E601E5" w:rsidP="00E601E5">
      <w:pPr>
        <w:widowControl w:val="0"/>
        <w:spacing w:after="0" w:line="240" w:lineRule="auto"/>
        <w:ind w:left="720"/>
        <w:rPr>
          <w:rFonts w:eastAsia="Times New Roman" w:cstheme="minorHAnsi"/>
          <w:bCs/>
          <w:u w:val="single"/>
        </w:rPr>
      </w:pPr>
      <w:r w:rsidRPr="00357559">
        <w:rPr>
          <w:rFonts w:eastAsia="Times New Roman" w:cstheme="minorHAnsi"/>
          <w:bCs/>
          <w:u w:val="single"/>
        </w:rPr>
        <w:t>VÄNSTER SIDA</w:t>
      </w:r>
    </w:p>
    <w:p w14:paraId="00F6F085" w14:textId="77777777" w:rsidR="00E601E5" w:rsidRPr="009D09EA" w:rsidRDefault="00E601E5" w:rsidP="00E601E5">
      <w:pPr>
        <w:widowControl w:val="0"/>
        <w:spacing w:after="0" w:line="240" w:lineRule="auto"/>
        <w:ind w:left="720"/>
        <w:rPr>
          <w:rFonts w:eastAsia="Times New Roman" w:cstheme="minorHAnsi"/>
          <w:bCs/>
        </w:rPr>
      </w:pPr>
      <w:r w:rsidRPr="009D09EA">
        <w:rPr>
          <w:rFonts w:eastAsia="Times New Roman" w:cstheme="minorHAnsi"/>
          <w:bCs/>
        </w:rPr>
        <w:t>Temporalis</w:t>
      </w:r>
    </w:p>
    <w:p w14:paraId="1C75C7C1" w14:textId="54742EBE" w:rsidR="00E601E5" w:rsidRPr="009D09EA" w:rsidRDefault="00E601E5" w:rsidP="00E601E5">
      <w:pPr>
        <w:widowControl w:val="0"/>
        <w:spacing w:after="0" w:line="240" w:lineRule="auto"/>
        <w:ind w:left="720"/>
        <w:rPr>
          <w:rFonts w:eastAsia="Times New Roman" w:cstheme="minorHAnsi"/>
          <w:bCs/>
        </w:rPr>
      </w:pPr>
      <w:r w:rsidRPr="009D09EA">
        <w:rPr>
          <w:rFonts w:eastAsia="Times New Roman" w:cstheme="minorHAnsi"/>
          <w:bCs/>
        </w:rPr>
        <w:tab/>
      </w:r>
      <w:proofErr w:type="spellStart"/>
      <w:r w:rsidRPr="00357559">
        <w:rPr>
          <w:rFonts w:eastAsia="Times New Roman" w:cstheme="minorHAnsi"/>
          <w:bCs/>
        </w:rPr>
        <w:t>Smärta</w:t>
      </w:r>
      <w:proofErr w:type="spellEnd"/>
      <w:r w:rsidRPr="009D09EA"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ab/>
      </w:r>
      <w:r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 xml:space="preserve">_ </w:t>
      </w:r>
      <w:r>
        <w:rPr>
          <w:rFonts w:eastAsia="Times New Roman" w:cstheme="minorHAnsi"/>
          <w:bCs/>
        </w:rPr>
        <w:t>0. N</w:t>
      </w:r>
      <w:r w:rsidRPr="009D09EA"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ab/>
        <w:t xml:space="preserve">_ </w:t>
      </w:r>
      <w:r>
        <w:rPr>
          <w:rFonts w:eastAsia="Times New Roman" w:cstheme="minorHAnsi"/>
          <w:bCs/>
        </w:rPr>
        <w:t xml:space="preserve">1. J </w:t>
      </w:r>
    </w:p>
    <w:p w14:paraId="6D7CFBBF" w14:textId="06B547FB" w:rsidR="00E601E5" w:rsidRPr="009D09EA" w:rsidRDefault="00E601E5" w:rsidP="00E601E5">
      <w:pPr>
        <w:widowControl w:val="0"/>
        <w:spacing w:after="0" w:line="240" w:lineRule="auto"/>
        <w:ind w:left="720"/>
        <w:rPr>
          <w:rFonts w:eastAsia="Times New Roman" w:cstheme="minorHAnsi"/>
          <w:bCs/>
        </w:rPr>
      </w:pPr>
      <w:r w:rsidRPr="009D09EA">
        <w:rPr>
          <w:rFonts w:eastAsia="Times New Roman" w:cstheme="minorHAnsi"/>
          <w:bCs/>
        </w:rPr>
        <w:tab/>
      </w:r>
      <w:proofErr w:type="spellStart"/>
      <w:r w:rsidRPr="00357559">
        <w:rPr>
          <w:rFonts w:eastAsia="Times New Roman" w:cstheme="minorHAnsi"/>
          <w:bCs/>
        </w:rPr>
        <w:t>Känns</w:t>
      </w:r>
      <w:proofErr w:type="spellEnd"/>
      <w:r>
        <w:rPr>
          <w:rFonts w:eastAsia="Times New Roman" w:cstheme="minorHAnsi"/>
          <w:bCs/>
        </w:rPr>
        <w:t xml:space="preserve"> </w:t>
      </w:r>
      <w:proofErr w:type="spellStart"/>
      <w:r w:rsidRPr="00357559">
        <w:rPr>
          <w:rFonts w:eastAsia="Times New Roman" w:cstheme="minorHAnsi"/>
          <w:bCs/>
        </w:rPr>
        <w:t>igen</w:t>
      </w:r>
      <w:proofErr w:type="spellEnd"/>
      <w:r w:rsidRPr="009D09EA"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ab/>
      </w:r>
      <w:r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 xml:space="preserve">_ </w:t>
      </w:r>
      <w:r>
        <w:rPr>
          <w:rFonts w:eastAsia="Times New Roman" w:cstheme="minorHAnsi"/>
          <w:bCs/>
        </w:rPr>
        <w:t>0. N</w:t>
      </w:r>
      <w:r w:rsidRPr="009D09EA"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ab/>
        <w:t xml:space="preserve">_ </w:t>
      </w:r>
      <w:r>
        <w:rPr>
          <w:rFonts w:eastAsia="Times New Roman" w:cstheme="minorHAnsi"/>
          <w:bCs/>
        </w:rPr>
        <w:t xml:space="preserve">1. J </w:t>
      </w:r>
    </w:p>
    <w:p w14:paraId="6ED2C269" w14:textId="07D34B26" w:rsidR="00E601E5" w:rsidRPr="009D09EA" w:rsidRDefault="00E601E5" w:rsidP="00E601E5">
      <w:pPr>
        <w:widowControl w:val="0"/>
        <w:spacing w:after="0" w:line="240" w:lineRule="auto"/>
        <w:ind w:left="720"/>
        <w:rPr>
          <w:rFonts w:eastAsia="Times New Roman" w:cstheme="minorHAnsi"/>
          <w:bCs/>
        </w:rPr>
      </w:pPr>
      <w:r w:rsidRPr="009D09EA">
        <w:rPr>
          <w:rFonts w:eastAsia="Times New Roman" w:cstheme="minorHAnsi"/>
          <w:bCs/>
        </w:rPr>
        <w:tab/>
      </w:r>
      <w:proofErr w:type="spellStart"/>
      <w:r w:rsidRPr="00357559">
        <w:rPr>
          <w:rFonts w:eastAsia="Times New Roman" w:cstheme="minorHAnsi"/>
          <w:bCs/>
        </w:rPr>
        <w:t>Känns</w:t>
      </w:r>
      <w:proofErr w:type="spellEnd"/>
      <w:r w:rsidRPr="00357559">
        <w:rPr>
          <w:rFonts w:eastAsia="Times New Roman" w:cstheme="minorHAnsi"/>
          <w:bCs/>
        </w:rPr>
        <w:t xml:space="preserve"> </w:t>
      </w:r>
      <w:proofErr w:type="spellStart"/>
      <w:r w:rsidRPr="00357559">
        <w:rPr>
          <w:rFonts w:eastAsia="Times New Roman" w:cstheme="minorHAnsi"/>
          <w:bCs/>
        </w:rPr>
        <w:t>igen</w:t>
      </w:r>
      <w:proofErr w:type="spellEnd"/>
      <w:r>
        <w:rPr>
          <w:rFonts w:eastAsia="Times New Roman" w:cstheme="minorHAnsi"/>
          <w:bCs/>
        </w:rPr>
        <w:t xml:space="preserve"> </w:t>
      </w:r>
      <w:proofErr w:type="spellStart"/>
      <w:r>
        <w:rPr>
          <w:rFonts w:eastAsia="Times New Roman" w:cstheme="minorHAnsi"/>
          <w:bCs/>
        </w:rPr>
        <w:t>som</w:t>
      </w:r>
      <w:proofErr w:type="spellEnd"/>
      <w:r w:rsidRPr="00357559">
        <w:t xml:space="preserve"> </w:t>
      </w:r>
      <w:proofErr w:type="spellStart"/>
      <w:r w:rsidRPr="00357559">
        <w:rPr>
          <w:rFonts w:eastAsia="Times New Roman" w:cstheme="minorHAnsi"/>
          <w:bCs/>
        </w:rPr>
        <w:t>huvudvärk</w:t>
      </w:r>
      <w:proofErr w:type="spellEnd"/>
      <w:r>
        <w:rPr>
          <w:rFonts w:eastAsia="Times New Roman" w:cstheme="minorHAnsi"/>
          <w:bCs/>
        </w:rPr>
        <w:t xml:space="preserve"> </w:t>
      </w:r>
      <w:r w:rsidRPr="009D09EA">
        <w:rPr>
          <w:rFonts w:eastAsia="Times New Roman" w:cstheme="minorHAnsi"/>
          <w:bCs/>
        </w:rPr>
        <w:tab/>
        <w:t xml:space="preserve">_ </w:t>
      </w:r>
      <w:r>
        <w:rPr>
          <w:rFonts w:eastAsia="Times New Roman" w:cstheme="minorHAnsi"/>
          <w:bCs/>
        </w:rPr>
        <w:t>0. N</w:t>
      </w:r>
      <w:r w:rsidRPr="009D09EA"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ab/>
        <w:t xml:space="preserve">_ </w:t>
      </w:r>
      <w:r>
        <w:rPr>
          <w:rFonts w:eastAsia="Times New Roman" w:cstheme="minorHAnsi"/>
          <w:bCs/>
        </w:rPr>
        <w:t xml:space="preserve">1. J </w:t>
      </w:r>
    </w:p>
    <w:p w14:paraId="26792DA8" w14:textId="77777777" w:rsidR="00E601E5" w:rsidRPr="009D09EA" w:rsidRDefault="00E601E5" w:rsidP="00E601E5">
      <w:pPr>
        <w:widowControl w:val="0"/>
        <w:spacing w:after="0" w:line="240" w:lineRule="auto"/>
        <w:ind w:left="720"/>
        <w:rPr>
          <w:rFonts w:eastAsia="Times New Roman" w:cstheme="minorHAnsi"/>
          <w:bCs/>
        </w:rPr>
      </w:pPr>
      <w:r w:rsidRPr="009D09EA">
        <w:rPr>
          <w:rFonts w:eastAsia="Times New Roman" w:cstheme="minorHAnsi"/>
          <w:bCs/>
        </w:rPr>
        <w:t>Masseter</w:t>
      </w:r>
    </w:p>
    <w:p w14:paraId="11D95515" w14:textId="419C4BC3" w:rsidR="00E601E5" w:rsidRPr="009D09EA" w:rsidRDefault="00E601E5" w:rsidP="00E601E5">
      <w:pPr>
        <w:widowControl w:val="0"/>
        <w:spacing w:after="0" w:line="240" w:lineRule="auto"/>
        <w:ind w:left="720"/>
        <w:rPr>
          <w:rFonts w:eastAsia="Times New Roman" w:cstheme="minorHAnsi"/>
          <w:bCs/>
        </w:rPr>
      </w:pPr>
      <w:r w:rsidRPr="009D09EA">
        <w:rPr>
          <w:rFonts w:eastAsia="Times New Roman" w:cstheme="minorHAnsi"/>
          <w:bCs/>
        </w:rPr>
        <w:tab/>
      </w:r>
      <w:proofErr w:type="spellStart"/>
      <w:r w:rsidRPr="00357559">
        <w:rPr>
          <w:rFonts w:eastAsia="Times New Roman" w:cstheme="minorHAnsi"/>
          <w:bCs/>
        </w:rPr>
        <w:t>Smärta</w:t>
      </w:r>
      <w:proofErr w:type="spellEnd"/>
      <w:r w:rsidRPr="009D09EA"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ab/>
      </w:r>
      <w:r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 xml:space="preserve">_ </w:t>
      </w:r>
      <w:r>
        <w:rPr>
          <w:rFonts w:eastAsia="Times New Roman" w:cstheme="minorHAnsi"/>
          <w:bCs/>
        </w:rPr>
        <w:t>0. N</w:t>
      </w:r>
      <w:r w:rsidRPr="009D09EA"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ab/>
        <w:t xml:space="preserve">_ </w:t>
      </w:r>
      <w:r>
        <w:rPr>
          <w:rFonts w:eastAsia="Times New Roman" w:cstheme="minorHAnsi"/>
          <w:bCs/>
        </w:rPr>
        <w:t xml:space="preserve">1. J </w:t>
      </w:r>
    </w:p>
    <w:p w14:paraId="59A1D24E" w14:textId="154B0536" w:rsidR="00E601E5" w:rsidRPr="009D09EA" w:rsidRDefault="00E601E5" w:rsidP="00E601E5">
      <w:pPr>
        <w:widowControl w:val="0"/>
        <w:spacing w:after="0" w:line="240" w:lineRule="auto"/>
        <w:ind w:left="720"/>
        <w:rPr>
          <w:rFonts w:eastAsia="Times New Roman" w:cstheme="minorHAnsi"/>
          <w:bCs/>
        </w:rPr>
      </w:pPr>
      <w:r w:rsidRPr="009D09EA">
        <w:rPr>
          <w:rFonts w:eastAsia="Times New Roman" w:cstheme="minorHAnsi"/>
          <w:bCs/>
        </w:rPr>
        <w:tab/>
      </w:r>
      <w:proofErr w:type="spellStart"/>
      <w:r w:rsidRPr="00357559">
        <w:rPr>
          <w:rFonts w:eastAsia="Times New Roman" w:cstheme="minorHAnsi"/>
          <w:bCs/>
        </w:rPr>
        <w:t>Känns</w:t>
      </w:r>
      <w:proofErr w:type="spellEnd"/>
      <w:r>
        <w:rPr>
          <w:rFonts w:eastAsia="Times New Roman" w:cstheme="minorHAnsi"/>
          <w:bCs/>
        </w:rPr>
        <w:t xml:space="preserve"> </w:t>
      </w:r>
      <w:proofErr w:type="spellStart"/>
      <w:r w:rsidRPr="00357559">
        <w:rPr>
          <w:rFonts w:eastAsia="Times New Roman" w:cstheme="minorHAnsi"/>
          <w:bCs/>
        </w:rPr>
        <w:t>igen</w:t>
      </w:r>
      <w:proofErr w:type="spellEnd"/>
      <w:r w:rsidRPr="009D09EA"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ab/>
      </w:r>
      <w:r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 xml:space="preserve">_ </w:t>
      </w:r>
      <w:r>
        <w:rPr>
          <w:rFonts w:eastAsia="Times New Roman" w:cstheme="minorHAnsi"/>
          <w:bCs/>
        </w:rPr>
        <w:t>0. N</w:t>
      </w:r>
      <w:r w:rsidRPr="009D09EA"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ab/>
        <w:t xml:space="preserve">_ </w:t>
      </w:r>
      <w:r>
        <w:rPr>
          <w:rFonts w:eastAsia="Times New Roman" w:cstheme="minorHAnsi"/>
          <w:bCs/>
        </w:rPr>
        <w:t xml:space="preserve">1. J </w:t>
      </w:r>
    </w:p>
    <w:p w14:paraId="300DE5B6" w14:textId="77777777" w:rsidR="00E601E5" w:rsidRPr="009D09EA" w:rsidRDefault="00E601E5" w:rsidP="00E601E5">
      <w:pPr>
        <w:widowControl w:val="0"/>
        <w:spacing w:after="0" w:line="240" w:lineRule="auto"/>
        <w:ind w:left="720"/>
        <w:rPr>
          <w:rFonts w:eastAsia="Times New Roman" w:cstheme="minorHAnsi"/>
          <w:bCs/>
        </w:rPr>
      </w:pPr>
    </w:p>
    <w:p w14:paraId="203235C2" w14:textId="77777777" w:rsidR="00E601E5" w:rsidRPr="009D09EA" w:rsidRDefault="00E601E5" w:rsidP="00E601E5">
      <w:pPr>
        <w:widowControl w:val="0"/>
        <w:spacing w:after="0" w:line="240" w:lineRule="auto"/>
        <w:ind w:left="720"/>
        <w:rPr>
          <w:rFonts w:eastAsia="Times New Roman" w:cstheme="minorHAnsi"/>
          <w:bCs/>
        </w:rPr>
      </w:pPr>
      <w:proofErr w:type="spellStart"/>
      <w:r w:rsidRPr="00357559">
        <w:rPr>
          <w:rFonts w:eastAsia="Times New Roman" w:cstheme="minorHAnsi"/>
          <w:bCs/>
        </w:rPr>
        <w:t>Käkled</w:t>
      </w:r>
      <w:proofErr w:type="spellEnd"/>
    </w:p>
    <w:p w14:paraId="4145279F" w14:textId="5FFE77DE" w:rsidR="00E601E5" w:rsidRPr="009D09EA" w:rsidRDefault="00E601E5" w:rsidP="00E601E5">
      <w:pPr>
        <w:widowControl w:val="0"/>
        <w:spacing w:after="0" w:line="240" w:lineRule="auto"/>
        <w:ind w:left="720"/>
        <w:rPr>
          <w:rFonts w:eastAsia="Times New Roman" w:cstheme="minorHAnsi"/>
          <w:bCs/>
        </w:rPr>
      </w:pPr>
      <w:r w:rsidRPr="009D09EA">
        <w:rPr>
          <w:rFonts w:eastAsia="Times New Roman" w:cstheme="minorHAnsi"/>
          <w:bCs/>
        </w:rPr>
        <w:tab/>
      </w:r>
      <w:proofErr w:type="spellStart"/>
      <w:r w:rsidRPr="00357559">
        <w:rPr>
          <w:rFonts w:eastAsia="Times New Roman" w:cstheme="minorHAnsi"/>
          <w:bCs/>
        </w:rPr>
        <w:t>Smärta</w:t>
      </w:r>
      <w:proofErr w:type="spellEnd"/>
      <w:r w:rsidRPr="009D09EA"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ab/>
      </w:r>
      <w:r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 xml:space="preserve">_ </w:t>
      </w:r>
      <w:r>
        <w:rPr>
          <w:rFonts w:eastAsia="Times New Roman" w:cstheme="minorHAnsi"/>
          <w:bCs/>
        </w:rPr>
        <w:t>0. N</w:t>
      </w:r>
      <w:r w:rsidRPr="009D09EA"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ab/>
        <w:t xml:space="preserve">_ </w:t>
      </w:r>
      <w:r>
        <w:rPr>
          <w:rFonts w:eastAsia="Times New Roman" w:cstheme="minorHAnsi"/>
          <w:bCs/>
        </w:rPr>
        <w:t xml:space="preserve">1. J </w:t>
      </w:r>
    </w:p>
    <w:p w14:paraId="150DD7EE" w14:textId="5CA9B7A9" w:rsidR="00E601E5" w:rsidRPr="009D09EA" w:rsidRDefault="00E601E5" w:rsidP="00E601E5">
      <w:pPr>
        <w:widowControl w:val="0"/>
        <w:spacing w:after="0" w:line="240" w:lineRule="auto"/>
        <w:ind w:left="720"/>
        <w:rPr>
          <w:rFonts w:eastAsia="Times New Roman" w:cstheme="minorHAnsi"/>
          <w:bCs/>
        </w:rPr>
      </w:pPr>
      <w:r w:rsidRPr="009D09EA">
        <w:rPr>
          <w:rFonts w:eastAsia="Times New Roman" w:cstheme="minorHAnsi"/>
          <w:bCs/>
        </w:rPr>
        <w:tab/>
      </w:r>
      <w:proofErr w:type="spellStart"/>
      <w:r w:rsidRPr="00357559">
        <w:rPr>
          <w:rFonts w:eastAsia="Times New Roman" w:cstheme="minorHAnsi"/>
          <w:bCs/>
        </w:rPr>
        <w:t>Känns</w:t>
      </w:r>
      <w:proofErr w:type="spellEnd"/>
      <w:r>
        <w:rPr>
          <w:rFonts w:eastAsia="Times New Roman" w:cstheme="minorHAnsi"/>
          <w:bCs/>
        </w:rPr>
        <w:t xml:space="preserve"> </w:t>
      </w:r>
      <w:proofErr w:type="spellStart"/>
      <w:r w:rsidRPr="00357559">
        <w:rPr>
          <w:rFonts w:eastAsia="Times New Roman" w:cstheme="minorHAnsi"/>
          <w:bCs/>
        </w:rPr>
        <w:t>igen</w:t>
      </w:r>
      <w:proofErr w:type="spellEnd"/>
      <w:r w:rsidRPr="009D09EA"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ab/>
      </w:r>
      <w:r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 xml:space="preserve">_ </w:t>
      </w:r>
      <w:r>
        <w:rPr>
          <w:rFonts w:eastAsia="Times New Roman" w:cstheme="minorHAnsi"/>
          <w:bCs/>
        </w:rPr>
        <w:t>0. N</w:t>
      </w:r>
      <w:r w:rsidRPr="009D09EA"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ab/>
        <w:t xml:space="preserve">_ </w:t>
      </w:r>
      <w:r>
        <w:rPr>
          <w:rFonts w:eastAsia="Times New Roman" w:cstheme="minorHAnsi"/>
          <w:bCs/>
        </w:rPr>
        <w:t xml:space="preserve">1. J </w:t>
      </w:r>
    </w:p>
    <w:p w14:paraId="4F217EC8" w14:textId="77777777" w:rsidR="00E601E5" w:rsidRPr="009D09EA" w:rsidRDefault="00E601E5" w:rsidP="00E601E5">
      <w:pPr>
        <w:widowControl w:val="0"/>
        <w:spacing w:after="0" w:line="240" w:lineRule="auto"/>
        <w:ind w:left="720"/>
        <w:rPr>
          <w:rFonts w:eastAsia="Times New Roman" w:cstheme="minorHAnsi"/>
          <w:bCs/>
        </w:rPr>
      </w:pPr>
      <w:proofErr w:type="spellStart"/>
      <w:r w:rsidRPr="00357559">
        <w:rPr>
          <w:rFonts w:eastAsia="Times New Roman" w:cstheme="minorHAnsi"/>
          <w:bCs/>
        </w:rPr>
        <w:t>Övr</w:t>
      </w:r>
      <w:proofErr w:type="spellEnd"/>
      <w:r w:rsidRPr="00357559">
        <w:rPr>
          <w:rFonts w:eastAsia="Times New Roman" w:cstheme="minorHAnsi"/>
          <w:bCs/>
        </w:rPr>
        <w:t xml:space="preserve">. </w:t>
      </w:r>
      <w:proofErr w:type="spellStart"/>
      <w:r w:rsidRPr="00357559">
        <w:rPr>
          <w:rFonts w:eastAsia="Times New Roman" w:cstheme="minorHAnsi"/>
          <w:bCs/>
        </w:rPr>
        <w:t>käkmusk</w:t>
      </w:r>
      <w:proofErr w:type="spellEnd"/>
      <w:r w:rsidRPr="00357559">
        <w:rPr>
          <w:rFonts w:eastAsia="Times New Roman" w:cstheme="minorHAnsi"/>
          <w:bCs/>
        </w:rPr>
        <w:t>.</w:t>
      </w:r>
    </w:p>
    <w:p w14:paraId="530996C5" w14:textId="3D53658D" w:rsidR="00E601E5" w:rsidRPr="009D09EA" w:rsidRDefault="00E601E5" w:rsidP="00E601E5">
      <w:pPr>
        <w:widowControl w:val="0"/>
        <w:spacing w:after="0" w:line="240" w:lineRule="auto"/>
        <w:ind w:left="720"/>
        <w:rPr>
          <w:rFonts w:eastAsia="Times New Roman" w:cstheme="minorHAnsi"/>
          <w:bCs/>
        </w:rPr>
      </w:pPr>
      <w:r w:rsidRPr="009D09EA">
        <w:rPr>
          <w:rFonts w:eastAsia="Times New Roman" w:cstheme="minorHAnsi"/>
          <w:bCs/>
        </w:rPr>
        <w:tab/>
      </w:r>
      <w:proofErr w:type="spellStart"/>
      <w:r w:rsidRPr="00357559">
        <w:rPr>
          <w:rFonts w:eastAsia="Times New Roman" w:cstheme="minorHAnsi"/>
          <w:bCs/>
        </w:rPr>
        <w:t>Smärta</w:t>
      </w:r>
      <w:proofErr w:type="spellEnd"/>
      <w:r w:rsidRPr="009D09EA"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ab/>
      </w:r>
      <w:r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 xml:space="preserve">_ </w:t>
      </w:r>
      <w:r>
        <w:rPr>
          <w:rFonts w:eastAsia="Times New Roman" w:cstheme="minorHAnsi"/>
          <w:bCs/>
        </w:rPr>
        <w:t>0. N</w:t>
      </w:r>
      <w:r w:rsidRPr="009D09EA"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ab/>
        <w:t xml:space="preserve">_ </w:t>
      </w:r>
      <w:r>
        <w:rPr>
          <w:rFonts w:eastAsia="Times New Roman" w:cstheme="minorHAnsi"/>
          <w:bCs/>
        </w:rPr>
        <w:t xml:space="preserve">1. J </w:t>
      </w:r>
    </w:p>
    <w:p w14:paraId="31E9F4C9" w14:textId="11F7530B" w:rsidR="00E601E5" w:rsidRPr="009D09EA" w:rsidRDefault="00E601E5" w:rsidP="00E601E5">
      <w:pPr>
        <w:widowControl w:val="0"/>
        <w:spacing w:after="0" w:line="240" w:lineRule="auto"/>
        <w:ind w:left="720"/>
        <w:rPr>
          <w:rFonts w:eastAsia="Times New Roman" w:cstheme="minorHAnsi"/>
          <w:bCs/>
        </w:rPr>
      </w:pPr>
      <w:r w:rsidRPr="009D09EA">
        <w:rPr>
          <w:rFonts w:eastAsia="Times New Roman" w:cstheme="minorHAnsi"/>
          <w:bCs/>
        </w:rPr>
        <w:tab/>
      </w:r>
      <w:proofErr w:type="spellStart"/>
      <w:r w:rsidRPr="00357559">
        <w:rPr>
          <w:rFonts w:eastAsia="Times New Roman" w:cstheme="minorHAnsi"/>
          <w:bCs/>
        </w:rPr>
        <w:t>Känns</w:t>
      </w:r>
      <w:proofErr w:type="spellEnd"/>
      <w:r>
        <w:rPr>
          <w:rFonts w:eastAsia="Times New Roman" w:cstheme="minorHAnsi"/>
          <w:bCs/>
        </w:rPr>
        <w:t xml:space="preserve"> </w:t>
      </w:r>
      <w:proofErr w:type="spellStart"/>
      <w:r w:rsidRPr="00357559">
        <w:rPr>
          <w:rFonts w:eastAsia="Times New Roman" w:cstheme="minorHAnsi"/>
          <w:bCs/>
        </w:rPr>
        <w:t>igen</w:t>
      </w:r>
      <w:proofErr w:type="spellEnd"/>
      <w:r w:rsidRPr="009D09EA"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ab/>
      </w:r>
      <w:r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 xml:space="preserve">_ </w:t>
      </w:r>
      <w:r>
        <w:rPr>
          <w:rFonts w:eastAsia="Times New Roman" w:cstheme="minorHAnsi"/>
          <w:bCs/>
        </w:rPr>
        <w:t>0. N</w:t>
      </w:r>
      <w:r w:rsidRPr="009D09EA"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ab/>
        <w:t xml:space="preserve">_ </w:t>
      </w:r>
      <w:r>
        <w:rPr>
          <w:rFonts w:eastAsia="Times New Roman" w:cstheme="minorHAnsi"/>
          <w:bCs/>
        </w:rPr>
        <w:t xml:space="preserve">1. J </w:t>
      </w:r>
    </w:p>
    <w:p w14:paraId="7760881A" w14:textId="77777777" w:rsidR="00E601E5" w:rsidRPr="009D09EA" w:rsidRDefault="00E601E5" w:rsidP="00E601E5">
      <w:pPr>
        <w:widowControl w:val="0"/>
        <w:spacing w:after="0" w:line="240" w:lineRule="auto"/>
        <w:ind w:left="720"/>
        <w:rPr>
          <w:rFonts w:eastAsia="Times New Roman" w:cstheme="minorHAnsi"/>
          <w:bCs/>
        </w:rPr>
      </w:pPr>
      <w:proofErr w:type="spellStart"/>
      <w:r w:rsidRPr="00357559">
        <w:rPr>
          <w:rFonts w:eastAsia="Times New Roman" w:cstheme="minorHAnsi"/>
          <w:bCs/>
        </w:rPr>
        <w:t>Ej</w:t>
      </w:r>
      <w:proofErr w:type="spellEnd"/>
      <w:r w:rsidRPr="00357559">
        <w:rPr>
          <w:rFonts w:eastAsia="Times New Roman" w:cstheme="minorHAnsi"/>
          <w:bCs/>
        </w:rPr>
        <w:t xml:space="preserve"> </w:t>
      </w:r>
      <w:proofErr w:type="spellStart"/>
      <w:r w:rsidRPr="00357559">
        <w:rPr>
          <w:rFonts w:eastAsia="Times New Roman" w:cstheme="minorHAnsi"/>
          <w:bCs/>
        </w:rPr>
        <w:t>käkmusk</w:t>
      </w:r>
      <w:proofErr w:type="spellEnd"/>
      <w:r w:rsidRPr="00357559">
        <w:rPr>
          <w:rFonts w:eastAsia="Times New Roman" w:cstheme="minorHAnsi"/>
          <w:bCs/>
        </w:rPr>
        <w:t>.</w:t>
      </w:r>
    </w:p>
    <w:p w14:paraId="4D52396B" w14:textId="3227A670" w:rsidR="00E601E5" w:rsidRPr="009D09EA" w:rsidRDefault="00E601E5" w:rsidP="00E601E5">
      <w:pPr>
        <w:widowControl w:val="0"/>
        <w:spacing w:after="0" w:line="240" w:lineRule="auto"/>
        <w:ind w:left="720"/>
        <w:rPr>
          <w:rFonts w:eastAsia="Times New Roman" w:cstheme="minorHAnsi"/>
          <w:bCs/>
        </w:rPr>
      </w:pPr>
      <w:r w:rsidRPr="009D09EA">
        <w:rPr>
          <w:rFonts w:eastAsia="Times New Roman" w:cstheme="minorHAnsi"/>
          <w:bCs/>
        </w:rPr>
        <w:tab/>
      </w:r>
      <w:proofErr w:type="spellStart"/>
      <w:r w:rsidRPr="00357559">
        <w:rPr>
          <w:rFonts w:eastAsia="Times New Roman" w:cstheme="minorHAnsi"/>
          <w:bCs/>
        </w:rPr>
        <w:t>Smärta</w:t>
      </w:r>
      <w:proofErr w:type="spellEnd"/>
      <w:r w:rsidRPr="009D09EA"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ab/>
      </w:r>
      <w:r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 xml:space="preserve">_ </w:t>
      </w:r>
      <w:r>
        <w:rPr>
          <w:rFonts w:eastAsia="Times New Roman" w:cstheme="minorHAnsi"/>
          <w:bCs/>
        </w:rPr>
        <w:t>0. N</w:t>
      </w:r>
      <w:r w:rsidRPr="009D09EA"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ab/>
        <w:t xml:space="preserve">_ </w:t>
      </w:r>
      <w:r>
        <w:rPr>
          <w:rFonts w:eastAsia="Times New Roman" w:cstheme="minorHAnsi"/>
          <w:bCs/>
        </w:rPr>
        <w:t xml:space="preserve">1. J </w:t>
      </w:r>
    </w:p>
    <w:p w14:paraId="66718DF8" w14:textId="5BCE3AA5" w:rsidR="00E601E5" w:rsidRPr="009D09EA" w:rsidRDefault="00E601E5" w:rsidP="00E601E5">
      <w:pPr>
        <w:widowControl w:val="0"/>
        <w:spacing w:after="0" w:line="240" w:lineRule="auto"/>
        <w:ind w:left="720"/>
        <w:rPr>
          <w:rFonts w:eastAsia="Times New Roman" w:cstheme="minorHAnsi"/>
          <w:bCs/>
        </w:rPr>
      </w:pPr>
      <w:r w:rsidRPr="009D09EA">
        <w:rPr>
          <w:rFonts w:eastAsia="Times New Roman" w:cstheme="minorHAnsi"/>
          <w:bCs/>
        </w:rPr>
        <w:tab/>
      </w:r>
      <w:proofErr w:type="spellStart"/>
      <w:r w:rsidRPr="00357559">
        <w:rPr>
          <w:rFonts w:eastAsia="Times New Roman" w:cstheme="minorHAnsi"/>
          <w:bCs/>
        </w:rPr>
        <w:t>Känns</w:t>
      </w:r>
      <w:proofErr w:type="spellEnd"/>
      <w:r>
        <w:rPr>
          <w:rFonts w:eastAsia="Times New Roman" w:cstheme="minorHAnsi"/>
          <w:bCs/>
        </w:rPr>
        <w:t xml:space="preserve"> </w:t>
      </w:r>
      <w:proofErr w:type="spellStart"/>
      <w:r w:rsidRPr="00357559">
        <w:rPr>
          <w:rFonts w:eastAsia="Times New Roman" w:cstheme="minorHAnsi"/>
          <w:bCs/>
        </w:rPr>
        <w:t>igen</w:t>
      </w:r>
      <w:proofErr w:type="spellEnd"/>
      <w:r w:rsidRPr="009D09EA"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ab/>
      </w:r>
      <w:r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 xml:space="preserve">_ </w:t>
      </w:r>
      <w:r>
        <w:rPr>
          <w:rFonts w:eastAsia="Times New Roman" w:cstheme="minorHAnsi"/>
          <w:bCs/>
        </w:rPr>
        <w:t>0. N</w:t>
      </w:r>
      <w:r w:rsidRPr="009D09EA"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ab/>
        <w:t xml:space="preserve">_ </w:t>
      </w:r>
      <w:r>
        <w:rPr>
          <w:rFonts w:eastAsia="Times New Roman" w:cstheme="minorHAnsi"/>
          <w:bCs/>
        </w:rPr>
        <w:t xml:space="preserve">1. J </w:t>
      </w:r>
    </w:p>
    <w:p w14:paraId="610E42FC" w14:textId="77777777" w:rsidR="00E601E5" w:rsidRDefault="00E601E5" w:rsidP="009D09EA">
      <w:pPr>
        <w:widowControl w:val="0"/>
        <w:spacing w:after="0" w:line="240" w:lineRule="auto"/>
        <w:rPr>
          <w:rFonts w:eastAsia="Times New Roman" w:cstheme="minorHAnsi"/>
          <w:bCs/>
        </w:rPr>
      </w:pPr>
    </w:p>
    <w:p w14:paraId="2D11C02E" w14:textId="2D60439A" w:rsidR="009D09EA" w:rsidRPr="009D09EA" w:rsidRDefault="009D09EA" w:rsidP="009D09EA">
      <w:pPr>
        <w:widowControl w:val="0"/>
        <w:spacing w:after="0" w:line="240" w:lineRule="auto"/>
        <w:rPr>
          <w:rFonts w:eastAsia="Times New Roman" w:cstheme="minorHAnsi"/>
          <w:bCs/>
        </w:rPr>
      </w:pPr>
      <w:r w:rsidRPr="009D09EA">
        <w:rPr>
          <w:rFonts w:eastAsia="Times New Roman" w:cstheme="minorHAnsi"/>
          <w:bCs/>
        </w:rPr>
        <w:t xml:space="preserve">B. </w:t>
      </w:r>
      <w:proofErr w:type="spellStart"/>
      <w:r w:rsidR="00E601E5" w:rsidRPr="00E601E5">
        <w:rPr>
          <w:rFonts w:eastAsia="Times New Roman" w:cstheme="minorHAnsi"/>
          <w:bCs/>
        </w:rPr>
        <w:t>Laterotrusion</w:t>
      </w:r>
      <w:proofErr w:type="spellEnd"/>
      <w:r w:rsidR="00E601E5" w:rsidRPr="00E601E5">
        <w:rPr>
          <w:rFonts w:eastAsia="Times New Roman" w:cstheme="minorHAnsi"/>
          <w:bCs/>
        </w:rPr>
        <w:t xml:space="preserve"> </w:t>
      </w:r>
      <w:proofErr w:type="spellStart"/>
      <w:r w:rsidR="00E601E5" w:rsidRPr="00E601E5">
        <w:rPr>
          <w:rFonts w:eastAsia="Times New Roman" w:cstheme="minorHAnsi"/>
          <w:bCs/>
        </w:rPr>
        <w:t>åt</w:t>
      </w:r>
      <w:proofErr w:type="spellEnd"/>
      <w:r w:rsidR="00E601E5" w:rsidRPr="00E601E5">
        <w:rPr>
          <w:rFonts w:eastAsia="Times New Roman" w:cstheme="minorHAnsi"/>
          <w:bCs/>
        </w:rPr>
        <w:t xml:space="preserve"> </w:t>
      </w:r>
      <w:proofErr w:type="spellStart"/>
      <w:r w:rsidR="00E601E5" w:rsidRPr="00E601E5">
        <w:rPr>
          <w:rFonts w:eastAsia="Times New Roman" w:cstheme="minorHAnsi"/>
          <w:bCs/>
        </w:rPr>
        <w:t>vänster</w:t>
      </w:r>
      <w:proofErr w:type="spellEnd"/>
      <w:r w:rsidRPr="009D09EA">
        <w:rPr>
          <w:rFonts w:eastAsia="Times New Roman" w:cstheme="minorHAnsi"/>
          <w:bCs/>
        </w:rPr>
        <w:t xml:space="preserve">: </w:t>
      </w:r>
      <w:r w:rsidRPr="009D09EA"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ab/>
        <w:t xml:space="preserve">__ mm </w:t>
      </w:r>
    </w:p>
    <w:p w14:paraId="7B2CA7CB" w14:textId="77777777" w:rsidR="00E601E5" w:rsidRPr="009D09EA" w:rsidRDefault="00E601E5" w:rsidP="00E601E5">
      <w:pPr>
        <w:widowControl w:val="0"/>
        <w:spacing w:after="0" w:line="240" w:lineRule="auto"/>
        <w:ind w:left="720"/>
        <w:rPr>
          <w:rFonts w:eastAsia="Times New Roman" w:cstheme="minorHAnsi"/>
          <w:bCs/>
          <w:u w:val="single"/>
        </w:rPr>
      </w:pPr>
      <w:r w:rsidRPr="00357559">
        <w:rPr>
          <w:rFonts w:eastAsia="Times New Roman" w:cstheme="minorHAnsi"/>
          <w:bCs/>
          <w:u w:val="single"/>
        </w:rPr>
        <w:t>HÖGER SIDA</w:t>
      </w:r>
    </w:p>
    <w:p w14:paraId="7B2E0650" w14:textId="77777777" w:rsidR="00E601E5" w:rsidRPr="009D09EA" w:rsidRDefault="00E601E5" w:rsidP="00E601E5">
      <w:pPr>
        <w:widowControl w:val="0"/>
        <w:spacing w:after="0" w:line="240" w:lineRule="auto"/>
        <w:ind w:left="720"/>
        <w:rPr>
          <w:rFonts w:eastAsia="Times New Roman" w:cstheme="minorHAnsi"/>
          <w:bCs/>
        </w:rPr>
      </w:pPr>
      <w:r w:rsidRPr="009D09EA">
        <w:rPr>
          <w:rFonts w:eastAsia="Times New Roman" w:cstheme="minorHAnsi"/>
          <w:bCs/>
        </w:rPr>
        <w:t>Temporalis</w:t>
      </w:r>
    </w:p>
    <w:p w14:paraId="2FB516BC" w14:textId="28ED697C" w:rsidR="00E601E5" w:rsidRPr="009D09EA" w:rsidRDefault="00E601E5" w:rsidP="00E601E5">
      <w:pPr>
        <w:widowControl w:val="0"/>
        <w:spacing w:after="0" w:line="240" w:lineRule="auto"/>
        <w:ind w:left="720"/>
        <w:rPr>
          <w:rFonts w:eastAsia="Times New Roman" w:cstheme="minorHAnsi"/>
          <w:bCs/>
        </w:rPr>
      </w:pPr>
      <w:r w:rsidRPr="009D09EA">
        <w:rPr>
          <w:rFonts w:eastAsia="Times New Roman" w:cstheme="minorHAnsi"/>
          <w:bCs/>
        </w:rPr>
        <w:tab/>
      </w:r>
      <w:proofErr w:type="spellStart"/>
      <w:r w:rsidRPr="00357559">
        <w:rPr>
          <w:rFonts w:eastAsia="Times New Roman" w:cstheme="minorHAnsi"/>
          <w:bCs/>
        </w:rPr>
        <w:t>Smärta</w:t>
      </w:r>
      <w:proofErr w:type="spellEnd"/>
      <w:r w:rsidRPr="009D09EA"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ab/>
      </w:r>
      <w:r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 xml:space="preserve">_ </w:t>
      </w:r>
      <w:r>
        <w:rPr>
          <w:rFonts w:eastAsia="Times New Roman" w:cstheme="minorHAnsi"/>
          <w:bCs/>
        </w:rPr>
        <w:t>0. N</w:t>
      </w:r>
      <w:r w:rsidRPr="009D09EA"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ab/>
        <w:t xml:space="preserve">_ </w:t>
      </w:r>
      <w:r>
        <w:rPr>
          <w:rFonts w:eastAsia="Times New Roman" w:cstheme="minorHAnsi"/>
          <w:bCs/>
        </w:rPr>
        <w:t xml:space="preserve">1. J </w:t>
      </w:r>
    </w:p>
    <w:p w14:paraId="513604E2" w14:textId="5B0BF47D" w:rsidR="00E601E5" w:rsidRPr="009D09EA" w:rsidRDefault="00E601E5" w:rsidP="00E601E5">
      <w:pPr>
        <w:widowControl w:val="0"/>
        <w:spacing w:after="0" w:line="240" w:lineRule="auto"/>
        <w:ind w:left="720"/>
        <w:rPr>
          <w:rFonts w:eastAsia="Times New Roman" w:cstheme="minorHAnsi"/>
          <w:bCs/>
        </w:rPr>
      </w:pPr>
      <w:r w:rsidRPr="009D09EA">
        <w:rPr>
          <w:rFonts w:eastAsia="Times New Roman" w:cstheme="minorHAnsi"/>
          <w:bCs/>
        </w:rPr>
        <w:tab/>
      </w:r>
      <w:proofErr w:type="spellStart"/>
      <w:r w:rsidRPr="00357559">
        <w:rPr>
          <w:rFonts w:eastAsia="Times New Roman" w:cstheme="minorHAnsi"/>
          <w:bCs/>
        </w:rPr>
        <w:t>Känns</w:t>
      </w:r>
      <w:proofErr w:type="spellEnd"/>
      <w:r>
        <w:rPr>
          <w:rFonts w:eastAsia="Times New Roman" w:cstheme="minorHAnsi"/>
          <w:bCs/>
        </w:rPr>
        <w:t xml:space="preserve"> </w:t>
      </w:r>
      <w:proofErr w:type="spellStart"/>
      <w:r w:rsidRPr="00357559">
        <w:rPr>
          <w:rFonts w:eastAsia="Times New Roman" w:cstheme="minorHAnsi"/>
          <w:bCs/>
        </w:rPr>
        <w:t>igen</w:t>
      </w:r>
      <w:proofErr w:type="spellEnd"/>
      <w:r w:rsidRPr="009D09EA"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ab/>
      </w:r>
      <w:r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 xml:space="preserve">_ </w:t>
      </w:r>
      <w:r>
        <w:rPr>
          <w:rFonts w:eastAsia="Times New Roman" w:cstheme="minorHAnsi"/>
          <w:bCs/>
        </w:rPr>
        <w:t>0. N</w:t>
      </w:r>
      <w:r w:rsidRPr="009D09EA"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ab/>
        <w:t xml:space="preserve">_ </w:t>
      </w:r>
      <w:r>
        <w:rPr>
          <w:rFonts w:eastAsia="Times New Roman" w:cstheme="minorHAnsi"/>
          <w:bCs/>
        </w:rPr>
        <w:t xml:space="preserve">1. J </w:t>
      </w:r>
    </w:p>
    <w:p w14:paraId="20664318" w14:textId="01006041" w:rsidR="00E601E5" w:rsidRPr="009D09EA" w:rsidRDefault="00E601E5" w:rsidP="00E601E5">
      <w:pPr>
        <w:widowControl w:val="0"/>
        <w:spacing w:after="0" w:line="240" w:lineRule="auto"/>
        <w:ind w:left="720"/>
        <w:rPr>
          <w:rFonts w:eastAsia="Times New Roman" w:cstheme="minorHAnsi"/>
          <w:bCs/>
        </w:rPr>
      </w:pPr>
      <w:r w:rsidRPr="009D09EA">
        <w:rPr>
          <w:rFonts w:eastAsia="Times New Roman" w:cstheme="minorHAnsi"/>
          <w:bCs/>
        </w:rPr>
        <w:tab/>
      </w:r>
      <w:proofErr w:type="spellStart"/>
      <w:r w:rsidRPr="00357559">
        <w:rPr>
          <w:rFonts w:eastAsia="Times New Roman" w:cstheme="minorHAnsi"/>
          <w:bCs/>
        </w:rPr>
        <w:t>Känns</w:t>
      </w:r>
      <w:proofErr w:type="spellEnd"/>
      <w:r w:rsidRPr="00357559">
        <w:rPr>
          <w:rFonts w:eastAsia="Times New Roman" w:cstheme="minorHAnsi"/>
          <w:bCs/>
        </w:rPr>
        <w:t xml:space="preserve"> </w:t>
      </w:r>
      <w:proofErr w:type="spellStart"/>
      <w:r w:rsidRPr="00357559">
        <w:rPr>
          <w:rFonts w:eastAsia="Times New Roman" w:cstheme="minorHAnsi"/>
          <w:bCs/>
        </w:rPr>
        <w:t>igen</w:t>
      </w:r>
      <w:proofErr w:type="spellEnd"/>
      <w:r>
        <w:rPr>
          <w:rFonts w:eastAsia="Times New Roman" w:cstheme="minorHAnsi"/>
          <w:bCs/>
        </w:rPr>
        <w:t xml:space="preserve"> </w:t>
      </w:r>
      <w:proofErr w:type="spellStart"/>
      <w:r>
        <w:rPr>
          <w:rFonts w:eastAsia="Times New Roman" w:cstheme="minorHAnsi"/>
          <w:bCs/>
        </w:rPr>
        <w:t>som</w:t>
      </w:r>
      <w:proofErr w:type="spellEnd"/>
      <w:r w:rsidRPr="00357559">
        <w:t xml:space="preserve"> </w:t>
      </w:r>
      <w:proofErr w:type="spellStart"/>
      <w:r w:rsidRPr="00357559">
        <w:rPr>
          <w:rFonts w:eastAsia="Times New Roman" w:cstheme="minorHAnsi"/>
          <w:bCs/>
        </w:rPr>
        <w:t>huvudvärk</w:t>
      </w:r>
      <w:proofErr w:type="spellEnd"/>
      <w:r>
        <w:rPr>
          <w:rFonts w:eastAsia="Times New Roman" w:cstheme="minorHAnsi"/>
          <w:bCs/>
        </w:rPr>
        <w:t xml:space="preserve"> </w:t>
      </w:r>
      <w:r w:rsidRPr="009D09EA">
        <w:rPr>
          <w:rFonts w:eastAsia="Times New Roman" w:cstheme="minorHAnsi"/>
          <w:bCs/>
        </w:rPr>
        <w:tab/>
        <w:t xml:space="preserve">_ </w:t>
      </w:r>
      <w:r>
        <w:rPr>
          <w:rFonts w:eastAsia="Times New Roman" w:cstheme="minorHAnsi"/>
          <w:bCs/>
        </w:rPr>
        <w:t>0. N</w:t>
      </w:r>
      <w:r w:rsidRPr="009D09EA"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ab/>
        <w:t xml:space="preserve">_ </w:t>
      </w:r>
      <w:r>
        <w:rPr>
          <w:rFonts w:eastAsia="Times New Roman" w:cstheme="minorHAnsi"/>
          <w:bCs/>
        </w:rPr>
        <w:t xml:space="preserve">1. J </w:t>
      </w:r>
    </w:p>
    <w:p w14:paraId="0E28C644" w14:textId="77777777" w:rsidR="00E601E5" w:rsidRPr="009D09EA" w:rsidRDefault="00E601E5" w:rsidP="00E601E5">
      <w:pPr>
        <w:widowControl w:val="0"/>
        <w:spacing w:after="0" w:line="240" w:lineRule="auto"/>
        <w:ind w:left="720"/>
        <w:rPr>
          <w:rFonts w:eastAsia="Times New Roman" w:cstheme="minorHAnsi"/>
          <w:bCs/>
        </w:rPr>
      </w:pPr>
      <w:r w:rsidRPr="009D09EA">
        <w:rPr>
          <w:rFonts w:eastAsia="Times New Roman" w:cstheme="minorHAnsi"/>
          <w:bCs/>
        </w:rPr>
        <w:t>Masseter</w:t>
      </w:r>
    </w:p>
    <w:p w14:paraId="4D4ACA50" w14:textId="76B5B633" w:rsidR="00E601E5" w:rsidRPr="009D09EA" w:rsidRDefault="00E601E5" w:rsidP="00E601E5">
      <w:pPr>
        <w:widowControl w:val="0"/>
        <w:spacing w:after="0" w:line="240" w:lineRule="auto"/>
        <w:ind w:left="720"/>
        <w:rPr>
          <w:rFonts w:eastAsia="Times New Roman" w:cstheme="minorHAnsi"/>
          <w:bCs/>
        </w:rPr>
      </w:pPr>
      <w:r w:rsidRPr="009D09EA">
        <w:rPr>
          <w:rFonts w:eastAsia="Times New Roman" w:cstheme="minorHAnsi"/>
          <w:bCs/>
        </w:rPr>
        <w:tab/>
      </w:r>
      <w:proofErr w:type="spellStart"/>
      <w:r w:rsidRPr="00357559">
        <w:rPr>
          <w:rFonts w:eastAsia="Times New Roman" w:cstheme="minorHAnsi"/>
          <w:bCs/>
        </w:rPr>
        <w:t>Smärta</w:t>
      </w:r>
      <w:proofErr w:type="spellEnd"/>
      <w:r w:rsidRPr="009D09EA"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ab/>
      </w:r>
      <w:r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 xml:space="preserve">_ </w:t>
      </w:r>
      <w:r>
        <w:rPr>
          <w:rFonts w:eastAsia="Times New Roman" w:cstheme="minorHAnsi"/>
          <w:bCs/>
        </w:rPr>
        <w:t>0. N</w:t>
      </w:r>
      <w:r w:rsidRPr="009D09EA"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ab/>
        <w:t xml:space="preserve">_ </w:t>
      </w:r>
      <w:r>
        <w:rPr>
          <w:rFonts w:eastAsia="Times New Roman" w:cstheme="minorHAnsi"/>
          <w:bCs/>
        </w:rPr>
        <w:t xml:space="preserve">1. J </w:t>
      </w:r>
    </w:p>
    <w:p w14:paraId="49402DF6" w14:textId="25A74F32" w:rsidR="00E601E5" w:rsidRPr="009D09EA" w:rsidRDefault="00E601E5" w:rsidP="00E601E5">
      <w:pPr>
        <w:widowControl w:val="0"/>
        <w:spacing w:after="0" w:line="240" w:lineRule="auto"/>
        <w:ind w:left="720"/>
        <w:rPr>
          <w:rFonts w:eastAsia="Times New Roman" w:cstheme="minorHAnsi"/>
          <w:bCs/>
        </w:rPr>
      </w:pPr>
      <w:r w:rsidRPr="009D09EA">
        <w:rPr>
          <w:rFonts w:eastAsia="Times New Roman" w:cstheme="minorHAnsi"/>
          <w:bCs/>
        </w:rPr>
        <w:tab/>
      </w:r>
      <w:proofErr w:type="spellStart"/>
      <w:r w:rsidRPr="00357559">
        <w:rPr>
          <w:rFonts w:eastAsia="Times New Roman" w:cstheme="minorHAnsi"/>
          <w:bCs/>
        </w:rPr>
        <w:t>Känns</w:t>
      </w:r>
      <w:proofErr w:type="spellEnd"/>
      <w:r>
        <w:rPr>
          <w:rFonts w:eastAsia="Times New Roman" w:cstheme="minorHAnsi"/>
          <w:bCs/>
        </w:rPr>
        <w:t xml:space="preserve"> </w:t>
      </w:r>
      <w:proofErr w:type="spellStart"/>
      <w:r w:rsidRPr="00357559">
        <w:rPr>
          <w:rFonts w:eastAsia="Times New Roman" w:cstheme="minorHAnsi"/>
          <w:bCs/>
        </w:rPr>
        <w:t>igen</w:t>
      </w:r>
      <w:proofErr w:type="spellEnd"/>
      <w:r w:rsidRPr="009D09EA"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ab/>
      </w:r>
      <w:r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 xml:space="preserve">_ </w:t>
      </w:r>
      <w:r>
        <w:rPr>
          <w:rFonts w:eastAsia="Times New Roman" w:cstheme="minorHAnsi"/>
          <w:bCs/>
        </w:rPr>
        <w:t>0. N</w:t>
      </w:r>
      <w:r w:rsidRPr="009D09EA"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ab/>
        <w:t xml:space="preserve">_ </w:t>
      </w:r>
      <w:r>
        <w:rPr>
          <w:rFonts w:eastAsia="Times New Roman" w:cstheme="minorHAnsi"/>
          <w:bCs/>
        </w:rPr>
        <w:t xml:space="preserve">1. J </w:t>
      </w:r>
    </w:p>
    <w:p w14:paraId="3E301A79" w14:textId="77777777" w:rsidR="00E601E5" w:rsidRPr="009D09EA" w:rsidRDefault="00E601E5" w:rsidP="00E601E5">
      <w:pPr>
        <w:widowControl w:val="0"/>
        <w:spacing w:after="0" w:line="240" w:lineRule="auto"/>
        <w:ind w:left="720"/>
        <w:rPr>
          <w:rFonts w:eastAsia="Times New Roman" w:cstheme="minorHAnsi"/>
          <w:bCs/>
        </w:rPr>
      </w:pPr>
    </w:p>
    <w:p w14:paraId="56746135" w14:textId="77777777" w:rsidR="00E601E5" w:rsidRPr="009D09EA" w:rsidRDefault="00E601E5" w:rsidP="00E601E5">
      <w:pPr>
        <w:widowControl w:val="0"/>
        <w:spacing w:after="0" w:line="240" w:lineRule="auto"/>
        <w:ind w:left="720"/>
        <w:rPr>
          <w:rFonts w:eastAsia="Times New Roman" w:cstheme="minorHAnsi"/>
          <w:bCs/>
        </w:rPr>
      </w:pPr>
      <w:proofErr w:type="spellStart"/>
      <w:r w:rsidRPr="00357559">
        <w:rPr>
          <w:rFonts w:eastAsia="Times New Roman" w:cstheme="minorHAnsi"/>
          <w:bCs/>
        </w:rPr>
        <w:t>Käkled</w:t>
      </w:r>
      <w:proofErr w:type="spellEnd"/>
    </w:p>
    <w:p w14:paraId="49C21282" w14:textId="7AAA3421" w:rsidR="00E601E5" w:rsidRPr="009D09EA" w:rsidRDefault="00E601E5" w:rsidP="00E601E5">
      <w:pPr>
        <w:widowControl w:val="0"/>
        <w:spacing w:after="0" w:line="240" w:lineRule="auto"/>
        <w:ind w:left="720"/>
        <w:rPr>
          <w:rFonts w:eastAsia="Times New Roman" w:cstheme="minorHAnsi"/>
          <w:bCs/>
        </w:rPr>
      </w:pPr>
      <w:r w:rsidRPr="009D09EA">
        <w:rPr>
          <w:rFonts w:eastAsia="Times New Roman" w:cstheme="minorHAnsi"/>
          <w:bCs/>
        </w:rPr>
        <w:tab/>
      </w:r>
      <w:proofErr w:type="spellStart"/>
      <w:r w:rsidRPr="00357559">
        <w:rPr>
          <w:rFonts w:eastAsia="Times New Roman" w:cstheme="minorHAnsi"/>
          <w:bCs/>
        </w:rPr>
        <w:t>Smärta</w:t>
      </w:r>
      <w:proofErr w:type="spellEnd"/>
      <w:r w:rsidRPr="009D09EA"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ab/>
      </w:r>
      <w:r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 xml:space="preserve">_ </w:t>
      </w:r>
      <w:r>
        <w:rPr>
          <w:rFonts w:eastAsia="Times New Roman" w:cstheme="minorHAnsi"/>
          <w:bCs/>
        </w:rPr>
        <w:t>0. N</w:t>
      </w:r>
      <w:r w:rsidRPr="009D09EA"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ab/>
        <w:t xml:space="preserve">_ </w:t>
      </w:r>
      <w:r>
        <w:rPr>
          <w:rFonts w:eastAsia="Times New Roman" w:cstheme="minorHAnsi"/>
          <w:bCs/>
        </w:rPr>
        <w:t xml:space="preserve">1. J </w:t>
      </w:r>
    </w:p>
    <w:p w14:paraId="354CE06A" w14:textId="5F74BCFF" w:rsidR="00E601E5" w:rsidRPr="009D09EA" w:rsidRDefault="00E601E5" w:rsidP="00E601E5">
      <w:pPr>
        <w:widowControl w:val="0"/>
        <w:spacing w:after="0" w:line="240" w:lineRule="auto"/>
        <w:ind w:left="720"/>
        <w:rPr>
          <w:rFonts w:eastAsia="Times New Roman" w:cstheme="minorHAnsi"/>
          <w:bCs/>
        </w:rPr>
      </w:pPr>
      <w:r w:rsidRPr="009D09EA">
        <w:rPr>
          <w:rFonts w:eastAsia="Times New Roman" w:cstheme="minorHAnsi"/>
          <w:bCs/>
        </w:rPr>
        <w:tab/>
      </w:r>
      <w:proofErr w:type="spellStart"/>
      <w:r w:rsidRPr="00357559">
        <w:rPr>
          <w:rFonts w:eastAsia="Times New Roman" w:cstheme="minorHAnsi"/>
          <w:bCs/>
        </w:rPr>
        <w:t>Känns</w:t>
      </w:r>
      <w:proofErr w:type="spellEnd"/>
      <w:r>
        <w:rPr>
          <w:rFonts w:eastAsia="Times New Roman" w:cstheme="minorHAnsi"/>
          <w:bCs/>
        </w:rPr>
        <w:t xml:space="preserve"> </w:t>
      </w:r>
      <w:proofErr w:type="spellStart"/>
      <w:r w:rsidRPr="00357559">
        <w:rPr>
          <w:rFonts w:eastAsia="Times New Roman" w:cstheme="minorHAnsi"/>
          <w:bCs/>
        </w:rPr>
        <w:t>igen</w:t>
      </w:r>
      <w:proofErr w:type="spellEnd"/>
      <w:r w:rsidRPr="009D09EA"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ab/>
      </w:r>
      <w:r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 xml:space="preserve">_ </w:t>
      </w:r>
      <w:r>
        <w:rPr>
          <w:rFonts w:eastAsia="Times New Roman" w:cstheme="minorHAnsi"/>
          <w:bCs/>
        </w:rPr>
        <w:t>0. N</w:t>
      </w:r>
      <w:r w:rsidRPr="009D09EA"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ab/>
        <w:t xml:space="preserve">_ </w:t>
      </w:r>
      <w:r>
        <w:rPr>
          <w:rFonts w:eastAsia="Times New Roman" w:cstheme="minorHAnsi"/>
          <w:bCs/>
        </w:rPr>
        <w:t xml:space="preserve">1. J </w:t>
      </w:r>
    </w:p>
    <w:p w14:paraId="614A1E85" w14:textId="77777777" w:rsidR="00E601E5" w:rsidRPr="009D09EA" w:rsidRDefault="00E601E5" w:rsidP="00E601E5">
      <w:pPr>
        <w:widowControl w:val="0"/>
        <w:spacing w:after="0" w:line="240" w:lineRule="auto"/>
        <w:ind w:left="720"/>
        <w:rPr>
          <w:rFonts w:eastAsia="Times New Roman" w:cstheme="minorHAnsi"/>
          <w:bCs/>
        </w:rPr>
      </w:pPr>
      <w:proofErr w:type="spellStart"/>
      <w:r w:rsidRPr="00357559">
        <w:rPr>
          <w:rFonts w:eastAsia="Times New Roman" w:cstheme="minorHAnsi"/>
          <w:bCs/>
        </w:rPr>
        <w:t>Övr</w:t>
      </w:r>
      <w:proofErr w:type="spellEnd"/>
      <w:r w:rsidRPr="00357559">
        <w:rPr>
          <w:rFonts w:eastAsia="Times New Roman" w:cstheme="minorHAnsi"/>
          <w:bCs/>
        </w:rPr>
        <w:t xml:space="preserve">. </w:t>
      </w:r>
      <w:proofErr w:type="spellStart"/>
      <w:r w:rsidRPr="00357559">
        <w:rPr>
          <w:rFonts w:eastAsia="Times New Roman" w:cstheme="minorHAnsi"/>
          <w:bCs/>
        </w:rPr>
        <w:t>käkmusk</w:t>
      </w:r>
      <w:proofErr w:type="spellEnd"/>
      <w:r w:rsidRPr="00357559">
        <w:rPr>
          <w:rFonts w:eastAsia="Times New Roman" w:cstheme="minorHAnsi"/>
          <w:bCs/>
        </w:rPr>
        <w:t>.</w:t>
      </w:r>
    </w:p>
    <w:p w14:paraId="7381B040" w14:textId="7828F2D9" w:rsidR="00E601E5" w:rsidRPr="009D09EA" w:rsidRDefault="00E601E5" w:rsidP="00E601E5">
      <w:pPr>
        <w:widowControl w:val="0"/>
        <w:spacing w:after="0" w:line="240" w:lineRule="auto"/>
        <w:ind w:left="720"/>
        <w:rPr>
          <w:rFonts w:eastAsia="Times New Roman" w:cstheme="minorHAnsi"/>
          <w:bCs/>
        </w:rPr>
      </w:pPr>
      <w:r w:rsidRPr="009D09EA">
        <w:rPr>
          <w:rFonts w:eastAsia="Times New Roman" w:cstheme="minorHAnsi"/>
          <w:bCs/>
        </w:rPr>
        <w:tab/>
      </w:r>
      <w:proofErr w:type="spellStart"/>
      <w:r w:rsidRPr="00357559">
        <w:rPr>
          <w:rFonts w:eastAsia="Times New Roman" w:cstheme="minorHAnsi"/>
          <w:bCs/>
        </w:rPr>
        <w:t>Smärta</w:t>
      </w:r>
      <w:proofErr w:type="spellEnd"/>
      <w:r w:rsidRPr="009D09EA"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ab/>
      </w:r>
      <w:r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 xml:space="preserve">_ </w:t>
      </w:r>
      <w:r>
        <w:rPr>
          <w:rFonts w:eastAsia="Times New Roman" w:cstheme="minorHAnsi"/>
          <w:bCs/>
        </w:rPr>
        <w:t>0. N</w:t>
      </w:r>
      <w:r w:rsidRPr="009D09EA"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ab/>
        <w:t xml:space="preserve">_ </w:t>
      </w:r>
      <w:r>
        <w:rPr>
          <w:rFonts w:eastAsia="Times New Roman" w:cstheme="minorHAnsi"/>
          <w:bCs/>
        </w:rPr>
        <w:t xml:space="preserve">1. J </w:t>
      </w:r>
    </w:p>
    <w:p w14:paraId="51538295" w14:textId="5DA9B811" w:rsidR="00E601E5" w:rsidRPr="009D09EA" w:rsidRDefault="00E601E5" w:rsidP="00E601E5">
      <w:pPr>
        <w:widowControl w:val="0"/>
        <w:spacing w:after="0" w:line="240" w:lineRule="auto"/>
        <w:ind w:left="720"/>
        <w:rPr>
          <w:rFonts w:eastAsia="Times New Roman" w:cstheme="minorHAnsi"/>
          <w:bCs/>
        </w:rPr>
      </w:pPr>
      <w:r w:rsidRPr="009D09EA">
        <w:rPr>
          <w:rFonts w:eastAsia="Times New Roman" w:cstheme="minorHAnsi"/>
          <w:bCs/>
        </w:rPr>
        <w:tab/>
      </w:r>
      <w:proofErr w:type="spellStart"/>
      <w:r w:rsidRPr="00357559">
        <w:rPr>
          <w:rFonts w:eastAsia="Times New Roman" w:cstheme="minorHAnsi"/>
          <w:bCs/>
        </w:rPr>
        <w:t>Känns</w:t>
      </w:r>
      <w:proofErr w:type="spellEnd"/>
      <w:r>
        <w:rPr>
          <w:rFonts w:eastAsia="Times New Roman" w:cstheme="minorHAnsi"/>
          <w:bCs/>
        </w:rPr>
        <w:t xml:space="preserve"> </w:t>
      </w:r>
      <w:proofErr w:type="spellStart"/>
      <w:r w:rsidRPr="00357559">
        <w:rPr>
          <w:rFonts w:eastAsia="Times New Roman" w:cstheme="minorHAnsi"/>
          <w:bCs/>
        </w:rPr>
        <w:t>igen</w:t>
      </w:r>
      <w:proofErr w:type="spellEnd"/>
      <w:r w:rsidRPr="009D09EA"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ab/>
      </w:r>
      <w:r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 xml:space="preserve">_ </w:t>
      </w:r>
      <w:r>
        <w:rPr>
          <w:rFonts w:eastAsia="Times New Roman" w:cstheme="minorHAnsi"/>
          <w:bCs/>
        </w:rPr>
        <w:t>0. N</w:t>
      </w:r>
      <w:r w:rsidRPr="009D09EA"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ab/>
        <w:t xml:space="preserve">_ </w:t>
      </w:r>
      <w:r>
        <w:rPr>
          <w:rFonts w:eastAsia="Times New Roman" w:cstheme="minorHAnsi"/>
          <w:bCs/>
        </w:rPr>
        <w:t xml:space="preserve">1. J </w:t>
      </w:r>
    </w:p>
    <w:p w14:paraId="0BC5675F" w14:textId="77777777" w:rsidR="00E601E5" w:rsidRPr="009D09EA" w:rsidRDefault="00E601E5" w:rsidP="00E601E5">
      <w:pPr>
        <w:widowControl w:val="0"/>
        <w:spacing w:after="0" w:line="240" w:lineRule="auto"/>
        <w:ind w:left="720"/>
        <w:rPr>
          <w:rFonts w:eastAsia="Times New Roman" w:cstheme="minorHAnsi"/>
          <w:bCs/>
        </w:rPr>
      </w:pPr>
      <w:proofErr w:type="spellStart"/>
      <w:r w:rsidRPr="00357559">
        <w:rPr>
          <w:rFonts w:eastAsia="Times New Roman" w:cstheme="minorHAnsi"/>
          <w:bCs/>
        </w:rPr>
        <w:lastRenderedPageBreak/>
        <w:t>Ej</w:t>
      </w:r>
      <w:proofErr w:type="spellEnd"/>
      <w:r w:rsidRPr="00357559">
        <w:rPr>
          <w:rFonts w:eastAsia="Times New Roman" w:cstheme="minorHAnsi"/>
          <w:bCs/>
        </w:rPr>
        <w:t xml:space="preserve"> </w:t>
      </w:r>
      <w:proofErr w:type="spellStart"/>
      <w:r w:rsidRPr="00357559">
        <w:rPr>
          <w:rFonts w:eastAsia="Times New Roman" w:cstheme="minorHAnsi"/>
          <w:bCs/>
        </w:rPr>
        <w:t>käkmusk</w:t>
      </w:r>
      <w:proofErr w:type="spellEnd"/>
      <w:r w:rsidRPr="00357559">
        <w:rPr>
          <w:rFonts w:eastAsia="Times New Roman" w:cstheme="minorHAnsi"/>
          <w:bCs/>
        </w:rPr>
        <w:t>.</w:t>
      </w:r>
    </w:p>
    <w:p w14:paraId="2F1B67CD" w14:textId="593341FE" w:rsidR="00E601E5" w:rsidRPr="009D09EA" w:rsidRDefault="00E601E5" w:rsidP="00E601E5">
      <w:pPr>
        <w:widowControl w:val="0"/>
        <w:spacing w:after="0" w:line="240" w:lineRule="auto"/>
        <w:ind w:left="720"/>
        <w:rPr>
          <w:rFonts w:eastAsia="Times New Roman" w:cstheme="minorHAnsi"/>
          <w:bCs/>
        </w:rPr>
      </w:pPr>
      <w:r w:rsidRPr="009D09EA">
        <w:rPr>
          <w:rFonts w:eastAsia="Times New Roman" w:cstheme="minorHAnsi"/>
          <w:bCs/>
        </w:rPr>
        <w:tab/>
      </w:r>
      <w:proofErr w:type="spellStart"/>
      <w:r w:rsidRPr="00357559">
        <w:rPr>
          <w:rFonts w:eastAsia="Times New Roman" w:cstheme="minorHAnsi"/>
          <w:bCs/>
        </w:rPr>
        <w:t>Smärta</w:t>
      </w:r>
      <w:proofErr w:type="spellEnd"/>
      <w:r w:rsidRPr="009D09EA"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ab/>
      </w:r>
      <w:r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 xml:space="preserve">_ </w:t>
      </w:r>
      <w:r>
        <w:rPr>
          <w:rFonts w:eastAsia="Times New Roman" w:cstheme="minorHAnsi"/>
          <w:bCs/>
        </w:rPr>
        <w:t>0. N</w:t>
      </w:r>
      <w:r w:rsidRPr="009D09EA"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ab/>
        <w:t xml:space="preserve">_ </w:t>
      </w:r>
      <w:r>
        <w:rPr>
          <w:rFonts w:eastAsia="Times New Roman" w:cstheme="minorHAnsi"/>
          <w:bCs/>
        </w:rPr>
        <w:t xml:space="preserve">1. J </w:t>
      </w:r>
    </w:p>
    <w:p w14:paraId="4969F778" w14:textId="6CF13966" w:rsidR="00E601E5" w:rsidRPr="009D09EA" w:rsidRDefault="00E601E5" w:rsidP="00E601E5">
      <w:pPr>
        <w:widowControl w:val="0"/>
        <w:spacing w:after="0" w:line="240" w:lineRule="auto"/>
        <w:ind w:left="720"/>
        <w:rPr>
          <w:rFonts w:eastAsia="Times New Roman" w:cstheme="minorHAnsi"/>
          <w:bCs/>
        </w:rPr>
      </w:pPr>
      <w:r w:rsidRPr="009D09EA">
        <w:rPr>
          <w:rFonts w:eastAsia="Times New Roman" w:cstheme="minorHAnsi"/>
          <w:bCs/>
        </w:rPr>
        <w:tab/>
      </w:r>
      <w:proofErr w:type="spellStart"/>
      <w:r w:rsidRPr="00357559">
        <w:rPr>
          <w:rFonts w:eastAsia="Times New Roman" w:cstheme="minorHAnsi"/>
          <w:bCs/>
        </w:rPr>
        <w:t>Känns</w:t>
      </w:r>
      <w:proofErr w:type="spellEnd"/>
      <w:r>
        <w:rPr>
          <w:rFonts w:eastAsia="Times New Roman" w:cstheme="minorHAnsi"/>
          <w:bCs/>
        </w:rPr>
        <w:t xml:space="preserve"> </w:t>
      </w:r>
      <w:proofErr w:type="spellStart"/>
      <w:r w:rsidRPr="00357559">
        <w:rPr>
          <w:rFonts w:eastAsia="Times New Roman" w:cstheme="minorHAnsi"/>
          <w:bCs/>
        </w:rPr>
        <w:t>igen</w:t>
      </w:r>
      <w:proofErr w:type="spellEnd"/>
      <w:r w:rsidRPr="009D09EA"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ab/>
      </w:r>
      <w:r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 xml:space="preserve">_ </w:t>
      </w:r>
      <w:r>
        <w:rPr>
          <w:rFonts w:eastAsia="Times New Roman" w:cstheme="minorHAnsi"/>
          <w:bCs/>
        </w:rPr>
        <w:t>0. N</w:t>
      </w:r>
      <w:r w:rsidRPr="009D09EA"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ab/>
        <w:t xml:space="preserve">_ </w:t>
      </w:r>
      <w:r>
        <w:rPr>
          <w:rFonts w:eastAsia="Times New Roman" w:cstheme="minorHAnsi"/>
          <w:bCs/>
        </w:rPr>
        <w:t xml:space="preserve">1. J </w:t>
      </w:r>
    </w:p>
    <w:p w14:paraId="014781D3" w14:textId="77777777" w:rsidR="00E601E5" w:rsidRPr="009D09EA" w:rsidRDefault="00E601E5" w:rsidP="00E601E5">
      <w:pPr>
        <w:widowControl w:val="0"/>
        <w:spacing w:after="0" w:line="240" w:lineRule="auto"/>
        <w:ind w:left="720"/>
        <w:rPr>
          <w:rFonts w:eastAsia="Times New Roman" w:cstheme="minorHAnsi"/>
          <w:bCs/>
        </w:rPr>
      </w:pPr>
    </w:p>
    <w:p w14:paraId="2F4C3D37" w14:textId="77777777" w:rsidR="00E601E5" w:rsidRPr="009D09EA" w:rsidRDefault="00E601E5" w:rsidP="00E601E5">
      <w:pPr>
        <w:widowControl w:val="0"/>
        <w:spacing w:after="0" w:line="240" w:lineRule="auto"/>
        <w:ind w:left="720"/>
        <w:rPr>
          <w:rFonts w:eastAsia="Times New Roman" w:cstheme="minorHAnsi"/>
          <w:bCs/>
          <w:u w:val="single"/>
        </w:rPr>
      </w:pPr>
      <w:r w:rsidRPr="00357559">
        <w:rPr>
          <w:rFonts w:eastAsia="Times New Roman" w:cstheme="minorHAnsi"/>
          <w:bCs/>
          <w:u w:val="single"/>
        </w:rPr>
        <w:t>VÄNSTER SIDA</w:t>
      </w:r>
    </w:p>
    <w:p w14:paraId="1AD53E5A" w14:textId="77777777" w:rsidR="00E601E5" w:rsidRPr="009D09EA" w:rsidRDefault="00E601E5" w:rsidP="00E601E5">
      <w:pPr>
        <w:widowControl w:val="0"/>
        <w:spacing w:after="0" w:line="240" w:lineRule="auto"/>
        <w:ind w:left="720"/>
        <w:rPr>
          <w:rFonts w:eastAsia="Times New Roman" w:cstheme="minorHAnsi"/>
          <w:bCs/>
        </w:rPr>
      </w:pPr>
      <w:r w:rsidRPr="009D09EA">
        <w:rPr>
          <w:rFonts w:eastAsia="Times New Roman" w:cstheme="minorHAnsi"/>
          <w:bCs/>
        </w:rPr>
        <w:t>Temporalis</w:t>
      </w:r>
    </w:p>
    <w:p w14:paraId="01C5B9BC" w14:textId="4E0FE2C3" w:rsidR="00E601E5" w:rsidRPr="009D09EA" w:rsidRDefault="00E601E5" w:rsidP="00E601E5">
      <w:pPr>
        <w:widowControl w:val="0"/>
        <w:spacing w:after="0" w:line="240" w:lineRule="auto"/>
        <w:ind w:left="720"/>
        <w:rPr>
          <w:rFonts w:eastAsia="Times New Roman" w:cstheme="minorHAnsi"/>
          <w:bCs/>
        </w:rPr>
      </w:pPr>
      <w:r w:rsidRPr="009D09EA">
        <w:rPr>
          <w:rFonts w:eastAsia="Times New Roman" w:cstheme="minorHAnsi"/>
          <w:bCs/>
        </w:rPr>
        <w:tab/>
      </w:r>
      <w:proofErr w:type="spellStart"/>
      <w:r w:rsidRPr="00357559">
        <w:rPr>
          <w:rFonts w:eastAsia="Times New Roman" w:cstheme="minorHAnsi"/>
          <w:bCs/>
        </w:rPr>
        <w:t>Smärta</w:t>
      </w:r>
      <w:proofErr w:type="spellEnd"/>
      <w:r w:rsidRPr="009D09EA"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ab/>
      </w:r>
      <w:r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 xml:space="preserve">_ </w:t>
      </w:r>
      <w:r>
        <w:rPr>
          <w:rFonts w:eastAsia="Times New Roman" w:cstheme="minorHAnsi"/>
          <w:bCs/>
        </w:rPr>
        <w:t>0. N</w:t>
      </w:r>
      <w:r w:rsidRPr="009D09EA"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ab/>
        <w:t xml:space="preserve">_ </w:t>
      </w:r>
      <w:r>
        <w:rPr>
          <w:rFonts w:eastAsia="Times New Roman" w:cstheme="minorHAnsi"/>
          <w:bCs/>
        </w:rPr>
        <w:t xml:space="preserve">1. J </w:t>
      </w:r>
    </w:p>
    <w:p w14:paraId="19731184" w14:textId="59D8679B" w:rsidR="00E601E5" w:rsidRPr="009D09EA" w:rsidRDefault="00E601E5" w:rsidP="00E601E5">
      <w:pPr>
        <w:widowControl w:val="0"/>
        <w:spacing w:after="0" w:line="240" w:lineRule="auto"/>
        <w:ind w:left="720"/>
        <w:rPr>
          <w:rFonts w:eastAsia="Times New Roman" w:cstheme="minorHAnsi"/>
          <w:bCs/>
        </w:rPr>
      </w:pPr>
      <w:r w:rsidRPr="009D09EA">
        <w:rPr>
          <w:rFonts w:eastAsia="Times New Roman" w:cstheme="minorHAnsi"/>
          <w:bCs/>
        </w:rPr>
        <w:tab/>
      </w:r>
      <w:proofErr w:type="spellStart"/>
      <w:r w:rsidRPr="00357559">
        <w:rPr>
          <w:rFonts w:eastAsia="Times New Roman" w:cstheme="minorHAnsi"/>
          <w:bCs/>
        </w:rPr>
        <w:t>Känns</w:t>
      </w:r>
      <w:proofErr w:type="spellEnd"/>
      <w:r>
        <w:rPr>
          <w:rFonts w:eastAsia="Times New Roman" w:cstheme="minorHAnsi"/>
          <w:bCs/>
        </w:rPr>
        <w:t xml:space="preserve"> </w:t>
      </w:r>
      <w:proofErr w:type="spellStart"/>
      <w:r w:rsidRPr="00357559">
        <w:rPr>
          <w:rFonts w:eastAsia="Times New Roman" w:cstheme="minorHAnsi"/>
          <w:bCs/>
        </w:rPr>
        <w:t>igen</w:t>
      </w:r>
      <w:proofErr w:type="spellEnd"/>
      <w:r w:rsidRPr="009D09EA"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ab/>
      </w:r>
      <w:r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 xml:space="preserve">_ </w:t>
      </w:r>
      <w:r>
        <w:rPr>
          <w:rFonts w:eastAsia="Times New Roman" w:cstheme="minorHAnsi"/>
          <w:bCs/>
        </w:rPr>
        <w:t>0. N</w:t>
      </w:r>
      <w:r w:rsidRPr="009D09EA"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ab/>
        <w:t xml:space="preserve">_ </w:t>
      </w:r>
      <w:r>
        <w:rPr>
          <w:rFonts w:eastAsia="Times New Roman" w:cstheme="minorHAnsi"/>
          <w:bCs/>
        </w:rPr>
        <w:t xml:space="preserve">1. J </w:t>
      </w:r>
    </w:p>
    <w:p w14:paraId="6E73B73A" w14:textId="7D66C074" w:rsidR="00E601E5" w:rsidRPr="009D09EA" w:rsidRDefault="00E601E5" w:rsidP="00E601E5">
      <w:pPr>
        <w:widowControl w:val="0"/>
        <w:spacing w:after="0" w:line="240" w:lineRule="auto"/>
        <w:ind w:left="720"/>
        <w:rPr>
          <w:rFonts w:eastAsia="Times New Roman" w:cstheme="minorHAnsi"/>
          <w:bCs/>
        </w:rPr>
      </w:pPr>
      <w:r w:rsidRPr="009D09EA">
        <w:rPr>
          <w:rFonts w:eastAsia="Times New Roman" w:cstheme="minorHAnsi"/>
          <w:bCs/>
        </w:rPr>
        <w:tab/>
      </w:r>
      <w:proofErr w:type="spellStart"/>
      <w:r w:rsidRPr="00357559">
        <w:rPr>
          <w:rFonts w:eastAsia="Times New Roman" w:cstheme="minorHAnsi"/>
          <w:bCs/>
        </w:rPr>
        <w:t>Känns</w:t>
      </w:r>
      <w:proofErr w:type="spellEnd"/>
      <w:r w:rsidRPr="00357559">
        <w:rPr>
          <w:rFonts w:eastAsia="Times New Roman" w:cstheme="minorHAnsi"/>
          <w:bCs/>
        </w:rPr>
        <w:t xml:space="preserve"> </w:t>
      </w:r>
      <w:proofErr w:type="spellStart"/>
      <w:r w:rsidRPr="00357559">
        <w:rPr>
          <w:rFonts w:eastAsia="Times New Roman" w:cstheme="minorHAnsi"/>
          <w:bCs/>
        </w:rPr>
        <w:t>igen</w:t>
      </w:r>
      <w:proofErr w:type="spellEnd"/>
      <w:r>
        <w:rPr>
          <w:rFonts w:eastAsia="Times New Roman" w:cstheme="minorHAnsi"/>
          <w:bCs/>
        </w:rPr>
        <w:t xml:space="preserve"> </w:t>
      </w:r>
      <w:proofErr w:type="spellStart"/>
      <w:r>
        <w:rPr>
          <w:rFonts w:eastAsia="Times New Roman" w:cstheme="minorHAnsi"/>
          <w:bCs/>
        </w:rPr>
        <w:t>som</w:t>
      </w:r>
      <w:proofErr w:type="spellEnd"/>
      <w:r w:rsidRPr="00357559">
        <w:t xml:space="preserve"> </w:t>
      </w:r>
      <w:proofErr w:type="spellStart"/>
      <w:r w:rsidRPr="00357559">
        <w:rPr>
          <w:rFonts w:eastAsia="Times New Roman" w:cstheme="minorHAnsi"/>
          <w:bCs/>
        </w:rPr>
        <w:t>huvudvärk</w:t>
      </w:r>
      <w:proofErr w:type="spellEnd"/>
      <w:r>
        <w:rPr>
          <w:rFonts w:eastAsia="Times New Roman" w:cstheme="minorHAnsi"/>
          <w:bCs/>
        </w:rPr>
        <w:t xml:space="preserve"> </w:t>
      </w:r>
      <w:r w:rsidRPr="009D09EA">
        <w:rPr>
          <w:rFonts w:eastAsia="Times New Roman" w:cstheme="minorHAnsi"/>
          <w:bCs/>
        </w:rPr>
        <w:tab/>
        <w:t xml:space="preserve">_ </w:t>
      </w:r>
      <w:r>
        <w:rPr>
          <w:rFonts w:eastAsia="Times New Roman" w:cstheme="minorHAnsi"/>
          <w:bCs/>
        </w:rPr>
        <w:t>0. N</w:t>
      </w:r>
      <w:r w:rsidRPr="009D09EA"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ab/>
        <w:t xml:space="preserve">_ </w:t>
      </w:r>
      <w:r>
        <w:rPr>
          <w:rFonts w:eastAsia="Times New Roman" w:cstheme="minorHAnsi"/>
          <w:bCs/>
        </w:rPr>
        <w:t xml:space="preserve">1. J </w:t>
      </w:r>
    </w:p>
    <w:p w14:paraId="68492317" w14:textId="77777777" w:rsidR="00E601E5" w:rsidRPr="009D09EA" w:rsidRDefault="00E601E5" w:rsidP="00E601E5">
      <w:pPr>
        <w:widowControl w:val="0"/>
        <w:spacing w:after="0" w:line="240" w:lineRule="auto"/>
        <w:ind w:left="720"/>
        <w:rPr>
          <w:rFonts w:eastAsia="Times New Roman" w:cstheme="minorHAnsi"/>
          <w:bCs/>
        </w:rPr>
      </w:pPr>
      <w:r w:rsidRPr="009D09EA">
        <w:rPr>
          <w:rFonts w:eastAsia="Times New Roman" w:cstheme="minorHAnsi"/>
          <w:bCs/>
        </w:rPr>
        <w:t>Masseter</w:t>
      </w:r>
    </w:p>
    <w:p w14:paraId="58D42B0E" w14:textId="05B28309" w:rsidR="00E601E5" w:rsidRPr="009D09EA" w:rsidRDefault="00E601E5" w:rsidP="00E601E5">
      <w:pPr>
        <w:widowControl w:val="0"/>
        <w:spacing w:after="0" w:line="240" w:lineRule="auto"/>
        <w:ind w:left="720"/>
        <w:rPr>
          <w:rFonts w:eastAsia="Times New Roman" w:cstheme="minorHAnsi"/>
          <w:bCs/>
        </w:rPr>
      </w:pPr>
      <w:r w:rsidRPr="009D09EA">
        <w:rPr>
          <w:rFonts w:eastAsia="Times New Roman" w:cstheme="minorHAnsi"/>
          <w:bCs/>
        </w:rPr>
        <w:tab/>
      </w:r>
      <w:proofErr w:type="spellStart"/>
      <w:r w:rsidRPr="00357559">
        <w:rPr>
          <w:rFonts w:eastAsia="Times New Roman" w:cstheme="minorHAnsi"/>
          <w:bCs/>
        </w:rPr>
        <w:t>Smärta</w:t>
      </w:r>
      <w:proofErr w:type="spellEnd"/>
      <w:r w:rsidRPr="009D09EA"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ab/>
      </w:r>
      <w:r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 xml:space="preserve">_ </w:t>
      </w:r>
      <w:r>
        <w:rPr>
          <w:rFonts w:eastAsia="Times New Roman" w:cstheme="minorHAnsi"/>
          <w:bCs/>
        </w:rPr>
        <w:t>0. N</w:t>
      </w:r>
      <w:r w:rsidRPr="009D09EA"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ab/>
        <w:t xml:space="preserve">_ </w:t>
      </w:r>
      <w:r>
        <w:rPr>
          <w:rFonts w:eastAsia="Times New Roman" w:cstheme="minorHAnsi"/>
          <w:bCs/>
        </w:rPr>
        <w:t xml:space="preserve">1. J </w:t>
      </w:r>
    </w:p>
    <w:p w14:paraId="5E84A208" w14:textId="04EBD393" w:rsidR="00E601E5" w:rsidRPr="009D09EA" w:rsidRDefault="00E601E5" w:rsidP="00E601E5">
      <w:pPr>
        <w:widowControl w:val="0"/>
        <w:spacing w:after="0" w:line="240" w:lineRule="auto"/>
        <w:ind w:left="720"/>
        <w:rPr>
          <w:rFonts w:eastAsia="Times New Roman" w:cstheme="minorHAnsi"/>
          <w:bCs/>
        </w:rPr>
      </w:pPr>
      <w:r w:rsidRPr="009D09EA">
        <w:rPr>
          <w:rFonts w:eastAsia="Times New Roman" w:cstheme="minorHAnsi"/>
          <w:bCs/>
        </w:rPr>
        <w:tab/>
      </w:r>
      <w:proofErr w:type="spellStart"/>
      <w:r w:rsidRPr="00357559">
        <w:rPr>
          <w:rFonts w:eastAsia="Times New Roman" w:cstheme="minorHAnsi"/>
          <w:bCs/>
        </w:rPr>
        <w:t>Känns</w:t>
      </w:r>
      <w:proofErr w:type="spellEnd"/>
      <w:r>
        <w:rPr>
          <w:rFonts w:eastAsia="Times New Roman" w:cstheme="minorHAnsi"/>
          <w:bCs/>
        </w:rPr>
        <w:t xml:space="preserve"> </w:t>
      </w:r>
      <w:proofErr w:type="spellStart"/>
      <w:r w:rsidRPr="00357559">
        <w:rPr>
          <w:rFonts w:eastAsia="Times New Roman" w:cstheme="minorHAnsi"/>
          <w:bCs/>
        </w:rPr>
        <w:t>igen</w:t>
      </w:r>
      <w:proofErr w:type="spellEnd"/>
      <w:r w:rsidRPr="009D09EA"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ab/>
      </w:r>
      <w:r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 xml:space="preserve">_ </w:t>
      </w:r>
      <w:r>
        <w:rPr>
          <w:rFonts w:eastAsia="Times New Roman" w:cstheme="minorHAnsi"/>
          <w:bCs/>
        </w:rPr>
        <w:t>0. N</w:t>
      </w:r>
      <w:r w:rsidRPr="009D09EA"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ab/>
        <w:t xml:space="preserve">_ </w:t>
      </w:r>
      <w:r>
        <w:rPr>
          <w:rFonts w:eastAsia="Times New Roman" w:cstheme="minorHAnsi"/>
          <w:bCs/>
        </w:rPr>
        <w:t xml:space="preserve">1. J </w:t>
      </w:r>
    </w:p>
    <w:p w14:paraId="214906F7" w14:textId="77777777" w:rsidR="00E601E5" w:rsidRPr="009D09EA" w:rsidRDefault="00E601E5" w:rsidP="00E601E5">
      <w:pPr>
        <w:widowControl w:val="0"/>
        <w:spacing w:after="0" w:line="240" w:lineRule="auto"/>
        <w:ind w:left="720"/>
        <w:rPr>
          <w:rFonts w:eastAsia="Times New Roman" w:cstheme="minorHAnsi"/>
          <w:bCs/>
        </w:rPr>
      </w:pPr>
    </w:p>
    <w:p w14:paraId="099D0774" w14:textId="77777777" w:rsidR="00E601E5" w:rsidRPr="009D09EA" w:rsidRDefault="00E601E5" w:rsidP="00E601E5">
      <w:pPr>
        <w:widowControl w:val="0"/>
        <w:spacing w:after="0" w:line="240" w:lineRule="auto"/>
        <w:ind w:left="720"/>
        <w:rPr>
          <w:rFonts w:eastAsia="Times New Roman" w:cstheme="minorHAnsi"/>
          <w:bCs/>
        </w:rPr>
      </w:pPr>
      <w:proofErr w:type="spellStart"/>
      <w:r w:rsidRPr="00357559">
        <w:rPr>
          <w:rFonts w:eastAsia="Times New Roman" w:cstheme="minorHAnsi"/>
          <w:bCs/>
        </w:rPr>
        <w:t>Käkled</w:t>
      </w:r>
      <w:proofErr w:type="spellEnd"/>
    </w:p>
    <w:p w14:paraId="683398D2" w14:textId="00BFC44A" w:rsidR="00E601E5" w:rsidRPr="009D09EA" w:rsidRDefault="00E601E5" w:rsidP="00E601E5">
      <w:pPr>
        <w:widowControl w:val="0"/>
        <w:spacing w:after="0" w:line="240" w:lineRule="auto"/>
        <w:ind w:left="720"/>
        <w:rPr>
          <w:rFonts w:eastAsia="Times New Roman" w:cstheme="minorHAnsi"/>
          <w:bCs/>
        </w:rPr>
      </w:pPr>
      <w:r w:rsidRPr="009D09EA">
        <w:rPr>
          <w:rFonts w:eastAsia="Times New Roman" w:cstheme="minorHAnsi"/>
          <w:bCs/>
        </w:rPr>
        <w:tab/>
      </w:r>
      <w:proofErr w:type="spellStart"/>
      <w:r w:rsidRPr="00357559">
        <w:rPr>
          <w:rFonts w:eastAsia="Times New Roman" w:cstheme="minorHAnsi"/>
          <w:bCs/>
        </w:rPr>
        <w:t>Smärta</w:t>
      </w:r>
      <w:proofErr w:type="spellEnd"/>
      <w:r w:rsidRPr="009D09EA"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ab/>
      </w:r>
      <w:r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 xml:space="preserve">_ </w:t>
      </w:r>
      <w:r>
        <w:rPr>
          <w:rFonts w:eastAsia="Times New Roman" w:cstheme="minorHAnsi"/>
          <w:bCs/>
        </w:rPr>
        <w:t>0. N</w:t>
      </w:r>
      <w:r w:rsidRPr="009D09EA"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ab/>
        <w:t xml:space="preserve">_ </w:t>
      </w:r>
      <w:r>
        <w:rPr>
          <w:rFonts w:eastAsia="Times New Roman" w:cstheme="minorHAnsi"/>
          <w:bCs/>
        </w:rPr>
        <w:t xml:space="preserve">1. J </w:t>
      </w:r>
    </w:p>
    <w:p w14:paraId="1E7AAC86" w14:textId="5FDD8E28" w:rsidR="00E601E5" w:rsidRPr="009D09EA" w:rsidRDefault="00E601E5" w:rsidP="00E601E5">
      <w:pPr>
        <w:widowControl w:val="0"/>
        <w:spacing w:after="0" w:line="240" w:lineRule="auto"/>
        <w:ind w:left="720"/>
        <w:rPr>
          <w:rFonts w:eastAsia="Times New Roman" w:cstheme="minorHAnsi"/>
          <w:bCs/>
        </w:rPr>
      </w:pPr>
      <w:r w:rsidRPr="009D09EA">
        <w:rPr>
          <w:rFonts w:eastAsia="Times New Roman" w:cstheme="minorHAnsi"/>
          <w:bCs/>
        </w:rPr>
        <w:tab/>
      </w:r>
      <w:proofErr w:type="spellStart"/>
      <w:r w:rsidRPr="00357559">
        <w:rPr>
          <w:rFonts w:eastAsia="Times New Roman" w:cstheme="minorHAnsi"/>
          <w:bCs/>
        </w:rPr>
        <w:t>Känns</w:t>
      </w:r>
      <w:proofErr w:type="spellEnd"/>
      <w:r>
        <w:rPr>
          <w:rFonts w:eastAsia="Times New Roman" w:cstheme="minorHAnsi"/>
          <w:bCs/>
        </w:rPr>
        <w:t xml:space="preserve"> </w:t>
      </w:r>
      <w:proofErr w:type="spellStart"/>
      <w:r w:rsidRPr="00357559">
        <w:rPr>
          <w:rFonts w:eastAsia="Times New Roman" w:cstheme="minorHAnsi"/>
          <w:bCs/>
        </w:rPr>
        <w:t>igen</w:t>
      </w:r>
      <w:proofErr w:type="spellEnd"/>
      <w:r w:rsidRPr="009D09EA"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ab/>
      </w:r>
      <w:r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 xml:space="preserve">_ </w:t>
      </w:r>
      <w:r>
        <w:rPr>
          <w:rFonts w:eastAsia="Times New Roman" w:cstheme="minorHAnsi"/>
          <w:bCs/>
        </w:rPr>
        <w:t>0. N</w:t>
      </w:r>
      <w:r w:rsidRPr="009D09EA"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ab/>
        <w:t xml:space="preserve">_ </w:t>
      </w:r>
      <w:r>
        <w:rPr>
          <w:rFonts w:eastAsia="Times New Roman" w:cstheme="minorHAnsi"/>
          <w:bCs/>
        </w:rPr>
        <w:t xml:space="preserve">1. J </w:t>
      </w:r>
    </w:p>
    <w:p w14:paraId="63394A4C" w14:textId="77777777" w:rsidR="00E601E5" w:rsidRPr="009D09EA" w:rsidRDefault="00E601E5" w:rsidP="00E601E5">
      <w:pPr>
        <w:widowControl w:val="0"/>
        <w:spacing w:after="0" w:line="240" w:lineRule="auto"/>
        <w:ind w:left="720"/>
        <w:rPr>
          <w:rFonts w:eastAsia="Times New Roman" w:cstheme="minorHAnsi"/>
          <w:bCs/>
        </w:rPr>
      </w:pPr>
      <w:proofErr w:type="spellStart"/>
      <w:r w:rsidRPr="00357559">
        <w:rPr>
          <w:rFonts w:eastAsia="Times New Roman" w:cstheme="minorHAnsi"/>
          <w:bCs/>
        </w:rPr>
        <w:t>Övr</w:t>
      </w:r>
      <w:proofErr w:type="spellEnd"/>
      <w:r w:rsidRPr="00357559">
        <w:rPr>
          <w:rFonts w:eastAsia="Times New Roman" w:cstheme="minorHAnsi"/>
          <w:bCs/>
        </w:rPr>
        <w:t xml:space="preserve">. </w:t>
      </w:r>
      <w:proofErr w:type="spellStart"/>
      <w:r w:rsidRPr="00357559">
        <w:rPr>
          <w:rFonts w:eastAsia="Times New Roman" w:cstheme="minorHAnsi"/>
          <w:bCs/>
        </w:rPr>
        <w:t>käkmusk</w:t>
      </w:r>
      <w:proofErr w:type="spellEnd"/>
      <w:r w:rsidRPr="00357559">
        <w:rPr>
          <w:rFonts w:eastAsia="Times New Roman" w:cstheme="minorHAnsi"/>
          <w:bCs/>
        </w:rPr>
        <w:t>.</w:t>
      </w:r>
    </w:p>
    <w:p w14:paraId="27E4399A" w14:textId="06973B22" w:rsidR="00E601E5" w:rsidRPr="009D09EA" w:rsidRDefault="00E601E5" w:rsidP="00E601E5">
      <w:pPr>
        <w:widowControl w:val="0"/>
        <w:spacing w:after="0" w:line="240" w:lineRule="auto"/>
        <w:ind w:left="720"/>
        <w:rPr>
          <w:rFonts w:eastAsia="Times New Roman" w:cstheme="minorHAnsi"/>
          <w:bCs/>
        </w:rPr>
      </w:pPr>
      <w:r w:rsidRPr="009D09EA">
        <w:rPr>
          <w:rFonts w:eastAsia="Times New Roman" w:cstheme="minorHAnsi"/>
          <w:bCs/>
        </w:rPr>
        <w:tab/>
      </w:r>
      <w:proofErr w:type="spellStart"/>
      <w:r w:rsidRPr="00357559">
        <w:rPr>
          <w:rFonts w:eastAsia="Times New Roman" w:cstheme="minorHAnsi"/>
          <w:bCs/>
        </w:rPr>
        <w:t>Smärta</w:t>
      </w:r>
      <w:proofErr w:type="spellEnd"/>
      <w:r w:rsidRPr="009D09EA"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ab/>
      </w:r>
      <w:r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 xml:space="preserve">_ </w:t>
      </w:r>
      <w:r>
        <w:rPr>
          <w:rFonts w:eastAsia="Times New Roman" w:cstheme="minorHAnsi"/>
          <w:bCs/>
        </w:rPr>
        <w:t>0. N</w:t>
      </w:r>
      <w:r w:rsidRPr="009D09EA"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ab/>
        <w:t xml:space="preserve">_ </w:t>
      </w:r>
      <w:r>
        <w:rPr>
          <w:rFonts w:eastAsia="Times New Roman" w:cstheme="minorHAnsi"/>
          <w:bCs/>
        </w:rPr>
        <w:t xml:space="preserve">1. J </w:t>
      </w:r>
    </w:p>
    <w:p w14:paraId="79828350" w14:textId="6FC389A6" w:rsidR="00E601E5" w:rsidRPr="009D09EA" w:rsidRDefault="00E601E5" w:rsidP="00E601E5">
      <w:pPr>
        <w:widowControl w:val="0"/>
        <w:spacing w:after="0" w:line="240" w:lineRule="auto"/>
        <w:ind w:left="720"/>
        <w:rPr>
          <w:rFonts w:eastAsia="Times New Roman" w:cstheme="minorHAnsi"/>
          <w:bCs/>
        </w:rPr>
      </w:pPr>
      <w:r w:rsidRPr="009D09EA">
        <w:rPr>
          <w:rFonts w:eastAsia="Times New Roman" w:cstheme="minorHAnsi"/>
          <w:bCs/>
        </w:rPr>
        <w:tab/>
      </w:r>
      <w:proofErr w:type="spellStart"/>
      <w:r w:rsidRPr="00357559">
        <w:rPr>
          <w:rFonts w:eastAsia="Times New Roman" w:cstheme="minorHAnsi"/>
          <w:bCs/>
        </w:rPr>
        <w:t>Känns</w:t>
      </w:r>
      <w:proofErr w:type="spellEnd"/>
      <w:r>
        <w:rPr>
          <w:rFonts w:eastAsia="Times New Roman" w:cstheme="minorHAnsi"/>
          <w:bCs/>
        </w:rPr>
        <w:t xml:space="preserve"> </w:t>
      </w:r>
      <w:proofErr w:type="spellStart"/>
      <w:r w:rsidRPr="00357559">
        <w:rPr>
          <w:rFonts w:eastAsia="Times New Roman" w:cstheme="minorHAnsi"/>
          <w:bCs/>
        </w:rPr>
        <w:t>igen</w:t>
      </w:r>
      <w:proofErr w:type="spellEnd"/>
      <w:r w:rsidRPr="009D09EA"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ab/>
      </w:r>
      <w:r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 xml:space="preserve">_ </w:t>
      </w:r>
      <w:r>
        <w:rPr>
          <w:rFonts w:eastAsia="Times New Roman" w:cstheme="minorHAnsi"/>
          <w:bCs/>
        </w:rPr>
        <w:t>0. N</w:t>
      </w:r>
      <w:r w:rsidRPr="009D09EA"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ab/>
        <w:t xml:space="preserve">_ </w:t>
      </w:r>
      <w:r>
        <w:rPr>
          <w:rFonts w:eastAsia="Times New Roman" w:cstheme="minorHAnsi"/>
          <w:bCs/>
        </w:rPr>
        <w:t xml:space="preserve">1. J </w:t>
      </w:r>
    </w:p>
    <w:p w14:paraId="1EF48103" w14:textId="77777777" w:rsidR="00E601E5" w:rsidRPr="009D09EA" w:rsidRDefault="00E601E5" w:rsidP="00E601E5">
      <w:pPr>
        <w:widowControl w:val="0"/>
        <w:spacing w:after="0" w:line="240" w:lineRule="auto"/>
        <w:ind w:left="720"/>
        <w:rPr>
          <w:rFonts w:eastAsia="Times New Roman" w:cstheme="minorHAnsi"/>
          <w:bCs/>
        </w:rPr>
      </w:pPr>
      <w:proofErr w:type="spellStart"/>
      <w:r w:rsidRPr="00357559">
        <w:rPr>
          <w:rFonts w:eastAsia="Times New Roman" w:cstheme="minorHAnsi"/>
          <w:bCs/>
        </w:rPr>
        <w:t>Ej</w:t>
      </w:r>
      <w:proofErr w:type="spellEnd"/>
      <w:r w:rsidRPr="00357559">
        <w:rPr>
          <w:rFonts w:eastAsia="Times New Roman" w:cstheme="minorHAnsi"/>
          <w:bCs/>
        </w:rPr>
        <w:t xml:space="preserve"> </w:t>
      </w:r>
      <w:proofErr w:type="spellStart"/>
      <w:r w:rsidRPr="00357559">
        <w:rPr>
          <w:rFonts w:eastAsia="Times New Roman" w:cstheme="minorHAnsi"/>
          <w:bCs/>
        </w:rPr>
        <w:t>käkmusk</w:t>
      </w:r>
      <w:proofErr w:type="spellEnd"/>
      <w:r w:rsidRPr="00357559">
        <w:rPr>
          <w:rFonts w:eastAsia="Times New Roman" w:cstheme="minorHAnsi"/>
          <w:bCs/>
        </w:rPr>
        <w:t>.</w:t>
      </w:r>
    </w:p>
    <w:p w14:paraId="250607C3" w14:textId="6644F238" w:rsidR="00E601E5" w:rsidRPr="009D09EA" w:rsidRDefault="00E601E5" w:rsidP="00E601E5">
      <w:pPr>
        <w:widowControl w:val="0"/>
        <w:spacing w:after="0" w:line="240" w:lineRule="auto"/>
        <w:ind w:left="720"/>
        <w:rPr>
          <w:rFonts w:eastAsia="Times New Roman" w:cstheme="minorHAnsi"/>
          <w:bCs/>
        </w:rPr>
      </w:pPr>
      <w:r w:rsidRPr="009D09EA">
        <w:rPr>
          <w:rFonts w:eastAsia="Times New Roman" w:cstheme="minorHAnsi"/>
          <w:bCs/>
        </w:rPr>
        <w:tab/>
      </w:r>
      <w:proofErr w:type="spellStart"/>
      <w:r w:rsidRPr="00357559">
        <w:rPr>
          <w:rFonts w:eastAsia="Times New Roman" w:cstheme="minorHAnsi"/>
          <w:bCs/>
        </w:rPr>
        <w:t>Smärta</w:t>
      </w:r>
      <w:proofErr w:type="spellEnd"/>
      <w:r w:rsidRPr="009D09EA"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ab/>
      </w:r>
      <w:r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 xml:space="preserve">_ </w:t>
      </w:r>
      <w:r>
        <w:rPr>
          <w:rFonts w:eastAsia="Times New Roman" w:cstheme="minorHAnsi"/>
          <w:bCs/>
        </w:rPr>
        <w:t>0. N</w:t>
      </w:r>
      <w:r w:rsidRPr="009D09EA"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ab/>
        <w:t xml:space="preserve">_ </w:t>
      </w:r>
      <w:r>
        <w:rPr>
          <w:rFonts w:eastAsia="Times New Roman" w:cstheme="minorHAnsi"/>
          <w:bCs/>
        </w:rPr>
        <w:t xml:space="preserve">1. J </w:t>
      </w:r>
    </w:p>
    <w:p w14:paraId="73649C1A" w14:textId="5D0FDF1C" w:rsidR="00E601E5" w:rsidRPr="009D09EA" w:rsidRDefault="00E601E5" w:rsidP="00E601E5">
      <w:pPr>
        <w:widowControl w:val="0"/>
        <w:spacing w:after="0" w:line="240" w:lineRule="auto"/>
        <w:ind w:left="720"/>
        <w:rPr>
          <w:rFonts w:eastAsia="Times New Roman" w:cstheme="minorHAnsi"/>
          <w:bCs/>
        </w:rPr>
      </w:pPr>
      <w:r w:rsidRPr="009D09EA">
        <w:rPr>
          <w:rFonts w:eastAsia="Times New Roman" w:cstheme="minorHAnsi"/>
          <w:bCs/>
        </w:rPr>
        <w:tab/>
      </w:r>
      <w:proofErr w:type="spellStart"/>
      <w:r w:rsidRPr="00357559">
        <w:rPr>
          <w:rFonts w:eastAsia="Times New Roman" w:cstheme="minorHAnsi"/>
          <w:bCs/>
        </w:rPr>
        <w:t>Känns</w:t>
      </w:r>
      <w:proofErr w:type="spellEnd"/>
      <w:r>
        <w:rPr>
          <w:rFonts w:eastAsia="Times New Roman" w:cstheme="minorHAnsi"/>
          <w:bCs/>
        </w:rPr>
        <w:t xml:space="preserve"> </w:t>
      </w:r>
      <w:proofErr w:type="spellStart"/>
      <w:r w:rsidRPr="00357559">
        <w:rPr>
          <w:rFonts w:eastAsia="Times New Roman" w:cstheme="minorHAnsi"/>
          <w:bCs/>
        </w:rPr>
        <w:t>igen</w:t>
      </w:r>
      <w:proofErr w:type="spellEnd"/>
      <w:r w:rsidRPr="009D09EA"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ab/>
      </w:r>
      <w:r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 xml:space="preserve">_ </w:t>
      </w:r>
      <w:r>
        <w:rPr>
          <w:rFonts w:eastAsia="Times New Roman" w:cstheme="minorHAnsi"/>
          <w:bCs/>
        </w:rPr>
        <w:t>0. N</w:t>
      </w:r>
      <w:r w:rsidRPr="009D09EA"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ab/>
        <w:t xml:space="preserve">_ </w:t>
      </w:r>
      <w:r>
        <w:rPr>
          <w:rFonts w:eastAsia="Times New Roman" w:cstheme="minorHAnsi"/>
          <w:bCs/>
        </w:rPr>
        <w:t xml:space="preserve">1. J </w:t>
      </w:r>
    </w:p>
    <w:p w14:paraId="374920DD" w14:textId="77777777" w:rsidR="00E601E5" w:rsidRDefault="00E601E5" w:rsidP="009D09EA">
      <w:pPr>
        <w:widowControl w:val="0"/>
        <w:spacing w:after="0" w:line="240" w:lineRule="auto"/>
        <w:rPr>
          <w:rFonts w:eastAsia="Times New Roman" w:cstheme="minorHAnsi"/>
          <w:bCs/>
        </w:rPr>
      </w:pPr>
    </w:p>
    <w:p w14:paraId="7DCB1E9C" w14:textId="75C59098" w:rsidR="009D09EA" w:rsidRPr="009D09EA" w:rsidRDefault="009D09EA" w:rsidP="009D09EA">
      <w:pPr>
        <w:widowControl w:val="0"/>
        <w:spacing w:after="0" w:line="240" w:lineRule="auto"/>
        <w:rPr>
          <w:rFonts w:eastAsia="Times New Roman" w:cstheme="minorHAnsi"/>
          <w:bCs/>
        </w:rPr>
      </w:pPr>
      <w:r w:rsidRPr="009D09EA">
        <w:rPr>
          <w:rFonts w:eastAsia="Times New Roman" w:cstheme="minorHAnsi"/>
          <w:bCs/>
        </w:rPr>
        <w:t xml:space="preserve">C. Protrusion: </w:t>
      </w:r>
      <w:r w:rsidRPr="009D09EA"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ab/>
        <w:t xml:space="preserve">__ mm </w:t>
      </w:r>
    </w:p>
    <w:p w14:paraId="10C1AAC5" w14:textId="77777777" w:rsidR="00E601E5" w:rsidRPr="009D09EA" w:rsidRDefault="00E601E5" w:rsidP="00E601E5">
      <w:pPr>
        <w:widowControl w:val="0"/>
        <w:spacing w:after="0" w:line="240" w:lineRule="auto"/>
        <w:ind w:left="720"/>
        <w:rPr>
          <w:rFonts w:eastAsia="Times New Roman" w:cstheme="minorHAnsi"/>
          <w:bCs/>
          <w:u w:val="single"/>
        </w:rPr>
      </w:pPr>
      <w:r w:rsidRPr="00357559">
        <w:rPr>
          <w:rFonts w:eastAsia="Times New Roman" w:cstheme="minorHAnsi"/>
          <w:bCs/>
          <w:u w:val="single"/>
        </w:rPr>
        <w:t>HÖGER SIDA</w:t>
      </w:r>
    </w:p>
    <w:p w14:paraId="70C0F425" w14:textId="77777777" w:rsidR="00E601E5" w:rsidRPr="009D09EA" w:rsidRDefault="00E601E5" w:rsidP="00E601E5">
      <w:pPr>
        <w:widowControl w:val="0"/>
        <w:spacing w:after="0" w:line="240" w:lineRule="auto"/>
        <w:ind w:left="720"/>
        <w:rPr>
          <w:rFonts w:eastAsia="Times New Roman" w:cstheme="minorHAnsi"/>
          <w:bCs/>
        </w:rPr>
      </w:pPr>
      <w:r w:rsidRPr="009D09EA">
        <w:rPr>
          <w:rFonts w:eastAsia="Times New Roman" w:cstheme="minorHAnsi"/>
          <w:bCs/>
        </w:rPr>
        <w:t>Temporalis</w:t>
      </w:r>
    </w:p>
    <w:p w14:paraId="35633291" w14:textId="2652C765" w:rsidR="00E601E5" w:rsidRPr="009D09EA" w:rsidRDefault="00E601E5" w:rsidP="00E601E5">
      <w:pPr>
        <w:widowControl w:val="0"/>
        <w:spacing w:after="0" w:line="240" w:lineRule="auto"/>
        <w:ind w:left="720"/>
        <w:rPr>
          <w:rFonts w:eastAsia="Times New Roman" w:cstheme="minorHAnsi"/>
          <w:bCs/>
        </w:rPr>
      </w:pPr>
      <w:r w:rsidRPr="009D09EA">
        <w:rPr>
          <w:rFonts w:eastAsia="Times New Roman" w:cstheme="minorHAnsi"/>
          <w:bCs/>
        </w:rPr>
        <w:tab/>
      </w:r>
      <w:proofErr w:type="spellStart"/>
      <w:r w:rsidRPr="00357559">
        <w:rPr>
          <w:rFonts w:eastAsia="Times New Roman" w:cstheme="minorHAnsi"/>
          <w:bCs/>
        </w:rPr>
        <w:t>Smärta</w:t>
      </w:r>
      <w:proofErr w:type="spellEnd"/>
      <w:r w:rsidRPr="009D09EA"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ab/>
      </w:r>
      <w:r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 xml:space="preserve">_ </w:t>
      </w:r>
      <w:r>
        <w:rPr>
          <w:rFonts w:eastAsia="Times New Roman" w:cstheme="minorHAnsi"/>
          <w:bCs/>
        </w:rPr>
        <w:t>0. N</w:t>
      </w:r>
      <w:r w:rsidRPr="009D09EA"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ab/>
        <w:t xml:space="preserve">_ </w:t>
      </w:r>
      <w:r>
        <w:rPr>
          <w:rFonts w:eastAsia="Times New Roman" w:cstheme="minorHAnsi"/>
          <w:bCs/>
        </w:rPr>
        <w:t xml:space="preserve">1. J </w:t>
      </w:r>
    </w:p>
    <w:p w14:paraId="3997B9B8" w14:textId="47890A7E" w:rsidR="00E601E5" w:rsidRPr="009D09EA" w:rsidRDefault="00E601E5" w:rsidP="00E601E5">
      <w:pPr>
        <w:widowControl w:val="0"/>
        <w:spacing w:after="0" w:line="240" w:lineRule="auto"/>
        <w:ind w:left="720"/>
        <w:rPr>
          <w:rFonts w:eastAsia="Times New Roman" w:cstheme="minorHAnsi"/>
          <w:bCs/>
        </w:rPr>
      </w:pPr>
      <w:r w:rsidRPr="009D09EA">
        <w:rPr>
          <w:rFonts w:eastAsia="Times New Roman" w:cstheme="minorHAnsi"/>
          <w:bCs/>
        </w:rPr>
        <w:tab/>
      </w:r>
      <w:proofErr w:type="spellStart"/>
      <w:r w:rsidRPr="00357559">
        <w:rPr>
          <w:rFonts w:eastAsia="Times New Roman" w:cstheme="minorHAnsi"/>
          <w:bCs/>
        </w:rPr>
        <w:t>Känns</w:t>
      </w:r>
      <w:proofErr w:type="spellEnd"/>
      <w:r>
        <w:rPr>
          <w:rFonts w:eastAsia="Times New Roman" w:cstheme="minorHAnsi"/>
          <w:bCs/>
        </w:rPr>
        <w:t xml:space="preserve"> </w:t>
      </w:r>
      <w:proofErr w:type="spellStart"/>
      <w:r w:rsidRPr="00357559">
        <w:rPr>
          <w:rFonts w:eastAsia="Times New Roman" w:cstheme="minorHAnsi"/>
          <w:bCs/>
        </w:rPr>
        <w:t>igen</w:t>
      </w:r>
      <w:proofErr w:type="spellEnd"/>
      <w:r w:rsidRPr="009D09EA"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ab/>
      </w:r>
      <w:r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 xml:space="preserve">_ </w:t>
      </w:r>
      <w:r>
        <w:rPr>
          <w:rFonts w:eastAsia="Times New Roman" w:cstheme="minorHAnsi"/>
          <w:bCs/>
        </w:rPr>
        <w:t>0. N</w:t>
      </w:r>
      <w:r w:rsidRPr="009D09EA"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ab/>
        <w:t xml:space="preserve">_ </w:t>
      </w:r>
      <w:r>
        <w:rPr>
          <w:rFonts w:eastAsia="Times New Roman" w:cstheme="minorHAnsi"/>
          <w:bCs/>
        </w:rPr>
        <w:t xml:space="preserve">1. J </w:t>
      </w:r>
    </w:p>
    <w:p w14:paraId="0CBCA7E8" w14:textId="7A22CDCA" w:rsidR="00E601E5" w:rsidRPr="009D09EA" w:rsidRDefault="00E601E5" w:rsidP="00E601E5">
      <w:pPr>
        <w:widowControl w:val="0"/>
        <w:spacing w:after="0" w:line="240" w:lineRule="auto"/>
        <w:ind w:left="720"/>
        <w:rPr>
          <w:rFonts w:eastAsia="Times New Roman" w:cstheme="minorHAnsi"/>
          <w:bCs/>
        </w:rPr>
      </w:pPr>
      <w:r w:rsidRPr="009D09EA">
        <w:rPr>
          <w:rFonts w:eastAsia="Times New Roman" w:cstheme="minorHAnsi"/>
          <w:bCs/>
        </w:rPr>
        <w:tab/>
      </w:r>
      <w:proofErr w:type="spellStart"/>
      <w:r w:rsidRPr="00357559">
        <w:rPr>
          <w:rFonts w:eastAsia="Times New Roman" w:cstheme="minorHAnsi"/>
          <w:bCs/>
        </w:rPr>
        <w:t>Känns</w:t>
      </w:r>
      <w:proofErr w:type="spellEnd"/>
      <w:r w:rsidRPr="00357559">
        <w:rPr>
          <w:rFonts w:eastAsia="Times New Roman" w:cstheme="minorHAnsi"/>
          <w:bCs/>
        </w:rPr>
        <w:t xml:space="preserve"> </w:t>
      </w:r>
      <w:proofErr w:type="spellStart"/>
      <w:r w:rsidRPr="00357559">
        <w:rPr>
          <w:rFonts w:eastAsia="Times New Roman" w:cstheme="minorHAnsi"/>
          <w:bCs/>
        </w:rPr>
        <w:t>igen</w:t>
      </w:r>
      <w:proofErr w:type="spellEnd"/>
      <w:r>
        <w:rPr>
          <w:rFonts w:eastAsia="Times New Roman" w:cstheme="minorHAnsi"/>
          <w:bCs/>
        </w:rPr>
        <w:t xml:space="preserve"> </w:t>
      </w:r>
      <w:proofErr w:type="spellStart"/>
      <w:r>
        <w:rPr>
          <w:rFonts w:eastAsia="Times New Roman" w:cstheme="minorHAnsi"/>
          <w:bCs/>
        </w:rPr>
        <w:t>som</w:t>
      </w:r>
      <w:proofErr w:type="spellEnd"/>
      <w:r w:rsidRPr="00357559">
        <w:t xml:space="preserve"> </w:t>
      </w:r>
      <w:proofErr w:type="spellStart"/>
      <w:r w:rsidRPr="00357559">
        <w:rPr>
          <w:rFonts w:eastAsia="Times New Roman" w:cstheme="minorHAnsi"/>
          <w:bCs/>
        </w:rPr>
        <w:t>huvudvärk</w:t>
      </w:r>
      <w:proofErr w:type="spellEnd"/>
      <w:r>
        <w:rPr>
          <w:rFonts w:eastAsia="Times New Roman" w:cstheme="minorHAnsi"/>
          <w:bCs/>
        </w:rPr>
        <w:t xml:space="preserve"> </w:t>
      </w:r>
      <w:r w:rsidRPr="009D09EA">
        <w:rPr>
          <w:rFonts w:eastAsia="Times New Roman" w:cstheme="minorHAnsi"/>
          <w:bCs/>
        </w:rPr>
        <w:tab/>
        <w:t xml:space="preserve">_ </w:t>
      </w:r>
      <w:r>
        <w:rPr>
          <w:rFonts w:eastAsia="Times New Roman" w:cstheme="minorHAnsi"/>
          <w:bCs/>
        </w:rPr>
        <w:t>0. N</w:t>
      </w:r>
      <w:r w:rsidRPr="009D09EA"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ab/>
        <w:t xml:space="preserve">_ </w:t>
      </w:r>
      <w:r>
        <w:rPr>
          <w:rFonts w:eastAsia="Times New Roman" w:cstheme="minorHAnsi"/>
          <w:bCs/>
        </w:rPr>
        <w:t xml:space="preserve">1. J </w:t>
      </w:r>
    </w:p>
    <w:p w14:paraId="3C821D83" w14:textId="77777777" w:rsidR="00E601E5" w:rsidRPr="009D09EA" w:rsidRDefault="00E601E5" w:rsidP="00E601E5">
      <w:pPr>
        <w:widowControl w:val="0"/>
        <w:spacing w:after="0" w:line="240" w:lineRule="auto"/>
        <w:ind w:left="720"/>
        <w:rPr>
          <w:rFonts w:eastAsia="Times New Roman" w:cstheme="minorHAnsi"/>
          <w:bCs/>
        </w:rPr>
      </w:pPr>
      <w:r w:rsidRPr="009D09EA">
        <w:rPr>
          <w:rFonts w:eastAsia="Times New Roman" w:cstheme="minorHAnsi"/>
          <w:bCs/>
        </w:rPr>
        <w:t>Masseter</w:t>
      </w:r>
    </w:p>
    <w:p w14:paraId="66B30733" w14:textId="6C94F6F7" w:rsidR="00E601E5" w:rsidRPr="009D09EA" w:rsidRDefault="00E601E5" w:rsidP="00E601E5">
      <w:pPr>
        <w:widowControl w:val="0"/>
        <w:spacing w:after="0" w:line="240" w:lineRule="auto"/>
        <w:ind w:left="720"/>
        <w:rPr>
          <w:rFonts w:eastAsia="Times New Roman" w:cstheme="minorHAnsi"/>
          <w:bCs/>
        </w:rPr>
      </w:pPr>
      <w:r w:rsidRPr="009D09EA">
        <w:rPr>
          <w:rFonts w:eastAsia="Times New Roman" w:cstheme="minorHAnsi"/>
          <w:bCs/>
        </w:rPr>
        <w:tab/>
      </w:r>
      <w:proofErr w:type="spellStart"/>
      <w:r w:rsidRPr="00357559">
        <w:rPr>
          <w:rFonts w:eastAsia="Times New Roman" w:cstheme="minorHAnsi"/>
          <w:bCs/>
        </w:rPr>
        <w:t>Smärta</w:t>
      </w:r>
      <w:proofErr w:type="spellEnd"/>
      <w:r w:rsidRPr="009D09EA"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ab/>
      </w:r>
      <w:r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 xml:space="preserve">_ </w:t>
      </w:r>
      <w:r>
        <w:rPr>
          <w:rFonts w:eastAsia="Times New Roman" w:cstheme="minorHAnsi"/>
          <w:bCs/>
        </w:rPr>
        <w:t>0. N</w:t>
      </w:r>
      <w:r w:rsidRPr="009D09EA"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ab/>
        <w:t xml:space="preserve">_ </w:t>
      </w:r>
      <w:r>
        <w:rPr>
          <w:rFonts w:eastAsia="Times New Roman" w:cstheme="minorHAnsi"/>
          <w:bCs/>
        </w:rPr>
        <w:t xml:space="preserve">1. J </w:t>
      </w:r>
    </w:p>
    <w:p w14:paraId="7D281CD8" w14:textId="2B8694FC" w:rsidR="00E601E5" w:rsidRPr="009D09EA" w:rsidRDefault="00E601E5" w:rsidP="00E601E5">
      <w:pPr>
        <w:widowControl w:val="0"/>
        <w:spacing w:after="0" w:line="240" w:lineRule="auto"/>
        <w:ind w:left="720"/>
        <w:rPr>
          <w:rFonts w:eastAsia="Times New Roman" w:cstheme="minorHAnsi"/>
          <w:bCs/>
        </w:rPr>
      </w:pPr>
      <w:r w:rsidRPr="009D09EA">
        <w:rPr>
          <w:rFonts w:eastAsia="Times New Roman" w:cstheme="minorHAnsi"/>
          <w:bCs/>
        </w:rPr>
        <w:tab/>
      </w:r>
      <w:proofErr w:type="spellStart"/>
      <w:r w:rsidRPr="00357559">
        <w:rPr>
          <w:rFonts w:eastAsia="Times New Roman" w:cstheme="minorHAnsi"/>
          <w:bCs/>
        </w:rPr>
        <w:t>Känns</w:t>
      </w:r>
      <w:proofErr w:type="spellEnd"/>
      <w:r>
        <w:rPr>
          <w:rFonts w:eastAsia="Times New Roman" w:cstheme="minorHAnsi"/>
          <w:bCs/>
        </w:rPr>
        <w:t xml:space="preserve"> </w:t>
      </w:r>
      <w:proofErr w:type="spellStart"/>
      <w:r w:rsidRPr="00357559">
        <w:rPr>
          <w:rFonts w:eastAsia="Times New Roman" w:cstheme="minorHAnsi"/>
          <w:bCs/>
        </w:rPr>
        <w:t>igen</w:t>
      </w:r>
      <w:proofErr w:type="spellEnd"/>
      <w:r w:rsidRPr="009D09EA"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ab/>
      </w:r>
      <w:r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 xml:space="preserve">_ </w:t>
      </w:r>
      <w:r>
        <w:rPr>
          <w:rFonts w:eastAsia="Times New Roman" w:cstheme="minorHAnsi"/>
          <w:bCs/>
        </w:rPr>
        <w:t>0. N</w:t>
      </w:r>
      <w:r w:rsidRPr="009D09EA"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ab/>
        <w:t xml:space="preserve">_ </w:t>
      </w:r>
      <w:r>
        <w:rPr>
          <w:rFonts w:eastAsia="Times New Roman" w:cstheme="minorHAnsi"/>
          <w:bCs/>
        </w:rPr>
        <w:t xml:space="preserve">1. J </w:t>
      </w:r>
    </w:p>
    <w:p w14:paraId="06E78B33" w14:textId="77777777" w:rsidR="00E601E5" w:rsidRPr="009D09EA" w:rsidRDefault="00E601E5" w:rsidP="00E601E5">
      <w:pPr>
        <w:widowControl w:val="0"/>
        <w:spacing w:after="0" w:line="240" w:lineRule="auto"/>
        <w:ind w:left="720"/>
        <w:rPr>
          <w:rFonts w:eastAsia="Times New Roman" w:cstheme="minorHAnsi"/>
          <w:bCs/>
        </w:rPr>
      </w:pPr>
    </w:p>
    <w:p w14:paraId="7BD3D966" w14:textId="77777777" w:rsidR="00E601E5" w:rsidRPr="009D09EA" w:rsidRDefault="00E601E5" w:rsidP="00E601E5">
      <w:pPr>
        <w:widowControl w:val="0"/>
        <w:spacing w:after="0" w:line="240" w:lineRule="auto"/>
        <w:ind w:left="720"/>
        <w:rPr>
          <w:rFonts w:eastAsia="Times New Roman" w:cstheme="minorHAnsi"/>
          <w:bCs/>
        </w:rPr>
      </w:pPr>
      <w:proofErr w:type="spellStart"/>
      <w:r w:rsidRPr="00357559">
        <w:rPr>
          <w:rFonts w:eastAsia="Times New Roman" w:cstheme="minorHAnsi"/>
          <w:bCs/>
        </w:rPr>
        <w:t>Käkled</w:t>
      </w:r>
      <w:proofErr w:type="spellEnd"/>
    </w:p>
    <w:p w14:paraId="09480EE6" w14:textId="742AFF97" w:rsidR="00E601E5" w:rsidRPr="009D09EA" w:rsidRDefault="00E601E5" w:rsidP="00E601E5">
      <w:pPr>
        <w:widowControl w:val="0"/>
        <w:spacing w:after="0" w:line="240" w:lineRule="auto"/>
        <w:ind w:left="720"/>
        <w:rPr>
          <w:rFonts w:eastAsia="Times New Roman" w:cstheme="minorHAnsi"/>
          <w:bCs/>
        </w:rPr>
      </w:pPr>
      <w:r w:rsidRPr="009D09EA">
        <w:rPr>
          <w:rFonts w:eastAsia="Times New Roman" w:cstheme="minorHAnsi"/>
          <w:bCs/>
        </w:rPr>
        <w:tab/>
      </w:r>
      <w:proofErr w:type="spellStart"/>
      <w:r w:rsidRPr="00357559">
        <w:rPr>
          <w:rFonts w:eastAsia="Times New Roman" w:cstheme="minorHAnsi"/>
          <w:bCs/>
        </w:rPr>
        <w:t>Smärta</w:t>
      </w:r>
      <w:proofErr w:type="spellEnd"/>
      <w:r w:rsidRPr="009D09EA"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ab/>
      </w:r>
      <w:r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 xml:space="preserve">_ </w:t>
      </w:r>
      <w:r>
        <w:rPr>
          <w:rFonts w:eastAsia="Times New Roman" w:cstheme="minorHAnsi"/>
          <w:bCs/>
        </w:rPr>
        <w:t>0. N</w:t>
      </w:r>
      <w:r w:rsidRPr="009D09EA"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ab/>
        <w:t xml:space="preserve">_ </w:t>
      </w:r>
      <w:r>
        <w:rPr>
          <w:rFonts w:eastAsia="Times New Roman" w:cstheme="minorHAnsi"/>
          <w:bCs/>
        </w:rPr>
        <w:t xml:space="preserve">1. J </w:t>
      </w:r>
    </w:p>
    <w:p w14:paraId="2C705650" w14:textId="74C3B270" w:rsidR="00E601E5" w:rsidRPr="009D09EA" w:rsidRDefault="00E601E5" w:rsidP="00E601E5">
      <w:pPr>
        <w:widowControl w:val="0"/>
        <w:spacing w:after="0" w:line="240" w:lineRule="auto"/>
        <w:ind w:left="720"/>
        <w:rPr>
          <w:rFonts w:eastAsia="Times New Roman" w:cstheme="minorHAnsi"/>
          <w:bCs/>
        </w:rPr>
      </w:pPr>
      <w:r w:rsidRPr="009D09EA">
        <w:rPr>
          <w:rFonts w:eastAsia="Times New Roman" w:cstheme="minorHAnsi"/>
          <w:bCs/>
        </w:rPr>
        <w:tab/>
      </w:r>
      <w:proofErr w:type="spellStart"/>
      <w:r w:rsidRPr="00357559">
        <w:rPr>
          <w:rFonts w:eastAsia="Times New Roman" w:cstheme="minorHAnsi"/>
          <w:bCs/>
        </w:rPr>
        <w:t>Känns</w:t>
      </w:r>
      <w:proofErr w:type="spellEnd"/>
      <w:r>
        <w:rPr>
          <w:rFonts w:eastAsia="Times New Roman" w:cstheme="minorHAnsi"/>
          <w:bCs/>
        </w:rPr>
        <w:t xml:space="preserve"> </w:t>
      </w:r>
      <w:proofErr w:type="spellStart"/>
      <w:r w:rsidRPr="00357559">
        <w:rPr>
          <w:rFonts w:eastAsia="Times New Roman" w:cstheme="minorHAnsi"/>
          <w:bCs/>
        </w:rPr>
        <w:t>igen</w:t>
      </w:r>
      <w:proofErr w:type="spellEnd"/>
      <w:r w:rsidRPr="009D09EA"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ab/>
      </w:r>
      <w:r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 xml:space="preserve">_ </w:t>
      </w:r>
      <w:r>
        <w:rPr>
          <w:rFonts w:eastAsia="Times New Roman" w:cstheme="minorHAnsi"/>
          <w:bCs/>
        </w:rPr>
        <w:t>0. N</w:t>
      </w:r>
      <w:r w:rsidRPr="009D09EA"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ab/>
        <w:t xml:space="preserve">_ </w:t>
      </w:r>
      <w:r>
        <w:rPr>
          <w:rFonts w:eastAsia="Times New Roman" w:cstheme="minorHAnsi"/>
          <w:bCs/>
        </w:rPr>
        <w:t xml:space="preserve">1. J </w:t>
      </w:r>
    </w:p>
    <w:p w14:paraId="6CABFCD9" w14:textId="77777777" w:rsidR="00E601E5" w:rsidRPr="009D09EA" w:rsidRDefault="00E601E5" w:rsidP="00E601E5">
      <w:pPr>
        <w:widowControl w:val="0"/>
        <w:spacing w:after="0" w:line="240" w:lineRule="auto"/>
        <w:ind w:left="720"/>
        <w:rPr>
          <w:rFonts w:eastAsia="Times New Roman" w:cstheme="minorHAnsi"/>
          <w:bCs/>
        </w:rPr>
      </w:pPr>
      <w:proofErr w:type="spellStart"/>
      <w:r w:rsidRPr="00357559">
        <w:rPr>
          <w:rFonts w:eastAsia="Times New Roman" w:cstheme="minorHAnsi"/>
          <w:bCs/>
        </w:rPr>
        <w:t>Övr</w:t>
      </w:r>
      <w:proofErr w:type="spellEnd"/>
      <w:r w:rsidRPr="00357559">
        <w:rPr>
          <w:rFonts w:eastAsia="Times New Roman" w:cstheme="minorHAnsi"/>
          <w:bCs/>
        </w:rPr>
        <w:t xml:space="preserve">. </w:t>
      </w:r>
      <w:proofErr w:type="spellStart"/>
      <w:r w:rsidRPr="00357559">
        <w:rPr>
          <w:rFonts w:eastAsia="Times New Roman" w:cstheme="minorHAnsi"/>
          <w:bCs/>
        </w:rPr>
        <w:t>käkmusk</w:t>
      </w:r>
      <w:proofErr w:type="spellEnd"/>
      <w:r w:rsidRPr="00357559">
        <w:rPr>
          <w:rFonts w:eastAsia="Times New Roman" w:cstheme="minorHAnsi"/>
          <w:bCs/>
        </w:rPr>
        <w:t>.</w:t>
      </w:r>
    </w:p>
    <w:p w14:paraId="1D0FFD1B" w14:textId="570F0328" w:rsidR="00E601E5" w:rsidRPr="009D09EA" w:rsidRDefault="00E601E5" w:rsidP="00E601E5">
      <w:pPr>
        <w:widowControl w:val="0"/>
        <w:spacing w:after="0" w:line="240" w:lineRule="auto"/>
        <w:ind w:left="720"/>
        <w:rPr>
          <w:rFonts w:eastAsia="Times New Roman" w:cstheme="minorHAnsi"/>
          <w:bCs/>
        </w:rPr>
      </w:pPr>
      <w:r w:rsidRPr="009D09EA">
        <w:rPr>
          <w:rFonts w:eastAsia="Times New Roman" w:cstheme="minorHAnsi"/>
          <w:bCs/>
        </w:rPr>
        <w:tab/>
      </w:r>
      <w:proofErr w:type="spellStart"/>
      <w:r w:rsidRPr="00357559">
        <w:rPr>
          <w:rFonts w:eastAsia="Times New Roman" w:cstheme="minorHAnsi"/>
          <w:bCs/>
        </w:rPr>
        <w:t>Smärta</w:t>
      </w:r>
      <w:proofErr w:type="spellEnd"/>
      <w:r w:rsidRPr="009D09EA"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ab/>
      </w:r>
      <w:r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 xml:space="preserve">_ </w:t>
      </w:r>
      <w:r>
        <w:rPr>
          <w:rFonts w:eastAsia="Times New Roman" w:cstheme="minorHAnsi"/>
          <w:bCs/>
        </w:rPr>
        <w:t>0. N</w:t>
      </w:r>
      <w:r w:rsidRPr="009D09EA"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ab/>
        <w:t xml:space="preserve">_ </w:t>
      </w:r>
      <w:r>
        <w:rPr>
          <w:rFonts w:eastAsia="Times New Roman" w:cstheme="minorHAnsi"/>
          <w:bCs/>
        </w:rPr>
        <w:t xml:space="preserve">1. J </w:t>
      </w:r>
    </w:p>
    <w:p w14:paraId="096DBA6C" w14:textId="6C9BE34F" w:rsidR="00E601E5" w:rsidRPr="009D09EA" w:rsidRDefault="00E601E5" w:rsidP="00E601E5">
      <w:pPr>
        <w:widowControl w:val="0"/>
        <w:spacing w:after="0" w:line="240" w:lineRule="auto"/>
        <w:ind w:left="720"/>
        <w:rPr>
          <w:rFonts w:eastAsia="Times New Roman" w:cstheme="minorHAnsi"/>
          <w:bCs/>
        </w:rPr>
      </w:pPr>
      <w:r w:rsidRPr="009D09EA">
        <w:rPr>
          <w:rFonts w:eastAsia="Times New Roman" w:cstheme="minorHAnsi"/>
          <w:bCs/>
        </w:rPr>
        <w:tab/>
      </w:r>
      <w:proofErr w:type="spellStart"/>
      <w:r w:rsidRPr="00357559">
        <w:rPr>
          <w:rFonts w:eastAsia="Times New Roman" w:cstheme="minorHAnsi"/>
          <w:bCs/>
        </w:rPr>
        <w:t>Känns</w:t>
      </w:r>
      <w:proofErr w:type="spellEnd"/>
      <w:r>
        <w:rPr>
          <w:rFonts w:eastAsia="Times New Roman" w:cstheme="minorHAnsi"/>
          <w:bCs/>
        </w:rPr>
        <w:t xml:space="preserve"> </w:t>
      </w:r>
      <w:proofErr w:type="spellStart"/>
      <w:r w:rsidRPr="00357559">
        <w:rPr>
          <w:rFonts w:eastAsia="Times New Roman" w:cstheme="minorHAnsi"/>
          <w:bCs/>
        </w:rPr>
        <w:t>igen</w:t>
      </w:r>
      <w:proofErr w:type="spellEnd"/>
      <w:r w:rsidRPr="009D09EA"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ab/>
      </w:r>
      <w:r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 xml:space="preserve">_ </w:t>
      </w:r>
      <w:r>
        <w:rPr>
          <w:rFonts w:eastAsia="Times New Roman" w:cstheme="minorHAnsi"/>
          <w:bCs/>
        </w:rPr>
        <w:t>0. N</w:t>
      </w:r>
      <w:r w:rsidRPr="009D09EA"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ab/>
        <w:t xml:space="preserve">_ </w:t>
      </w:r>
      <w:r>
        <w:rPr>
          <w:rFonts w:eastAsia="Times New Roman" w:cstheme="minorHAnsi"/>
          <w:bCs/>
        </w:rPr>
        <w:t xml:space="preserve">1. J </w:t>
      </w:r>
    </w:p>
    <w:p w14:paraId="51956AE5" w14:textId="77777777" w:rsidR="00E601E5" w:rsidRPr="009D09EA" w:rsidRDefault="00E601E5" w:rsidP="00E601E5">
      <w:pPr>
        <w:widowControl w:val="0"/>
        <w:spacing w:after="0" w:line="240" w:lineRule="auto"/>
        <w:ind w:left="720"/>
        <w:rPr>
          <w:rFonts w:eastAsia="Times New Roman" w:cstheme="minorHAnsi"/>
          <w:bCs/>
        </w:rPr>
      </w:pPr>
      <w:proofErr w:type="spellStart"/>
      <w:r w:rsidRPr="00357559">
        <w:rPr>
          <w:rFonts w:eastAsia="Times New Roman" w:cstheme="minorHAnsi"/>
          <w:bCs/>
        </w:rPr>
        <w:t>Ej</w:t>
      </w:r>
      <w:proofErr w:type="spellEnd"/>
      <w:r w:rsidRPr="00357559">
        <w:rPr>
          <w:rFonts w:eastAsia="Times New Roman" w:cstheme="minorHAnsi"/>
          <w:bCs/>
        </w:rPr>
        <w:t xml:space="preserve"> </w:t>
      </w:r>
      <w:proofErr w:type="spellStart"/>
      <w:r w:rsidRPr="00357559">
        <w:rPr>
          <w:rFonts w:eastAsia="Times New Roman" w:cstheme="minorHAnsi"/>
          <w:bCs/>
        </w:rPr>
        <w:t>käkmusk</w:t>
      </w:r>
      <w:proofErr w:type="spellEnd"/>
      <w:r w:rsidRPr="00357559">
        <w:rPr>
          <w:rFonts w:eastAsia="Times New Roman" w:cstheme="minorHAnsi"/>
          <w:bCs/>
        </w:rPr>
        <w:t>.</w:t>
      </w:r>
    </w:p>
    <w:p w14:paraId="6C32ACBA" w14:textId="58385F3D" w:rsidR="00E601E5" w:rsidRPr="009D09EA" w:rsidRDefault="00E601E5" w:rsidP="00E601E5">
      <w:pPr>
        <w:widowControl w:val="0"/>
        <w:spacing w:after="0" w:line="240" w:lineRule="auto"/>
        <w:ind w:left="720"/>
        <w:rPr>
          <w:rFonts w:eastAsia="Times New Roman" w:cstheme="minorHAnsi"/>
          <w:bCs/>
        </w:rPr>
      </w:pPr>
      <w:r w:rsidRPr="009D09EA">
        <w:rPr>
          <w:rFonts w:eastAsia="Times New Roman" w:cstheme="minorHAnsi"/>
          <w:bCs/>
        </w:rPr>
        <w:tab/>
      </w:r>
      <w:proofErr w:type="spellStart"/>
      <w:r w:rsidRPr="00357559">
        <w:rPr>
          <w:rFonts w:eastAsia="Times New Roman" w:cstheme="minorHAnsi"/>
          <w:bCs/>
        </w:rPr>
        <w:t>Smärta</w:t>
      </w:r>
      <w:proofErr w:type="spellEnd"/>
      <w:r w:rsidRPr="009D09EA"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ab/>
      </w:r>
      <w:r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 xml:space="preserve">_ </w:t>
      </w:r>
      <w:r>
        <w:rPr>
          <w:rFonts w:eastAsia="Times New Roman" w:cstheme="minorHAnsi"/>
          <w:bCs/>
        </w:rPr>
        <w:t>0. N</w:t>
      </w:r>
      <w:r w:rsidRPr="009D09EA"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ab/>
        <w:t xml:space="preserve">_ </w:t>
      </w:r>
      <w:r>
        <w:rPr>
          <w:rFonts w:eastAsia="Times New Roman" w:cstheme="minorHAnsi"/>
          <w:bCs/>
        </w:rPr>
        <w:t xml:space="preserve">1. J </w:t>
      </w:r>
    </w:p>
    <w:p w14:paraId="6F195E18" w14:textId="7C066D6F" w:rsidR="00E601E5" w:rsidRPr="009D09EA" w:rsidRDefault="00E601E5" w:rsidP="00E601E5">
      <w:pPr>
        <w:widowControl w:val="0"/>
        <w:spacing w:after="0" w:line="240" w:lineRule="auto"/>
        <w:ind w:left="720"/>
        <w:rPr>
          <w:rFonts w:eastAsia="Times New Roman" w:cstheme="minorHAnsi"/>
          <w:bCs/>
        </w:rPr>
      </w:pPr>
      <w:r w:rsidRPr="009D09EA">
        <w:rPr>
          <w:rFonts w:eastAsia="Times New Roman" w:cstheme="minorHAnsi"/>
          <w:bCs/>
        </w:rPr>
        <w:tab/>
      </w:r>
      <w:proofErr w:type="spellStart"/>
      <w:r w:rsidRPr="00357559">
        <w:rPr>
          <w:rFonts w:eastAsia="Times New Roman" w:cstheme="minorHAnsi"/>
          <w:bCs/>
        </w:rPr>
        <w:t>Känns</w:t>
      </w:r>
      <w:proofErr w:type="spellEnd"/>
      <w:r>
        <w:rPr>
          <w:rFonts w:eastAsia="Times New Roman" w:cstheme="minorHAnsi"/>
          <w:bCs/>
        </w:rPr>
        <w:t xml:space="preserve"> </w:t>
      </w:r>
      <w:proofErr w:type="spellStart"/>
      <w:r w:rsidRPr="00357559">
        <w:rPr>
          <w:rFonts w:eastAsia="Times New Roman" w:cstheme="minorHAnsi"/>
          <w:bCs/>
        </w:rPr>
        <w:t>igen</w:t>
      </w:r>
      <w:proofErr w:type="spellEnd"/>
      <w:r w:rsidRPr="009D09EA"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ab/>
      </w:r>
      <w:r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 xml:space="preserve">_ </w:t>
      </w:r>
      <w:r>
        <w:rPr>
          <w:rFonts w:eastAsia="Times New Roman" w:cstheme="minorHAnsi"/>
          <w:bCs/>
        </w:rPr>
        <w:t>0. N</w:t>
      </w:r>
      <w:r w:rsidRPr="009D09EA"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ab/>
        <w:t xml:space="preserve">_ </w:t>
      </w:r>
      <w:r>
        <w:rPr>
          <w:rFonts w:eastAsia="Times New Roman" w:cstheme="minorHAnsi"/>
          <w:bCs/>
        </w:rPr>
        <w:t xml:space="preserve">1. J </w:t>
      </w:r>
    </w:p>
    <w:p w14:paraId="3B3BA8BE" w14:textId="77777777" w:rsidR="00E601E5" w:rsidRPr="009D09EA" w:rsidRDefault="00E601E5" w:rsidP="00E601E5">
      <w:pPr>
        <w:widowControl w:val="0"/>
        <w:spacing w:after="0" w:line="240" w:lineRule="auto"/>
        <w:ind w:left="720"/>
        <w:rPr>
          <w:rFonts w:eastAsia="Times New Roman" w:cstheme="minorHAnsi"/>
          <w:bCs/>
        </w:rPr>
      </w:pPr>
    </w:p>
    <w:p w14:paraId="7AC55BC2" w14:textId="77777777" w:rsidR="00E601E5" w:rsidRPr="009D09EA" w:rsidRDefault="00E601E5" w:rsidP="00E601E5">
      <w:pPr>
        <w:widowControl w:val="0"/>
        <w:spacing w:after="0" w:line="240" w:lineRule="auto"/>
        <w:ind w:left="720"/>
        <w:rPr>
          <w:rFonts w:eastAsia="Times New Roman" w:cstheme="minorHAnsi"/>
          <w:bCs/>
          <w:u w:val="single"/>
        </w:rPr>
      </w:pPr>
      <w:r w:rsidRPr="00357559">
        <w:rPr>
          <w:rFonts w:eastAsia="Times New Roman" w:cstheme="minorHAnsi"/>
          <w:bCs/>
          <w:u w:val="single"/>
        </w:rPr>
        <w:t>VÄNSTER SIDA</w:t>
      </w:r>
    </w:p>
    <w:p w14:paraId="005E2069" w14:textId="77777777" w:rsidR="00E601E5" w:rsidRPr="009D09EA" w:rsidRDefault="00E601E5" w:rsidP="00E601E5">
      <w:pPr>
        <w:widowControl w:val="0"/>
        <w:spacing w:after="0" w:line="240" w:lineRule="auto"/>
        <w:ind w:left="720"/>
        <w:rPr>
          <w:rFonts w:eastAsia="Times New Roman" w:cstheme="minorHAnsi"/>
          <w:bCs/>
        </w:rPr>
      </w:pPr>
      <w:r w:rsidRPr="009D09EA">
        <w:rPr>
          <w:rFonts w:eastAsia="Times New Roman" w:cstheme="minorHAnsi"/>
          <w:bCs/>
        </w:rPr>
        <w:t>Temporalis</w:t>
      </w:r>
    </w:p>
    <w:p w14:paraId="360E043B" w14:textId="49E644DC" w:rsidR="00E601E5" w:rsidRPr="009D09EA" w:rsidRDefault="00E601E5" w:rsidP="00E601E5">
      <w:pPr>
        <w:widowControl w:val="0"/>
        <w:spacing w:after="0" w:line="240" w:lineRule="auto"/>
        <w:ind w:left="720"/>
        <w:rPr>
          <w:rFonts w:eastAsia="Times New Roman" w:cstheme="minorHAnsi"/>
          <w:bCs/>
        </w:rPr>
      </w:pPr>
      <w:r w:rsidRPr="009D09EA">
        <w:rPr>
          <w:rFonts w:eastAsia="Times New Roman" w:cstheme="minorHAnsi"/>
          <w:bCs/>
        </w:rPr>
        <w:tab/>
      </w:r>
      <w:proofErr w:type="spellStart"/>
      <w:r w:rsidRPr="00357559">
        <w:rPr>
          <w:rFonts w:eastAsia="Times New Roman" w:cstheme="minorHAnsi"/>
          <w:bCs/>
        </w:rPr>
        <w:t>Smärta</w:t>
      </w:r>
      <w:proofErr w:type="spellEnd"/>
      <w:r w:rsidRPr="009D09EA"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ab/>
      </w:r>
      <w:r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 xml:space="preserve">_ </w:t>
      </w:r>
      <w:r>
        <w:rPr>
          <w:rFonts w:eastAsia="Times New Roman" w:cstheme="minorHAnsi"/>
          <w:bCs/>
        </w:rPr>
        <w:t>0. N</w:t>
      </w:r>
      <w:r w:rsidRPr="009D09EA"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ab/>
        <w:t xml:space="preserve">_ </w:t>
      </w:r>
      <w:r>
        <w:rPr>
          <w:rFonts w:eastAsia="Times New Roman" w:cstheme="minorHAnsi"/>
          <w:bCs/>
        </w:rPr>
        <w:t xml:space="preserve">1. J </w:t>
      </w:r>
    </w:p>
    <w:p w14:paraId="52C52C17" w14:textId="0C2760BF" w:rsidR="00E601E5" w:rsidRPr="009D09EA" w:rsidRDefault="00E601E5" w:rsidP="00E601E5">
      <w:pPr>
        <w:widowControl w:val="0"/>
        <w:spacing w:after="0" w:line="240" w:lineRule="auto"/>
        <w:ind w:left="720"/>
        <w:rPr>
          <w:rFonts w:eastAsia="Times New Roman" w:cstheme="minorHAnsi"/>
          <w:bCs/>
        </w:rPr>
      </w:pPr>
      <w:r w:rsidRPr="009D09EA">
        <w:rPr>
          <w:rFonts w:eastAsia="Times New Roman" w:cstheme="minorHAnsi"/>
          <w:bCs/>
        </w:rPr>
        <w:tab/>
      </w:r>
      <w:proofErr w:type="spellStart"/>
      <w:r w:rsidRPr="00357559">
        <w:rPr>
          <w:rFonts w:eastAsia="Times New Roman" w:cstheme="minorHAnsi"/>
          <w:bCs/>
        </w:rPr>
        <w:t>Känns</w:t>
      </w:r>
      <w:proofErr w:type="spellEnd"/>
      <w:r>
        <w:rPr>
          <w:rFonts w:eastAsia="Times New Roman" w:cstheme="minorHAnsi"/>
          <w:bCs/>
        </w:rPr>
        <w:t xml:space="preserve"> </w:t>
      </w:r>
      <w:proofErr w:type="spellStart"/>
      <w:r w:rsidRPr="00357559">
        <w:rPr>
          <w:rFonts w:eastAsia="Times New Roman" w:cstheme="minorHAnsi"/>
          <w:bCs/>
        </w:rPr>
        <w:t>igen</w:t>
      </w:r>
      <w:proofErr w:type="spellEnd"/>
      <w:r w:rsidRPr="009D09EA"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ab/>
      </w:r>
      <w:r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 xml:space="preserve">_ </w:t>
      </w:r>
      <w:r>
        <w:rPr>
          <w:rFonts w:eastAsia="Times New Roman" w:cstheme="minorHAnsi"/>
          <w:bCs/>
        </w:rPr>
        <w:t>0. N</w:t>
      </w:r>
      <w:r w:rsidRPr="009D09EA"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ab/>
        <w:t xml:space="preserve">_ </w:t>
      </w:r>
      <w:r>
        <w:rPr>
          <w:rFonts w:eastAsia="Times New Roman" w:cstheme="minorHAnsi"/>
          <w:bCs/>
        </w:rPr>
        <w:t xml:space="preserve">1. J </w:t>
      </w:r>
    </w:p>
    <w:p w14:paraId="713962B7" w14:textId="56BA0A61" w:rsidR="00E601E5" w:rsidRPr="009D09EA" w:rsidRDefault="00E601E5" w:rsidP="00E601E5">
      <w:pPr>
        <w:widowControl w:val="0"/>
        <w:spacing w:after="0" w:line="240" w:lineRule="auto"/>
        <w:ind w:left="720"/>
        <w:rPr>
          <w:rFonts w:eastAsia="Times New Roman" w:cstheme="minorHAnsi"/>
          <w:bCs/>
        </w:rPr>
      </w:pPr>
      <w:r w:rsidRPr="009D09EA">
        <w:rPr>
          <w:rFonts w:eastAsia="Times New Roman" w:cstheme="minorHAnsi"/>
          <w:bCs/>
        </w:rPr>
        <w:tab/>
      </w:r>
      <w:proofErr w:type="spellStart"/>
      <w:r w:rsidRPr="00357559">
        <w:rPr>
          <w:rFonts w:eastAsia="Times New Roman" w:cstheme="minorHAnsi"/>
          <w:bCs/>
        </w:rPr>
        <w:t>Känns</w:t>
      </w:r>
      <w:proofErr w:type="spellEnd"/>
      <w:r w:rsidRPr="00357559">
        <w:rPr>
          <w:rFonts w:eastAsia="Times New Roman" w:cstheme="minorHAnsi"/>
          <w:bCs/>
        </w:rPr>
        <w:t xml:space="preserve"> </w:t>
      </w:r>
      <w:proofErr w:type="spellStart"/>
      <w:r w:rsidRPr="00357559">
        <w:rPr>
          <w:rFonts w:eastAsia="Times New Roman" w:cstheme="minorHAnsi"/>
          <w:bCs/>
        </w:rPr>
        <w:t>igen</w:t>
      </w:r>
      <w:proofErr w:type="spellEnd"/>
      <w:r>
        <w:rPr>
          <w:rFonts w:eastAsia="Times New Roman" w:cstheme="minorHAnsi"/>
          <w:bCs/>
        </w:rPr>
        <w:t xml:space="preserve"> </w:t>
      </w:r>
      <w:proofErr w:type="spellStart"/>
      <w:r>
        <w:rPr>
          <w:rFonts w:eastAsia="Times New Roman" w:cstheme="minorHAnsi"/>
          <w:bCs/>
        </w:rPr>
        <w:t>som</w:t>
      </w:r>
      <w:proofErr w:type="spellEnd"/>
      <w:r w:rsidRPr="00357559">
        <w:t xml:space="preserve"> </w:t>
      </w:r>
      <w:proofErr w:type="spellStart"/>
      <w:r w:rsidRPr="00357559">
        <w:rPr>
          <w:rFonts w:eastAsia="Times New Roman" w:cstheme="minorHAnsi"/>
          <w:bCs/>
        </w:rPr>
        <w:t>huvudvärk</w:t>
      </w:r>
      <w:proofErr w:type="spellEnd"/>
      <w:r>
        <w:rPr>
          <w:rFonts w:eastAsia="Times New Roman" w:cstheme="minorHAnsi"/>
          <w:bCs/>
        </w:rPr>
        <w:t xml:space="preserve"> </w:t>
      </w:r>
      <w:r w:rsidRPr="009D09EA">
        <w:rPr>
          <w:rFonts w:eastAsia="Times New Roman" w:cstheme="minorHAnsi"/>
          <w:bCs/>
        </w:rPr>
        <w:tab/>
        <w:t xml:space="preserve">_ </w:t>
      </w:r>
      <w:r>
        <w:rPr>
          <w:rFonts w:eastAsia="Times New Roman" w:cstheme="minorHAnsi"/>
          <w:bCs/>
        </w:rPr>
        <w:t>0. N</w:t>
      </w:r>
      <w:r w:rsidRPr="009D09EA"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ab/>
        <w:t xml:space="preserve">_ </w:t>
      </w:r>
      <w:r>
        <w:rPr>
          <w:rFonts w:eastAsia="Times New Roman" w:cstheme="minorHAnsi"/>
          <w:bCs/>
        </w:rPr>
        <w:t xml:space="preserve">1. J </w:t>
      </w:r>
    </w:p>
    <w:p w14:paraId="418D0A0E" w14:textId="77777777" w:rsidR="00E601E5" w:rsidRPr="009D09EA" w:rsidRDefault="00E601E5" w:rsidP="00E601E5">
      <w:pPr>
        <w:widowControl w:val="0"/>
        <w:spacing w:after="0" w:line="240" w:lineRule="auto"/>
        <w:ind w:left="720"/>
        <w:rPr>
          <w:rFonts w:eastAsia="Times New Roman" w:cstheme="minorHAnsi"/>
          <w:bCs/>
        </w:rPr>
      </w:pPr>
      <w:r w:rsidRPr="009D09EA">
        <w:rPr>
          <w:rFonts w:eastAsia="Times New Roman" w:cstheme="minorHAnsi"/>
          <w:bCs/>
        </w:rPr>
        <w:t>Masseter</w:t>
      </w:r>
    </w:p>
    <w:p w14:paraId="5AC7936D" w14:textId="6FC9182A" w:rsidR="00E601E5" w:rsidRPr="009D09EA" w:rsidRDefault="00E601E5" w:rsidP="00E601E5">
      <w:pPr>
        <w:widowControl w:val="0"/>
        <w:spacing w:after="0" w:line="240" w:lineRule="auto"/>
        <w:ind w:left="720"/>
        <w:rPr>
          <w:rFonts w:eastAsia="Times New Roman" w:cstheme="minorHAnsi"/>
          <w:bCs/>
        </w:rPr>
      </w:pPr>
      <w:r w:rsidRPr="009D09EA">
        <w:rPr>
          <w:rFonts w:eastAsia="Times New Roman" w:cstheme="minorHAnsi"/>
          <w:bCs/>
        </w:rPr>
        <w:tab/>
      </w:r>
      <w:proofErr w:type="spellStart"/>
      <w:r w:rsidRPr="00357559">
        <w:rPr>
          <w:rFonts w:eastAsia="Times New Roman" w:cstheme="minorHAnsi"/>
          <w:bCs/>
        </w:rPr>
        <w:t>Smärta</w:t>
      </w:r>
      <w:proofErr w:type="spellEnd"/>
      <w:r w:rsidRPr="009D09EA"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ab/>
      </w:r>
      <w:r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 xml:space="preserve">_ </w:t>
      </w:r>
      <w:r>
        <w:rPr>
          <w:rFonts w:eastAsia="Times New Roman" w:cstheme="minorHAnsi"/>
          <w:bCs/>
        </w:rPr>
        <w:t>0. N</w:t>
      </w:r>
      <w:r w:rsidRPr="009D09EA"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ab/>
        <w:t xml:space="preserve">_ </w:t>
      </w:r>
      <w:r>
        <w:rPr>
          <w:rFonts w:eastAsia="Times New Roman" w:cstheme="minorHAnsi"/>
          <w:bCs/>
        </w:rPr>
        <w:t xml:space="preserve">1. J </w:t>
      </w:r>
    </w:p>
    <w:p w14:paraId="356F9C5B" w14:textId="6DCB267B" w:rsidR="00E601E5" w:rsidRPr="009D09EA" w:rsidRDefault="00E601E5" w:rsidP="00E601E5">
      <w:pPr>
        <w:widowControl w:val="0"/>
        <w:spacing w:after="0" w:line="240" w:lineRule="auto"/>
        <w:ind w:left="720"/>
        <w:rPr>
          <w:rFonts w:eastAsia="Times New Roman" w:cstheme="minorHAnsi"/>
          <w:bCs/>
        </w:rPr>
      </w:pPr>
      <w:r w:rsidRPr="009D09EA">
        <w:rPr>
          <w:rFonts w:eastAsia="Times New Roman" w:cstheme="minorHAnsi"/>
          <w:bCs/>
        </w:rPr>
        <w:tab/>
      </w:r>
      <w:proofErr w:type="spellStart"/>
      <w:r w:rsidRPr="00357559">
        <w:rPr>
          <w:rFonts w:eastAsia="Times New Roman" w:cstheme="minorHAnsi"/>
          <w:bCs/>
        </w:rPr>
        <w:t>Känns</w:t>
      </w:r>
      <w:proofErr w:type="spellEnd"/>
      <w:r>
        <w:rPr>
          <w:rFonts w:eastAsia="Times New Roman" w:cstheme="minorHAnsi"/>
          <w:bCs/>
        </w:rPr>
        <w:t xml:space="preserve"> </w:t>
      </w:r>
      <w:proofErr w:type="spellStart"/>
      <w:r w:rsidRPr="00357559">
        <w:rPr>
          <w:rFonts w:eastAsia="Times New Roman" w:cstheme="minorHAnsi"/>
          <w:bCs/>
        </w:rPr>
        <w:t>igen</w:t>
      </w:r>
      <w:proofErr w:type="spellEnd"/>
      <w:r w:rsidRPr="009D09EA"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ab/>
      </w:r>
      <w:r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 xml:space="preserve">_ </w:t>
      </w:r>
      <w:r>
        <w:rPr>
          <w:rFonts w:eastAsia="Times New Roman" w:cstheme="minorHAnsi"/>
          <w:bCs/>
        </w:rPr>
        <w:t>0. N</w:t>
      </w:r>
      <w:r w:rsidRPr="009D09EA"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ab/>
        <w:t xml:space="preserve">_ </w:t>
      </w:r>
      <w:r>
        <w:rPr>
          <w:rFonts w:eastAsia="Times New Roman" w:cstheme="minorHAnsi"/>
          <w:bCs/>
        </w:rPr>
        <w:t xml:space="preserve">1. J </w:t>
      </w:r>
    </w:p>
    <w:p w14:paraId="15CE2E25" w14:textId="77777777" w:rsidR="00E601E5" w:rsidRPr="009D09EA" w:rsidRDefault="00E601E5" w:rsidP="00E601E5">
      <w:pPr>
        <w:widowControl w:val="0"/>
        <w:spacing w:after="0" w:line="240" w:lineRule="auto"/>
        <w:ind w:left="720"/>
        <w:rPr>
          <w:rFonts w:eastAsia="Times New Roman" w:cstheme="minorHAnsi"/>
          <w:bCs/>
        </w:rPr>
      </w:pPr>
    </w:p>
    <w:p w14:paraId="21CD082D" w14:textId="77777777" w:rsidR="00E601E5" w:rsidRPr="009D09EA" w:rsidRDefault="00E601E5" w:rsidP="00E601E5">
      <w:pPr>
        <w:widowControl w:val="0"/>
        <w:spacing w:after="0" w:line="240" w:lineRule="auto"/>
        <w:ind w:left="720"/>
        <w:rPr>
          <w:rFonts w:eastAsia="Times New Roman" w:cstheme="minorHAnsi"/>
          <w:bCs/>
        </w:rPr>
      </w:pPr>
      <w:proofErr w:type="spellStart"/>
      <w:r w:rsidRPr="00357559">
        <w:rPr>
          <w:rFonts w:eastAsia="Times New Roman" w:cstheme="minorHAnsi"/>
          <w:bCs/>
        </w:rPr>
        <w:t>Käkled</w:t>
      </w:r>
      <w:proofErr w:type="spellEnd"/>
    </w:p>
    <w:p w14:paraId="51BF6BCE" w14:textId="2962C374" w:rsidR="00E601E5" w:rsidRPr="009D09EA" w:rsidRDefault="00E601E5" w:rsidP="00E601E5">
      <w:pPr>
        <w:widowControl w:val="0"/>
        <w:spacing w:after="0" w:line="240" w:lineRule="auto"/>
        <w:ind w:left="720"/>
        <w:rPr>
          <w:rFonts w:eastAsia="Times New Roman" w:cstheme="minorHAnsi"/>
          <w:bCs/>
        </w:rPr>
      </w:pPr>
      <w:r w:rsidRPr="009D09EA">
        <w:rPr>
          <w:rFonts w:eastAsia="Times New Roman" w:cstheme="minorHAnsi"/>
          <w:bCs/>
        </w:rPr>
        <w:tab/>
      </w:r>
      <w:proofErr w:type="spellStart"/>
      <w:r w:rsidRPr="00357559">
        <w:rPr>
          <w:rFonts w:eastAsia="Times New Roman" w:cstheme="minorHAnsi"/>
          <w:bCs/>
        </w:rPr>
        <w:t>Smärta</w:t>
      </w:r>
      <w:proofErr w:type="spellEnd"/>
      <w:r w:rsidRPr="009D09EA"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ab/>
      </w:r>
      <w:r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 xml:space="preserve">_ </w:t>
      </w:r>
      <w:r>
        <w:rPr>
          <w:rFonts w:eastAsia="Times New Roman" w:cstheme="minorHAnsi"/>
          <w:bCs/>
        </w:rPr>
        <w:t>0. N</w:t>
      </w:r>
      <w:r w:rsidRPr="009D09EA"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ab/>
        <w:t xml:space="preserve">_ </w:t>
      </w:r>
      <w:r>
        <w:rPr>
          <w:rFonts w:eastAsia="Times New Roman" w:cstheme="minorHAnsi"/>
          <w:bCs/>
        </w:rPr>
        <w:t xml:space="preserve">1. J </w:t>
      </w:r>
    </w:p>
    <w:p w14:paraId="3797A649" w14:textId="5386C5FD" w:rsidR="00E601E5" w:rsidRPr="009D09EA" w:rsidRDefault="00E601E5" w:rsidP="00E601E5">
      <w:pPr>
        <w:widowControl w:val="0"/>
        <w:spacing w:after="0" w:line="240" w:lineRule="auto"/>
        <w:ind w:left="720"/>
        <w:rPr>
          <w:rFonts w:eastAsia="Times New Roman" w:cstheme="minorHAnsi"/>
          <w:bCs/>
        </w:rPr>
      </w:pPr>
      <w:r w:rsidRPr="009D09EA">
        <w:rPr>
          <w:rFonts w:eastAsia="Times New Roman" w:cstheme="minorHAnsi"/>
          <w:bCs/>
        </w:rPr>
        <w:tab/>
      </w:r>
      <w:proofErr w:type="spellStart"/>
      <w:r w:rsidRPr="00357559">
        <w:rPr>
          <w:rFonts w:eastAsia="Times New Roman" w:cstheme="minorHAnsi"/>
          <w:bCs/>
        </w:rPr>
        <w:t>Känns</w:t>
      </w:r>
      <w:proofErr w:type="spellEnd"/>
      <w:r>
        <w:rPr>
          <w:rFonts w:eastAsia="Times New Roman" w:cstheme="minorHAnsi"/>
          <w:bCs/>
        </w:rPr>
        <w:t xml:space="preserve"> </w:t>
      </w:r>
      <w:proofErr w:type="spellStart"/>
      <w:r w:rsidRPr="00357559">
        <w:rPr>
          <w:rFonts w:eastAsia="Times New Roman" w:cstheme="minorHAnsi"/>
          <w:bCs/>
        </w:rPr>
        <w:t>igen</w:t>
      </w:r>
      <w:proofErr w:type="spellEnd"/>
      <w:r w:rsidRPr="009D09EA"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ab/>
      </w:r>
      <w:r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 xml:space="preserve">_ </w:t>
      </w:r>
      <w:r>
        <w:rPr>
          <w:rFonts w:eastAsia="Times New Roman" w:cstheme="minorHAnsi"/>
          <w:bCs/>
        </w:rPr>
        <w:t>0. N</w:t>
      </w:r>
      <w:r w:rsidRPr="009D09EA"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ab/>
        <w:t xml:space="preserve">_ </w:t>
      </w:r>
      <w:r>
        <w:rPr>
          <w:rFonts w:eastAsia="Times New Roman" w:cstheme="minorHAnsi"/>
          <w:bCs/>
        </w:rPr>
        <w:t xml:space="preserve">1. J </w:t>
      </w:r>
    </w:p>
    <w:p w14:paraId="4FD3204D" w14:textId="77777777" w:rsidR="00E601E5" w:rsidRPr="009D09EA" w:rsidRDefault="00E601E5" w:rsidP="00E601E5">
      <w:pPr>
        <w:widowControl w:val="0"/>
        <w:spacing w:after="0" w:line="240" w:lineRule="auto"/>
        <w:ind w:left="720"/>
        <w:rPr>
          <w:rFonts w:eastAsia="Times New Roman" w:cstheme="minorHAnsi"/>
          <w:bCs/>
        </w:rPr>
      </w:pPr>
      <w:proofErr w:type="spellStart"/>
      <w:r w:rsidRPr="00357559">
        <w:rPr>
          <w:rFonts w:eastAsia="Times New Roman" w:cstheme="minorHAnsi"/>
          <w:bCs/>
        </w:rPr>
        <w:t>Övr</w:t>
      </w:r>
      <w:proofErr w:type="spellEnd"/>
      <w:r w:rsidRPr="00357559">
        <w:rPr>
          <w:rFonts w:eastAsia="Times New Roman" w:cstheme="minorHAnsi"/>
          <w:bCs/>
        </w:rPr>
        <w:t xml:space="preserve">. </w:t>
      </w:r>
      <w:proofErr w:type="spellStart"/>
      <w:r w:rsidRPr="00357559">
        <w:rPr>
          <w:rFonts w:eastAsia="Times New Roman" w:cstheme="minorHAnsi"/>
          <w:bCs/>
        </w:rPr>
        <w:t>käkmusk</w:t>
      </w:r>
      <w:proofErr w:type="spellEnd"/>
      <w:r w:rsidRPr="00357559">
        <w:rPr>
          <w:rFonts w:eastAsia="Times New Roman" w:cstheme="minorHAnsi"/>
          <w:bCs/>
        </w:rPr>
        <w:t>.</w:t>
      </w:r>
    </w:p>
    <w:p w14:paraId="718B0562" w14:textId="178E5BBD" w:rsidR="00E601E5" w:rsidRPr="009D09EA" w:rsidRDefault="00E601E5" w:rsidP="00E601E5">
      <w:pPr>
        <w:widowControl w:val="0"/>
        <w:spacing w:after="0" w:line="240" w:lineRule="auto"/>
        <w:ind w:left="720"/>
        <w:rPr>
          <w:rFonts w:eastAsia="Times New Roman" w:cstheme="minorHAnsi"/>
          <w:bCs/>
        </w:rPr>
      </w:pPr>
      <w:r w:rsidRPr="009D09EA">
        <w:rPr>
          <w:rFonts w:eastAsia="Times New Roman" w:cstheme="minorHAnsi"/>
          <w:bCs/>
        </w:rPr>
        <w:tab/>
      </w:r>
      <w:proofErr w:type="spellStart"/>
      <w:r w:rsidRPr="00357559">
        <w:rPr>
          <w:rFonts w:eastAsia="Times New Roman" w:cstheme="minorHAnsi"/>
          <w:bCs/>
        </w:rPr>
        <w:t>Smärta</w:t>
      </w:r>
      <w:proofErr w:type="spellEnd"/>
      <w:r w:rsidRPr="009D09EA"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ab/>
      </w:r>
      <w:r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 xml:space="preserve">_ </w:t>
      </w:r>
      <w:r>
        <w:rPr>
          <w:rFonts w:eastAsia="Times New Roman" w:cstheme="minorHAnsi"/>
          <w:bCs/>
        </w:rPr>
        <w:t>0. N</w:t>
      </w:r>
      <w:r w:rsidRPr="009D09EA"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ab/>
        <w:t xml:space="preserve">_ </w:t>
      </w:r>
      <w:r>
        <w:rPr>
          <w:rFonts w:eastAsia="Times New Roman" w:cstheme="minorHAnsi"/>
          <w:bCs/>
        </w:rPr>
        <w:t xml:space="preserve">1. J </w:t>
      </w:r>
    </w:p>
    <w:p w14:paraId="7D5A7184" w14:textId="10AE84E7" w:rsidR="00E601E5" w:rsidRPr="009D09EA" w:rsidRDefault="00E601E5" w:rsidP="00E601E5">
      <w:pPr>
        <w:widowControl w:val="0"/>
        <w:spacing w:after="0" w:line="240" w:lineRule="auto"/>
        <w:ind w:left="720"/>
        <w:rPr>
          <w:rFonts w:eastAsia="Times New Roman" w:cstheme="minorHAnsi"/>
          <w:bCs/>
        </w:rPr>
      </w:pPr>
      <w:r w:rsidRPr="009D09EA">
        <w:rPr>
          <w:rFonts w:eastAsia="Times New Roman" w:cstheme="minorHAnsi"/>
          <w:bCs/>
        </w:rPr>
        <w:tab/>
      </w:r>
      <w:proofErr w:type="spellStart"/>
      <w:r w:rsidRPr="00357559">
        <w:rPr>
          <w:rFonts w:eastAsia="Times New Roman" w:cstheme="minorHAnsi"/>
          <w:bCs/>
        </w:rPr>
        <w:t>Känns</w:t>
      </w:r>
      <w:proofErr w:type="spellEnd"/>
      <w:r>
        <w:rPr>
          <w:rFonts w:eastAsia="Times New Roman" w:cstheme="minorHAnsi"/>
          <w:bCs/>
        </w:rPr>
        <w:t xml:space="preserve"> </w:t>
      </w:r>
      <w:proofErr w:type="spellStart"/>
      <w:r w:rsidRPr="00357559">
        <w:rPr>
          <w:rFonts w:eastAsia="Times New Roman" w:cstheme="minorHAnsi"/>
          <w:bCs/>
        </w:rPr>
        <w:t>igen</w:t>
      </w:r>
      <w:proofErr w:type="spellEnd"/>
      <w:r w:rsidRPr="009D09EA"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ab/>
      </w:r>
      <w:r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 xml:space="preserve">_ </w:t>
      </w:r>
      <w:r>
        <w:rPr>
          <w:rFonts w:eastAsia="Times New Roman" w:cstheme="minorHAnsi"/>
          <w:bCs/>
        </w:rPr>
        <w:t>0. N</w:t>
      </w:r>
      <w:r w:rsidRPr="009D09EA"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ab/>
        <w:t xml:space="preserve">_ </w:t>
      </w:r>
      <w:r>
        <w:rPr>
          <w:rFonts w:eastAsia="Times New Roman" w:cstheme="minorHAnsi"/>
          <w:bCs/>
        </w:rPr>
        <w:t xml:space="preserve">1. J </w:t>
      </w:r>
    </w:p>
    <w:p w14:paraId="11C1CAF8" w14:textId="77777777" w:rsidR="00E601E5" w:rsidRPr="009D09EA" w:rsidRDefault="00E601E5" w:rsidP="00E601E5">
      <w:pPr>
        <w:widowControl w:val="0"/>
        <w:spacing w:after="0" w:line="240" w:lineRule="auto"/>
        <w:ind w:left="720"/>
        <w:rPr>
          <w:rFonts w:eastAsia="Times New Roman" w:cstheme="minorHAnsi"/>
          <w:bCs/>
        </w:rPr>
      </w:pPr>
      <w:proofErr w:type="spellStart"/>
      <w:r w:rsidRPr="00357559">
        <w:rPr>
          <w:rFonts w:eastAsia="Times New Roman" w:cstheme="minorHAnsi"/>
          <w:bCs/>
        </w:rPr>
        <w:t>Ej</w:t>
      </w:r>
      <w:proofErr w:type="spellEnd"/>
      <w:r w:rsidRPr="00357559">
        <w:rPr>
          <w:rFonts w:eastAsia="Times New Roman" w:cstheme="minorHAnsi"/>
          <w:bCs/>
        </w:rPr>
        <w:t xml:space="preserve"> </w:t>
      </w:r>
      <w:proofErr w:type="spellStart"/>
      <w:r w:rsidRPr="00357559">
        <w:rPr>
          <w:rFonts w:eastAsia="Times New Roman" w:cstheme="minorHAnsi"/>
          <w:bCs/>
        </w:rPr>
        <w:t>käkmusk</w:t>
      </w:r>
      <w:proofErr w:type="spellEnd"/>
      <w:r w:rsidRPr="00357559">
        <w:rPr>
          <w:rFonts w:eastAsia="Times New Roman" w:cstheme="minorHAnsi"/>
          <w:bCs/>
        </w:rPr>
        <w:t>.</w:t>
      </w:r>
    </w:p>
    <w:p w14:paraId="529442DE" w14:textId="6DFFC308" w:rsidR="00E601E5" w:rsidRPr="009D09EA" w:rsidRDefault="00E601E5" w:rsidP="00E601E5">
      <w:pPr>
        <w:widowControl w:val="0"/>
        <w:spacing w:after="0" w:line="240" w:lineRule="auto"/>
        <w:ind w:left="720"/>
        <w:rPr>
          <w:rFonts w:eastAsia="Times New Roman" w:cstheme="minorHAnsi"/>
          <w:bCs/>
        </w:rPr>
      </w:pPr>
      <w:r w:rsidRPr="009D09EA">
        <w:rPr>
          <w:rFonts w:eastAsia="Times New Roman" w:cstheme="minorHAnsi"/>
          <w:bCs/>
        </w:rPr>
        <w:tab/>
      </w:r>
      <w:proofErr w:type="spellStart"/>
      <w:r w:rsidRPr="00357559">
        <w:rPr>
          <w:rFonts w:eastAsia="Times New Roman" w:cstheme="minorHAnsi"/>
          <w:bCs/>
        </w:rPr>
        <w:t>Smärta</w:t>
      </w:r>
      <w:proofErr w:type="spellEnd"/>
      <w:r w:rsidRPr="009D09EA"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ab/>
      </w:r>
      <w:r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 xml:space="preserve">_ </w:t>
      </w:r>
      <w:r>
        <w:rPr>
          <w:rFonts w:eastAsia="Times New Roman" w:cstheme="minorHAnsi"/>
          <w:bCs/>
        </w:rPr>
        <w:t>0. N</w:t>
      </w:r>
      <w:r w:rsidRPr="009D09EA"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ab/>
        <w:t xml:space="preserve">_ </w:t>
      </w:r>
      <w:r>
        <w:rPr>
          <w:rFonts w:eastAsia="Times New Roman" w:cstheme="minorHAnsi"/>
          <w:bCs/>
        </w:rPr>
        <w:t xml:space="preserve">1. J </w:t>
      </w:r>
    </w:p>
    <w:p w14:paraId="1CD61006" w14:textId="38E3224C" w:rsidR="00E601E5" w:rsidRPr="009D09EA" w:rsidRDefault="00E601E5" w:rsidP="00E601E5">
      <w:pPr>
        <w:widowControl w:val="0"/>
        <w:spacing w:after="0" w:line="240" w:lineRule="auto"/>
        <w:ind w:left="720"/>
        <w:rPr>
          <w:rFonts w:eastAsia="Times New Roman" w:cstheme="minorHAnsi"/>
          <w:bCs/>
        </w:rPr>
      </w:pPr>
      <w:r w:rsidRPr="009D09EA">
        <w:rPr>
          <w:rFonts w:eastAsia="Times New Roman" w:cstheme="minorHAnsi"/>
          <w:bCs/>
        </w:rPr>
        <w:tab/>
      </w:r>
      <w:proofErr w:type="spellStart"/>
      <w:r w:rsidRPr="00357559">
        <w:rPr>
          <w:rFonts w:eastAsia="Times New Roman" w:cstheme="minorHAnsi"/>
          <w:bCs/>
        </w:rPr>
        <w:t>Känns</w:t>
      </w:r>
      <w:proofErr w:type="spellEnd"/>
      <w:r>
        <w:rPr>
          <w:rFonts w:eastAsia="Times New Roman" w:cstheme="minorHAnsi"/>
          <w:bCs/>
        </w:rPr>
        <w:t xml:space="preserve"> </w:t>
      </w:r>
      <w:proofErr w:type="spellStart"/>
      <w:r w:rsidRPr="00357559">
        <w:rPr>
          <w:rFonts w:eastAsia="Times New Roman" w:cstheme="minorHAnsi"/>
          <w:bCs/>
        </w:rPr>
        <w:t>igen</w:t>
      </w:r>
      <w:proofErr w:type="spellEnd"/>
      <w:r w:rsidRPr="009D09EA"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ab/>
      </w:r>
      <w:r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 xml:space="preserve">_ </w:t>
      </w:r>
      <w:r>
        <w:rPr>
          <w:rFonts w:eastAsia="Times New Roman" w:cstheme="minorHAnsi"/>
          <w:bCs/>
        </w:rPr>
        <w:t>0. N</w:t>
      </w:r>
      <w:r w:rsidRPr="009D09EA"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ab/>
        <w:t xml:space="preserve">_ </w:t>
      </w:r>
      <w:r>
        <w:rPr>
          <w:rFonts w:eastAsia="Times New Roman" w:cstheme="minorHAnsi"/>
          <w:bCs/>
        </w:rPr>
        <w:t xml:space="preserve">1. J </w:t>
      </w:r>
    </w:p>
    <w:p w14:paraId="578A2478" w14:textId="0B7E8BB1" w:rsidR="009D09EA" w:rsidRPr="009D09EA" w:rsidRDefault="009D09EA" w:rsidP="009D09EA">
      <w:pPr>
        <w:widowControl w:val="0"/>
        <w:spacing w:after="0" w:line="240" w:lineRule="auto"/>
        <w:ind w:left="720"/>
        <w:rPr>
          <w:rFonts w:eastAsia="Times New Roman" w:cstheme="minorHAnsi"/>
          <w:bCs/>
        </w:rPr>
      </w:pPr>
    </w:p>
    <w:p w14:paraId="142F495C" w14:textId="3F5AEA19" w:rsidR="009D09EA" w:rsidRPr="009D09EA" w:rsidRDefault="009D09EA" w:rsidP="00897846">
      <w:pPr>
        <w:widowControl w:val="0"/>
        <w:spacing w:after="0" w:line="240" w:lineRule="auto"/>
        <w:rPr>
          <w:rFonts w:eastAsia="Times New Roman" w:cstheme="minorHAnsi"/>
          <w:bCs/>
        </w:rPr>
      </w:pPr>
      <w:r w:rsidRPr="009D09EA">
        <w:rPr>
          <w:rFonts w:eastAsia="Times New Roman" w:cstheme="minorHAnsi"/>
          <w:bCs/>
        </w:rPr>
        <w:t xml:space="preserve">D. _ </w:t>
      </w:r>
      <w:r w:rsidR="00E601E5">
        <w:rPr>
          <w:rFonts w:eastAsia="Times New Roman" w:cstheme="minorHAnsi"/>
          <w:bCs/>
        </w:rPr>
        <w:t>Om</w:t>
      </w:r>
      <w:r w:rsidRPr="009D09EA">
        <w:rPr>
          <w:rFonts w:eastAsia="Times New Roman" w:cstheme="minorHAnsi"/>
          <w:bCs/>
        </w:rPr>
        <w:t xml:space="preserve"> negative</w:t>
      </w:r>
    </w:p>
    <w:p w14:paraId="3202D7B7" w14:textId="5B3173B2" w:rsidR="009D09EA" w:rsidRDefault="009D09EA">
      <w:pPr>
        <w:rPr>
          <w:rFonts w:cstheme="minorHAnsi"/>
          <w:b/>
          <w:bCs/>
        </w:rPr>
      </w:pPr>
    </w:p>
    <w:p w14:paraId="2AF2495F" w14:textId="071EFFC6" w:rsidR="009D09EA" w:rsidRDefault="009D09EA" w:rsidP="00897846">
      <w:pPr>
        <w:widowControl w:val="0"/>
        <w:spacing w:after="0" w:line="240" w:lineRule="auto"/>
        <w:rPr>
          <w:rFonts w:cstheme="minorHAnsi"/>
          <w:b/>
          <w:bCs/>
        </w:rPr>
      </w:pPr>
      <w:r w:rsidRPr="009D09EA">
        <w:rPr>
          <w:rFonts w:cstheme="minorHAnsi"/>
          <w:b/>
          <w:bCs/>
        </w:rPr>
        <w:t xml:space="preserve">6. </w:t>
      </w:r>
      <w:proofErr w:type="spellStart"/>
      <w:r w:rsidR="00E601E5" w:rsidRPr="00E601E5">
        <w:rPr>
          <w:rFonts w:cstheme="minorHAnsi"/>
          <w:b/>
          <w:bCs/>
        </w:rPr>
        <w:t>Käkledsljud</w:t>
      </w:r>
      <w:proofErr w:type="spellEnd"/>
      <w:r w:rsidR="00E601E5" w:rsidRPr="00E601E5">
        <w:rPr>
          <w:rFonts w:cstheme="minorHAnsi"/>
          <w:b/>
          <w:bCs/>
        </w:rPr>
        <w:t xml:space="preserve"> under </w:t>
      </w:r>
      <w:proofErr w:type="spellStart"/>
      <w:r w:rsidR="00E601E5" w:rsidRPr="00E601E5">
        <w:rPr>
          <w:rFonts w:cstheme="minorHAnsi"/>
          <w:b/>
          <w:bCs/>
        </w:rPr>
        <w:t>gapnings</w:t>
      </w:r>
      <w:proofErr w:type="spellEnd"/>
      <w:r w:rsidR="00E601E5" w:rsidRPr="00E601E5">
        <w:rPr>
          <w:rFonts w:cstheme="minorHAnsi"/>
          <w:b/>
          <w:bCs/>
        </w:rPr>
        <w:t xml:space="preserve">- </w:t>
      </w:r>
      <w:proofErr w:type="spellStart"/>
      <w:r w:rsidR="00E601E5" w:rsidRPr="00E601E5">
        <w:rPr>
          <w:rFonts w:cstheme="minorHAnsi"/>
          <w:b/>
          <w:bCs/>
        </w:rPr>
        <w:t>och</w:t>
      </w:r>
      <w:proofErr w:type="spellEnd"/>
      <w:r w:rsidR="00E601E5" w:rsidRPr="00E601E5">
        <w:rPr>
          <w:rFonts w:cstheme="minorHAnsi"/>
          <w:b/>
          <w:bCs/>
        </w:rPr>
        <w:t xml:space="preserve"> </w:t>
      </w:r>
      <w:proofErr w:type="spellStart"/>
      <w:r w:rsidR="00E601E5" w:rsidRPr="00E601E5">
        <w:rPr>
          <w:rFonts w:cstheme="minorHAnsi"/>
          <w:b/>
          <w:bCs/>
        </w:rPr>
        <w:t>stängningsrörelse</w:t>
      </w:r>
      <w:proofErr w:type="spellEnd"/>
    </w:p>
    <w:p w14:paraId="7F21F6F7" w14:textId="61CCB71E" w:rsidR="00897846" w:rsidRDefault="00E601E5" w:rsidP="00897846">
      <w:pPr>
        <w:widowControl w:val="0"/>
        <w:spacing w:after="0" w:line="240" w:lineRule="auto"/>
        <w:rPr>
          <w:rFonts w:eastAsia="Times New Roman" w:cstheme="minorHAnsi"/>
          <w:bCs/>
          <w:u w:val="single"/>
        </w:rPr>
      </w:pPr>
      <w:bookmarkStart w:id="0" w:name="_Hlk127881211"/>
      <w:r w:rsidRPr="00E601E5">
        <w:rPr>
          <w:rFonts w:eastAsia="Times New Roman" w:cstheme="minorHAnsi"/>
          <w:bCs/>
          <w:u w:val="single"/>
        </w:rPr>
        <w:t>HÖGER KÄKLED</w:t>
      </w:r>
    </w:p>
    <w:p w14:paraId="464084FE" w14:textId="2BC64EBD" w:rsidR="009D09EA" w:rsidRDefault="00E601E5" w:rsidP="00897846">
      <w:pPr>
        <w:widowControl w:val="0"/>
        <w:spacing w:after="0" w:line="240" w:lineRule="auto"/>
        <w:rPr>
          <w:rFonts w:eastAsia="Times New Roman" w:cstheme="minorHAnsi"/>
          <w:bCs/>
          <w:u w:val="single"/>
        </w:rPr>
      </w:pPr>
      <w:proofErr w:type="spellStart"/>
      <w:r w:rsidRPr="00E601E5">
        <w:rPr>
          <w:rFonts w:eastAsia="Times New Roman" w:cstheme="minorHAnsi"/>
          <w:bCs/>
          <w:u w:val="single"/>
        </w:rPr>
        <w:t>Knäppning</w:t>
      </w:r>
      <w:proofErr w:type="spellEnd"/>
    </w:p>
    <w:p w14:paraId="0C4B4AAD" w14:textId="3AD862EB" w:rsidR="009D09EA" w:rsidRDefault="00E601E5" w:rsidP="00897846">
      <w:pPr>
        <w:widowControl w:val="0"/>
        <w:spacing w:after="0" w:line="240" w:lineRule="auto"/>
        <w:rPr>
          <w:rFonts w:eastAsia="Times New Roman" w:cstheme="minorHAnsi"/>
          <w:bCs/>
        </w:rPr>
      </w:pPr>
      <w:bookmarkStart w:id="1" w:name="_Hlk127881193"/>
      <w:proofErr w:type="spellStart"/>
      <w:r w:rsidRPr="00E601E5">
        <w:rPr>
          <w:rFonts w:eastAsia="Times New Roman" w:cstheme="minorHAnsi"/>
          <w:bCs/>
        </w:rPr>
        <w:t>Undersökare</w:t>
      </w:r>
      <w:proofErr w:type="spellEnd"/>
      <w:r>
        <w:rPr>
          <w:rFonts w:eastAsia="Times New Roman" w:cstheme="minorHAnsi"/>
          <w:bCs/>
        </w:rPr>
        <w:t xml:space="preserve"> </w:t>
      </w:r>
      <w:r w:rsidR="009D09EA">
        <w:rPr>
          <w:rFonts w:eastAsia="Times New Roman" w:cstheme="minorHAnsi"/>
          <w:bCs/>
        </w:rPr>
        <w:tab/>
      </w:r>
      <w:proofErr w:type="spellStart"/>
      <w:r w:rsidRPr="00E601E5">
        <w:rPr>
          <w:rFonts w:eastAsia="Times New Roman" w:cstheme="minorHAnsi"/>
          <w:bCs/>
        </w:rPr>
        <w:t>Gapning</w:t>
      </w:r>
      <w:proofErr w:type="spellEnd"/>
      <w:r w:rsidR="009D09EA">
        <w:rPr>
          <w:rFonts w:eastAsia="Times New Roman" w:cstheme="minorHAnsi"/>
          <w:bCs/>
        </w:rPr>
        <w:t>:</w:t>
      </w:r>
      <w:r w:rsidR="009D09EA">
        <w:rPr>
          <w:rFonts w:eastAsia="Times New Roman" w:cstheme="minorHAnsi"/>
          <w:bCs/>
        </w:rPr>
        <w:tab/>
      </w:r>
      <w:r w:rsidR="009D09EA" w:rsidRPr="009D09EA">
        <w:rPr>
          <w:rFonts w:eastAsia="Times New Roman" w:cstheme="minorHAnsi"/>
          <w:bCs/>
        </w:rPr>
        <w:t xml:space="preserve">_ </w:t>
      </w:r>
      <w:r>
        <w:rPr>
          <w:rFonts w:eastAsia="Times New Roman" w:cstheme="minorHAnsi"/>
          <w:bCs/>
        </w:rPr>
        <w:t>0. N</w:t>
      </w:r>
      <w:r w:rsidR="009D09EA" w:rsidRPr="009D09EA">
        <w:rPr>
          <w:rFonts w:eastAsia="Times New Roman" w:cstheme="minorHAnsi"/>
          <w:bCs/>
        </w:rPr>
        <w:tab/>
        <w:t xml:space="preserve">_ </w:t>
      </w:r>
      <w:r>
        <w:rPr>
          <w:rFonts w:eastAsia="Times New Roman" w:cstheme="minorHAnsi"/>
          <w:bCs/>
        </w:rPr>
        <w:t xml:space="preserve">1. J </w:t>
      </w:r>
      <w:r w:rsidR="009D09EA">
        <w:rPr>
          <w:rFonts w:eastAsia="Times New Roman" w:cstheme="minorHAnsi"/>
          <w:bCs/>
        </w:rPr>
        <w:tab/>
      </w:r>
      <w:r w:rsidR="009D09EA">
        <w:rPr>
          <w:rFonts w:eastAsia="Times New Roman" w:cstheme="minorHAnsi"/>
          <w:bCs/>
        </w:rPr>
        <w:tab/>
      </w:r>
      <w:proofErr w:type="spellStart"/>
      <w:r w:rsidRPr="00E601E5">
        <w:rPr>
          <w:rFonts w:eastAsia="Times New Roman" w:cstheme="minorHAnsi"/>
          <w:bCs/>
        </w:rPr>
        <w:t>Stängning</w:t>
      </w:r>
      <w:proofErr w:type="spellEnd"/>
      <w:r w:rsidR="009D09EA">
        <w:rPr>
          <w:rFonts w:eastAsia="Times New Roman" w:cstheme="minorHAnsi"/>
          <w:bCs/>
        </w:rPr>
        <w:t>:</w:t>
      </w:r>
      <w:r w:rsidR="009D09EA">
        <w:rPr>
          <w:rFonts w:eastAsia="Times New Roman" w:cstheme="minorHAnsi"/>
          <w:bCs/>
        </w:rPr>
        <w:tab/>
      </w:r>
      <w:r w:rsidR="009D09EA" w:rsidRPr="009D09EA">
        <w:rPr>
          <w:rFonts w:eastAsia="Times New Roman" w:cstheme="minorHAnsi"/>
          <w:bCs/>
        </w:rPr>
        <w:t xml:space="preserve">_ </w:t>
      </w:r>
      <w:r>
        <w:rPr>
          <w:rFonts w:eastAsia="Times New Roman" w:cstheme="minorHAnsi"/>
          <w:bCs/>
        </w:rPr>
        <w:t>0. N</w:t>
      </w:r>
      <w:r w:rsidR="009D09EA" w:rsidRPr="009D09EA">
        <w:rPr>
          <w:rFonts w:eastAsia="Times New Roman" w:cstheme="minorHAnsi"/>
          <w:bCs/>
        </w:rPr>
        <w:tab/>
        <w:t xml:space="preserve">_ </w:t>
      </w:r>
      <w:r>
        <w:rPr>
          <w:rFonts w:eastAsia="Times New Roman" w:cstheme="minorHAnsi"/>
          <w:bCs/>
        </w:rPr>
        <w:t xml:space="preserve">1. J </w:t>
      </w:r>
    </w:p>
    <w:p w14:paraId="3069E720" w14:textId="77777777" w:rsidR="00E601E5" w:rsidRDefault="00E601E5" w:rsidP="00897846">
      <w:pPr>
        <w:widowControl w:val="0"/>
        <w:spacing w:after="0" w:line="240" w:lineRule="auto"/>
        <w:rPr>
          <w:rFonts w:eastAsia="Times New Roman" w:cstheme="minorHAnsi"/>
          <w:bCs/>
        </w:rPr>
      </w:pPr>
    </w:p>
    <w:p w14:paraId="3BB90E8E" w14:textId="69D49149" w:rsidR="009D09EA" w:rsidRDefault="009D09EA" w:rsidP="00897846">
      <w:pPr>
        <w:widowControl w:val="0"/>
        <w:spacing w:after="0" w:line="240" w:lineRule="auto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Patient</w:t>
      </w:r>
      <w:r>
        <w:rPr>
          <w:rFonts w:eastAsia="Times New Roman" w:cstheme="minorHAnsi"/>
          <w:bCs/>
        </w:rPr>
        <w:tab/>
      </w:r>
      <w:r>
        <w:rPr>
          <w:rFonts w:eastAsia="Times New Roman" w:cstheme="minorHAnsi"/>
          <w:bCs/>
        </w:rPr>
        <w:tab/>
      </w:r>
      <w:r w:rsidR="002F0484">
        <w:rPr>
          <w:rFonts w:eastAsia="Times New Roman" w:cstheme="minorHAnsi"/>
          <w:bCs/>
        </w:rPr>
        <w:tab/>
      </w:r>
      <w:r w:rsidR="00E601E5"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 xml:space="preserve">_ </w:t>
      </w:r>
      <w:r w:rsidR="00E601E5">
        <w:rPr>
          <w:rFonts w:eastAsia="Times New Roman" w:cstheme="minorHAnsi"/>
          <w:bCs/>
        </w:rPr>
        <w:t>0. N</w:t>
      </w:r>
      <w:r w:rsidRPr="009D09EA">
        <w:rPr>
          <w:rFonts w:eastAsia="Times New Roman" w:cstheme="minorHAnsi"/>
          <w:bCs/>
        </w:rPr>
        <w:tab/>
        <w:t xml:space="preserve">_ </w:t>
      </w:r>
      <w:r w:rsidR="00E601E5">
        <w:rPr>
          <w:rFonts w:eastAsia="Times New Roman" w:cstheme="minorHAnsi"/>
          <w:bCs/>
        </w:rPr>
        <w:t xml:space="preserve">1. J </w:t>
      </w:r>
      <w:r>
        <w:rPr>
          <w:rFonts w:eastAsia="Times New Roman" w:cstheme="minorHAnsi"/>
          <w:bCs/>
        </w:rPr>
        <w:tab/>
      </w:r>
      <w:bookmarkEnd w:id="1"/>
    </w:p>
    <w:p w14:paraId="3539F169" w14:textId="3D03F425" w:rsidR="009D09EA" w:rsidRDefault="00E601E5" w:rsidP="00897846">
      <w:pPr>
        <w:widowControl w:val="0"/>
        <w:spacing w:after="0" w:line="240" w:lineRule="auto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   </w:t>
      </w:r>
      <w:r>
        <w:rPr>
          <w:rFonts w:eastAsia="Times New Roman" w:cstheme="minorHAnsi"/>
          <w:bCs/>
          <w:i/>
        </w:rPr>
        <w:t xml:space="preserve">Ja </w:t>
      </w:r>
      <w:r w:rsidR="009D09EA">
        <w:rPr>
          <w:rFonts w:eastAsia="Times New Roman" w:cstheme="minorHAnsi"/>
          <w:bCs/>
          <w:i/>
        </w:rPr>
        <w:t>…</w:t>
      </w:r>
      <w:r w:rsidR="002F0484">
        <w:rPr>
          <w:rFonts w:eastAsia="Times New Roman" w:cstheme="minorHAnsi"/>
          <w:bCs/>
          <w:i/>
        </w:rPr>
        <w:t xml:space="preserve">  </w:t>
      </w:r>
      <w:proofErr w:type="spellStart"/>
      <w:r w:rsidRPr="00E601E5">
        <w:rPr>
          <w:rFonts w:eastAsia="Times New Roman" w:cstheme="minorHAnsi"/>
          <w:bCs/>
        </w:rPr>
        <w:t>Smärta</w:t>
      </w:r>
      <w:proofErr w:type="spellEnd"/>
      <w:r w:rsidRPr="00E601E5">
        <w:rPr>
          <w:rFonts w:eastAsia="Times New Roman" w:cstheme="minorHAnsi"/>
          <w:bCs/>
        </w:rPr>
        <w:t xml:space="preserve"> vid </w:t>
      </w:r>
      <w:proofErr w:type="spellStart"/>
      <w:proofErr w:type="gramStart"/>
      <w:r w:rsidRPr="00E601E5">
        <w:rPr>
          <w:rFonts w:eastAsia="Times New Roman" w:cstheme="minorHAnsi"/>
          <w:bCs/>
        </w:rPr>
        <w:t>knäppning</w:t>
      </w:r>
      <w:proofErr w:type="spellEnd"/>
      <w:r w:rsidR="002F0484">
        <w:rPr>
          <w:rFonts w:eastAsia="Times New Roman" w:cstheme="minorHAnsi"/>
          <w:bCs/>
          <w:i/>
        </w:rPr>
        <w:t xml:space="preserve"> </w:t>
      </w:r>
      <w:r w:rsidR="009D09EA">
        <w:rPr>
          <w:rFonts w:eastAsia="Times New Roman" w:cstheme="minorHAnsi"/>
          <w:bCs/>
        </w:rPr>
        <w:t>?</w:t>
      </w:r>
      <w:proofErr w:type="gramEnd"/>
      <w:r w:rsidR="009D09EA">
        <w:rPr>
          <w:rFonts w:eastAsia="Times New Roman" w:cstheme="minorHAnsi"/>
          <w:bCs/>
        </w:rPr>
        <w:t xml:space="preserve"> </w:t>
      </w:r>
      <w:r w:rsidR="009D09EA">
        <w:rPr>
          <w:rFonts w:eastAsia="Times New Roman" w:cstheme="minorHAnsi"/>
          <w:bCs/>
        </w:rPr>
        <w:tab/>
      </w:r>
      <w:r w:rsidR="009D09EA" w:rsidRPr="009D09EA">
        <w:rPr>
          <w:rFonts w:eastAsia="Times New Roman" w:cstheme="minorHAnsi"/>
          <w:bCs/>
        </w:rPr>
        <w:t xml:space="preserve">_ </w:t>
      </w:r>
      <w:r>
        <w:rPr>
          <w:rFonts w:eastAsia="Times New Roman" w:cstheme="minorHAnsi"/>
          <w:bCs/>
        </w:rPr>
        <w:t>0. N</w:t>
      </w:r>
      <w:r w:rsidR="009D09EA" w:rsidRPr="009D09EA">
        <w:rPr>
          <w:rFonts w:eastAsia="Times New Roman" w:cstheme="minorHAnsi"/>
          <w:bCs/>
        </w:rPr>
        <w:tab/>
        <w:t xml:space="preserve">_ </w:t>
      </w:r>
      <w:r>
        <w:rPr>
          <w:rFonts w:eastAsia="Times New Roman" w:cstheme="minorHAnsi"/>
          <w:bCs/>
        </w:rPr>
        <w:t xml:space="preserve">1. J </w:t>
      </w:r>
      <w:r w:rsidR="009D09EA">
        <w:rPr>
          <w:rFonts w:eastAsia="Times New Roman" w:cstheme="minorHAnsi"/>
          <w:bCs/>
        </w:rPr>
        <w:tab/>
      </w:r>
    </w:p>
    <w:p w14:paraId="451ABB85" w14:textId="4ECD16FE" w:rsidR="009D09EA" w:rsidRPr="009D09EA" w:rsidRDefault="009D09EA" w:rsidP="00897846">
      <w:pPr>
        <w:widowControl w:val="0"/>
        <w:spacing w:after="0" w:line="240" w:lineRule="auto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ab/>
      </w:r>
      <w:proofErr w:type="spellStart"/>
      <w:r w:rsidR="00E601E5" w:rsidRPr="00E601E5">
        <w:rPr>
          <w:rFonts w:eastAsia="Times New Roman" w:cstheme="minorHAnsi"/>
          <w:bCs/>
        </w:rPr>
        <w:t>Känns</w:t>
      </w:r>
      <w:proofErr w:type="spellEnd"/>
      <w:r w:rsidR="00E601E5">
        <w:rPr>
          <w:rFonts w:eastAsia="Times New Roman" w:cstheme="minorHAnsi"/>
          <w:bCs/>
        </w:rPr>
        <w:t xml:space="preserve"> </w:t>
      </w:r>
      <w:proofErr w:type="spellStart"/>
      <w:r w:rsidR="00E601E5">
        <w:rPr>
          <w:rFonts w:eastAsia="Times New Roman" w:cstheme="minorHAnsi"/>
          <w:bCs/>
        </w:rPr>
        <w:t>igen</w:t>
      </w:r>
      <w:proofErr w:type="spellEnd"/>
      <w:r>
        <w:rPr>
          <w:rFonts w:eastAsia="Times New Roman" w:cstheme="minorHAnsi"/>
          <w:bCs/>
        </w:rPr>
        <w:t xml:space="preserve">? </w:t>
      </w:r>
      <w:r>
        <w:rPr>
          <w:rFonts w:eastAsia="Times New Roman" w:cstheme="minorHAnsi"/>
          <w:bCs/>
        </w:rPr>
        <w:tab/>
      </w:r>
      <w:r w:rsidR="00E601E5"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 xml:space="preserve">_ </w:t>
      </w:r>
      <w:r w:rsidR="00E601E5">
        <w:rPr>
          <w:rFonts w:eastAsia="Times New Roman" w:cstheme="minorHAnsi"/>
          <w:bCs/>
        </w:rPr>
        <w:t>0. N</w:t>
      </w:r>
      <w:r w:rsidRPr="009D09EA">
        <w:rPr>
          <w:rFonts w:eastAsia="Times New Roman" w:cstheme="minorHAnsi"/>
          <w:bCs/>
        </w:rPr>
        <w:tab/>
        <w:t xml:space="preserve">_ </w:t>
      </w:r>
      <w:r w:rsidR="00E601E5">
        <w:rPr>
          <w:rFonts w:eastAsia="Times New Roman" w:cstheme="minorHAnsi"/>
          <w:bCs/>
        </w:rPr>
        <w:t xml:space="preserve">1. J </w:t>
      </w:r>
      <w:r>
        <w:rPr>
          <w:rFonts w:eastAsia="Times New Roman" w:cstheme="minorHAnsi"/>
          <w:bCs/>
        </w:rPr>
        <w:tab/>
      </w:r>
    </w:p>
    <w:p w14:paraId="4022B497" w14:textId="77777777" w:rsidR="00E601E5" w:rsidRDefault="00E601E5" w:rsidP="002F0484">
      <w:pPr>
        <w:widowControl w:val="0"/>
        <w:spacing w:after="0" w:line="240" w:lineRule="auto"/>
        <w:rPr>
          <w:rFonts w:eastAsia="Times New Roman" w:cstheme="minorHAnsi"/>
          <w:bCs/>
          <w:u w:val="single"/>
        </w:rPr>
      </w:pPr>
    </w:p>
    <w:p w14:paraId="2F3743A6" w14:textId="4364448B" w:rsidR="002F0484" w:rsidRDefault="00E601E5" w:rsidP="002F0484">
      <w:pPr>
        <w:widowControl w:val="0"/>
        <w:spacing w:after="0" w:line="240" w:lineRule="auto"/>
        <w:rPr>
          <w:rFonts w:eastAsia="Times New Roman" w:cstheme="minorHAnsi"/>
          <w:bCs/>
          <w:u w:val="single"/>
        </w:rPr>
      </w:pPr>
      <w:proofErr w:type="spellStart"/>
      <w:r w:rsidRPr="00E601E5">
        <w:rPr>
          <w:rFonts w:eastAsia="Times New Roman" w:cstheme="minorHAnsi"/>
          <w:bCs/>
          <w:u w:val="single"/>
        </w:rPr>
        <w:t>Krepitationer</w:t>
      </w:r>
      <w:proofErr w:type="spellEnd"/>
    </w:p>
    <w:p w14:paraId="38FBDD38" w14:textId="77777777" w:rsidR="00E601E5" w:rsidRPr="00E601E5" w:rsidRDefault="00E601E5" w:rsidP="00E601E5">
      <w:pPr>
        <w:widowControl w:val="0"/>
        <w:spacing w:after="0" w:line="240" w:lineRule="auto"/>
        <w:rPr>
          <w:rFonts w:eastAsia="Times New Roman" w:cstheme="minorHAnsi"/>
          <w:bCs/>
        </w:rPr>
      </w:pPr>
      <w:proofErr w:type="spellStart"/>
      <w:r w:rsidRPr="00E601E5">
        <w:rPr>
          <w:rFonts w:eastAsia="Times New Roman" w:cstheme="minorHAnsi"/>
          <w:bCs/>
        </w:rPr>
        <w:t>Undersökare</w:t>
      </w:r>
      <w:proofErr w:type="spellEnd"/>
      <w:r w:rsidRPr="00E601E5">
        <w:rPr>
          <w:rFonts w:eastAsia="Times New Roman" w:cstheme="minorHAnsi"/>
          <w:bCs/>
        </w:rPr>
        <w:t xml:space="preserve"> </w:t>
      </w:r>
      <w:r w:rsidRPr="00E601E5">
        <w:rPr>
          <w:rFonts w:eastAsia="Times New Roman" w:cstheme="minorHAnsi"/>
          <w:bCs/>
        </w:rPr>
        <w:tab/>
      </w:r>
      <w:proofErr w:type="spellStart"/>
      <w:r w:rsidRPr="00E601E5">
        <w:rPr>
          <w:rFonts w:eastAsia="Times New Roman" w:cstheme="minorHAnsi"/>
          <w:bCs/>
        </w:rPr>
        <w:t>Gapning</w:t>
      </w:r>
      <w:proofErr w:type="spellEnd"/>
      <w:r w:rsidRPr="00E601E5">
        <w:rPr>
          <w:rFonts w:eastAsia="Times New Roman" w:cstheme="minorHAnsi"/>
          <w:bCs/>
        </w:rPr>
        <w:t>:</w:t>
      </w:r>
      <w:r w:rsidRPr="00E601E5">
        <w:rPr>
          <w:rFonts w:eastAsia="Times New Roman" w:cstheme="minorHAnsi"/>
          <w:bCs/>
        </w:rPr>
        <w:tab/>
        <w:t>_ 0. N</w:t>
      </w:r>
      <w:r w:rsidRPr="00E601E5">
        <w:rPr>
          <w:rFonts w:eastAsia="Times New Roman" w:cstheme="minorHAnsi"/>
          <w:bCs/>
        </w:rPr>
        <w:tab/>
        <w:t xml:space="preserve">_ 1. J </w:t>
      </w:r>
      <w:r w:rsidRPr="00E601E5">
        <w:rPr>
          <w:rFonts w:eastAsia="Times New Roman" w:cstheme="minorHAnsi"/>
          <w:bCs/>
        </w:rPr>
        <w:tab/>
      </w:r>
      <w:r w:rsidRPr="00E601E5">
        <w:rPr>
          <w:rFonts w:eastAsia="Times New Roman" w:cstheme="minorHAnsi"/>
          <w:bCs/>
        </w:rPr>
        <w:tab/>
      </w:r>
      <w:proofErr w:type="spellStart"/>
      <w:r w:rsidRPr="00E601E5">
        <w:rPr>
          <w:rFonts w:eastAsia="Times New Roman" w:cstheme="minorHAnsi"/>
          <w:bCs/>
        </w:rPr>
        <w:t>Stängning</w:t>
      </w:r>
      <w:proofErr w:type="spellEnd"/>
      <w:r w:rsidRPr="00E601E5">
        <w:rPr>
          <w:rFonts w:eastAsia="Times New Roman" w:cstheme="minorHAnsi"/>
          <w:bCs/>
        </w:rPr>
        <w:t>:</w:t>
      </w:r>
      <w:r w:rsidRPr="00E601E5">
        <w:rPr>
          <w:rFonts w:eastAsia="Times New Roman" w:cstheme="minorHAnsi"/>
          <w:bCs/>
        </w:rPr>
        <w:tab/>
        <w:t>_ 0. N</w:t>
      </w:r>
      <w:r w:rsidRPr="00E601E5">
        <w:rPr>
          <w:rFonts w:eastAsia="Times New Roman" w:cstheme="minorHAnsi"/>
          <w:bCs/>
        </w:rPr>
        <w:tab/>
        <w:t xml:space="preserve">_ 1. J </w:t>
      </w:r>
    </w:p>
    <w:p w14:paraId="31626FCE" w14:textId="77777777" w:rsidR="00E601E5" w:rsidRPr="00E601E5" w:rsidRDefault="00E601E5" w:rsidP="00E601E5">
      <w:pPr>
        <w:widowControl w:val="0"/>
        <w:spacing w:after="0" w:line="240" w:lineRule="auto"/>
        <w:rPr>
          <w:rFonts w:eastAsia="Times New Roman" w:cstheme="minorHAnsi"/>
          <w:bCs/>
        </w:rPr>
      </w:pPr>
    </w:p>
    <w:p w14:paraId="6A74AA2F" w14:textId="28681019" w:rsidR="002F0484" w:rsidRDefault="00E601E5" w:rsidP="00E601E5">
      <w:pPr>
        <w:widowControl w:val="0"/>
        <w:spacing w:after="0" w:line="240" w:lineRule="auto"/>
        <w:rPr>
          <w:rFonts w:eastAsia="Times New Roman" w:cstheme="minorHAnsi"/>
          <w:bCs/>
        </w:rPr>
      </w:pPr>
      <w:r w:rsidRPr="00E601E5">
        <w:rPr>
          <w:rFonts w:eastAsia="Times New Roman" w:cstheme="minorHAnsi"/>
          <w:bCs/>
        </w:rPr>
        <w:t>Patient</w:t>
      </w:r>
      <w:r w:rsidRPr="00E601E5">
        <w:rPr>
          <w:rFonts w:eastAsia="Times New Roman" w:cstheme="minorHAnsi"/>
          <w:bCs/>
        </w:rPr>
        <w:tab/>
      </w:r>
      <w:r w:rsidRPr="00E601E5">
        <w:rPr>
          <w:rFonts w:eastAsia="Times New Roman" w:cstheme="minorHAnsi"/>
          <w:bCs/>
        </w:rPr>
        <w:tab/>
      </w:r>
      <w:r w:rsidRPr="00E601E5">
        <w:rPr>
          <w:rFonts w:eastAsia="Times New Roman" w:cstheme="minorHAnsi"/>
          <w:bCs/>
        </w:rPr>
        <w:tab/>
      </w:r>
      <w:r w:rsidRPr="00E601E5">
        <w:rPr>
          <w:rFonts w:eastAsia="Times New Roman" w:cstheme="minorHAnsi"/>
          <w:bCs/>
        </w:rPr>
        <w:tab/>
        <w:t>_ 0. N</w:t>
      </w:r>
      <w:r w:rsidRPr="00E601E5">
        <w:rPr>
          <w:rFonts w:eastAsia="Times New Roman" w:cstheme="minorHAnsi"/>
          <w:bCs/>
        </w:rPr>
        <w:tab/>
        <w:t xml:space="preserve">_ 1. J </w:t>
      </w:r>
      <w:r w:rsidRPr="00E601E5">
        <w:rPr>
          <w:rFonts w:eastAsia="Times New Roman" w:cstheme="minorHAnsi"/>
          <w:bCs/>
        </w:rPr>
        <w:tab/>
      </w:r>
    </w:p>
    <w:bookmarkEnd w:id="0"/>
    <w:p w14:paraId="38508844" w14:textId="229DB6C6" w:rsidR="009D09EA" w:rsidRDefault="009D09EA" w:rsidP="00897846">
      <w:pPr>
        <w:widowControl w:val="0"/>
        <w:spacing w:after="0" w:line="240" w:lineRule="auto"/>
        <w:rPr>
          <w:rFonts w:eastAsia="Times New Roman" w:cstheme="minorHAnsi"/>
          <w:bCs/>
        </w:rPr>
      </w:pPr>
    </w:p>
    <w:p w14:paraId="46FB87E8" w14:textId="38973F8F" w:rsidR="00E601E5" w:rsidRPr="00E601E5" w:rsidRDefault="00E601E5" w:rsidP="00E601E5">
      <w:pPr>
        <w:widowControl w:val="0"/>
        <w:spacing w:after="0" w:line="240" w:lineRule="auto"/>
        <w:rPr>
          <w:rFonts w:eastAsia="Times New Roman" w:cstheme="minorHAnsi"/>
          <w:bCs/>
        </w:rPr>
      </w:pPr>
      <w:r w:rsidRPr="00E601E5">
        <w:rPr>
          <w:rFonts w:eastAsia="Times New Roman" w:cstheme="minorHAnsi"/>
          <w:bCs/>
        </w:rPr>
        <w:t>VÄNSTER</w:t>
      </w:r>
      <w:r>
        <w:rPr>
          <w:rFonts w:eastAsia="Times New Roman" w:cstheme="minorHAnsi"/>
          <w:bCs/>
        </w:rPr>
        <w:t xml:space="preserve"> </w:t>
      </w:r>
      <w:r w:rsidRPr="00E601E5">
        <w:rPr>
          <w:rFonts w:eastAsia="Times New Roman" w:cstheme="minorHAnsi"/>
          <w:bCs/>
        </w:rPr>
        <w:t>KÄKLED</w:t>
      </w:r>
    </w:p>
    <w:p w14:paraId="3A99AED1" w14:textId="77777777" w:rsidR="00E601E5" w:rsidRPr="00E601E5" w:rsidRDefault="00E601E5" w:rsidP="00E601E5">
      <w:pPr>
        <w:widowControl w:val="0"/>
        <w:spacing w:after="0" w:line="240" w:lineRule="auto"/>
        <w:rPr>
          <w:rFonts w:eastAsia="Times New Roman" w:cstheme="minorHAnsi"/>
          <w:bCs/>
        </w:rPr>
      </w:pPr>
      <w:proofErr w:type="spellStart"/>
      <w:r w:rsidRPr="00E601E5">
        <w:rPr>
          <w:rFonts w:eastAsia="Times New Roman" w:cstheme="minorHAnsi"/>
          <w:bCs/>
        </w:rPr>
        <w:t>Knäppning</w:t>
      </w:r>
      <w:proofErr w:type="spellEnd"/>
    </w:p>
    <w:p w14:paraId="34D45D92" w14:textId="77777777" w:rsidR="00E601E5" w:rsidRPr="00E601E5" w:rsidRDefault="00E601E5" w:rsidP="00E601E5">
      <w:pPr>
        <w:widowControl w:val="0"/>
        <w:spacing w:after="0" w:line="240" w:lineRule="auto"/>
        <w:rPr>
          <w:rFonts w:eastAsia="Times New Roman" w:cstheme="minorHAnsi"/>
          <w:bCs/>
        </w:rPr>
      </w:pPr>
      <w:proofErr w:type="spellStart"/>
      <w:r w:rsidRPr="00E601E5">
        <w:rPr>
          <w:rFonts w:eastAsia="Times New Roman" w:cstheme="minorHAnsi"/>
          <w:bCs/>
        </w:rPr>
        <w:t>Undersökare</w:t>
      </w:r>
      <w:proofErr w:type="spellEnd"/>
      <w:r w:rsidRPr="00E601E5">
        <w:rPr>
          <w:rFonts w:eastAsia="Times New Roman" w:cstheme="minorHAnsi"/>
          <w:bCs/>
        </w:rPr>
        <w:t xml:space="preserve"> </w:t>
      </w:r>
      <w:r w:rsidRPr="00E601E5">
        <w:rPr>
          <w:rFonts w:eastAsia="Times New Roman" w:cstheme="minorHAnsi"/>
          <w:bCs/>
        </w:rPr>
        <w:tab/>
      </w:r>
      <w:proofErr w:type="spellStart"/>
      <w:r w:rsidRPr="00E601E5">
        <w:rPr>
          <w:rFonts w:eastAsia="Times New Roman" w:cstheme="minorHAnsi"/>
          <w:bCs/>
        </w:rPr>
        <w:t>Gapning</w:t>
      </w:r>
      <w:proofErr w:type="spellEnd"/>
      <w:r w:rsidRPr="00E601E5">
        <w:rPr>
          <w:rFonts w:eastAsia="Times New Roman" w:cstheme="minorHAnsi"/>
          <w:bCs/>
        </w:rPr>
        <w:t>:</w:t>
      </w:r>
      <w:r w:rsidRPr="00E601E5">
        <w:rPr>
          <w:rFonts w:eastAsia="Times New Roman" w:cstheme="minorHAnsi"/>
          <w:bCs/>
        </w:rPr>
        <w:tab/>
        <w:t>_ 0. N</w:t>
      </w:r>
      <w:r w:rsidRPr="00E601E5">
        <w:rPr>
          <w:rFonts w:eastAsia="Times New Roman" w:cstheme="minorHAnsi"/>
          <w:bCs/>
        </w:rPr>
        <w:tab/>
        <w:t xml:space="preserve">_ 1. J </w:t>
      </w:r>
      <w:r w:rsidRPr="00E601E5">
        <w:rPr>
          <w:rFonts w:eastAsia="Times New Roman" w:cstheme="minorHAnsi"/>
          <w:bCs/>
        </w:rPr>
        <w:tab/>
      </w:r>
      <w:r w:rsidRPr="00E601E5">
        <w:rPr>
          <w:rFonts w:eastAsia="Times New Roman" w:cstheme="minorHAnsi"/>
          <w:bCs/>
        </w:rPr>
        <w:tab/>
      </w:r>
      <w:proofErr w:type="spellStart"/>
      <w:r w:rsidRPr="00E601E5">
        <w:rPr>
          <w:rFonts w:eastAsia="Times New Roman" w:cstheme="minorHAnsi"/>
          <w:bCs/>
        </w:rPr>
        <w:t>Stängning</w:t>
      </w:r>
      <w:proofErr w:type="spellEnd"/>
      <w:r w:rsidRPr="00E601E5">
        <w:rPr>
          <w:rFonts w:eastAsia="Times New Roman" w:cstheme="minorHAnsi"/>
          <w:bCs/>
        </w:rPr>
        <w:t>:</w:t>
      </w:r>
      <w:r w:rsidRPr="00E601E5">
        <w:rPr>
          <w:rFonts w:eastAsia="Times New Roman" w:cstheme="minorHAnsi"/>
          <w:bCs/>
        </w:rPr>
        <w:tab/>
        <w:t>_ 0. N</w:t>
      </w:r>
      <w:r w:rsidRPr="00E601E5">
        <w:rPr>
          <w:rFonts w:eastAsia="Times New Roman" w:cstheme="minorHAnsi"/>
          <w:bCs/>
        </w:rPr>
        <w:tab/>
        <w:t xml:space="preserve">_ 1. J </w:t>
      </w:r>
    </w:p>
    <w:p w14:paraId="5216751E" w14:textId="77777777" w:rsidR="00E601E5" w:rsidRPr="00E601E5" w:rsidRDefault="00E601E5" w:rsidP="00E601E5">
      <w:pPr>
        <w:widowControl w:val="0"/>
        <w:spacing w:after="0" w:line="240" w:lineRule="auto"/>
        <w:rPr>
          <w:rFonts w:eastAsia="Times New Roman" w:cstheme="minorHAnsi"/>
          <w:bCs/>
        </w:rPr>
      </w:pPr>
    </w:p>
    <w:p w14:paraId="4297D9E3" w14:textId="77777777" w:rsidR="00E601E5" w:rsidRPr="00E601E5" w:rsidRDefault="00E601E5" w:rsidP="00E601E5">
      <w:pPr>
        <w:widowControl w:val="0"/>
        <w:spacing w:after="0" w:line="240" w:lineRule="auto"/>
        <w:rPr>
          <w:rFonts w:eastAsia="Times New Roman" w:cstheme="minorHAnsi"/>
          <w:bCs/>
        </w:rPr>
      </w:pPr>
      <w:r w:rsidRPr="00E601E5">
        <w:rPr>
          <w:rFonts w:eastAsia="Times New Roman" w:cstheme="minorHAnsi"/>
          <w:bCs/>
        </w:rPr>
        <w:t>Patient</w:t>
      </w:r>
      <w:r w:rsidRPr="00E601E5">
        <w:rPr>
          <w:rFonts w:eastAsia="Times New Roman" w:cstheme="minorHAnsi"/>
          <w:bCs/>
        </w:rPr>
        <w:tab/>
      </w:r>
      <w:r w:rsidRPr="00E601E5">
        <w:rPr>
          <w:rFonts w:eastAsia="Times New Roman" w:cstheme="minorHAnsi"/>
          <w:bCs/>
        </w:rPr>
        <w:tab/>
      </w:r>
      <w:r w:rsidRPr="00E601E5">
        <w:rPr>
          <w:rFonts w:eastAsia="Times New Roman" w:cstheme="minorHAnsi"/>
          <w:bCs/>
        </w:rPr>
        <w:tab/>
      </w:r>
      <w:r w:rsidRPr="00E601E5">
        <w:rPr>
          <w:rFonts w:eastAsia="Times New Roman" w:cstheme="minorHAnsi"/>
          <w:bCs/>
        </w:rPr>
        <w:tab/>
        <w:t>_ 0. N</w:t>
      </w:r>
      <w:r w:rsidRPr="00E601E5">
        <w:rPr>
          <w:rFonts w:eastAsia="Times New Roman" w:cstheme="minorHAnsi"/>
          <w:bCs/>
        </w:rPr>
        <w:tab/>
        <w:t xml:space="preserve">_ 1. J </w:t>
      </w:r>
      <w:r w:rsidRPr="00E601E5">
        <w:rPr>
          <w:rFonts w:eastAsia="Times New Roman" w:cstheme="minorHAnsi"/>
          <w:bCs/>
        </w:rPr>
        <w:tab/>
      </w:r>
    </w:p>
    <w:p w14:paraId="568EB913" w14:textId="77777777" w:rsidR="00E601E5" w:rsidRPr="00E601E5" w:rsidRDefault="00E601E5" w:rsidP="00E601E5">
      <w:pPr>
        <w:widowControl w:val="0"/>
        <w:spacing w:after="0" w:line="240" w:lineRule="auto"/>
        <w:rPr>
          <w:rFonts w:eastAsia="Times New Roman" w:cstheme="minorHAnsi"/>
          <w:bCs/>
        </w:rPr>
      </w:pPr>
      <w:r w:rsidRPr="00E601E5">
        <w:rPr>
          <w:rFonts w:eastAsia="Times New Roman" w:cstheme="minorHAnsi"/>
          <w:bCs/>
        </w:rPr>
        <w:lastRenderedPageBreak/>
        <w:t xml:space="preserve">   Ja …  </w:t>
      </w:r>
      <w:proofErr w:type="spellStart"/>
      <w:r w:rsidRPr="00E601E5">
        <w:rPr>
          <w:rFonts w:eastAsia="Times New Roman" w:cstheme="minorHAnsi"/>
          <w:bCs/>
        </w:rPr>
        <w:t>Smärta</w:t>
      </w:r>
      <w:proofErr w:type="spellEnd"/>
      <w:r w:rsidRPr="00E601E5">
        <w:rPr>
          <w:rFonts w:eastAsia="Times New Roman" w:cstheme="minorHAnsi"/>
          <w:bCs/>
        </w:rPr>
        <w:t xml:space="preserve"> vid </w:t>
      </w:r>
      <w:proofErr w:type="spellStart"/>
      <w:proofErr w:type="gramStart"/>
      <w:r w:rsidRPr="00E601E5">
        <w:rPr>
          <w:rFonts w:eastAsia="Times New Roman" w:cstheme="minorHAnsi"/>
          <w:bCs/>
        </w:rPr>
        <w:t>knäppning</w:t>
      </w:r>
      <w:proofErr w:type="spellEnd"/>
      <w:r w:rsidRPr="00E601E5">
        <w:rPr>
          <w:rFonts w:eastAsia="Times New Roman" w:cstheme="minorHAnsi"/>
          <w:bCs/>
        </w:rPr>
        <w:t xml:space="preserve"> ?</w:t>
      </w:r>
      <w:proofErr w:type="gramEnd"/>
      <w:r w:rsidRPr="00E601E5">
        <w:rPr>
          <w:rFonts w:eastAsia="Times New Roman" w:cstheme="minorHAnsi"/>
          <w:bCs/>
        </w:rPr>
        <w:t xml:space="preserve"> </w:t>
      </w:r>
      <w:r w:rsidRPr="00E601E5">
        <w:rPr>
          <w:rFonts w:eastAsia="Times New Roman" w:cstheme="minorHAnsi"/>
          <w:bCs/>
        </w:rPr>
        <w:tab/>
        <w:t>_ 0. N</w:t>
      </w:r>
      <w:r w:rsidRPr="00E601E5">
        <w:rPr>
          <w:rFonts w:eastAsia="Times New Roman" w:cstheme="minorHAnsi"/>
          <w:bCs/>
        </w:rPr>
        <w:tab/>
        <w:t xml:space="preserve">_ 1. J </w:t>
      </w:r>
      <w:r w:rsidRPr="00E601E5">
        <w:rPr>
          <w:rFonts w:eastAsia="Times New Roman" w:cstheme="minorHAnsi"/>
          <w:bCs/>
        </w:rPr>
        <w:tab/>
      </w:r>
    </w:p>
    <w:p w14:paraId="3C5EDF0D" w14:textId="77777777" w:rsidR="00E601E5" w:rsidRPr="00E601E5" w:rsidRDefault="00E601E5" w:rsidP="00E601E5">
      <w:pPr>
        <w:widowControl w:val="0"/>
        <w:spacing w:after="0" w:line="240" w:lineRule="auto"/>
        <w:rPr>
          <w:rFonts w:eastAsia="Times New Roman" w:cstheme="minorHAnsi"/>
          <w:bCs/>
        </w:rPr>
      </w:pPr>
      <w:r w:rsidRPr="00E601E5">
        <w:rPr>
          <w:rFonts w:eastAsia="Times New Roman" w:cstheme="minorHAnsi"/>
          <w:bCs/>
        </w:rPr>
        <w:tab/>
      </w:r>
      <w:proofErr w:type="spellStart"/>
      <w:r w:rsidRPr="00E601E5">
        <w:rPr>
          <w:rFonts w:eastAsia="Times New Roman" w:cstheme="minorHAnsi"/>
          <w:bCs/>
        </w:rPr>
        <w:t>Känns</w:t>
      </w:r>
      <w:proofErr w:type="spellEnd"/>
      <w:r w:rsidRPr="00E601E5">
        <w:rPr>
          <w:rFonts w:eastAsia="Times New Roman" w:cstheme="minorHAnsi"/>
          <w:bCs/>
        </w:rPr>
        <w:t xml:space="preserve"> </w:t>
      </w:r>
      <w:proofErr w:type="spellStart"/>
      <w:r w:rsidRPr="00E601E5">
        <w:rPr>
          <w:rFonts w:eastAsia="Times New Roman" w:cstheme="minorHAnsi"/>
          <w:bCs/>
        </w:rPr>
        <w:t>igen</w:t>
      </w:r>
      <w:proofErr w:type="spellEnd"/>
      <w:r w:rsidRPr="00E601E5">
        <w:rPr>
          <w:rFonts w:eastAsia="Times New Roman" w:cstheme="minorHAnsi"/>
          <w:bCs/>
        </w:rPr>
        <w:t xml:space="preserve">? </w:t>
      </w:r>
      <w:r w:rsidRPr="00E601E5">
        <w:rPr>
          <w:rFonts w:eastAsia="Times New Roman" w:cstheme="minorHAnsi"/>
          <w:bCs/>
        </w:rPr>
        <w:tab/>
      </w:r>
      <w:r w:rsidRPr="00E601E5">
        <w:rPr>
          <w:rFonts w:eastAsia="Times New Roman" w:cstheme="minorHAnsi"/>
          <w:bCs/>
        </w:rPr>
        <w:tab/>
        <w:t>_ 0. N</w:t>
      </w:r>
      <w:r w:rsidRPr="00E601E5">
        <w:rPr>
          <w:rFonts w:eastAsia="Times New Roman" w:cstheme="minorHAnsi"/>
          <w:bCs/>
        </w:rPr>
        <w:tab/>
        <w:t xml:space="preserve">_ 1. J </w:t>
      </w:r>
      <w:r w:rsidRPr="00E601E5">
        <w:rPr>
          <w:rFonts w:eastAsia="Times New Roman" w:cstheme="minorHAnsi"/>
          <w:bCs/>
        </w:rPr>
        <w:tab/>
      </w:r>
    </w:p>
    <w:p w14:paraId="1E9FC4B3" w14:textId="77777777" w:rsidR="00E601E5" w:rsidRPr="00E601E5" w:rsidRDefault="00E601E5" w:rsidP="00E601E5">
      <w:pPr>
        <w:widowControl w:val="0"/>
        <w:spacing w:after="0" w:line="240" w:lineRule="auto"/>
        <w:rPr>
          <w:rFonts w:eastAsia="Times New Roman" w:cstheme="minorHAnsi"/>
          <w:bCs/>
        </w:rPr>
      </w:pPr>
    </w:p>
    <w:p w14:paraId="7249CBBC" w14:textId="77777777" w:rsidR="00E601E5" w:rsidRPr="00E601E5" w:rsidRDefault="00E601E5" w:rsidP="00E601E5">
      <w:pPr>
        <w:widowControl w:val="0"/>
        <w:spacing w:after="0" w:line="240" w:lineRule="auto"/>
        <w:rPr>
          <w:rFonts w:eastAsia="Times New Roman" w:cstheme="minorHAnsi"/>
          <w:bCs/>
        </w:rPr>
      </w:pPr>
      <w:proofErr w:type="spellStart"/>
      <w:r w:rsidRPr="00E601E5">
        <w:rPr>
          <w:rFonts w:eastAsia="Times New Roman" w:cstheme="minorHAnsi"/>
          <w:bCs/>
        </w:rPr>
        <w:t>Krepitationer</w:t>
      </w:r>
      <w:proofErr w:type="spellEnd"/>
    </w:p>
    <w:p w14:paraId="1419DACB" w14:textId="77777777" w:rsidR="00E601E5" w:rsidRPr="00E601E5" w:rsidRDefault="00E601E5" w:rsidP="00E601E5">
      <w:pPr>
        <w:widowControl w:val="0"/>
        <w:spacing w:after="0" w:line="240" w:lineRule="auto"/>
        <w:rPr>
          <w:rFonts w:eastAsia="Times New Roman" w:cstheme="minorHAnsi"/>
          <w:bCs/>
        </w:rPr>
      </w:pPr>
      <w:proofErr w:type="spellStart"/>
      <w:r w:rsidRPr="00E601E5">
        <w:rPr>
          <w:rFonts w:eastAsia="Times New Roman" w:cstheme="minorHAnsi"/>
          <w:bCs/>
        </w:rPr>
        <w:t>Undersökare</w:t>
      </w:r>
      <w:proofErr w:type="spellEnd"/>
      <w:r w:rsidRPr="00E601E5">
        <w:rPr>
          <w:rFonts w:eastAsia="Times New Roman" w:cstheme="minorHAnsi"/>
          <w:bCs/>
        </w:rPr>
        <w:t xml:space="preserve"> </w:t>
      </w:r>
      <w:r w:rsidRPr="00E601E5">
        <w:rPr>
          <w:rFonts w:eastAsia="Times New Roman" w:cstheme="minorHAnsi"/>
          <w:bCs/>
        </w:rPr>
        <w:tab/>
      </w:r>
      <w:proofErr w:type="spellStart"/>
      <w:r w:rsidRPr="00E601E5">
        <w:rPr>
          <w:rFonts w:eastAsia="Times New Roman" w:cstheme="minorHAnsi"/>
          <w:bCs/>
        </w:rPr>
        <w:t>Gapning</w:t>
      </w:r>
      <w:proofErr w:type="spellEnd"/>
      <w:r w:rsidRPr="00E601E5">
        <w:rPr>
          <w:rFonts w:eastAsia="Times New Roman" w:cstheme="minorHAnsi"/>
          <w:bCs/>
        </w:rPr>
        <w:t>:</w:t>
      </w:r>
      <w:r w:rsidRPr="00E601E5">
        <w:rPr>
          <w:rFonts w:eastAsia="Times New Roman" w:cstheme="minorHAnsi"/>
          <w:bCs/>
        </w:rPr>
        <w:tab/>
        <w:t>_ 0. N</w:t>
      </w:r>
      <w:r w:rsidRPr="00E601E5">
        <w:rPr>
          <w:rFonts w:eastAsia="Times New Roman" w:cstheme="minorHAnsi"/>
          <w:bCs/>
        </w:rPr>
        <w:tab/>
        <w:t xml:space="preserve">_ 1. J </w:t>
      </w:r>
      <w:r w:rsidRPr="00E601E5">
        <w:rPr>
          <w:rFonts w:eastAsia="Times New Roman" w:cstheme="minorHAnsi"/>
          <w:bCs/>
        </w:rPr>
        <w:tab/>
      </w:r>
      <w:r w:rsidRPr="00E601E5">
        <w:rPr>
          <w:rFonts w:eastAsia="Times New Roman" w:cstheme="minorHAnsi"/>
          <w:bCs/>
        </w:rPr>
        <w:tab/>
      </w:r>
      <w:proofErr w:type="spellStart"/>
      <w:r w:rsidRPr="00E601E5">
        <w:rPr>
          <w:rFonts w:eastAsia="Times New Roman" w:cstheme="minorHAnsi"/>
          <w:bCs/>
        </w:rPr>
        <w:t>Stängning</w:t>
      </w:r>
      <w:proofErr w:type="spellEnd"/>
      <w:r w:rsidRPr="00E601E5">
        <w:rPr>
          <w:rFonts w:eastAsia="Times New Roman" w:cstheme="minorHAnsi"/>
          <w:bCs/>
        </w:rPr>
        <w:t>:</w:t>
      </w:r>
      <w:r w:rsidRPr="00E601E5">
        <w:rPr>
          <w:rFonts w:eastAsia="Times New Roman" w:cstheme="minorHAnsi"/>
          <w:bCs/>
        </w:rPr>
        <w:tab/>
        <w:t>_ 0. N</w:t>
      </w:r>
      <w:r w:rsidRPr="00E601E5">
        <w:rPr>
          <w:rFonts w:eastAsia="Times New Roman" w:cstheme="minorHAnsi"/>
          <w:bCs/>
        </w:rPr>
        <w:tab/>
        <w:t xml:space="preserve">_ 1. J </w:t>
      </w:r>
    </w:p>
    <w:p w14:paraId="3EEB5C03" w14:textId="77777777" w:rsidR="00E601E5" w:rsidRPr="00E601E5" w:rsidRDefault="00E601E5" w:rsidP="00E601E5">
      <w:pPr>
        <w:widowControl w:val="0"/>
        <w:spacing w:after="0" w:line="240" w:lineRule="auto"/>
        <w:rPr>
          <w:rFonts w:eastAsia="Times New Roman" w:cstheme="minorHAnsi"/>
          <w:bCs/>
        </w:rPr>
      </w:pPr>
    </w:p>
    <w:p w14:paraId="33CD100B" w14:textId="6635B6C1" w:rsidR="002F0484" w:rsidRDefault="00E601E5" w:rsidP="00E601E5">
      <w:pPr>
        <w:widowControl w:val="0"/>
        <w:spacing w:after="0" w:line="240" w:lineRule="auto"/>
        <w:rPr>
          <w:rFonts w:eastAsia="Times New Roman" w:cstheme="minorHAnsi"/>
          <w:bCs/>
        </w:rPr>
      </w:pPr>
      <w:r w:rsidRPr="00E601E5">
        <w:rPr>
          <w:rFonts w:eastAsia="Times New Roman" w:cstheme="minorHAnsi"/>
          <w:bCs/>
        </w:rPr>
        <w:t>Patient</w:t>
      </w:r>
      <w:r w:rsidRPr="00E601E5">
        <w:rPr>
          <w:rFonts w:eastAsia="Times New Roman" w:cstheme="minorHAnsi"/>
          <w:bCs/>
        </w:rPr>
        <w:tab/>
      </w:r>
      <w:r w:rsidRPr="00E601E5">
        <w:rPr>
          <w:rFonts w:eastAsia="Times New Roman" w:cstheme="minorHAnsi"/>
          <w:bCs/>
        </w:rPr>
        <w:tab/>
      </w:r>
      <w:r w:rsidRPr="00E601E5">
        <w:rPr>
          <w:rFonts w:eastAsia="Times New Roman" w:cstheme="minorHAnsi"/>
          <w:bCs/>
        </w:rPr>
        <w:tab/>
      </w:r>
      <w:r w:rsidRPr="00E601E5">
        <w:rPr>
          <w:rFonts w:eastAsia="Times New Roman" w:cstheme="minorHAnsi"/>
          <w:bCs/>
        </w:rPr>
        <w:tab/>
        <w:t>_ 0. N</w:t>
      </w:r>
      <w:r w:rsidRPr="00E601E5">
        <w:rPr>
          <w:rFonts w:eastAsia="Times New Roman" w:cstheme="minorHAnsi"/>
          <w:bCs/>
        </w:rPr>
        <w:tab/>
        <w:t xml:space="preserve">_ 1. J </w:t>
      </w:r>
      <w:r w:rsidRPr="00E601E5">
        <w:rPr>
          <w:rFonts w:eastAsia="Times New Roman" w:cstheme="minorHAnsi"/>
          <w:bCs/>
        </w:rPr>
        <w:tab/>
      </w:r>
    </w:p>
    <w:p w14:paraId="1779904A" w14:textId="29D1B7D7" w:rsidR="002F0484" w:rsidRDefault="002F0484" w:rsidP="00897846">
      <w:pPr>
        <w:widowControl w:val="0"/>
        <w:spacing w:after="0" w:line="240" w:lineRule="auto"/>
        <w:rPr>
          <w:rFonts w:eastAsia="Times New Roman" w:cstheme="minorHAnsi"/>
          <w:bCs/>
        </w:rPr>
      </w:pPr>
    </w:p>
    <w:p w14:paraId="5D897535" w14:textId="4A7F3296" w:rsidR="002F0484" w:rsidRDefault="002F0484" w:rsidP="002F0484">
      <w:pPr>
        <w:widowControl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7</w:t>
      </w:r>
      <w:r w:rsidRPr="009D09EA">
        <w:rPr>
          <w:rFonts w:cstheme="minorHAnsi"/>
          <w:b/>
          <w:bCs/>
        </w:rPr>
        <w:t xml:space="preserve">. </w:t>
      </w:r>
      <w:proofErr w:type="spellStart"/>
      <w:r w:rsidR="00E601E5" w:rsidRPr="00E601E5">
        <w:rPr>
          <w:rFonts w:cstheme="minorHAnsi"/>
          <w:b/>
          <w:bCs/>
        </w:rPr>
        <w:t>Käkledsljud</w:t>
      </w:r>
      <w:proofErr w:type="spellEnd"/>
      <w:r w:rsidR="00E601E5" w:rsidRPr="00E601E5">
        <w:rPr>
          <w:rFonts w:cstheme="minorHAnsi"/>
          <w:b/>
          <w:bCs/>
        </w:rPr>
        <w:t xml:space="preserve"> vid </w:t>
      </w:r>
      <w:proofErr w:type="spellStart"/>
      <w:r w:rsidR="00E601E5" w:rsidRPr="00E601E5">
        <w:rPr>
          <w:rFonts w:cstheme="minorHAnsi"/>
          <w:b/>
          <w:bCs/>
        </w:rPr>
        <w:t>laterotrusion</w:t>
      </w:r>
      <w:proofErr w:type="spellEnd"/>
      <w:r w:rsidR="00E601E5" w:rsidRPr="00E601E5">
        <w:rPr>
          <w:rFonts w:cstheme="minorHAnsi"/>
          <w:b/>
          <w:bCs/>
        </w:rPr>
        <w:t xml:space="preserve"> </w:t>
      </w:r>
      <w:proofErr w:type="spellStart"/>
      <w:r w:rsidR="00E601E5" w:rsidRPr="00E601E5">
        <w:rPr>
          <w:rFonts w:cstheme="minorHAnsi"/>
          <w:b/>
          <w:bCs/>
        </w:rPr>
        <w:t>och</w:t>
      </w:r>
      <w:proofErr w:type="spellEnd"/>
      <w:r w:rsidR="00E601E5" w:rsidRPr="00E601E5">
        <w:rPr>
          <w:rFonts w:cstheme="minorHAnsi"/>
          <w:b/>
          <w:bCs/>
        </w:rPr>
        <w:t xml:space="preserve"> protrusion</w:t>
      </w:r>
    </w:p>
    <w:p w14:paraId="0E9B7606" w14:textId="77777777" w:rsidR="003B5A8D" w:rsidRDefault="003B5A8D" w:rsidP="003B5A8D">
      <w:pPr>
        <w:widowControl w:val="0"/>
        <w:spacing w:after="0" w:line="240" w:lineRule="auto"/>
        <w:rPr>
          <w:rFonts w:eastAsia="Times New Roman" w:cstheme="minorHAnsi"/>
          <w:bCs/>
          <w:u w:val="single"/>
        </w:rPr>
      </w:pPr>
      <w:r w:rsidRPr="00E601E5">
        <w:rPr>
          <w:rFonts w:eastAsia="Times New Roman" w:cstheme="minorHAnsi"/>
          <w:bCs/>
          <w:u w:val="single"/>
        </w:rPr>
        <w:t>HÖGER KÄKLED</w:t>
      </w:r>
    </w:p>
    <w:p w14:paraId="7D0B867D" w14:textId="77777777" w:rsidR="003B5A8D" w:rsidRDefault="003B5A8D" w:rsidP="003B5A8D">
      <w:pPr>
        <w:widowControl w:val="0"/>
        <w:spacing w:after="0" w:line="240" w:lineRule="auto"/>
        <w:rPr>
          <w:rFonts w:eastAsia="Times New Roman" w:cstheme="minorHAnsi"/>
          <w:bCs/>
          <w:u w:val="single"/>
        </w:rPr>
      </w:pPr>
      <w:proofErr w:type="spellStart"/>
      <w:r w:rsidRPr="00E601E5">
        <w:rPr>
          <w:rFonts w:eastAsia="Times New Roman" w:cstheme="minorHAnsi"/>
          <w:bCs/>
          <w:u w:val="single"/>
        </w:rPr>
        <w:t>Knäppning</w:t>
      </w:r>
      <w:proofErr w:type="spellEnd"/>
    </w:p>
    <w:p w14:paraId="3E336019" w14:textId="77777777" w:rsidR="003B5A8D" w:rsidRDefault="003B5A8D" w:rsidP="003B5A8D">
      <w:pPr>
        <w:widowControl w:val="0"/>
        <w:spacing w:after="0" w:line="240" w:lineRule="auto"/>
        <w:rPr>
          <w:rFonts w:eastAsia="Times New Roman" w:cstheme="minorHAnsi"/>
          <w:bCs/>
        </w:rPr>
      </w:pPr>
      <w:proofErr w:type="spellStart"/>
      <w:r w:rsidRPr="00E601E5">
        <w:rPr>
          <w:rFonts w:eastAsia="Times New Roman" w:cstheme="minorHAnsi"/>
          <w:bCs/>
        </w:rPr>
        <w:t>Undersökare</w:t>
      </w:r>
      <w:proofErr w:type="spellEnd"/>
      <w:r>
        <w:rPr>
          <w:rFonts w:eastAsia="Times New Roman" w:cstheme="minorHAnsi"/>
          <w:bCs/>
        </w:rPr>
        <w:t xml:space="preserve"> </w:t>
      </w:r>
      <w:r>
        <w:rPr>
          <w:rFonts w:eastAsia="Times New Roman" w:cstheme="minorHAnsi"/>
          <w:bCs/>
        </w:rPr>
        <w:tab/>
      </w:r>
      <w:proofErr w:type="spellStart"/>
      <w:r w:rsidRPr="00E601E5">
        <w:rPr>
          <w:rFonts w:eastAsia="Times New Roman" w:cstheme="minorHAnsi"/>
          <w:bCs/>
        </w:rPr>
        <w:t>Gapning</w:t>
      </w:r>
      <w:proofErr w:type="spellEnd"/>
      <w:r>
        <w:rPr>
          <w:rFonts w:eastAsia="Times New Roman" w:cstheme="minorHAnsi"/>
          <w:bCs/>
        </w:rPr>
        <w:t>:</w:t>
      </w:r>
      <w:r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 xml:space="preserve">_ </w:t>
      </w:r>
      <w:r>
        <w:rPr>
          <w:rFonts w:eastAsia="Times New Roman" w:cstheme="minorHAnsi"/>
          <w:bCs/>
        </w:rPr>
        <w:t>0. N</w:t>
      </w:r>
      <w:r w:rsidRPr="009D09EA">
        <w:rPr>
          <w:rFonts w:eastAsia="Times New Roman" w:cstheme="minorHAnsi"/>
          <w:bCs/>
        </w:rPr>
        <w:tab/>
        <w:t xml:space="preserve">_ </w:t>
      </w:r>
      <w:r>
        <w:rPr>
          <w:rFonts w:eastAsia="Times New Roman" w:cstheme="minorHAnsi"/>
          <w:bCs/>
        </w:rPr>
        <w:t xml:space="preserve">1. J </w:t>
      </w:r>
      <w:r>
        <w:rPr>
          <w:rFonts w:eastAsia="Times New Roman" w:cstheme="minorHAnsi"/>
          <w:bCs/>
        </w:rPr>
        <w:tab/>
      </w:r>
      <w:r>
        <w:rPr>
          <w:rFonts w:eastAsia="Times New Roman" w:cstheme="minorHAnsi"/>
          <w:bCs/>
        </w:rPr>
        <w:tab/>
      </w:r>
      <w:proofErr w:type="spellStart"/>
      <w:r w:rsidRPr="00E601E5">
        <w:rPr>
          <w:rFonts w:eastAsia="Times New Roman" w:cstheme="minorHAnsi"/>
          <w:bCs/>
        </w:rPr>
        <w:t>Stängning</w:t>
      </w:r>
      <w:proofErr w:type="spellEnd"/>
      <w:r>
        <w:rPr>
          <w:rFonts w:eastAsia="Times New Roman" w:cstheme="minorHAnsi"/>
          <w:bCs/>
        </w:rPr>
        <w:t>:</w:t>
      </w:r>
      <w:r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 xml:space="preserve">_ </w:t>
      </w:r>
      <w:r>
        <w:rPr>
          <w:rFonts w:eastAsia="Times New Roman" w:cstheme="minorHAnsi"/>
          <w:bCs/>
        </w:rPr>
        <w:t>0. N</w:t>
      </w:r>
      <w:r w:rsidRPr="009D09EA">
        <w:rPr>
          <w:rFonts w:eastAsia="Times New Roman" w:cstheme="minorHAnsi"/>
          <w:bCs/>
        </w:rPr>
        <w:tab/>
        <w:t xml:space="preserve">_ </w:t>
      </w:r>
      <w:r>
        <w:rPr>
          <w:rFonts w:eastAsia="Times New Roman" w:cstheme="minorHAnsi"/>
          <w:bCs/>
        </w:rPr>
        <w:t xml:space="preserve">1. J </w:t>
      </w:r>
    </w:p>
    <w:p w14:paraId="53FA6E21" w14:textId="77777777" w:rsidR="003B5A8D" w:rsidRDefault="003B5A8D" w:rsidP="003B5A8D">
      <w:pPr>
        <w:widowControl w:val="0"/>
        <w:spacing w:after="0" w:line="240" w:lineRule="auto"/>
        <w:rPr>
          <w:rFonts w:eastAsia="Times New Roman" w:cstheme="minorHAnsi"/>
          <w:bCs/>
        </w:rPr>
      </w:pPr>
    </w:p>
    <w:p w14:paraId="495FDA07" w14:textId="77777777" w:rsidR="003B5A8D" w:rsidRDefault="003B5A8D" w:rsidP="003B5A8D">
      <w:pPr>
        <w:widowControl w:val="0"/>
        <w:spacing w:after="0" w:line="240" w:lineRule="auto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Patient</w:t>
      </w:r>
      <w:r>
        <w:rPr>
          <w:rFonts w:eastAsia="Times New Roman" w:cstheme="minorHAnsi"/>
          <w:bCs/>
        </w:rPr>
        <w:tab/>
      </w:r>
      <w:r>
        <w:rPr>
          <w:rFonts w:eastAsia="Times New Roman" w:cstheme="minorHAnsi"/>
          <w:bCs/>
        </w:rPr>
        <w:tab/>
      </w:r>
      <w:r>
        <w:rPr>
          <w:rFonts w:eastAsia="Times New Roman" w:cstheme="minorHAnsi"/>
          <w:bCs/>
        </w:rPr>
        <w:tab/>
      </w:r>
      <w:r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 xml:space="preserve">_ </w:t>
      </w:r>
      <w:r>
        <w:rPr>
          <w:rFonts w:eastAsia="Times New Roman" w:cstheme="minorHAnsi"/>
          <w:bCs/>
        </w:rPr>
        <w:t>0. N</w:t>
      </w:r>
      <w:r w:rsidRPr="009D09EA">
        <w:rPr>
          <w:rFonts w:eastAsia="Times New Roman" w:cstheme="minorHAnsi"/>
          <w:bCs/>
        </w:rPr>
        <w:tab/>
        <w:t xml:space="preserve">_ </w:t>
      </w:r>
      <w:r>
        <w:rPr>
          <w:rFonts w:eastAsia="Times New Roman" w:cstheme="minorHAnsi"/>
          <w:bCs/>
        </w:rPr>
        <w:t xml:space="preserve">1. J </w:t>
      </w:r>
      <w:r>
        <w:rPr>
          <w:rFonts w:eastAsia="Times New Roman" w:cstheme="minorHAnsi"/>
          <w:bCs/>
        </w:rPr>
        <w:tab/>
      </w:r>
    </w:p>
    <w:p w14:paraId="7D3C29E9" w14:textId="77777777" w:rsidR="003B5A8D" w:rsidRDefault="003B5A8D" w:rsidP="003B5A8D">
      <w:pPr>
        <w:widowControl w:val="0"/>
        <w:spacing w:after="0" w:line="240" w:lineRule="auto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   </w:t>
      </w:r>
      <w:r>
        <w:rPr>
          <w:rFonts w:eastAsia="Times New Roman" w:cstheme="minorHAnsi"/>
          <w:bCs/>
          <w:i/>
        </w:rPr>
        <w:t xml:space="preserve">Ja …  </w:t>
      </w:r>
      <w:proofErr w:type="spellStart"/>
      <w:r w:rsidRPr="00E601E5">
        <w:rPr>
          <w:rFonts w:eastAsia="Times New Roman" w:cstheme="minorHAnsi"/>
          <w:bCs/>
        </w:rPr>
        <w:t>Smärta</w:t>
      </w:r>
      <w:proofErr w:type="spellEnd"/>
      <w:r w:rsidRPr="00E601E5">
        <w:rPr>
          <w:rFonts w:eastAsia="Times New Roman" w:cstheme="minorHAnsi"/>
          <w:bCs/>
        </w:rPr>
        <w:t xml:space="preserve"> vid </w:t>
      </w:r>
      <w:proofErr w:type="spellStart"/>
      <w:proofErr w:type="gramStart"/>
      <w:r w:rsidRPr="00E601E5">
        <w:rPr>
          <w:rFonts w:eastAsia="Times New Roman" w:cstheme="minorHAnsi"/>
          <w:bCs/>
        </w:rPr>
        <w:t>knäppning</w:t>
      </w:r>
      <w:proofErr w:type="spellEnd"/>
      <w:r>
        <w:rPr>
          <w:rFonts w:eastAsia="Times New Roman" w:cstheme="minorHAnsi"/>
          <w:bCs/>
          <w:i/>
        </w:rPr>
        <w:t xml:space="preserve"> </w:t>
      </w:r>
      <w:r>
        <w:rPr>
          <w:rFonts w:eastAsia="Times New Roman" w:cstheme="minorHAnsi"/>
          <w:bCs/>
        </w:rPr>
        <w:t>?</w:t>
      </w:r>
      <w:proofErr w:type="gramEnd"/>
      <w:r>
        <w:rPr>
          <w:rFonts w:eastAsia="Times New Roman" w:cstheme="minorHAnsi"/>
          <w:bCs/>
        </w:rPr>
        <w:t xml:space="preserve"> </w:t>
      </w:r>
      <w:r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 xml:space="preserve">_ </w:t>
      </w:r>
      <w:r>
        <w:rPr>
          <w:rFonts w:eastAsia="Times New Roman" w:cstheme="minorHAnsi"/>
          <w:bCs/>
        </w:rPr>
        <w:t>0. N</w:t>
      </w:r>
      <w:r w:rsidRPr="009D09EA">
        <w:rPr>
          <w:rFonts w:eastAsia="Times New Roman" w:cstheme="minorHAnsi"/>
          <w:bCs/>
        </w:rPr>
        <w:tab/>
        <w:t xml:space="preserve">_ </w:t>
      </w:r>
      <w:r>
        <w:rPr>
          <w:rFonts w:eastAsia="Times New Roman" w:cstheme="minorHAnsi"/>
          <w:bCs/>
        </w:rPr>
        <w:t xml:space="preserve">1. J </w:t>
      </w:r>
      <w:r>
        <w:rPr>
          <w:rFonts w:eastAsia="Times New Roman" w:cstheme="minorHAnsi"/>
          <w:bCs/>
        </w:rPr>
        <w:tab/>
      </w:r>
    </w:p>
    <w:p w14:paraId="0820DB04" w14:textId="77777777" w:rsidR="003B5A8D" w:rsidRPr="009D09EA" w:rsidRDefault="003B5A8D" w:rsidP="003B5A8D">
      <w:pPr>
        <w:widowControl w:val="0"/>
        <w:spacing w:after="0" w:line="240" w:lineRule="auto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ab/>
      </w:r>
      <w:proofErr w:type="spellStart"/>
      <w:r w:rsidRPr="00E601E5">
        <w:rPr>
          <w:rFonts w:eastAsia="Times New Roman" w:cstheme="minorHAnsi"/>
          <w:bCs/>
        </w:rPr>
        <w:t>Känns</w:t>
      </w:r>
      <w:proofErr w:type="spellEnd"/>
      <w:r>
        <w:rPr>
          <w:rFonts w:eastAsia="Times New Roman" w:cstheme="minorHAnsi"/>
          <w:bCs/>
        </w:rPr>
        <w:t xml:space="preserve"> </w:t>
      </w:r>
      <w:proofErr w:type="spellStart"/>
      <w:r>
        <w:rPr>
          <w:rFonts w:eastAsia="Times New Roman" w:cstheme="minorHAnsi"/>
          <w:bCs/>
        </w:rPr>
        <w:t>igen</w:t>
      </w:r>
      <w:proofErr w:type="spellEnd"/>
      <w:r>
        <w:rPr>
          <w:rFonts w:eastAsia="Times New Roman" w:cstheme="minorHAnsi"/>
          <w:bCs/>
        </w:rPr>
        <w:t xml:space="preserve">? </w:t>
      </w:r>
      <w:r>
        <w:rPr>
          <w:rFonts w:eastAsia="Times New Roman" w:cstheme="minorHAnsi"/>
          <w:bCs/>
        </w:rPr>
        <w:tab/>
      </w:r>
      <w:r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 xml:space="preserve">_ </w:t>
      </w:r>
      <w:r>
        <w:rPr>
          <w:rFonts w:eastAsia="Times New Roman" w:cstheme="minorHAnsi"/>
          <w:bCs/>
        </w:rPr>
        <w:t>0. N</w:t>
      </w:r>
      <w:r w:rsidRPr="009D09EA">
        <w:rPr>
          <w:rFonts w:eastAsia="Times New Roman" w:cstheme="minorHAnsi"/>
          <w:bCs/>
        </w:rPr>
        <w:tab/>
        <w:t xml:space="preserve">_ </w:t>
      </w:r>
      <w:r>
        <w:rPr>
          <w:rFonts w:eastAsia="Times New Roman" w:cstheme="minorHAnsi"/>
          <w:bCs/>
        </w:rPr>
        <w:t xml:space="preserve">1. J </w:t>
      </w:r>
      <w:r>
        <w:rPr>
          <w:rFonts w:eastAsia="Times New Roman" w:cstheme="minorHAnsi"/>
          <w:bCs/>
        </w:rPr>
        <w:tab/>
      </w:r>
    </w:p>
    <w:p w14:paraId="6F7ED63B" w14:textId="77777777" w:rsidR="003B5A8D" w:rsidRDefault="003B5A8D" w:rsidP="003B5A8D">
      <w:pPr>
        <w:widowControl w:val="0"/>
        <w:spacing w:after="0" w:line="240" w:lineRule="auto"/>
        <w:rPr>
          <w:rFonts w:eastAsia="Times New Roman" w:cstheme="minorHAnsi"/>
          <w:bCs/>
          <w:u w:val="single"/>
        </w:rPr>
      </w:pPr>
    </w:p>
    <w:p w14:paraId="6FED94F5" w14:textId="77777777" w:rsidR="003B5A8D" w:rsidRDefault="003B5A8D" w:rsidP="003B5A8D">
      <w:pPr>
        <w:widowControl w:val="0"/>
        <w:spacing w:after="0" w:line="240" w:lineRule="auto"/>
        <w:rPr>
          <w:rFonts w:eastAsia="Times New Roman" w:cstheme="minorHAnsi"/>
          <w:bCs/>
          <w:u w:val="single"/>
        </w:rPr>
      </w:pPr>
      <w:proofErr w:type="spellStart"/>
      <w:r w:rsidRPr="00E601E5">
        <w:rPr>
          <w:rFonts w:eastAsia="Times New Roman" w:cstheme="minorHAnsi"/>
          <w:bCs/>
          <w:u w:val="single"/>
        </w:rPr>
        <w:t>Krepitationer</w:t>
      </w:r>
      <w:proofErr w:type="spellEnd"/>
    </w:p>
    <w:p w14:paraId="08788134" w14:textId="77777777" w:rsidR="003B5A8D" w:rsidRPr="00E601E5" w:rsidRDefault="003B5A8D" w:rsidP="003B5A8D">
      <w:pPr>
        <w:widowControl w:val="0"/>
        <w:spacing w:after="0" w:line="240" w:lineRule="auto"/>
        <w:rPr>
          <w:rFonts w:eastAsia="Times New Roman" w:cstheme="minorHAnsi"/>
          <w:bCs/>
        </w:rPr>
      </w:pPr>
      <w:proofErr w:type="spellStart"/>
      <w:r w:rsidRPr="00E601E5">
        <w:rPr>
          <w:rFonts w:eastAsia="Times New Roman" w:cstheme="minorHAnsi"/>
          <w:bCs/>
        </w:rPr>
        <w:t>Undersökare</w:t>
      </w:r>
      <w:proofErr w:type="spellEnd"/>
      <w:r w:rsidRPr="00E601E5">
        <w:rPr>
          <w:rFonts w:eastAsia="Times New Roman" w:cstheme="minorHAnsi"/>
          <w:bCs/>
        </w:rPr>
        <w:t xml:space="preserve"> </w:t>
      </w:r>
      <w:r w:rsidRPr="00E601E5">
        <w:rPr>
          <w:rFonts w:eastAsia="Times New Roman" w:cstheme="minorHAnsi"/>
          <w:bCs/>
        </w:rPr>
        <w:tab/>
      </w:r>
      <w:proofErr w:type="spellStart"/>
      <w:r w:rsidRPr="00E601E5">
        <w:rPr>
          <w:rFonts w:eastAsia="Times New Roman" w:cstheme="minorHAnsi"/>
          <w:bCs/>
        </w:rPr>
        <w:t>Gapning</w:t>
      </w:r>
      <w:proofErr w:type="spellEnd"/>
      <w:r w:rsidRPr="00E601E5">
        <w:rPr>
          <w:rFonts w:eastAsia="Times New Roman" w:cstheme="minorHAnsi"/>
          <w:bCs/>
        </w:rPr>
        <w:t>:</w:t>
      </w:r>
      <w:r w:rsidRPr="00E601E5">
        <w:rPr>
          <w:rFonts w:eastAsia="Times New Roman" w:cstheme="minorHAnsi"/>
          <w:bCs/>
        </w:rPr>
        <w:tab/>
        <w:t>_ 0. N</w:t>
      </w:r>
      <w:r w:rsidRPr="00E601E5">
        <w:rPr>
          <w:rFonts w:eastAsia="Times New Roman" w:cstheme="minorHAnsi"/>
          <w:bCs/>
        </w:rPr>
        <w:tab/>
        <w:t xml:space="preserve">_ 1. J </w:t>
      </w:r>
      <w:r w:rsidRPr="00E601E5">
        <w:rPr>
          <w:rFonts w:eastAsia="Times New Roman" w:cstheme="minorHAnsi"/>
          <w:bCs/>
        </w:rPr>
        <w:tab/>
      </w:r>
      <w:r w:rsidRPr="00E601E5">
        <w:rPr>
          <w:rFonts w:eastAsia="Times New Roman" w:cstheme="minorHAnsi"/>
          <w:bCs/>
        </w:rPr>
        <w:tab/>
      </w:r>
      <w:proofErr w:type="spellStart"/>
      <w:r w:rsidRPr="00E601E5">
        <w:rPr>
          <w:rFonts w:eastAsia="Times New Roman" w:cstheme="minorHAnsi"/>
          <w:bCs/>
        </w:rPr>
        <w:t>Stängning</w:t>
      </w:r>
      <w:proofErr w:type="spellEnd"/>
      <w:r w:rsidRPr="00E601E5">
        <w:rPr>
          <w:rFonts w:eastAsia="Times New Roman" w:cstheme="minorHAnsi"/>
          <w:bCs/>
        </w:rPr>
        <w:t>:</w:t>
      </w:r>
      <w:r w:rsidRPr="00E601E5">
        <w:rPr>
          <w:rFonts w:eastAsia="Times New Roman" w:cstheme="minorHAnsi"/>
          <w:bCs/>
        </w:rPr>
        <w:tab/>
        <w:t>_ 0. N</w:t>
      </w:r>
      <w:r w:rsidRPr="00E601E5">
        <w:rPr>
          <w:rFonts w:eastAsia="Times New Roman" w:cstheme="minorHAnsi"/>
          <w:bCs/>
        </w:rPr>
        <w:tab/>
        <w:t xml:space="preserve">_ 1. J </w:t>
      </w:r>
    </w:p>
    <w:p w14:paraId="120167A8" w14:textId="77777777" w:rsidR="003B5A8D" w:rsidRPr="00E601E5" w:rsidRDefault="003B5A8D" w:rsidP="003B5A8D">
      <w:pPr>
        <w:widowControl w:val="0"/>
        <w:spacing w:after="0" w:line="240" w:lineRule="auto"/>
        <w:rPr>
          <w:rFonts w:eastAsia="Times New Roman" w:cstheme="minorHAnsi"/>
          <w:bCs/>
        </w:rPr>
      </w:pPr>
    </w:p>
    <w:p w14:paraId="5AF2619C" w14:textId="77777777" w:rsidR="003B5A8D" w:rsidRDefault="003B5A8D" w:rsidP="003B5A8D">
      <w:pPr>
        <w:widowControl w:val="0"/>
        <w:spacing w:after="0" w:line="240" w:lineRule="auto"/>
        <w:rPr>
          <w:rFonts w:eastAsia="Times New Roman" w:cstheme="minorHAnsi"/>
          <w:bCs/>
        </w:rPr>
      </w:pPr>
      <w:r w:rsidRPr="00E601E5">
        <w:rPr>
          <w:rFonts w:eastAsia="Times New Roman" w:cstheme="minorHAnsi"/>
          <w:bCs/>
        </w:rPr>
        <w:t>Patient</w:t>
      </w:r>
      <w:r w:rsidRPr="00E601E5">
        <w:rPr>
          <w:rFonts w:eastAsia="Times New Roman" w:cstheme="minorHAnsi"/>
          <w:bCs/>
        </w:rPr>
        <w:tab/>
      </w:r>
      <w:r w:rsidRPr="00E601E5">
        <w:rPr>
          <w:rFonts w:eastAsia="Times New Roman" w:cstheme="minorHAnsi"/>
          <w:bCs/>
        </w:rPr>
        <w:tab/>
      </w:r>
      <w:r w:rsidRPr="00E601E5">
        <w:rPr>
          <w:rFonts w:eastAsia="Times New Roman" w:cstheme="minorHAnsi"/>
          <w:bCs/>
        </w:rPr>
        <w:tab/>
      </w:r>
      <w:r w:rsidRPr="00E601E5">
        <w:rPr>
          <w:rFonts w:eastAsia="Times New Roman" w:cstheme="minorHAnsi"/>
          <w:bCs/>
        </w:rPr>
        <w:tab/>
        <w:t>_ 0. N</w:t>
      </w:r>
      <w:r w:rsidRPr="00E601E5">
        <w:rPr>
          <w:rFonts w:eastAsia="Times New Roman" w:cstheme="minorHAnsi"/>
          <w:bCs/>
        </w:rPr>
        <w:tab/>
        <w:t xml:space="preserve">_ 1. J </w:t>
      </w:r>
      <w:r w:rsidRPr="00E601E5">
        <w:rPr>
          <w:rFonts w:eastAsia="Times New Roman" w:cstheme="minorHAnsi"/>
          <w:bCs/>
        </w:rPr>
        <w:tab/>
      </w:r>
    </w:p>
    <w:p w14:paraId="1F9785C0" w14:textId="77777777" w:rsidR="003B5A8D" w:rsidRDefault="003B5A8D" w:rsidP="003B5A8D">
      <w:pPr>
        <w:widowControl w:val="0"/>
        <w:spacing w:after="0" w:line="240" w:lineRule="auto"/>
        <w:rPr>
          <w:rFonts w:eastAsia="Times New Roman" w:cstheme="minorHAnsi"/>
          <w:bCs/>
        </w:rPr>
      </w:pPr>
    </w:p>
    <w:p w14:paraId="12F2D5B1" w14:textId="77777777" w:rsidR="003B5A8D" w:rsidRPr="00E601E5" w:rsidRDefault="003B5A8D" w:rsidP="003B5A8D">
      <w:pPr>
        <w:widowControl w:val="0"/>
        <w:spacing w:after="0" w:line="240" w:lineRule="auto"/>
        <w:rPr>
          <w:rFonts w:eastAsia="Times New Roman" w:cstheme="minorHAnsi"/>
          <w:bCs/>
        </w:rPr>
      </w:pPr>
      <w:r w:rsidRPr="00E601E5">
        <w:rPr>
          <w:rFonts w:eastAsia="Times New Roman" w:cstheme="minorHAnsi"/>
          <w:bCs/>
        </w:rPr>
        <w:t>VÄNSTER</w:t>
      </w:r>
      <w:r>
        <w:rPr>
          <w:rFonts w:eastAsia="Times New Roman" w:cstheme="minorHAnsi"/>
          <w:bCs/>
        </w:rPr>
        <w:t xml:space="preserve"> </w:t>
      </w:r>
      <w:r w:rsidRPr="00E601E5">
        <w:rPr>
          <w:rFonts w:eastAsia="Times New Roman" w:cstheme="minorHAnsi"/>
          <w:bCs/>
        </w:rPr>
        <w:t>KÄKLED</w:t>
      </w:r>
    </w:p>
    <w:p w14:paraId="08FCB0F5" w14:textId="77777777" w:rsidR="003B5A8D" w:rsidRPr="00E601E5" w:rsidRDefault="003B5A8D" w:rsidP="003B5A8D">
      <w:pPr>
        <w:widowControl w:val="0"/>
        <w:spacing w:after="0" w:line="240" w:lineRule="auto"/>
        <w:rPr>
          <w:rFonts w:eastAsia="Times New Roman" w:cstheme="minorHAnsi"/>
          <w:bCs/>
        </w:rPr>
      </w:pPr>
      <w:proofErr w:type="spellStart"/>
      <w:r w:rsidRPr="00E601E5">
        <w:rPr>
          <w:rFonts w:eastAsia="Times New Roman" w:cstheme="minorHAnsi"/>
          <w:bCs/>
        </w:rPr>
        <w:t>Knäppning</w:t>
      </w:r>
      <w:proofErr w:type="spellEnd"/>
    </w:p>
    <w:p w14:paraId="611D6FAF" w14:textId="77777777" w:rsidR="003B5A8D" w:rsidRPr="00E601E5" w:rsidRDefault="003B5A8D" w:rsidP="003B5A8D">
      <w:pPr>
        <w:widowControl w:val="0"/>
        <w:spacing w:after="0" w:line="240" w:lineRule="auto"/>
        <w:rPr>
          <w:rFonts w:eastAsia="Times New Roman" w:cstheme="minorHAnsi"/>
          <w:bCs/>
        </w:rPr>
      </w:pPr>
      <w:proofErr w:type="spellStart"/>
      <w:r w:rsidRPr="00E601E5">
        <w:rPr>
          <w:rFonts w:eastAsia="Times New Roman" w:cstheme="minorHAnsi"/>
          <w:bCs/>
        </w:rPr>
        <w:t>Undersökare</w:t>
      </w:r>
      <w:proofErr w:type="spellEnd"/>
      <w:r w:rsidRPr="00E601E5">
        <w:rPr>
          <w:rFonts w:eastAsia="Times New Roman" w:cstheme="minorHAnsi"/>
          <w:bCs/>
        </w:rPr>
        <w:t xml:space="preserve"> </w:t>
      </w:r>
      <w:r w:rsidRPr="00E601E5">
        <w:rPr>
          <w:rFonts w:eastAsia="Times New Roman" w:cstheme="minorHAnsi"/>
          <w:bCs/>
        </w:rPr>
        <w:tab/>
      </w:r>
      <w:proofErr w:type="spellStart"/>
      <w:r w:rsidRPr="00E601E5">
        <w:rPr>
          <w:rFonts w:eastAsia="Times New Roman" w:cstheme="minorHAnsi"/>
          <w:bCs/>
        </w:rPr>
        <w:t>Gapning</w:t>
      </w:r>
      <w:proofErr w:type="spellEnd"/>
      <w:r w:rsidRPr="00E601E5">
        <w:rPr>
          <w:rFonts w:eastAsia="Times New Roman" w:cstheme="minorHAnsi"/>
          <w:bCs/>
        </w:rPr>
        <w:t>:</w:t>
      </w:r>
      <w:r w:rsidRPr="00E601E5">
        <w:rPr>
          <w:rFonts w:eastAsia="Times New Roman" w:cstheme="minorHAnsi"/>
          <w:bCs/>
        </w:rPr>
        <w:tab/>
        <w:t>_ 0. N</w:t>
      </w:r>
      <w:r w:rsidRPr="00E601E5">
        <w:rPr>
          <w:rFonts w:eastAsia="Times New Roman" w:cstheme="minorHAnsi"/>
          <w:bCs/>
        </w:rPr>
        <w:tab/>
        <w:t xml:space="preserve">_ 1. J </w:t>
      </w:r>
      <w:r w:rsidRPr="00E601E5">
        <w:rPr>
          <w:rFonts w:eastAsia="Times New Roman" w:cstheme="minorHAnsi"/>
          <w:bCs/>
        </w:rPr>
        <w:tab/>
      </w:r>
      <w:r w:rsidRPr="00E601E5">
        <w:rPr>
          <w:rFonts w:eastAsia="Times New Roman" w:cstheme="minorHAnsi"/>
          <w:bCs/>
        </w:rPr>
        <w:tab/>
      </w:r>
      <w:proofErr w:type="spellStart"/>
      <w:r w:rsidRPr="00E601E5">
        <w:rPr>
          <w:rFonts w:eastAsia="Times New Roman" w:cstheme="minorHAnsi"/>
          <w:bCs/>
        </w:rPr>
        <w:t>Stängning</w:t>
      </w:r>
      <w:proofErr w:type="spellEnd"/>
      <w:r w:rsidRPr="00E601E5">
        <w:rPr>
          <w:rFonts w:eastAsia="Times New Roman" w:cstheme="minorHAnsi"/>
          <w:bCs/>
        </w:rPr>
        <w:t>:</w:t>
      </w:r>
      <w:r w:rsidRPr="00E601E5">
        <w:rPr>
          <w:rFonts w:eastAsia="Times New Roman" w:cstheme="minorHAnsi"/>
          <w:bCs/>
        </w:rPr>
        <w:tab/>
        <w:t>_ 0. N</w:t>
      </w:r>
      <w:r w:rsidRPr="00E601E5">
        <w:rPr>
          <w:rFonts w:eastAsia="Times New Roman" w:cstheme="minorHAnsi"/>
          <w:bCs/>
        </w:rPr>
        <w:tab/>
        <w:t xml:space="preserve">_ 1. J </w:t>
      </w:r>
    </w:p>
    <w:p w14:paraId="41526DC2" w14:textId="77777777" w:rsidR="003B5A8D" w:rsidRPr="00E601E5" w:rsidRDefault="003B5A8D" w:rsidP="003B5A8D">
      <w:pPr>
        <w:widowControl w:val="0"/>
        <w:spacing w:after="0" w:line="240" w:lineRule="auto"/>
        <w:rPr>
          <w:rFonts w:eastAsia="Times New Roman" w:cstheme="minorHAnsi"/>
          <w:bCs/>
        </w:rPr>
      </w:pPr>
    </w:p>
    <w:p w14:paraId="12497582" w14:textId="77777777" w:rsidR="003B5A8D" w:rsidRPr="00E601E5" w:rsidRDefault="003B5A8D" w:rsidP="003B5A8D">
      <w:pPr>
        <w:widowControl w:val="0"/>
        <w:spacing w:after="0" w:line="240" w:lineRule="auto"/>
        <w:rPr>
          <w:rFonts w:eastAsia="Times New Roman" w:cstheme="minorHAnsi"/>
          <w:bCs/>
        </w:rPr>
      </w:pPr>
      <w:r w:rsidRPr="00E601E5">
        <w:rPr>
          <w:rFonts w:eastAsia="Times New Roman" w:cstheme="minorHAnsi"/>
          <w:bCs/>
        </w:rPr>
        <w:t>Patient</w:t>
      </w:r>
      <w:r w:rsidRPr="00E601E5">
        <w:rPr>
          <w:rFonts w:eastAsia="Times New Roman" w:cstheme="minorHAnsi"/>
          <w:bCs/>
        </w:rPr>
        <w:tab/>
      </w:r>
      <w:r w:rsidRPr="00E601E5">
        <w:rPr>
          <w:rFonts w:eastAsia="Times New Roman" w:cstheme="minorHAnsi"/>
          <w:bCs/>
        </w:rPr>
        <w:tab/>
      </w:r>
      <w:r w:rsidRPr="00E601E5">
        <w:rPr>
          <w:rFonts w:eastAsia="Times New Roman" w:cstheme="minorHAnsi"/>
          <w:bCs/>
        </w:rPr>
        <w:tab/>
      </w:r>
      <w:r w:rsidRPr="00E601E5">
        <w:rPr>
          <w:rFonts w:eastAsia="Times New Roman" w:cstheme="minorHAnsi"/>
          <w:bCs/>
        </w:rPr>
        <w:tab/>
        <w:t>_ 0. N</w:t>
      </w:r>
      <w:r w:rsidRPr="00E601E5">
        <w:rPr>
          <w:rFonts w:eastAsia="Times New Roman" w:cstheme="minorHAnsi"/>
          <w:bCs/>
        </w:rPr>
        <w:tab/>
        <w:t xml:space="preserve">_ 1. J </w:t>
      </w:r>
      <w:r w:rsidRPr="00E601E5">
        <w:rPr>
          <w:rFonts w:eastAsia="Times New Roman" w:cstheme="minorHAnsi"/>
          <w:bCs/>
        </w:rPr>
        <w:tab/>
      </w:r>
    </w:p>
    <w:p w14:paraId="272DC163" w14:textId="77777777" w:rsidR="003B5A8D" w:rsidRPr="00E601E5" w:rsidRDefault="003B5A8D" w:rsidP="003B5A8D">
      <w:pPr>
        <w:widowControl w:val="0"/>
        <w:spacing w:after="0" w:line="240" w:lineRule="auto"/>
        <w:rPr>
          <w:rFonts w:eastAsia="Times New Roman" w:cstheme="minorHAnsi"/>
          <w:bCs/>
        </w:rPr>
      </w:pPr>
      <w:r w:rsidRPr="00E601E5">
        <w:rPr>
          <w:rFonts w:eastAsia="Times New Roman" w:cstheme="minorHAnsi"/>
          <w:bCs/>
        </w:rPr>
        <w:t xml:space="preserve">   Ja …  </w:t>
      </w:r>
      <w:proofErr w:type="spellStart"/>
      <w:r w:rsidRPr="00E601E5">
        <w:rPr>
          <w:rFonts w:eastAsia="Times New Roman" w:cstheme="minorHAnsi"/>
          <w:bCs/>
        </w:rPr>
        <w:t>Smärta</w:t>
      </w:r>
      <w:proofErr w:type="spellEnd"/>
      <w:r w:rsidRPr="00E601E5">
        <w:rPr>
          <w:rFonts w:eastAsia="Times New Roman" w:cstheme="minorHAnsi"/>
          <w:bCs/>
        </w:rPr>
        <w:t xml:space="preserve"> vid </w:t>
      </w:r>
      <w:proofErr w:type="spellStart"/>
      <w:proofErr w:type="gramStart"/>
      <w:r w:rsidRPr="00E601E5">
        <w:rPr>
          <w:rFonts w:eastAsia="Times New Roman" w:cstheme="minorHAnsi"/>
          <w:bCs/>
        </w:rPr>
        <w:t>knäppning</w:t>
      </w:r>
      <w:proofErr w:type="spellEnd"/>
      <w:r w:rsidRPr="00E601E5">
        <w:rPr>
          <w:rFonts w:eastAsia="Times New Roman" w:cstheme="minorHAnsi"/>
          <w:bCs/>
        </w:rPr>
        <w:t xml:space="preserve"> ?</w:t>
      </w:r>
      <w:proofErr w:type="gramEnd"/>
      <w:r w:rsidRPr="00E601E5">
        <w:rPr>
          <w:rFonts w:eastAsia="Times New Roman" w:cstheme="minorHAnsi"/>
          <w:bCs/>
        </w:rPr>
        <w:t xml:space="preserve"> </w:t>
      </w:r>
      <w:r w:rsidRPr="00E601E5">
        <w:rPr>
          <w:rFonts w:eastAsia="Times New Roman" w:cstheme="minorHAnsi"/>
          <w:bCs/>
        </w:rPr>
        <w:tab/>
        <w:t>_ 0. N</w:t>
      </w:r>
      <w:r w:rsidRPr="00E601E5">
        <w:rPr>
          <w:rFonts w:eastAsia="Times New Roman" w:cstheme="minorHAnsi"/>
          <w:bCs/>
        </w:rPr>
        <w:tab/>
        <w:t xml:space="preserve">_ 1. J </w:t>
      </w:r>
      <w:r w:rsidRPr="00E601E5">
        <w:rPr>
          <w:rFonts w:eastAsia="Times New Roman" w:cstheme="minorHAnsi"/>
          <w:bCs/>
        </w:rPr>
        <w:tab/>
      </w:r>
    </w:p>
    <w:p w14:paraId="2160BF8B" w14:textId="77777777" w:rsidR="003B5A8D" w:rsidRPr="00E601E5" w:rsidRDefault="003B5A8D" w:rsidP="003B5A8D">
      <w:pPr>
        <w:widowControl w:val="0"/>
        <w:spacing w:after="0" w:line="240" w:lineRule="auto"/>
        <w:rPr>
          <w:rFonts w:eastAsia="Times New Roman" w:cstheme="minorHAnsi"/>
          <w:bCs/>
        </w:rPr>
      </w:pPr>
      <w:r w:rsidRPr="00E601E5">
        <w:rPr>
          <w:rFonts w:eastAsia="Times New Roman" w:cstheme="minorHAnsi"/>
          <w:bCs/>
        </w:rPr>
        <w:tab/>
      </w:r>
      <w:proofErr w:type="spellStart"/>
      <w:r w:rsidRPr="00E601E5">
        <w:rPr>
          <w:rFonts w:eastAsia="Times New Roman" w:cstheme="minorHAnsi"/>
          <w:bCs/>
        </w:rPr>
        <w:t>Känns</w:t>
      </w:r>
      <w:proofErr w:type="spellEnd"/>
      <w:r w:rsidRPr="00E601E5">
        <w:rPr>
          <w:rFonts w:eastAsia="Times New Roman" w:cstheme="minorHAnsi"/>
          <w:bCs/>
        </w:rPr>
        <w:t xml:space="preserve"> </w:t>
      </w:r>
      <w:proofErr w:type="spellStart"/>
      <w:r w:rsidRPr="00E601E5">
        <w:rPr>
          <w:rFonts w:eastAsia="Times New Roman" w:cstheme="minorHAnsi"/>
          <w:bCs/>
        </w:rPr>
        <w:t>igen</w:t>
      </w:r>
      <w:proofErr w:type="spellEnd"/>
      <w:r w:rsidRPr="00E601E5">
        <w:rPr>
          <w:rFonts w:eastAsia="Times New Roman" w:cstheme="minorHAnsi"/>
          <w:bCs/>
        </w:rPr>
        <w:t xml:space="preserve">? </w:t>
      </w:r>
      <w:r w:rsidRPr="00E601E5">
        <w:rPr>
          <w:rFonts w:eastAsia="Times New Roman" w:cstheme="minorHAnsi"/>
          <w:bCs/>
        </w:rPr>
        <w:tab/>
      </w:r>
      <w:r w:rsidRPr="00E601E5">
        <w:rPr>
          <w:rFonts w:eastAsia="Times New Roman" w:cstheme="minorHAnsi"/>
          <w:bCs/>
        </w:rPr>
        <w:tab/>
        <w:t>_ 0. N</w:t>
      </w:r>
      <w:r w:rsidRPr="00E601E5">
        <w:rPr>
          <w:rFonts w:eastAsia="Times New Roman" w:cstheme="minorHAnsi"/>
          <w:bCs/>
        </w:rPr>
        <w:tab/>
        <w:t xml:space="preserve">_ 1. J </w:t>
      </w:r>
      <w:r w:rsidRPr="00E601E5">
        <w:rPr>
          <w:rFonts w:eastAsia="Times New Roman" w:cstheme="minorHAnsi"/>
          <w:bCs/>
        </w:rPr>
        <w:tab/>
      </w:r>
    </w:p>
    <w:p w14:paraId="17A10367" w14:textId="77777777" w:rsidR="003B5A8D" w:rsidRPr="00E601E5" w:rsidRDefault="003B5A8D" w:rsidP="003B5A8D">
      <w:pPr>
        <w:widowControl w:val="0"/>
        <w:spacing w:after="0" w:line="240" w:lineRule="auto"/>
        <w:rPr>
          <w:rFonts w:eastAsia="Times New Roman" w:cstheme="minorHAnsi"/>
          <w:bCs/>
        </w:rPr>
      </w:pPr>
    </w:p>
    <w:p w14:paraId="170C39F9" w14:textId="77777777" w:rsidR="003B5A8D" w:rsidRPr="00E601E5" w:rsidRDefault="003B5A8D" w:rsidP="003B5A8D">
      <w:pPr>
        <w:widowControl w:val="0"/>
        <w:spacing w:after="0" w:line="240" w:lineRule="auto"/>
        <w:rPr>
          <w:rFonts w:eastAsia="Times New Roman" w:cstheme="minorHAnsi"/>
          <w:bCs/>
        </w:rPr>
      </w:pPr>
      <w:proofErr w:type="spellStart"/>
      <w:r w:rsidRPr="00E601E5">
        <w:rPr>
          <w:rFonts w:eastAsia="Times New Roman" w:cstheme="minorHAnsi"/>
          <w:bCs/>
        </w:rPr>
        <w:t>Krepitationer</w:t>
      </w:r>
      <w:proofErr w:type="spellEnd"/>
    </w:p>
    <w:p w14:paraId="4B18B7BC" w14:textId="77777777" w:rsidR="003B5A8D" w:rsidRPr="00E601E5" w:rsidRDefault="003B5A8D" w:rsidP="003B5A8D">
      <w:pPr>
        <w:widowControl w:val="0"/>
        <w:spacing w:after="0" w:line="240" w:lineRule="auto"/>
        <w:rPr>
          <w:rFonts w:eastAsia="Times New Roman" w:cstheme="minorHAnsi"/>
          <w:bCs/>
        </w:rPr>
      </w:pPr>
      <w:proofErr w:type="spellStart"/>
      <w:r w:rsidRPr="00E601E5">
        <w:rPr>
          <w:rFonts w:eastAsia="Times New Roman" w:cstheme="minorHAnsi"/>
          <w:bCs/>
        </w:rPr>
        <w:t>Undersökare</w:t>
      </w:r>
      <w:proofErr w:type="spellEnd"/>
      <w:r w:rsidRPr="00E601E5">
        <w:rPr>
          <w:rFonts w:eastAsia="Times New Roman" w:cstheme="minorHAnsi"/>
          <w:bCs/>
        </w:rPr>
        <w:t xml:space="preserve"> </w:t>
      </w:r>
      <w:r w:rsidRPr="00E601E5">
        <w:rPr>
          <w:rFonts w:eastAsia="Times New Roman" w:cstheme="minorHAnsi"/>
          <w:bCs/>
        </w:rPr>
        <w:tab/>
      </w:r>
      <w:proofErr w:type="spellStart"/>
      <w:r w:rsidRPr="00E601E5">
        <w:rPr>
          <w:rFonts w:eastAsia="Times New Roman" w:cstheme="minorHAnsi"/>
          <w:bCs/>
        </w:rPr>
        <w:t>Gapning</w:t>
      </w:r>
      <w:proofErr w:type="spellEnd"/>
      <w:r w:rsidRPr="00E601E5">
        <w:rPr>
          <w:rFonts w:eastAsia="Times New Roman" w:cstheme="minorHAnsi"/>
          <w:bCs/>
        </w:rPr>
        <w:t>:</w:t>
      </w:r>
      <w:r w:rsidRPr="00E601E5">
        <w:rPr>
          <w:rFonts w:eastAsia="Times New Roman" w:cstheme="minorHAnsi"/>
          <w:bCs/>
        </w:rPr>
        <w:tab/>
        <w:t>_ 0. N</w:t>
      </w:r>
      <w:r w:rsidRPr="00E601E5">
        <w:rPr>
          <w:rFonts w:eastAsia="Times New Roman" w:cstheme="minorHAnsi"/>
          <w:bCs/>
        </w:rPr>
        <w:tab/>
        <w:t xml:space="preserve">_ 1. J </w:t>
      </w:r>
      <w:r w:rsidRPr="00E601E5">
        <w:rPr>
          <w:rFonts w:eastAsia="Times New Roman" w:cstheme="minorHAnsi"/>
          <w:bCs/>
        </w:rPr>
        <w:tab/>
      </w:r>
      <w:r w:rsidRPr="00E601E5">
        <w:rPr>
          <w:rFonts w:eastAsia="Times New Roman" w:cstheme="minorHAnsi"/>
          <w:bCs/>
        </w:rPr>
        <w:tab/>
      </w:r>
      <w:proofErr w:type="spellStart"/>
      <w:r w:rsidRPr="00E601E5">
        <w:rPr>
          <w:rFonts w:eastAsia="Times New Roman" w:cstheme="minorHAnsi"/>
          <w:bCs/>
        </w:rPr>
        <w:t>Stängning</w:t>
      </w:r>
      <w:proofErr w:type="spellEnd"/>
      <w:r w:rsidRPr="00E601E5">
        <w:rPr>
          <w:rFonts w:eastAsia="Times New Roman" w:cstheme="minorHAnsi"/>
          <w:bCs/>
        </w:rPr>
        <w:t>:</w:t>
      </w:r>
      <w:r w:rsidRPr="00E601E5">
        <w:rPr>
          <w:rFonts w:eastAsia="Times New Roman" w:cstheme="minorHAnsi"/>
          <w:bCs/>
        </w:rPr>
        <w:tab/>
        <w:t>_ 0. N</w:t>
      </w:r>
      <w:r w:rsidRPr="00E601E5">
        <w:rPr>
          <w:rFonts w:eastAsia="Times New Roman" w:cstheme="minorHAnsi"/>
          <w:bCs/>
        </w:rPr>
        <w:tab/>
        <w:t xml:space="preserve">_ 1. J </w:t>
      </w:r>
    </w:p>
    <w:p w14:paraId="0E4D7C92" w14:textId="77777777" w:rsidR="003B5A8D" w:rsidRPr="00E601E5" w:rsidRDefault="003B5A8D" w:rsidP="003B5A8D">
      <w:pPr>
        <w:widowControl w:val="0"/>
        <w:spacing w:after="0" w:line="240" w:lineRule="auto"/>
        <w:rPr>
          <w:rFonts w:eastAsia="Times New Roman" w:cstheme="minorHAnsi"/>
          <w:bCs/>
        </w:rPr>
      </w:pPr>
    </w:p>
    <w:p w14:paraId="4222C17B" w14:textId="4DB09546" w:rsidR="002F0484" w:rsidRDefault="003B5A8D" w:rsidP="003B5A8D">
      <w:pPr>
        <w:widowControl w:val="0"/>
        <w:spacing w:after="0" w:line="240" w:lineRule="auto"/>
        <w:rPr>
          <w:rFonts w:eastAsia="Times New Roman" w:cstheme="minorHAnsi"/>
          <w:bCs/>
        </w:rPr>
      </w:pPr>
      <w:r w:rsidRPr="00E601E5">
        <w:rPr>
          <w:rFonts w:eastAsia="Times New Roman" w:cstheme="minorHAnsi"/>
          <w:bCs/>
        </w:rPr>
        <w:t>Patient</w:t>
      </w:r>
      <w:r w:rsidRPr="00E601E5">
        <w:rPr>
          <w:rFonts w:eastAsia="Times New Roman" w:cstheme="minorHAnsi"/>
          <w:bCs/>
        </w:rPr>
        <w:tab/>
      </w:r>
      <w:r w:rsidRPr="00E601E5">
        <w:rPr>
          <w:rFonts w:eastAsia="Times New Roman" w:cstheme="minorHAnsi"/>
          <w:bCs/>
        </w:rPr>
        <w:tab/>
      </w:r>
      <w:r w:rsidRPr="00E601E5">
        <w:rPr>
          <w:rFonts w:eastAsia="Times New Roman" w:cstheme="minorHAnsi"/>
          <w:bCs/>
        </w:rPr>
        <w:tab/>
      </w:r>
      <w:r w:rsidRPr="00E601E5">
        <w:rPr>
          <w:rFonts w:eastAsia="Times New Roman" w:cstheme="minorHAnsi"/>
          <w:bCs/>
        </w:rPr>
        <w:tab/>
        <w:t>_ 0. N</w:t>
      </w:r>
      <w:r w:rsidRPr="00E601E5">
        <w:rPr>
          <w:rFonts w:eastAsia="Times New Roman" w:cstheme="minorHAnsi"/>
          <w:bCs/>
        </w:rPr>
        <w:tab/>
        <w:t xml:space="preserve">_ 1. J </w:t>
      </w:r>
      <w:r w:rsidRPr="00E601E5">
        <w:rPr>
          <w:rFonts w:eastAsia="Times New Roman" w:cstheme="minorHAnsi"/>
          <w:bCs/>
        </w:rPr>
        <w:tab/>
      </w:r>
    </w:p>
    <w:p w14:paraId="2CBB70F6" w14:textId="2DE94ABC" w:rsidR="002F0484" w:rsidRDefault="002F0484" w:rsidP="00897846">
      <w:pPr>
        <w:widowControl w:val="0"/>
        <w:spacing w:after="0" w:line="240" w:lineRule="auto"/>
        <w:rPr>
          <w:rFonts w:eastAsia="Times New Roman" w:cstheme="minorHAnsi"/>
          <w:bCs/>
        </w:rPr>
      </w:pPr>
    </w:p>
    <w:p w14:paraId="69E4DF11" w14:textId="1827751B" w:rsidR="002F0484" w:rsidRPr="002F0484" w:rsidRDefault="002F0484" w:rsidP="00897846">
      <w:pPr>
        <w:widowControl w:val="0"/>
        <w:spacing w:after="0" w:line="240" w:lineRule="auto"/>
        <w:rPr>
          <w:rFonts w:eastAsia="Times New Roman" w:cstheme="minorHAnsi"/>
          <w:b/>
          <w:bCs/>
        </w:rPr>
      </w:pPr>
      <w:r w:rsidRPr="002F0484">
        <w:rPr>
          <w:rFonts w:eastAsia="Times New Roman" w:cstheme="minorHAnsi"/>
          <w:b/>
          <w:bCs/>
        </w:rPr>
        <w:t xml:space="preserve">8. </w:t>
      </w:r>
      <w:proofErr w:type="spellStart"/>
      <w:r w:rsidR="003B5A8D" w:rsidRPr="003B5A8D">
        <w:rPr>
          <w:rFonts w:eastAsia="Times New Roman" w:cstheme="minorHAnsi"/>
          <w:b/>
          <w:bCs/>
        </w:rPr>
        <w:t>Käkledslåsning</w:t>
      </w:r>
      <w:proofErr w:type="spellEnd"/>
    </w:p>
    <w:p w14:paraId="7265F8A1" w14:textId="733F9203" w:rsidR="002F0484" w:rsidRDefault="003B5A8D" w:rsidP="002F0484">
      <w:pPr>
        <w:widowControl w:val="0"/>
        <w:spacing w:after="0" w:line="240" w:lineRule="auto"/>
        <w:rPr>
          <w:rFonts w:eastAsia="Times New Roman" w:cstheme="minorHAnsi"/>
          <w:bCs/>
          <w:u w:val="single"/>
        </w:rPr>
      </w:pPr>
      <w:r w:rsidRPr="003B5A8D">
        <w:rPr>
          <w:rFonts w:eastAsia="Times New Roman" w:cstheme="minorHAnsi"/>
          <w:bCs/>
          <w:u w:val="single"/>
        </w:rPr>
        <w:t>HÖGER KÄKLED</w:t>
      </w:r>
    </w:p>
    <w:p w14:paraId="1F41A0EA" w14:textId="30A1B405" w:rsidR="002F0484" w:rsidRDefault="003B5A8D" w:rsidP="00897846">
      <w:pPr>
        <w:widowControl w:val="0"/>
        <w:spacing w:after="0" w:line="240" w:lineRule="auto"/>
        <w:rPr>
          <w:rFonts w:eastAsia="Times New Roman" w:cstheme="minorHAnsi"/>
          <w:bCs/>
        </w:rPr>
      </w:pPr>
      <w:r w:rsidRPr="003B5A8D">
        <w:rPr>
          <w:rFonts w:eastAsia="Times New Roman" w:cstheme="minorHAnsi"/>
          <w:bCs/>
        </w:rPr>
        <w:t xml:space="preserve">Vid </w:t>
      </w:r>
      <w:proofErr w:type="spellStart"/>
      <w:r w:rsidRPr="003B5A8D">
        <w:rPr>
          <w:rFonts w:eastAsia="Times New Roman" w:cstheme="minorHAnsi"/>
          <w:bCs/>
        </w:rPr>
        <w:t>gapning</w:t>
      </w:r>
      <w:proofErr w:type="spellEnd"/>
    </w:p>
    <w:p w14:paraId="56FF2396" w14:textId="126D2EE3" w:rsidR="002F0484" w:rsidRDefault="002F0484" w:rsidP="00897846">
      <w:pPr>
        <w:widowControl w:val="0"/>
        <w:spacing w:after="0" w:line="240" w:lineRule="auto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ab/>
      </w:r>
      <w:proofErr w:type="spellStart"/>
      <w:r w:rsidR="003B5A8D" w:rsidRPr="003B5A8D">
        <w:rPr>
          <w:rFonts w:eastAsia="Times New Roman" w:cstheme="minorHAnsi"/>
          <w:bCs/>
        </w:rPr>
        <w:t>Låsning</w:t>
      </w:r>
      <w:proofErr w:type="spellEnd"/>
      <w:r>
        <w:rPr>
          <w:rFonts w:eastAsia="Times New Roman" w:cstheme="minorHAnsi"/>
          <w:bCs/>
        </w:rPr>
        <w:tab/>
      </w:r>
      <w:r>
        <w:rPr>
          <w:rFonts w:eastAsia="Times New Roman" w:cstheme="minorHAnsi"/>
          <w:bCs/>
        </w:rPr>
        <w:tab/>
      </w:r>
      <w:r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 xml:space="preserve">_ </w:t>
      </w:r>
      <w:r w:rsidR="00E601E5">
        <w:rPr>
          <w:rFonts w:eastAsia="Times New Roman" w:cstheme="minorHAnsi"/>
          <w:bCs/>
        </w:rPr>
        <w:t>0. N</w:t>
      </w:r>
      <w:r w:rsidRPr="009D09EA">
        <w:rPr>
          <w:rFonts w:eastAsia="Times New Roman" w:cstheme="minorHAnsi"/>
          <w:bCs/>
        </w:rPr>
        <w:tab/>
        <w:t xml:space="preserve">_ </w:t>
      </w:r>
      <w:r w:rsidR="00E601E5">
        <w:rPr>
          <w:rFonts w:eastAsia="Times New Roman" w:cstheme="minorHAnsi"/>
          <w:bCs/>
        </w:rPr>
        <w:t xml:space="preserve">1. J </w:t>
      </w:r>
      <w:r>
        <w:rPr>
          <w:rFonts w:eastAsia="Times New Roman" w:cstheme="minorHAnsi"/>
          <w:bCs/>
        </w:rPr>
        <w:tab/>
      </w:r>
    </w:p>
    <w:p w14:paraId="3BB6FC04" w14:textId="6B99661D" w:rsidR="002F0484" w:rsidRDefault="002F0484" w:rsidP="00897846">
      <w:pPr>
        <w:widowControl w:val="0"/>
        <w:spacing w:after="0" w:line="240" w:lineRule="auto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ab/>
      </w:r>
      <w:proofErr w:type="spellStart"/>
      <w:r w:rsidR="003B5A8D" w:rsidRPr="003B5A8D">
        <w:rPr>
          <w:rFonts w:eastAsia="Times New Roman" w:cstheme="minorHAnsi"/>
          <w:bCs/>
        </w:rPr>
        <w:t>Återgång</w:t>
      </w:r>
      <w:proofErr w:type="spellEnd"/>
      <w:r w:rsidR="003B5A8D" w:rsidRPr="003B5A8D">
        <w:rPr>
          <w:rFonts w:eastAsia="Times New Roman" w:cstheme="minorHAnsi"/>
          <w:bCs/>
        </w:rPr>
        <w:t xml:space="preserve"> </w:t>
      </w:r>
      <w:r>
        <w:rPr>
          <w:rFonts w:eastAsia="Times New Roman" w:cstheme="minorHAnsi"/>
          <w:bCs/>
        </w:rPr>
        <w:t>– Patient</w:t>
      </w:r>
      <w:r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 xml:space="preserve">_ </w:t>
      </w:r>
      <w:r w:rsidR="00E601E5">
        <w:rPr>
          <w:rFonts w:eastAsia="Times New Roman" w:cstheme="minorHAnsi"/>
          <w:bCs/>
        </w:rPr>
        <w:t>0. N</w:t>
      </w:r>
      <w:r w:rsidRPr="009D09EA">
        <w:rPr>
          <w:rFonts w:eastAsia="Times New Roman" w:cstheme="minorHAnsi"/>
          <w:bCs/>
        </w:rPr>
        <w:tab/>
        <w:t xml:space="preserve">_ </w:t>
      </w:r>
      <w:r w:rsidR="00E601E5">
        <w:rPr>
          <w:rFonts w:eastAsia="Times New Roman" w:cstheme="minorHAnsi"/>
          <w:bCs/>
        </w:rPr>
        <w:t xml:space="preserve">1. J </w:t>
      </w:r>
      <w:r>
        <w:rPr>
          <w:rFonts w:eastAsia="Times New Roman" w:cstheme="minorHAnsi"/>
          <w:bCs/>
        </w:rPr>
        <w:tab/>
      </w:r>
    </w:p>
    <w:p w14:paraId="6A78BFA0" w14:textId="3A0BE488" w:rsidR="002F0484" w:rsidRDefault="002F0484" w:rsidP="00897846">
      <w:pPr>
        <w:widowControl w:val="0"/>
        <w:spacing w:after="0" w:line="240" w:lineRule="auto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ab/>
      </w:r>
      <w:proofErr w:type="spellStart"/>
      <w:r w:rsidR="003B5A8D" w:rsidRPr="003B5A8D">
        <w:rPr>
          <w:rFonts w:eastAsia="Times New Roman" w:cstheme="minorHAnsi"/>
          <w:bCs/>
        </w:rPr>
        <w:t>Återgång</w:t>
      </w:r>
      <w:proofErr w:type="spellEnd"/>
      <w:r w:rsidR="003B5A8D" w:rsidRPr="003B5A8D">
        <w:rPr>
          <w:rFonts w:eastAsia="Times New Roman" w:cstheme="minorHAnsi"/>
          <w:bCs/>
        </w:rPr>
        <w:t xml:space="preserve"> </w:t>
      </w:r>
      <w:r>
        <w:rPr>
          <w:rFonts w:eastAsia="Times New Roman" w:cstheme="minorHAnsi"/>
          <w:bCs/>
        </w:rPr>
        <w:t xml:space="preserve">– </w:t>
      </w:r>
      <w:proofErr w:type="spellStart"/>
      <w:r w:rsidR="003B5A8D" w:rsidRPr="003B5A8D">
        <w:rPr>
          <w:rFonts w:eastAsia="Times New Roman" w:cstheme="minorHAnsi"/>
          <w:bCs/>
        </w:rPr>
        <w:t>Undersökare</w:t>
      </w:r>
      <w:proofErr w:type="spellEnd"/>
      <w:r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 xml:space="preserve">_ </w:t>
      </w:r>
      <w:r w:rsidR="00E601E5">
        <w:rPr>
          <w:rFonts w:eastAsia="Times New Roman" w:cstheme="minorHAnsi"/>
          <w:bCs/>
        </w:rPr>
        <w:t>0. N</w:t>
      </w:r>
      <w:r w:rsidRPr="009D09EA">
        <w:rPr>
          <w:rFonts w:eastAsia="Times New Roman" w:cstheme="minorHAnsi"/>
          <w:bCs/>
        </w:rPr>
        <w:tab/>
        <w:t xml:space="preserve">_ </w:t>
      </w:r>
      <w:r w:rsidR="00E601E5">
        <w:rPr>
          <w:rFonts w:eastAsia="Times New Roman" w:cstheme="minorHAnsi"/>
          <w:bCs/>
        </w:rPr>
        <w:t xml:space="preserve">1. J </w:t>
      </w:r>
      <w:r>
        <w:rPr>
          <w:rFonts w:eastAsia="Times New Roman" w:cstheme="minorHAnsi"/>
          <w:bCs/>
        </w:rPr>
        <w:tab/>
      </w:r>
    </w:p>
    <w:p w14:paraId="0946F8C0" w14:textId="2EAE83D3" w:rsidR="002F0484" w:rsidRDefault="003B5A8D" w:rsidP="002F0484">
      <w:pPr>
        <w:widowControl w:val="0"/>
        <w:spacing w:after="0" w:line="240" w:lineRule="auto"/>
        <w:rPr>
          <w:rFonts w:eastAsia="Times New Roman" w:cstheme="minorHAnsi"/>
          <w:bCs/>
        </w:rPr>
      </w:pPr>
      <w:r w:rsidRPr="003B5A8D">
        <w:rPr>
          <w:rFonts w:eastAsia="Times New Roman" w:cstheme="minorHAnsi"/>
          <w:bCs/>
        </w:rPr>
        <w:t xml:space="preserve">Vid </w:t>
      </w:r>
      <w:proofErr w:type="spellStart"/>
      <w:r w:rsidRPr="003B5A8D">
        <w:rPr>
          <w:rFonts w:eastAsia="Times New Roman" w:cstheme="minorHAnsi"/>
          <w:bCs/>
        </w:rPr>
        <w:t>stängning</w:t>
      </w:r>
      <w:proofErr w:type="spellEnd"/>
    </w:p>
    <w:p w14:paraId="02C186E4" w14:textId="72F74E45" w:rsidR="002F0484" w:rsidRDefault="002F0484" w:rsidP="002F0484">
      <w:pPr>
        <w:widowControl w:val="0"/>
        <w:spacing w:after="0" w:line="240" w:lineRule="auto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lastRenderedPageBreak/>
        <w:tab/>
      </w:r>
      <w:proofErr w:type="spellStart"/>
      <w:r w:rsidR="003B5A8D" w:rsidRPr="003B5A8D">
        <w:rPr>
          <w:rFonts w:eastAsia="Times New Roman" w:cstheme="minorHAnsi"/>
          <w:bCs/>
        </w:rPr>
        <w:t>Låsning</w:t>
      </w:r>
      <w:proofErr w:type="spellEnd"/>
      <w:r>
        <w:rPr>
          <w:rFonts w:eastAsia="Times New Roman" w:cstheme="minorHAnsi"/>
          <w:bCs/>
        </w:rPr>
        <w:tab/>
      </w:r>
      <w:r>
        <w:rPr>
          <w:rFonts w:eastAsia="Times New Roman" w:cstheme="minorHAnsi"/>
          <w:bCs/>
        </w:rPr>
        <w:tab/>
      </w:r>
      <w:r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 xml:space="preserve">_ </w:t>
      </w:r>
      <w:r w:rsidR="00E601E5">
        <w:rPr>
          <w:rFonts w:eastAsia="Times New Roman" w:cstheme="minorHAnsi"/>
          <w:bCs/>
        </w:rPr>
        <w:t>0. N</w:t>
      </w:r>
      <w:r w:rsidRPr="009D09EA">
        <w:rPr>
          <w:rFonts w:eastAsia="Times New Roman" w:cstheme="minorHAnsi"/>
          <w:bCs/>
        </w:rPr>
        <w:tab/>
        <w:t xml:space="preserve">_ </w:t>
      </w:r>
      <w:r w:rsidR="00E601E5">
        <w:rPr>
          <w:rFonts w:eastAsia="Times New Roman" w:cstheme="minorHAnsi"/>
          <w:bCs/>
        </w:rPr>
        <w:t xml:space="preserve">1. J </w:t>
      </w:r>
      <w:r>
        <w:rPr>
          <w:rFonts w:eastAsia="Times New Roman" w:cstheme="minorHAnsi"/>
          <w:bCs/>
        </w:rPr>
        <w:tab/>
      </w:r>
    </w:p>
    <w:p w14:paraId="55608197" w14:textId="78BBBD1D" w:rsidR="002F0484" w:rsidRDefault="002F0484" w:rsidP="002F0484">
      <w:pPr>
        <w:widowControl w:val="0"/>
        <w:spacing w:after="0" w:line="240" w:lineRule="auto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ab/>
      </w:r>
      <w:proofErr w:type="spellStart"/>
      <w:r w:rsidR="003B5A8D" w:rsidRPr="003B5A8D">
        <w:rPr>
          <w:rFonts w:eastAsia="Times New Roman" w:cstheme="minorHAnsi"/>
          <w:bCs/>
        </w:rPr>
        <w:t>Återgång</w:t>
      </w:r>
      <w:proofErr w:type="spellEnd"/>
      <w:r w:rsidR="003B5A8D" w:rsidRPr="003B5A8D">
        <w:rPr>
          <w:rFonts w:eastAsia="Times New Roman" w:cstheme="minorHAnsi"/>
          <w:bCs/>
        </w:rPr>
        <w:t xml:space="preserve"> </w:t>
      </w:r>
      <w:r>
        <w:rPr>
          <w:rFonts w:eastAsia="Times New Roman" w:cstheme="minorHAnsi"/>
          <w:bCs/>
        </w:rPr>
        <w:t>– Patient</w:t>
      </w:r>
      <w:r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 xml:space="preserve">_ </w:t>
      </w:r>
      <w:r w:rsidR="00E601E5">
        <w:rPr>
          <w:rFonts w:eastAsia="Times New Roman" w:cstheme="minorHAnsi"/>
          <w:bCs/>
        </w:rPr>
        <w:t>0. N</w:t>
      </w:r>
      <w:r w:rsidRPr="009D09EA">
        <w:rPr>
          <w:rFonts w:eastAsia="Times New Roman" w:cstheme="minorHAnsi"/>
          <w:bCs/>
        </w:rPr>
        <w:tab/>
        <w:t xml:space="preserve">_ </w:t>
      </w:r>
      <w:r w:rsidR="00E601E5">
        <w:rPr>
          <w:rFonts w:eastAsia="Times New Roman" w:cstheme="minorHAnsi"/>
          <w:bCs/>
        </w:rPr>
        <w:t xml:space="preserve">1. J </w:t>
      </w:r>
      <w:r>
        <w:rPr>
          <w:rFonts w:eastAsia="Times New Roman" w:cstheme="minorHAnsi"/>
          <w:bCs/>
        </w:rPr>
        <w:tab/>
      </w:r>
    </w:p>
    <w:p w14:paraId="72585080" w14:textId="2F19B3FE" w:rsidR="002F0484" w:rsidRDefault="002F0484" w:rsidP="002F0484">
      <w:pPr>
        <w:widowControl w:val="0"/>
        <w:spacing w:after="0" w:line="240" w:lineRule="auto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ab/>
      </w:r>
      <w:proofErr w:type="spellStart"/>
      <w:r w:rsidR="003B5A8D" w:rsidRPr="003B5A8D">
        <w:rPr>
          <w:rFonts w:eastAsia="Times New Roman" w:cstheme="minorHAnsi"/>
          <w:bCs/>
        </w:rPr>
        <w:t>Återgång</w:t>
      </w:r>
      <w:proofErr w:type="spellEnd"/>
      <w:r w:rsidR="003B5A8D" w:rsidRPr="003B5A8D">
        <w:rPr>
          <w:rFonts w:eastAsia="Times New Roman" w:cstheme="minorHAnsi"/>
          <w:bCs/>
        </w:rPr>
        <w:t xml:space="preserve"> </w:t>
      </w:r>
      <w:r>
        <w:rPr>
          <w:rFonts w:eastAsia="Times New Roman" w:cstheme="minorHAnsi"/>
          <w:bCs/>
        </w:rPr>
        <w:t xml:space="preserve">– </w:t>
      </w:r>
      <w:proofErr w:type="spellStart"/>
      <w:r w:rsidR="003B5A8D" w:rsidRPr="003B5A8D">
        <w:rPr>
          <w:rFonts w:eastAsia="Times New Roman" w:cstheme="minorHAnsi"/>
          <w:bCs/>
        </w:rPr>
        <w:t>Undersökare</w:t>
      </w:r>
      <w:proofErr w:type="spellEnd"/>
      <w:r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 xml:space="preserve">_ </w:t>
      </w:r>
      <w:r w:rsidR="00E601E5">
        <w:rPr>
          <w:rFonts w:eastAsia="Times New Roman" w:cstheme="minorHAnsi"/>
          <w:bCs/>
        </w:rPr>
        <w:t>0. N</w:t>
      </w:r>
      <w:r w:rsidRPr="009D09EA">
        <w:rPr>
          <w:rFonts w:eastAsia="Times New Roman" w:cstheme="minorHAnsi"/>
          <w:bCs/>
        </w:rPr>
        <w:tab/>
        <w:t xml:space="preserve">_ </w:t>
      </w:r>
      <w:r w:rsidR="00E601E5">
        <w:rPr>
          <w:rFonts w:eastAsia="Times New Roman" w:cstheme="minorHAnsi"/>
          <w:bCs/>
        </w:rPr>
        <w:t xml:space="preserve">1. J </w:t>
      </w:r>
      <w:r>
        <w:rPr>
          <w:rFonts w:eastAsia="Times New Roman" w:cstheme="minorHAnsi"/>
          <w:bCs/>
        </w:rPr>
        <w:tab/>
      </w:r>
    </w:p>
    <w:p w14:paraId="78262321" w14:textId="77777777" w:rsidR="002F0484" w:rsidRDefault="002F0484" w:rsidP="002F0484">
      <w:pPr>
        <w:widowControl w:val="0"/>
        <w:spacing w:after="0" w:line="240" w:lineRule="auto"/>
        <w:rPr>
          <w:rFonts w:eastAsia="Times New Roman" w:cstheme="minorHAnsi"/>
          <w:bCs/>
          <w:u w:val="single"/>
        </w:rPr>
      </w:pPr>
    </w:p>
    <w:p w14:paraId="39715334" w14:textId="00054B0D" w:rsidR="003B5A8D" w:rsidRDefault="003B5A8D" w:rsidP="003B5A8D">
      <w:pPr>
        <w:widowControl w:val="0"/>
        <w:spacing w:after="0" w:line="240" w:lineRule="auto"/>
        <w:rPr>
          <w:rFonts w:eastAsia="Times New Roman" w:cstheme="minorHAnsi"/>
          <w:bCs/>
          <w:u w:val="single"/>
        </w:rPr>
      </w:pPr>
      <w:r w:rsidRPr="003B5A8D">
        <w:rPr>
          <w:rFonts w:eastAsia="Times New Roman" w:cstheme="minorHAnsi"/>
          <w:bCs/>
          <w:u w:val="single"/>
        </w:rPr>
        <w:t>VÄNSTER</w:t>
      </w:r>
      <w:r>
        <w:rPr>
          <w:rFonts w:eastAsia="Times New Roman" w:cstheme="minorHAnsi"/>
          <w:bCs/>
          <w:u w:val="single"/>
        </w:rPr>
        <w:t xml:space="preserve"> </w:t>
      </w:r>
      <w:r w:rsidRPr="003B5A8D">
        <w:rPr>
          <w:rFonts w:eastAsia="Times New Roman" w:cstheme="minorHAnsi"/>
          <w:bCs/>
          <w:u w:val="single"/>
        </w:rPr>
        <w:t>KÄKLED</w:t>
      </w:r>
    </w:p>
    <w:p w14:paraId="4B91BFD1" w14:textId="77777777" w:rsidR="003B5A8D" w:rsidRDefault="003B5A8D" w:rsidP="003B5A8D">
      <w:pPr>
        <w:widowControl w:val="0"/>
        <w:spacing w:after="0" w:line="240" w:lineRule="auto"/>
        <w:rPr>
          <w:rFonts w:eastAsia="Times New Roman" w:cstheme="minorHAnsi"/>
          <w:bCs/>
        </w:rPr>
      </w:pPr>
      <w:r w:rsidRPr="003B5A8D">
        <w:rPr>
          <w:rFonts w:eastAsia="Times New Roman" w:cstheme="minorHAnsi"/>
          <w:bCs/>
        </w:rPr>
        <w:t xml:space="preserve">Vid </w:t>
      </w:r>
      <w:proofErr w:type="spellStart"/>
      <w:r w:rsidRPr="003B5A8D">
        <w:rPr>
          <w:rFonts w:eastAsia="Times New Roman" w:cstheme="minorHAnsi"/>
          <w:bCs/>
        </w:rPr>
        <w:t>gapning</w:t>
      </w:r>
      <w:proofErr w:type="spellEnd"/>
    </w:p>
    <w:p w14:paraId="31788B2B" w14:textId="77777777" w:rsidR="003B5A8D" w:rsidRDefault="003B5A8D" w:rsidP="003B5A8D">
      <w:pPr>
        <w:widowControl w:val="0"/>
        <w:spacing w:after="0" w:line="240" w:lineRule="auto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ab/>
      </w:r>
      <w:proofErr w:type="spellStart"/>
      <w:r w:rsidRPr="003B5A8D">
        <w:rPr>
          <w:rFonts w:eastAsia="Times New Roman" w:cstheme="minorHAnsi"/>
          <w:bCs/>
        </w:rPr>
        <w:t>Låsning</w:t>
      </w:r>
      <w:proofErr w:type="spellEnd"/>
      <w:r>
        <w:rPr>
          <w:rFonts w:eastAsia="Times New Roman" w:cstheme="minorHAnsi"/>
          <w:bCs/>
        </w:rPr>
        <w:tab/>
      </w:r>
      <w:r>
        <w:rPr>
          <w:rFonts w:eastAsia="Times New Roman" w:cstheme="minorHAnsi"/>
          <w:bCs/>
        </w:rPr>
        <w:tab/>
      </w:r>
      <w:r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 xml:space="preserve">_ </w:t>
      </w:r>
      <w:r>
        <w:rPr>
          <w:rFonts w:eastAsia="Times New Roman" w:cstheme="minorHAnsi"/>
          <w:bCs/>
        </w:rPr>
        <w:t>0. N</w:t>
      </w:r>
      <w:r w:rsidRPr="009D09EA">
        <w:rPr>
          <w:rFonts w:eastAsia="Times New Roman" w:cstheme="minorHAnsi"/>
          <w:bCs/>
        </w:rPr>
        <w:tab/>
        <w:t xml:space="preserve">_ </w:t>
      </w:r>
      <w:r>
        <w:rPr>
          <w:rFonts w:eastAsia="Times New Roman" w:cstheme="minorHAnsi"/>
          <w:bCs/>
        </w:rPr>
        <w:t xml:space="preserve">1. J </w:t>
      </w:r>
      <w:r>
        <w:rPr>
          <w:rFonts w:eastAsia="Times New Roman" w:cstheme="minorHAnsi"/>
          <w:bCs/>
        </w:rPr>
        <w:tab/>
      </w:r>
    </w:p>
    <w:p w14:paraId="787FCD14" w14:textId="77777777" w:rsidR="003B5A8D" w:rsidRDefault="003B5A8D" w:rsidP="003B5A8D">
      <w:pPr>
        <w:widowControl w:val="0"/>
        <w:spacing w:after="0" w:line="240" w:lineRule="auto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ab/>
      </w:r>
      <w:proofErr w:type="spellStart"/>
      <w:r w:rsidRPr="003B5A8D">
        <w:rPr>
          <w:rFonts w:eastAsia="Times New Roman" w:cstheme="minorHAnsi"/>
          <w:bCs/>
        </w:rPr>
        <w:t>Återgång</w:t>
      </w:r>
      <w:proofErr w:type="spellEnd"/>
      <w:r w:rsidRPr="003B5A8D">
        <w:rPr>
          <w:rFonts w:eastAsia="Times New Roman" w:cstheme="minorHAnsi"/>
          <w:bCs/>
        </w:rPr>
        <w:t xml:space="preserve"> </w:t>
      </w:r>
      <w:r>
        <w:rPr>
          <w:rFonts w:eastAsia="Times New Roman" w:cstheme="minorHAnsi"/>
          <w:bCs/>
        </w:rPr>
        <w:t>– Patient</w:t>
      </w:r>
      <w:r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 xml:space="preserve">_ </w:t>
      </w:r>
      <w:r>
        <w:rPr>
          <w:rFonts w:eastAsia="Times New Roman" w:cstheme="minorHAnsi"/>
          <w:bCs/>
        </w:rPr>
        <w:t>0. N</w:t>
      </w:r>
      <w:r w:rsidRPr="009D09EA">
        <w:rPr>
          <w:rFonts w:eastAsia="Times New Roman" w:cstheme="minorHAnsi"/>
          <w:bCs/>
        </w:rPr>
        <w:tab/>
        <w:t xml:space="preserve">_ </w:t>
      </w:r>
      <w:r>
        <w:rPr>
          <w:rFonts w:eastAsia="Times New Roman" w:cstheme="minorHAnsi"/>
          <w:bCs/>
        </w:rPr>
        <w:t xml:space="preserve">1. J </w:t>
      </w:r>
      <w:r>
        <w:rPr>
          <w:rFonts w:eastAsia="Times New Roman" w:cstheme="minorHAnsi"/>
          <w:bCs/>
        </w:rPr>
        <w:tab/>
      </w:r>
    </w:p>
    <w:p w14:paraId="59EB7E03" w14:textId="77777777" w:rsidR="003B5A8D" w:rsidRDefault="003B5A8D" w:rsidP="003B5A8D">
      <w:pPr>
        <w:widowControl w:val="0"/>
        <w:spacing w:after="0" w:line="240" w:lineRule="auto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ab/>
      </w:r>
      <w:proofErr w:type="spellStart"/>
      <w:r w:rsidRPr="003B5A8D">
        <w:rPr>
          <w:rFonts w:eastAsia="Times New Roman" w:cstheme="minorHAnsi"/>
          <w:bCs/>
        </w:rPr>
        <w:t>Återgång</w:t>
      </w:r>
      <w:proofErr w:type="spellEnd"/>
      <w:r w:rsidRPr="003B5A8D">
        <w:rPr>
          <w:rFonts w:eastAsia="Times New Roman" w:cstheme="minorHAnsi"/>
          <w:bCs/>
        </w:rPr>
        <w:t xml:space="preserve"> </w:t>
      </w:r>
      <w:r>
        <w:rPr>
          <w:rFonts w:eastAsia="Times New Roman" w:cstheme="minorHAnsi"/>
          <w:bCs/>
        </w:rPr>
        <w:t xml:space="preserve">– </w:t>
      </w:r>
      <w:proofErr w:type="spellStart"/>
      <w:r w:rsidRPr="003B5A8D">
        <w:rPr>
          <w:rFonts w:eastAsia="Times New Roman" w:cstheme="minorHAnsi"/>
          <w:bCs/>
        </w:rPr>
        <w:t>Undersökare</w:t>
      </w:r>
      <w:proofErr w:type="spellEnd"/>
      <w:r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 xml:space="preserve">_ </w:t>
      </w:r>
      <w:r>
        <w:rPr>
          <w:rFonts w:eastAsia="Times New Roman" w:cstheme="minorHAnsi"/>
          <w:bCs/>
        </w:rPr>
        <w:t>0. N</w:t>
      </w:r>
      <w:r w:rsidRPr="009D09EA">
        <w:rPr>
          <w:rFonts w:eastAsia="Times New Roman" w:cstheme="minorHAnsi"/>
          <w:bCs/>
        </w:rPr>
        <w:tab/>
        <w:t xml:space="preserve">_ </w:t>
      </w:r>
      <w:r>
        <w:rPr>
          <w:rFonts w:eastAsia="Times New Roman" w:cstheme="minorHAnsi"/>
          <w:bCs/>
        </w:rPr>
        <w:t xml:space="preserve">1. J </w:t>
      </w:r>
      <w:r>
        <w:rPr>
          <w:rFonts w:eastAsia="Times New Roman" w:cstheme="minorHAnsi"/>
          <w:bCs/>
        </w:rPr>
        <w:tab/>
      </w:r>
    </w:p>
    <w:p w14:paraId="3A4E1BC5" w14:textId="77777777" w:rsidR="003B5A8D" w:rsidRDefault="003B5A8D" w:rsidP="003B5A8D">
      <w:pPr>
        <w:widowControl w:val="0"/>
        <w:spacing w:after="0" w:line="240" w:lineRule="auto"/>
        <w:rPr>
          <w:rFonts w:eastAsia="Times New Roman" w:cstheme="minorHAnsi"/>
          <w:bCs/>
        </w:rPr>
      </w:pPr>
      <w:r w:rsidRPr="003B5A8D">
        <w:rPr>
          <w:rFonts w:eastAsia="Times New Roman" w:cstheme="minorHAnsi"/>
          <w:bCs/>
        </w:rPr>
        <w:t xml:space="preserve">Vid </w:t>
      </w:r>
      <w:proofErr w:type="spellStart"/>
      <w:r w:rsidRPr="003B5A8D">
        <w:rPr>
          <w:rFonts w:eastAsia="Times New Roman" w:cstheme="minorHAnsi"/>
          <w:bCs/>
        </w:rPr>
        <w:t>stängning</w:t>
      </w:r>
      <w:proofErr w:type="spellEnd"/>
    </w:p>
    <w:p w14:paraId="618C36DF" w14:textId="77777777" w:rsidR="003B5A8D" w:rsidRDefault="003B5A8D" w:rsidP="003B5A8D">
      <w:pPr>
        <w:widowControl w:val="0"/>
        <w:spacing w:after="0" w:line="240" w:lineRule="auto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ab/>
      </w:r>
      <w:proofErr w:type="spellStart"/>
      <w:r w:rsidRPr="003B5A8D">
        <w:rPr>
          <w:rFonts w:eastAsia="Times New Roman" w:cstheme="minorHAnsi"/>
          <w:bCs/>
        </w:rPr>
        <w:t>Låsning</w:t>
      </w:r>
      <w:proofErr w:type="spellEnd"/>
      <w:r>
        <w:rPr>
          <w:rFonts w:eastAsia="Times New Roman" w:cstheme="minorHAnsi"/>
          <w:bCs/>
        </w:rPr>
        <w:tab/>
      </w:r>
      <w:r>
        <w:rPr>
          <w:rFonts w:eastAsia="Times New Roman" w:cstheme="minorHAnsi"/>
          <w:bCs/>
        </w:rPr>
        <w:tab/>
      </w:r>
      <w:r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 xml:space="preserve">_ </w:t>
      </w:r>
      <w:r>
        <w:rPr>
          <w:rFonts w:eastAsia="Times New Roman" w:cstheme="minorHAnsi"/>
          <w:bCs/>
        </w:rPr>
        <w:t>0. N</w:t>
      </w:r>
      <w:r w:rsidRPr="009D09EA">
        <w:rPr>
          <w:rFonts w:eastAsia="Times New Roman" w:cstheme="minorHAnsi"/>
          <w:bCs/>
        </w:rPr>
        <w:tab/>
        <w:t xml:space="preserve">_ </w:t>
      </w:r>
      <w:r>
        <w:rPr>
          <w:rFonts w:eastAsia="Times New Roman" w:cstheme="minorHAnsi"/>
          <w:bCs/>
        </w:rPr>
        <w:t xml:space="preserve">1. J </w:t>
      </w:r>
      <w:r>
        <w:rPr>
          <w:rFonts w:eastAsia="Times New Roman" w:cstheme="minorHAnsi"/>
          <w:bCs/>
        </w:rPr>
        <w:tab/>
      </w:r>
    </w:p>
    <w:p w14:paraId="5B21EED7" w14:textId="77777777" w:rsidR="003B5A8D" w:rsidRDefault="003B5A8D" w:rsidP="003B5A8D">
      <w:pPr>
        <w:widowControl w:val="0"/>
        <w:spacing w:after="0" w:line="240" w:lineRule="auto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ab/>
      </w:r>
      <w:proofErr w:type="spellStart"/>
      <w:r w:rsidRPr="003B5A8D">
        <w:rPr>
          <w:rFonts w:eastAsia="Times New Roman" w:cstheme="minorHAnsi"/>
          <w:bCs/>
        </w:rPr>
        <w:t>Återgång</w:t>
      </w:r>
      <w:proofErr w:type="spellEnd"/>
      <w:r w:rsidRPr="003B5A8D">
        <w:rPr>
          <w:rFonts w:eastAsia="Times New Roman" w:cstheme="minorHAnsi"/>
          <w:bCs/>
        </w:rPr>
        <w:t xml:space="preserve"> </w:t>
      </w:r>
      <w:r>
        <w:rPr>
          <w:rFonts w:eastAsia="Times New Roman" w:cstheme="minorHAnsi"/>
          <w:bCs/>
        </w:rPr>
        <w:t>– Patient</w:t>
      </w:r>
      <w:r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 xml:space="preserve">_ </w:t>
      </w:r>
      <w:r>
        <w:rPr>
          <w:rFonts w:eastAsia="Times New Roman" w:cstheme="minorHAnsi"/>
          <w:bCs/>
        </w:rPr>
        <w:t>0. N</w:t>
      </w:r>
      <w:r w:rsidRPr="009D09EA">
        <w:rPr>
          <w:rFonts w:eastAsia="Times New Roman" w:cstheme="minorHAnsi"/>
          <w:bCs/>
        </w:rPr>
        <w:tab/>
        <w:t xml:space="preserve">_ </w:t>
      </w:r>
      <w:r>
        <w:rPr>
          <w:rFonts w:eastAsia="Times New Roman" w:cstheme="minorHAnsi"/>
          <w:bCs/>
        </w:rPr>
        <w:t xml:space="preserve">1. J </w:t>
      </w:r>
      <w:r>
        <w:rPr>
          <w:rFonts w:eastAsia="Times New Roman" w:cstheme="minorHAnsi"/>
          <w:bCs/>
        </w:rPr>
        <w:tab/>
      </w:r>
    </w:p>
    <w:p w14:paraId="252EC981" w14:textId="5692CA8B" w:rsidR="002F0484" w:rsidRDefault="003B5A8D" w:rsidP="003B5A8D">
      <w:pPr>
        <w:widowControl w:val="0"/>
        <w:spacing w:after="0" w:line="240" w:lineRule="auto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ab/>
      </w:r>
      <w:proofErr w:type="spellStart"/>
      <w:r w:rsidRPr="003B5A8D">
        <w:rPr>
          <w:rFonts w:eastAsia="Times New Roman" w:cstheme="minorHAnsi"/>
          <w:bCs/>
        </w:rPr>
        <w:t>Återgång</w:t>
      </w:r>
      <w:proofErr w:type="spellEnd"/>
      <w:r w:rsidRPr="003B5A8D">
        <w:rPr>
          <w:rFonts w:eastAsia="Times New Roman" w:cstheme="minorHAnsi"/>
          <w:bCs/>
        </w:rPr>
        <w:t xml:space="preserve"> </w:t>
      </w:r>
      <w:r>
        <w:rPr>
          <w:rFonts w:eastAsia="Times New Roman" w:cstheme="minorHAnsi"/>
          <w:bCs/>
        </w:rPr>
        <w:t xml:space="preserve">– </w:t>
      </w:r>
      <w:proofErr w:type="spellStart"/>
      <w:r w:rsidRPr="003B5A8D">
        <w:rPr>
          <w:rFonts w:eastAsia="Times New Roman" w:cstheme="minorHAnsi"/>
          <w:bCs/>
        </w:rPr>
        <w:t>Undersökare</w:t>
      </w:r>
      <w:proofErr w:type="spellEnd"/>
      <w:r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 xml:space="preserve">_ </w:t>
      </w:r>
      <w:r>
        <w:rPr>
          <w:rFonts w:eastAsia="Times New Roman" w:cstheme="minorHAnsi"/>
          <w:bCs/>
        </w:rPr>
        <w:t>0. N</w:t>
      </w:r>
      <w:r w:rsidRPr="009D09EA">
        <w:rPr>
          <w:rFonts w:eastAsia="Times New Roman" w:cstheme="minorHAnsi"/>
          <w:bCs/>
        </w:rPr>
        <w:tab/>
        <w:t xml:space="preserve">_ </w:t>
      </w:r>
      <w:r>
        <w:rPr>
          <w:rFonts w:eastAsia="Times New Roman" w:cstheme="minorHAnsi"/>
          <w:bCs/>
        </w:rPr>
        <w:t xml:space="preserve">1. J </w:t>
      </w:r>
      <w:r>
        <w:rPr>
          <w:rFonts w:eastAsia="Times New Roman" w:cstheme="minorHAnsi"/>
          <w:bCs/>
        </w:rPr>
        <w:tab/>
      </w:r>
    </w:p>
    <w:p w14:paraId="58711A4D" w14:textId="060AD3B8" w:rsidR="003B5A8D" w:rsidRDefault="003B5A8D" w:rsidP="003B5A8D">
      <w:pPr>
        <w:widowControl w:val="0"/>
        <w:spacing w:after="0" w:line="240" w:lineRule="auto"/>
        <w:rPr>
          <w:rFonts w:eastAsia="Times New Roman" w:cstheme="minorHAnsi"/>
          <w:bCs/>
        </w:rPr>
      </w:pPr>
    </w:p>
    <w:p w14:paraId="6868E1DA" w14:textId="77777777" w:rsidR="003B5A8D" w:rsidRDefault="003B5A8D" w:rsidP="003B5A8D">
      <w:pPr>
        <w:widowControl w:val="0"/>
        <w:spacing w:after="0" w:line="240" w:lineRule="auto"/>
        <w:rPr>
          <w:rFonts w:eastAsia="Times New Roman" w:cstheme="minorHAnsi"/>
          <w:bCs/>
        </w:rPr>
      </w:pPr>
    </w:p>
    <w:p w14:paraId="716191FF" w14:textId="4F974F50" w:rsidR="002F0484" w:rsidRPr="00D012A4" w:rsidRDefault="002F0484" w:rsidP="00897846">
      <w:pPr>
        <w:widowControl w:val="0"/>
        <w:spacing w:after="0" w:line="240" w:lineRule="auto"/>
        <w:rPr>
          <w:rFonts w:eastAsia="Times New Roman" w:cstheme="minorHAnsi"/>
          <w:b/>
          <w:bCs/>
        </w:rPr>
      </w:pPr>
      <w:r w:rsidRPr="00D012A4">
        <w:rPr>
          <w:rFonts w:eastAsia="Times New Roman" w:cstheme="minorHAnsi"/>
          <w:b/>
          <w:bCs/>
        </w:rPr>
        <w:t xml:space="preserve">9. </w:t>
      </w:r>
      <w:proofErr w:type="spellStart"/>
      <w:r w:rsidR="003B5A8D" w:rsidRPr="00D012A4">
        <w:rPr>
          <w:rFonts w:eastAsia="Times New Roman" w:cstheme="minorHAnsi"/>
          <w:b/>
          <w:bCs/>
        </w:rPr>
        <w:t>Käkleds</w:t>
      </w:r>
      <w:proofErr w:type="spellEnd"/>
      <w:r w:rsidR="003B5A8D" w:rsidRPr="00D012A4">
        <w:rPr>
          <w:rFonts w:eastAsia="Times New Roman" w:cstheme="minorHAnsi"/>
          <w:b/>
          <w:bCs/>
        </w:rPr>
        <w:t xml:space="preserve">- </w:t>
      </w:r>
      <w:proofErr w:type="spellStart"/>
      <w:r w:rsidR="003B5A8D" w:rsidRPr="00D012A4">
        <w:rPr>
          <w:rFonts w:eastAsia="Times New Roman" w:cstheme="minorHAnsi"/>
          <w:b/>
          <w:bCs/>
        </w:rPr>
        <w:t>och</w:t>
      </w:r>
      <w:proofErr w:type="spellEnd"/>
      <w:r w:rsidR="003B5A8D" w:rsidRPr="00D012A4">
        <w:rPr>
          <w:rFonts w:eastAsia="Times New Roman" w:cstheme="minorHAnsi"/>
          <w:b/>
          <w:bCs/>
        </w:rPr>
        <w:t xml:space="preserve"> </w:t>
      </w:r>
      <w:proofErr w:type="spellStart"/>
      <w:r w:rsidR="003B5A8D" w:rsidRPr="00D012A4">
        <w:rPr>
          <w:rFonts w:eastAsia="Times New Roman" w:cstheme="minorHAnsi"/>
          <w:b/>
          <w:bCs/>
        </w:rPr>
        <w:t>muskelsmärta</w:t>
      </w:r>
      <w:proofErr w:type="spellEnd"/>
      <w:r w:rsidR="003B5A8D" w:rsidRPr="00D012A4">
        <w:rPr>
          <w:rFonts w:eastAsia="Times New Roman" w:cstheme="minorHAnsi"/>
          <w:b/>
          <w:bCs/>
        </w:rPr>
        <w:t xml:space="preserve"> vid palpation</w:t>
      </w:r>
    </w:p>
    <w:p w14:paraId="5B6D4E59" w14:textId="20DFFE2F" w:rsidR="00952217" w:rsidRPr="00952217" w:rsidRDefault="003B5A8D" w:rsidP="00897846">
      <w:pPr>
        <w:widowControl w:val="0"/>
        <w:spacing w:after="0" w:line="240" w:lineRule="auto"/>
        <w:rPr>
          <w:rFonts w:eastAsia="Times New Roman" w:cstheme="minorHAnsi"/>
          <w:bCs/>
          <w:u w:val="single"/>
        </w:rPr>
      </w:pPr>
      <w:r w:rsidRPr="003B5A8D">
        <w:rPr>
          <w:rFonts w:eastAsia="Times New Roman" w:cstheme="minorHAnsi"/>
          <w:bCs/>
          <w:u w:val="single"/>
        </w:rPr>
        <w:t>HÖGER SIDA</w:t>
      </w:r>
    </w:p>
    <w:p w14:paraId="2E73AA61" w14:textId="34C65218" w:rsidR="002F0484" w:rsidRDefault="003B5A8D" w:rsidP="00897846">
      <w:pPr>
        <w:widowControl w:val="0"/>
        <w:spacing w:after="0" w:line="240" w:lineRule="auto"/>
        <w:rPr>
          <w:rFonts w:eastAsia="Times New Roman" w:cstheme="minorHAnsi"/>
          <w:bCs/>
        </w:rPr>
      </w:pPr>
      <w:proofErr w:type="spellStart"/>
      <w:r w:rsidRPr="003B5A8D">
        <w:rPr>
          <w:rFonts w:eastAsia="Times New Roman" w:cstheme="minorHAnsi"/>
          <w:bCs/>
        </w:rPr>
        <w:t>Muskulatur</w:t>
      </w:r>
      <w:proofErr w:type="spellEnd"/>
    </w:p>
    <w:p w14:paraId="71955EB9" w14:textId="51FBCB8E" w:rsidR="002F0484" w:rsidRDefault="002F0484" w:rsidP="00897846">
      <w:pPr>
        <w:widowControl w:val="0"/>
        <w:spacing w:after="0" w:line="240" w:lineRule="auto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Temporalis </w:t>
      </w:r>
    </w:p>
    <w:p w14:paraId="701C199C" w14:textId="77777777" w:rsidR="003B5A8D" w:rsidRDefault="003B5A8D" w:rsidP="003B5A8D">
      <w:pPr>
        <w:widowControl w:val="0"/>
        <w:spacing w:after="0" w:line="240" w:lineRule="auto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ab/>
      </w:r>
      <w:proofErr w:type="spellStart"/>
      <w:r w:rsidRPr="003B5A8D">
        <w:rPr>
          <w:rFonts w:eastAsia="Times New Roman" w:cstheme="minorHAnsi"/>
          <w:bCs/>
        </w:rPr>
        <w:t>Smärta</w:t>
      </w:r>
      <w:proofErr w:type="spellEnd"/>
      <w:r>
        <w:rPr>
          <w:rFonts w:eastAsia="Times New Roman" w:cstheme="minorHAnsi"/>
          <w:bCs/>
        </w:rPr>
        <w:tab/>
      </w:r>
      <w:r>
        <w:rPr>
          <w:rFonts w:eastAsia="Times New Roman" w:cstheme="minorHAnsi"/>
          <w:bCs/>
        </w:rPr>
        <w:tab/>
      </w:r>
      <w:r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 xml:space="preserve">_ </w:t>
      </w:r>
      <w:r>
        <w:rPr>
          <w:rFonts w:eastAsia="Times New Roman" w:cstheme="minorHAnsi"/>
          <w:bCs/>
        </w:rPr>
        <w:t>0. N</w:t>
      </w:r>
      <w:r w:rsidRPr="009D09EA">
        <w:rPr>
          <w:rFonts w:eastAsia="Times New Roman" w:cstheme="minorHAnsi"/>
          <w:bCs/>
        </w:rPr>
        <w:tab/>
        <w:t xml:space="preserve">_ </w:t>
      </w:r>
      <w:r>
        <w:rPr>
          <w:rFonts w:eastAsia="Times New Roman" w:cstheme="minorHAnsi"/>
          <w:bCs/>
        </w:rPr>
        <w:t xml:space="preserve">1. J </w:t>
      </w:r>
      <w:r>
        <w:rPr>
          <w:rFonts w:eastAsia="Times New Roman" w:cstheme="minorHAnsi"/>
          <w:bCs/>
        </w:rPr>
        <w:tab/>
      </w:r>
    </w:p>
    <w:p w14:paraId="010F66AB" w14:textId="77777777" w:rsidR="003B5A8D" w:rsidRDefault="003B5A8D" w:rsidP="003B5A8D">
      <w:pPr>
        <w:widowControl w:val="0"/>
        <w:spacing w:after="0" w:line="240" w:lineRule="auto"/>
        <w:ind w:firstLine="720"/>
        <w:rPr>
          <w:rFonts w:eastAsia="Times New Roman" w:cstheme="minorHAnsi"/>
          <w:bCs/>
        </w:rPr>
      </w:pPr>
      <w:proofErr w:type="spellStart"/>
      <w:r w:rsidRPr="003B5A8D">
        <w:rPr>
          <w:rFonts w:eastAsia="Times New Roman" w:cstheme="minorHAnsi"/>
          <w:bCs/>
        </w:rPr>
        <w:t>Känns</w:t>
      </w:r>
      <w:proofErr w:type="spellEnd"/>
      <w:r>
        <w:rPr>
          <w:rFonts w:eastAsia="Times New Roman" w:cstheme="minorHAnsi"/>
          <w:bCs/>
        </w:rPr>
        <w:t xml:space="preserve"> </w:t>
      </w:r>
      <w:proofErr w:type="spellStart"/>
      <w:r>
        <w:rPr>
          <w:rFonts w:eastAsia="Times New Roman" w:cstheme="minorHAnsi"/>
          <w:bCs/>
        </w:rPr>
        <w:t>igen</w:t>
      </w:r>
      <w:proofErr w:type="spellEnd"/>
      <w:r>
        <w:rPr>
          <w:rFonts w:eastAsia="Times New Roman" w:cstheme="minorHAnsi"/>
          <w:bCs/>
        </w:rPr>
        <w:tab/>
      </w:r>
      <w:r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 xml:space="preserve">_ </w:t>
      </w:r>
      <w:r>
        <w:rPr>
          <w:rFonts w:eastAsia="Times New Roman" w:cstheme="minorHAnsi"/>
          <w:bCs/>
        </w:rPr>
        <w:t>0. N</w:t>
      </w:r>
      <w:r w:rsidRPr="009D09EA">
        <w:rPr>
          <w:rFonts w:eastAsia="Times New Roman" w:cstheme="minorHAnsi"/>
          <w:bCs/>
        </w:rPr>
        <w:tab/>
        <w:t xml:space="preserve">_ </w:t>
      </w:r>
      <w:r>
        <w:rPr>
          <w:rFonts w:eastAsia="Times New Roman" w:cstheme="minorHAnsi"/>
          <w:bCs/>
        </w:rPr>
        <w:t xml:space="preserve">1. J </w:t>
      </w:r>
      <w:r>
        <w:rPr>
          <w:rFonts w:eastAsia="Times New Roman" w:cstheme="minorHAnsi"/>
          <w:bCs/>
        </w:rPr>
        <w:tab/>
      </w:r>
    </w:p>
    <w:p w14:paraId="46E25E4D" w14:textId="30809076" w:rsidR="003B5A8D" w:rsidRDefault="003B5A8D" w:rsidP="003B5A8D">
      <w:pPr>
        <w:widowControl w:val="0"/>
        <w:spacing w:after="0" w:line="240" w:lineRule="auto"/>
        <w:ind w:firstLine="720"/>
        <w:rPr>
          <w:rFonts w:eastAsia="Times New Roman" w:cstheme="minorHAnsi"/>
          <w:bCs/>
        </w:rPr>
      </w:pPr>
      <w:proofErr w:type="spellStart"/>
      <w:r w:rsidRPr="003B5A8D">
        <w:rPr>
          <w:rFonts w:eastAsia="Times New Roman" w:cstheme="minorHAnsi"/>
          <w:bCs/>
        </w:rPr>
        <w:t>Smärtspridning</w:t>
      </w:r>
      <w:proofErr w:type="spellEnd"/>
      <w:r>
        <w:rPr>
          <w:rFonts w:eastAsia="Times New Roman" w:cstheme="minorHAnsi"/>
          <w:bCs/>
        </w:rPr>
        <w:tab/>
      </w:r>
      <w:r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 xml:space="preserve">_ </w:t>
      </w:r>
      <w:r>
        <w:rPr>
          <w:rFonts w:eastAsia="Times New Roman" w:cstheme="minorHAnsi"/>
          <w:bCs/>
        </w:rPr>
        <w:t>0. N</w:t>
      </w:r>
      <w:r w:rsidRPr="009D09EA">
        <w:rPr>
          <w:rFonts w:eastAsia="Times New Roman" w:cstheme="minorHAnsi"/>
          <w:bCs/>
        </w:rPr>
        <w:tab/>
        <w:t xml:space="preserve">_ </w:t>
      </w:r>
      <w:r>
        <w:rPr>
          <w:rFonts w:eastAsia="Times New Roman" w:cstheme="minorHAnsi"/>
          <w:bCs/>
        </w:rPr>
        <w:t xml:space="preserve">1. J </w:t>
      </w:r>
      <w:r>
        <w:rPr>
          <w:rFonts w:eastAsia="Times New Roman" w:cstheme="minorHAnsi"/>
          <w:bCs/>
        </w:rPr>
        <w:tab/>
      </w:r>
    </w:p>
    <w:p w14:paraId="70D0F35B" w14:textId="77777777" w:rsidR="003B5A8D" w:rsidRDefault="003B5A8D" w:rsidP="002F0484">
      <w:pPr>
        <w:widowControl w:val="0"/>
        <w:spacing w:after="0" w:line="240" w:lineRule="auto"/>
        <w:rPr>
          <w:rFonts w:eastAsia="Times New Roman" w:cstheme="minorHAnsi"/>
          <w:bCs/>
        </w:rPr>
      </w:pPr>
    </w:p>
    <w:p w14:paraId="5B6817E2" w14:textId="431AA8F7" w:rsidR="002F0484" w:rsidRDefault="002F0484" w:rsidP="002F0484">
      <w:pPr>
        <w:widowControl w:val="0"/>
        <w:spacing w:after="0" w:line="240" w:lineRule="auto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Masseter</w:t>
      </w:r>
      <w:r>
        <w:rPr>
          <w:rFonts w:eastAsia="Times New Roman" w:cstheme="minorHAnsi"/>
          <w:bCs/>
        </w:rPr>
        <w:tab/>
      </w:r>
    </w:p>
    <w:p w14:paraId="754881F1" w14:textId="77777777" w:rsidR="003B5A8D" w:rsidRDefault="003B5A8D" w:rsidP="003B5A8D">
      <w:pPr>
        <w:widowControl w:val="0"/>
        <w:spacing w:after="0" w:line="240" w:lineRule="auto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ab/>
      </w:r>
      <w:proofErr w:type="spellStart"/>
      <w:r w:rsidRPr="003B5A8D">
        <w:rPr>
          <w:rFonts w:eastAsia="Times New Roman" w:cstheme="minorHAnsi"/>
          <w:bCs/>
        </w:rPr>
        <w:t>Smärta</w:t>
      </w:r>
      <w:proofErr w:type="spellEnd"/>
      <w:r>
        <w:rPr>
          <w:rFonts w:eastAsia="Times New Roman" w:cstheme="minorHAnsi"/>
          <w:bCs/>
        </w:rPr>
        <w:tab/>
      </w:r>
      <w:r>
        <w:rPr>
          <w:rFonts w:eastAsia="Times New Roman" w:cstheme="minorHAnsi"/>
          <w:bCs/>
        </w:rPr>
        <w:tab/>
      </w:r>
      <w:r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 xml:space="preserve">_ </w:t>
      </w:r>
      <w:r>
        <w:rPr>
          <w:rFonts w:eastAsia="Times New Roman" w:cstheme="minorHAnsi"/>
          <w:bCs/>
        </w:rPr>
        <w:t>0. N</w:t>
      </w:r>
      <w:r w:rsidRPr="009D09EA">
        <w:rPr>
          <w:rFonts w:eastAsia="Times New Roman" w:cstheme="minorHAnsi"/>
          <w:bCs/>
        </w:rPr>
        <w:tab/>
        <w:t xml:space="preserve">_ </w:t>
      </w:r>
      <w:r>
        <w:rPr>
          <w:rFonts w:eastAsia="Times New Roman" w:cstheme="minorHAnsi"/>
          <w:bCs/>
        </w:rPr>
        <w:t xml:space="preserve">1. J </w:t>
      </w:r>
      <w:r>
        <w:rPr>
          <w:rFonts w:eastAsia="Times New Roman" w:cstheme="minorHAnsi"/>
          <w:bCs/>
        </w:rPr>
        <w:tab/>
      </w:r>
    </w:p>
    <w:p w14:paraId="79ADFB46" w14:textId="77777777" w:rsidR="003B5A8D" w:rsidRDefault="003B5A8D" w:rsidP="003B5A8D">
      <w:pPr>
        <w:widowControl w:val="0"/>
        <w:spacing w:after="0" w:line="240" w:lineRule="auto"/>
        <w:ind w:firstLine="720"/>
        <w:rPr>
          <w:rFonts w:eastAsia="Times New Roman" w:cstheme="minorHAnsi"/>
          <w:bCs/>
        </w:rPr>
      </w:pPr>
      <w:proofErr w:type="spellStart"/>
      <w:r w:rsidRPr="003B5A8D">
        <w:rPr>
          <w:rFonts w:eastAsia="Times New Roman" w:cstheme="minorHAnsi"/>
          <w:bCs/>
        </w:rPr>
        <w:t>Känns</w:t>
      </w:r>
      <w:proofErr w:type="spellEnd"/>
      <w:r>
        <w:rPr>
          <w:rFonts w:eastAsia="Times New Roman" w:cstheme="minorHAnsi"/>
          <w:bCs/>
        </w:rPr>
        <w:t xml:space="preserve"> </w:t>
      </w:r>
      <w:proofErr w:type="spellStart"/>
      <w:r>
        <w:rPr>
          <w:rFonts w:eastAsia="Times New Roman" w:cstheme="minorHAnsi"/>
          <w:bCs/>
        </w:rPr>
        <w:t>igen</w:t>
      </w:r>
      <w:proofErr w:type="spellEnd"/>
      <w:r>
        <w:rPr>
          <w:rFonts w:eastAsia="Times New Roman" w:cstheme="minorHAnsi"/>
          <w:bCs/>
        </w:rPr>
        <w:tab/>
      </w:r>
      <w:r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 xml:space="preserve">_ </w:t>
      </w:r>
      <w:r>
        <w:rPr>
          <w:rFonts w:eastAsia="Times New Roman" w:cstheme="minorHAnsi"/>
          <w:bCs/>
        </w:rPr>
        <w:t>0. N</w:t>
      </w:r>
      <w:r w:rsidRPr="009D09EA">
        <w:rPr>
          <w:rFonts w:eastAsia="Times New Roman" w:cstheme="minorHAnsi"/>
          <w:bCs/>
        </w:rPr>
        <w:tab/>
        <w:t xml:space="preserve">_ </w:t>
      </w:r>
      <w:r>
        <w:rPr>
          <w:rFonts w:eastAsia="Times New Roman" w:cstheme="minorHAnsi"/>
          <w:bCs/>
        </w:rPr>
        <w:t xml:space="preserve">1. J </w:t>
      </w:r>
      <w:r>
        <w:rPr>
          <w:rFonts w:eastAsia="Times New Roman" w:cstheme="minorHAnsi"/>
          <w:bCs/>
        </w:rPr>
        <w:tab/>
      </w:r>
    </w:p>
    <w:p w14:paraId="228DAF08" w14:textId="4F32CE71" w:rsidR="003B5A8D" w:rsidRDefault="003B5A8D" w:rsidP="003B5A8D">
      <w:pPr>
        <w:widowControl w:val="0"/>
        <w:spacing w:after="0" w:line="240" w:lineRule="auto"/>
        <w:ind w:firstLine="720"/>
        <w:rPr>
          <w:rFonts w:eastAsia="Times New Roman" w:cstheme="minorHAnsi"/>
          <w:bCs/>
        </w:rPr>
      </w:pPr>
      <w:proofErr w:type="spellStart"/>
      <w:r w:rsidRPr="003B5A8D">
        <w:rPr>
          <w:rFonts w:eastAsia="Times New Roman" w:cstheme="minorHAnsi"/>
          <w:bCs/>
        </w:rPr>
        <w:t>Smärtspridning</w:t>
      </w:r>
      <w:proofErr w:type="spellEnd"/>
      <w:r>
        <w:rPr>
          <w:rFonts w:eastAsia="Times New Roman" w:cstheme="minorHAnsi"/>
          <w:bCs/>
        </w:rPr>
        <w:tab/>
      </w:r>
      <w:r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 xml:space="preserve">_ </w:t>
      </w:r>
      <w:r>
        <w:rPr>
          <w:rFonts w:eastAsia="Times New Roman" w:cstheme="minorHAnsi"/>
          <w:bCs/>
        </w:rPr>
        <w:t>0. N</w:t>
      </w:r>
      <w:r w:rsidRPr="009D09EA">
        <w:rPr>
          <w:rFonts w:eastAsia="Times New Roman" w:cstheme="minorHAnsi"/>
          <w:bCs/>
        </w:rPr>
        <w:tab/>
        <w:t xml:space="preserve">_ </w:t>
      </w:r>
      <w:r>
        <w:rPr>
          <w:rFonts w:eastAsia="Times New Roman" w:cstheme="minorHAnsi"/>
          <w:bCs/>
        </w:rPr>
        <w:t xml:space="preserve">1. J </w:t>
      </w:r>
      <w:r>
        <w:rPr>
          <w:rFonts w:eastAsia="Times New Roman" w:cstheme="minorHAnsi"/>
          <w:bCs/>
        </w:rPr>
        <w:tab/>
      </w:r>
    </w:p>
    <w:p w14:paraId="6F956681" w14:textId="62AED452" w:rsidR="002F0484" w:rsidRDefault="002F0484" w:rsidP="002F0484">
      <w:pPr>
        <w:widowControl w:val="0"/>
        <w:spacing w:after="0" w:line="240" w:lineRule="auto"/>
        <w:rPr>
          <w:rFonts w:eastAsia="Times New Roman" w:cstheme="minorHAnsi"/>
          <w:bCs/>
        </w:rPr>
      </w:pPr>
    </w:p>
    <w:p w14:paraId="6814423A" w14:textId="4FE6A45D" w:rsidR="002F0484" w:rsidRDefault="003B5A8D" w:rsidP="002F0484">
      <w:pPr>
        <w:widowControl w:val="0"/>
        <w:spacing w:after="0" w:line="240" w:lineRule="auto"/>
        <w:rPr>
          <w:rFonts w:eastAsia="Times New Roman" w:cstheme="minorHAnsi"/>
          <w:bCs/>
        </w:rPr>
      </w:pPr>
      <w:proofErr w:type="spellStart"/>
      <w:r w:rsidRPr="003B5A8D">
        <w:rPr>
          <w:rFonts w:eastAsia="Times New Roman" w:cstheme="minorHAnsi"/>
          <w:bCs/>
        </w:rPr>
        <w:t>Käkled</w:t>
      </w:r>
      <w:proofErr w:type="spellEnd"/>
    </w:p>
    <w:p w14:paraId="3B5BA8D8" w14:textId="34D26671" w:rsidR="002F0484" w:rsidRDefault="003B5A8D" w:rsidP="002F0484">
      <w:pPr>
        <w:widowControl w:val="0"/>
        <w:spacing w:after="0" w:line="240" w:lineRule="auto"/>
        <w:rPr>
          <w:rFonts w:eastAsia="Times New Roman" w:cstheme="minorHAnsi"/>
          <w:bCs/>
        </w:rPr>
      </w:pPr>
      <w:r w:rsidRPr="003B5A8D">
        <w:rPr>
          <w:rFonts w:eastAsia="Times New Roman" w:cstheme="minorHAnsi"/>
          <w:bCs/>
        </w:rPr>
        <w:t xml:space="preserve">Lateral pol (0,5 kg) </w:t>
      </w:r>
    </w:p>
    <w:p w14:paraId="58E685CE" w14:textId="6DA511B3" w:rsidR="00952217" w:rsidRDefault="00952217" w:rsidP="00952217">
      <w:pPr>
        <w:widowControl w:val="0"/>
        <w:spacing w:after="0" w:line="240" w:lineRule="auto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ab/>
      </w:r>
      <w:proofErr w:type="spellStart"/>
      <w:r w:rsidR="003B5A8D" w:rsidRPr="003B5A8D">
        <w:rPr>
          <w:rFonts w:eastAsia="Times New Roman" w:cstheme="minorHAnsi"/>
          <w:bCs/>
        </w:rPr>
        <w:t>Smärta</w:t>
      </w:r>
      <w:proofErr w:type="spellEnd"/>
      <w:r>
        <w:rPr>
          <w:rFonts w:eastAsia="Times New Roman" w:cstheme="minorHAnsi"/>
          <w:bCs/>
        </w:rPr>
        <w:tab/>
      </w:r>
      <w:r>
        <w:rPr>
          <w:rFonts w:eastAsia="Times New Roman" w:cstheme="minorHAnsi"/>
          <w:bCs/>
        </w:rPr>
        <w:tab/>
      </w:r>
      <w:r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 xml:space="preserve">_ </w:t>
      </w:r>
      <w:r w:rsidR="00E601E5">
        <w:rPr>
          <w:rFonts w:eastAsia="Times New Roman" w:cstheme="minorHAnsi"/>
          <w:bCs/>
        </w:rPr>
        <w:t>0. N</w:t>
      </w:r>
      <w:r w:rsidRPr="009D09EA">
        <w:rPr>
          <w:rFonts w:eastAsia="Times New Roman" w:cstheme="minorHAnsi"/>
          <w:bCs/>
        </w:rPr>
        <w:tab/>
        <w:t xml:space="preserve">_ </w:t>
      </w:r>
      <w:r w:rsidR="00E601E5">
        <w:rPr>
          <w:rFonts w:eastAsia="Times New Roman" w:cstheme="minorHAnsi"/>
          <w:bCs/>
        </w:rPr>
        <w:t xml:space="preserve">1. J </w:t>
      </w:r>
      <w:r>
        <w:rPr>
          <w:rFonts w:eastAsia="Times New Roman" w:cstheme="minorHAnsi"/>
          <w:bCs/>
        </w:rPr>
        <w:tab/>
      </w:r>
    </w:p>
    <w:p w14:paraId="1EA8094D" w14:textId="4A94706B" w:rsidR="00952217" w:rsidRDefault="003B5A8D" w:rsidP="00952217">
      <w:pPr>
        <w:widowControl w:val="0"/>
        <w:spacing w:after="0" w:line="240" w:lineRule="auto"/>
        <w:ind w:firstLine="720"/>
        <w:rPr>
          <w:rFonts w:eastAsia="Times New Roman" w:cstheme="minorHAnsi"/>
          <w:bCs/>
        </w:rPr>
      </w:pPr>
      <w:proofErr w:type="spellStart"/>
      <w:r w:rsidRPr="003B5A8D">
        <w:rPr>
          <w:rFonts w:eastAsia="Times New Roman" w:cstheme="minorHAnsi"/>
          <w:bCs/>
        </w:rPr>
        <w:t>Känns</w:t>
      </w:r>
      <w:proofErr w:type="spellEnd"/>
      <w:r>
        <w:rPr>
          <w:rFonts w:eastAsia="Times New Roman" w:cstheme="minorHAnsi"/>
          <w:bCs/>
        </w:rPr>
        <w:t xml:space="preserve"> </w:t>
      </w:r>
      <w:proofErr w:type="spellStart"/>
      <w:r>
        <w:rPr>
          <w:rFonts w:eastAsia="Times New Roman" w:cstheme="minorHAnsi"/>
          <w:bCs/>
        </w:rPr>
        <w:t>igen</w:t>
      </w:r>
      <w:proofErr w:type="spellEnd"/>
      <w:r w:rsidR="00952217">
        <w:rPr>
          <w:rFonts w:eastAsia="Times New Roman" w:cstheme="minorHAnsi"/>
          <w:bCs/>
        </w:rPr>
        <w:tab/>
      </w:r>
      <w:r w:rsidR="00952217">
        <w:rPr>
          <w:rFonts w:eastAsia="Times New Roman" w:cstheme="minorHAnsi"/>
          <w:bCs/>
        </w:rPr>
        <w:tab/>
      </w:r>
      <w:r w:rsidR="00952217" w:rsidRPr="009D09EA">
        <w:rPr>
          <w:rFonts w:eastAsia="Times New Roman" w:cstheme="minorHAnsi"/>
          <w:bCs/>
        </w:rPr>
        <w:t xml:space="preserve">_ </w:t>
      </w:r>
      <w:r w:rsidR="00E601E5">
        <w:rPr>
          <w:rFonts w:eastAsia="Times New Roman" w:cstheme="minorHAnsi"/>
          <w:bCs/>
        </w:rPr>
        <w:t>0. N</w:t>
      </w:r>
      <w:r w:rsidR="00952217" w:rsidRPr="009D09EA">
        <w:rPr>
          <w:rFonts w:eastAsia="Times New Roman" w:cstheme="minorHAnsi"/>
          <w:bCs/>
        </w:rPr>
        <w:tab/>
        <w:t xml:space="preserve">_ </w:t>
      </w:r>
      <w:r w:rsidR="00E601E5">
        <w:rPr>
          <w:rFonts w:eastAsia="Times New Roman" w:cstheme="minorHAnsi"/>
          <w:bCs/>
        </w:rPr>
        <w:t xml:space="preserve">1. J </w:t>
      </w:r>
      <w:r w:rsidR="00952217">
        <w:rPr>
          <w:rFonts w:eastAsia="Times New Roman" w:cstheme="minorHAnsi"/>
          <w:bCs/>
        </w:rPr>
        <w:tab/>
      </w:r>
    </w:p>
    <w:p w14:paraId="2F79A42B" w14:textId="6B269B24" w:rsidR="00952217" w:rsidRDefault="003B5A8D" w:rsidP="00952217">
      <w:pPr>
        <w:widowControl w:val="0"/>
        <w:spacing w:after="0" w:line="240" w:lineRule="auto"/>
        <w:ind w:firstLine="720"/>
        <w:rPr>
          <w:rFonts w:eastAsia="Times New Roman" w:cstheme="minorHAnsi"/>
          <w:bCs/>
        </w:rPr>
      </w:pPr>
      <w:proofErr w:type="spellStart"/>
      <w:r w:rsidRPr="003B5A8D">
        <w:rPr>
          <w:rFonts w:eastAsia="Times New Roman" w:cstheme="minorHAnsi"/>
          <w:bCs/>
        </w:rPr>
        <w:t>Smärtspridning</w:t>
      </w:r>
      <w:proofErr w:type="spellEnd"/>
      <w:r>
        <w:rPr>
          <w:rFonts w:eastAsia="Times New Roman" w:cstheme="minorHAnsi"/>
          <w:bCs/>
        </w:rPr>
        <w:tab/>
      </w:r>
      <w:r w:rsidR="00952217">
        <w:rPr>
          <w:rFonts w:eastAsia="Times New Roman" w:cstheme="minorHAnsi"/>
          <w:bCs/>
        </w:rPr>
        <w:tab/>
      </w:r>
      <w:r w:rsidR="00952217" w:rsidRPr="009D09EA">
        <w:rPr>
          <w:rFonts w:eastAsia="Times New Roman" w:cstheme="minorHAnsi"/>
          <w:bCs/>
        </w:rPr>
        <w:t xml:space="preserve">_ </w:t>
      </w:r>
      <w:r w:rsidR="00E601E5">
        <w:rPr>
          <w:rFonts w:eastAsia="Times New Roman" w:cstheme="minorHAnsi"/>
          <w:bCs/>
        </w:rPr>
        <w:t>0. N</w:t>
      </w:r>
      <w:r w:rsidR="00952217" w:rsidRPr="009D09EA">
        <w:rPr>
          <w:rFonts w:eastAsia="Times New Roman" w:cstheme="minorHAnsi"/>
          <w:bCs/>
        </w:rPr>
        <w:tab/>
        <w:t xml:space="preserve">_ </w:t>
      </w:r>
      <w:r w:rsidR="00E601E5">
        <w:rPr>
          <w:rFonts w:eastAsia="Times New Roman" w:cstheme="minorHAnsi"/>
          <w:bCs/>
        </w:rPr>
        <w:t xml:space="preserve">1. J </w:t>
      </w:r>
      <w:r w:rsidR="00952217">
        <w:rPr>
          <w:rFonts w:eastAsia="Times New Roman" w:cstheme="minorHAnsi"/>
          <w:bCs/>
        </w:rPr>
        <w:tab/>
      </w:r>
    </w:p>
    <w:p w14:paraId="2B727352" w14:textId="77777777" w:rsidR="003B5A8D" w:rsidRDefault="003B5A8D" w:rsidP="00952217">
      <w:pPr>
        <w:widowControl w:val="0"/>
        <w:spacing w:after="0" w:line="240" w:lineRule="auto"/>
        <w:rPr>
          <w:rFonts w:eastAsia="Times New Roman" w:cstheme="minorHAnsi"/>
          <w:bCs/>
        </w:rPr>
      </w:pPr>
    </w:p>
    <w:p w14:paraId="09875005" w14:textId="77777777" w:rsidR="003B5A8D" w:rsidRDefault="003B5A8D" w:rsidP="00952217">
      <w:pPr>
        <w:widowControl w:val="0"/>
        <w:spacing w:after="0" w:line="240" w:lineRule="auto"/>
        <w:rPr>
          <w:rFonts w:eastAsia="Times New Roman" w:cstheme="minorHAnsi"/>
          <w:bCs/>
        </w:rPr>
      </w:pPr>
      <w:r w:rsidRPr="003B5A8D">
        <w:rPr>
          <w:rFonts w:eastAsia="Times New Roman" w:cstheme="minorHAnsi"/>
          <w:bCs/>
        </w:rPr>
        <w:t xml:space="preserve">Runt den </w:t>
      </w:r>
      <w:proofErr w:type="spellStart"/>
      <w:r w:rsidRPr="003B5A8D">
        <w:rPr>
          <w:rFonts w:eastAsia="Times New Roman" w:cstheme="minorHAnsi"/>
          <w:bCs/>
        </w:rPr>
        <w:t>laterala</w:t>
      </w:r>
      <w:proofErr w:type="spellEnd"/>
      <w:r w:rsidRPr="003B5A8D">
        <w:rPr>
          <w:rFonts w:eastAsia="Times New Roman" w:cstheme="minorHAnsi"/>
          <w:bCs/>
        </w:rPr>
        <w:t xml:space="preserve"> </w:t>
      </w:r>
      <w:proofErr w:type="spellStart"/>
      <w:r w:rsidRPr="003B5A8D">
        <w:rPr>
          <w:rFonts w:eastAsia="Times New Roman" w:cstheme="minorHAnsi"/>
          <w:bCs/>
        </w:rPr>
        <w:t>polen</w:t>
      </w:r>
      <w:proofErr w:type="spellEnd"/>
      <w:r w:rsidRPr="003B5A8D">
        <w:rPr>
          <w:rFonts w:eastAsia="Times New Roman" w:cstheme="minorHAnsi"/>
          <w:bCs/>
        </w:rPr>
        <w:t xml:space="preserve"> (1 kg)</w:t>
      </w:r>
    </w:p>
    <w:p w14:paraId="2190BB97" w14:textId="77777777" w:rsidR="003B5A8D" w:rsidRDefault="003B5A8D" w:rsidP="003B5A8D">
      <w:pPr>
        <w:widowControl w:val="0"/>
        <w:spacing w:after="0" w:line="240" w:lineRule="auto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ab/>
      </w:r>
      <w:proofErr w:type="spellStart"/>
      <w:r w:rsidRPr="003B5A8D">
        <w:rPr>
          <w:rFonts w:eastAsia="Times New Roman" w:cstheme="minorHAnsi"/>
          <w:bCs/>
        </w:rPr>
        <w:t>Smärta</w:t>
      </w:r>
      <w:proofErr w:type="spellEnd"/>
      <w:r>
        <w:rPr>
          <w:rFonts w:eastAsia="Times New Roman" w:cstheme="minorHAnsi"/>
          <w:bCs/>
        </w:rPr>
        <w:tab/>
      </w:r>
      <w:r>
        <w:rPr>
          <w:rFonts w:eastAsia="Times New Roman" w:cstheme="minorHAnsi"/>
          <w:bCs/>
        </w:rPr>
        <w:tab/>
      </w:r>
      <w:r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 xml:space="preserve">_ </w:t>
      </w:r>
      <w:r>
        <w:rPr>
          <w:rFonts w:eastAsia="Times New Roman" w:cstheme="minorHAnsi"/>
          <w:bCs/>
        </w:rPr>
        <w:t>0. N</w:t>
      </w:r>
      <w:r w:rsidRPr="009D09EA">
        <w:rPr>
          <w:rFonts w:eastAsia="Times New Roman" w:cstheme="minorHAnsi"/>
          <w:bCs/>
        </w:rPr>
        <w:tab/>
        <w:t xml:space="preserve">_ </w:t>
      </w:r>
      <w:r>
        <w:rPr>
          <w:rFonts w:eastAsia="Times New Roman" w:cstheme="minorHAnsi"/>
          <w:bCs/>
        </w:rPr>
        <w:t xml:space="preserve">1. J </w:t>
      </w:r>
      <w:r>
        <w:rPr>
          <w:rFonts w:eastAsia="Times New Roman" w:cstheme="minorHAnsi"/>
          <w:bCs/>
        </w:rPr>
        <w:tab/>
      </w:r>
    </w:p>
    <w:p w14:paraId="48794E32" w14:textId="77777777" w:rsidR="003B5A8D" w:rsidRDefault="003B5A8D" w:rsidP="003B5A8D">
      <w:pPr>
        <w:widowControl w:val="0"/>
        <w:spacing w:after="0" w:line="240" w:lineRule="auto"/>
        <w:ind w:firstLine="720"/>
        <w:rPr>
          <w:rFonts w:eastAsia="Times New Roman" w:cstheme="minorHAnsi"/>
          <w:bCs/>
        </w:rPr>
      </w:pPr>
      <w:proofErr w:type="spellStart"/>
      <w:r w:rsidRPr="003B5A8D">
        <w:rPr>
          <w:rFonts w:eastAsia="Times New Roman" w:cstheme="minorHAnsi"/>
          <w:bCs/>
        </w:rPr>
        <w:t>Känns</w:t>
      </w:r>
      <w:proofErr w:type="spellEnd"/>
      <w:r>
        <w:rPr>
          <w:rFonts w:eastAsia="Times New Roman" w:cstheme="minorHAnsi"/>
          <w:bCs/>
        </w:rPr>
        <w:t xml:space="preserve"> </w:t>
      </w:r>
      <w:proofErr w:type="spellStart"/>
      <w:r>
        <w:rPr>
          <w:rFonts w:eastAsia="Times New Roman" w:cstheme="minorHAnsi"/>
          <w:bCs/>
        </w:rPr>
        <w:t>igen</w:t>
      </w:r>
      <w:proofErr w:type="spellEnd"/>
      <w:r>
        <w:rPr>
          <w:rFonts w:eastAsia="Times New Roman" w:cstheme="minorHAnsi"/>
          <w:bCs/>
        </w:rPr>
        <w:tab/>
      </w:r>
      <w:r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 xml:space="preserve">_ </w:t>
      </w:r>
      <w:r>
        <w:rPr>
          <w:rFonts w:eastAsia="Times New Roman" w:cstheme="minorHAnsi"/>
          <w:bCs/>
        </w:rPr>
        <w:t>0. N</w:t>
      </w:r>
      <w:r w:rsidRPr="009D09EA">
        <w:rPr>
          <w:rFonts w:eastAsia="Times New Roman" w:cstheme="minorHAnsi"/>
          <w:bCs/>
        </w:rPr>
        <w:tab/>
        <w:t xml:space="preserve">_ </w:t>
      </w:r>
      <w:r>
        <w:rPr>
          <w:rFonts w:eastAsia="Times New Roman" w:cstheme="minorHAnsi"/>
          <w:bCs/>
        </w:rPr>
        <w:t xml:space="preserve">1. J </w:t>
      </w:r>
      <w:r>
        <w:rPr>
          <w:rFonts w:eastAsia="Times New Roman" w:cstheme="minorHAnsi"/>
          <w:bCs/>
        </w:rPr>
        <w:tab/>
      </w:r>
    </w:p>
    <w:p w14:paraId="70B9B2CC" w14:textId="3A506FE9" w:rsidR="003B5A8D" w:rsidRDefault="003B5A8D" w:rsidP="003B5A8D">
      <w:pPr>
        <w:widowControl w:val="0"/>
        <w:spacing w:after="0" w:line="240" w:lineRule="auto"/>
        <w:ind w:firstLine="720"/>
        <w:rPr>
          <w:rFonts w:eastAsia="Times New Roman" w:cstheme="minorHAnsi"/>
          <w:bCs/>
        </w:rPr>
      </w:pPr>
      <w:proofErr w:type="spellStart"/>
      <w:r w:rsidRPr="003B5A8D">
        <w:rPr>
          <w:rFonts w:eastAsia="Times New Roman" w:cstheme="minorHAnsi"/>
          <w:bCs/>
        </w:rPr>
        <w:t>Smärtspridning</w:t>
      </w:r>
      <w:proofErr w:type="spellEnd"/>
      <w:r>
        <w:rPr>
          <w:rFonts w:eastAsia="Times New Roman" w:cstheme="minorHAnsi"/>
          <w:bCs/>
        </w:rPr>
        <w:tab/>
      </w:r>
      <w:r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 xml:space="preserve">_ </w:t>
      </w:r>
      <w:r>
        <w:rPr>
          <w:rFonts w:eastAsia="Times New Roman" w:cstheme="minorHAnsi"/>
          <w:bCs/>
        </w:rPr>
        <w:t>0. N</w:t>
      </w:r>
      <w:r w:rsidRPr="009D09EA">
        <w:rPr>
          <w:rFonts w:eastAsia="Times New Roman" w:cstheme="minorHAnsi"/>
          <w:bCs/>
        </w:rPr>
        <w:tab/>
        <w:t xml:space="preserve">_ </w:t>
      </w:r>
      <w:r>
        <w:rPr>
          <w:rFonts w:eastAsia="Times New Roman" w:cstheme="minorHAnsi"/>
          <w:bCs/>
        </w:rPr>
        <w:t xml:space="preserve">1. J </w:t>
      </w:r>
      <w:r>
        <w:rPr>
          <w:rFonts w:eastAsia="Times New Roman" w:cstheme="minorHAnsi"/>
          <w:bCs/>
        </w:rPr>
        <w:tab/>
      </w:r>
    </w:p>
    <w:p w14:paraId="12CFB506" w14:textId="70FB00BE" w:rsidR="002F0484" w:rsidRDefault="002F0484" w:rsidP="002F0484">
      <w:pPr>
        <w:widowControl w:val="0"/>
        <w:spacing w:after="0" w:line="240" w:lineRule="auto"/>
        <w:rPr>
          <w:rFonts w:eastAsia="Times New Roman" w:cstheme="minorHAnsi"/>
          <w:bCs/>
        </w:rPr>
      </w:pPr>
    </w:p>
    <w:p w14:paraId="44F6D5BB" w14:textId="77777777" w:rsidR="00D012A4" w:rsidRPr="00952217" w:rsidRDefault="00D012A4" w:rsidP="00D012A4">
      <w:pPr>
        <w:widowControl w:val="0"/>
        <w:spacing w:after="0" w:line="240" w:lineRule="auto"/>
        <w:rPr>
          <w:rFonts w:eastAsia="Times New Roman" w:cstheme="minorHAnsi"/>
          <w:bCs/>
          <w:u w:val="single"/>
        </w:rPr>
      </w:pPr>
      <w:r w:rsidRPr="003B5A8D">
        <w:rPr>
          <w:rFonts w:eastAsia="Times New Roman" w:cstheme="minorHAnsi"/>
          <w:bCs/>
          <w:u w:val="single"/>
        </w:rPr>
        <w:t>HÖGER SIDA</w:t>
      </w:r>
    </w:p>
    <w:p w14:paraId="4C7243C5" w14:textId="77777777" w:rsidR="00D012A4" w:rsidRDefault="00D012A4" w:rsidP="00D012A4">
      <w:pPr>
        <w:widowControl w:val="0"/>
        <w:spacing w:after="0" w:line="240" w:lineRule="auto"/>
        <w:rPr>
          <w:rFonts w:eastAsia="Times New Roman" w:cstheme="minorHAnsi"/>
          <w:bCs/>
        </w:rPr>
      </w:pPr>
      <w:proofErr w:type="spellStart"/>
      <w:r w:rsidRPr="003B5A8D">
        <w:rPr>
          <w:rFonts w:eastAsia="Times New Roman" w:cstheme="minorHAnsi"/>
          <w:bCs/>
        </w:rPr>
        <w:t>Muskulatur</w:t>
      </w:r>
      <w:proofErr w:type="spellEnd"/>
    </w:p>
    <w:p w14:paraId="569EB86D" w14:textId="77777777" w:rsidR="00D012A4" w:rsidRDefault="00D012A4" w:rsidP="00D012A4">
      <w:pPr>
        <w:widowControl w:val="0"/>
        <w:spacing w:after="0" w:line="240" w:lineRule="auto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Temporalis </w:t>
      </w:r>
    </w:p>
    <w:p w14:paraId="221621F7" w14:textId="77777777" w:rsidR="00D012A4" w:rsidRDefault="00D012A4" w:rsidP="00D012A4">
      <w:pPr>
        <w:widowControl w:val="0"/>
        <w:spacing w:after="0" w:line="240" w:lineRule="auto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lastRenderedPageBreak/>
        <w:tab/>
      </w:r>
      <w:proofErr w:type="spellStart"/>
      <w:r w:rsidRPr="003B5A8D">
        <w:rPr>
          <w:rFonts w:eastAsia="Times New Roman" w:cstheme="minorHAnsi"/>
          <w:bCs/>
        </w:rPr>
        <w:t>Smärta</w:t>
      </w:r>
      <w:proofErr w:type="spellEnd"/>
      <w:r>
        <w:rPr>
          <w:rFonts w:eastAsia="Times New Roman" w:cstheme="minorHAnsi"/>
          <w:bCs/>
        </w:rPr>
        <w:tab/>
      </w:r>
      <w:r>
        <w:rPr>
          <w:rFonts w:eastAsia="Times New Roman" w:cstheme="minorHAnsi"/>
          <w:bCs/>
        </w:rPr>
        <w:tab/>
      </w:r>
      <w:r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 xml:space="preserve">_ </w:t>
      </w:r>
      <w:r>
        <w:rPr>
          <w:rFonts w:eastAsia="Times New Roman" w:cstheme="minorHAnsi"/>
          <w:bCs/>
        </w:rPr>
        <w:t>0. N</w:t>
      </w:r>
      <w:r w:rsidRPr="009D09EA">
        <w:rPr>
          <w:rFonts w:eastAsia="Times New Roman" w:cstheme="minorHAnsi"/>
          <w:bCs/>
        </w:rPr>
        <w:tab/>
        <w:t xml:space="preserve">_ </w:t>
      </w:r>
      <w:r>
        <w:rPr>
          <w:rFonts w:eastAsia="Times New Roman" w:cstheme="minorHAnsi"/>
          <w:bCs/>
        </w:rPr>
        <w:t xml:space="preserve">1. J </w:t>
      </w:r>
      <w:r>
        <w:rPr>
          <w:rFonts w:eastAsia="Times New Roman" w:cstheme="minorHAnsi"/>
          <w:bCs/>
        </w:rPr>
        <w:tab/>
      </w:r>
    </w:p>
    <w:p w14:paraId="4621B794" w14:textId="77777777" w:rsidR="00D012A4" w:rsidRDefault="00D012A4" w:rsidP="00D012A4">
      <w:pPr>
        <w:widowControl w:val="0"/>
        <w:spacing w:after="0" w:line="240" w:lineRule="auto"/>
        <w:ind w:firstLine="720"/>
        <w:rPr>
          <w:rFonts w:eastAsia="Times New Roman" w:cstheme="minorHAnsi"/>
          <w:bCs/>
        </w:rPr>
      </w:pPr>
      <w:proofErr w:type="spellStart"/>
      <w:r w:rsidRPr="003B5A8D">
        <w:rPr>
          <w:rFonts w:eastAsia="Times New Roman" w:cstheme="minorHAnsi"/>
          <w:bCs/>
        </w:rPr>
        <w:t>Känns</w:t>
      </w:r>
      <w:proofErr w:type="spellEnd"/>
      <w:r>
        <w:rPr>
          <w:rFonts w:eastAsia="Times New Roman" w:cstheme="minorHAnsi"/>
          <w:bCs/>
        </w:rPr>
        <w:t xml:space="preserve"> </w:t>
      </w:r>
      <w:proofErr w:type="spellStart"/>
      <w:r>
        <w:rPr>
          <w:rFonts w:eastAsia="Times New Roman" w:cstheme="minorHAnsi"/>
          <w:bCs/>
        </w:rPr>
        <w:t>igen</w:t>
      </w:r>
      <w:proofErr w:type="spellEnd"/>
      <w:r>
        <w:rPr>
          <w:rFonts w:eastAsia="Times New Roman" w:cstheme="minorHAnsi"/>
          <w:bCs/>
        </w:rPr>
        <w:tab/>
      </w:r>
      <w:r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 xml:space="preserve">_ </w:t>
      </w:r>
      <w:r>
        <w:rPr>
          <w:rFonts w:eastAsia="Times New Roman" w:cstheme="minorHAnsi"/>
          <w:bCs/>
        </w:rPr>
        <w:t>0. N</w:t>
      </w:r>
      <w:r w:rsidRPr="009D09EA">
        <w:rPr>
          <w:rFonts w:eastAsia="Times New Roman" w:cstheme="minorHAnsi"/>
          <w:bCs/>
        </w:rPr>
        <w:tab/>
        <w:t xml:space="preserve">_ </w:t>
      </w:r>
      <w:r>
        <w:rPr>
          <w:rFonts w:eastAsia="Times New Roman" w:cstheme="minorHAnsi"/>
          <w:bCs/>
        </w:rPr>
        <w:t xml:space="preserve">1. J </w:t>
      </w:r>
      <w:r>
        <w:rPr>
          <w:rFonts w:eastAsia="Times New Roman" w:cstheme="minorHAnsi"/>
          <w:bCs/>
        </w:rPr>
        <w:tab/>
      </w:r>
    </w:p>
    <w:p w14:paraId="168C811C" w14:textId="77777777" w:rsidR="00D012A4" w:rsidRDefault="00D012A4" w:rsidP="00D012A4">
      <w:pPr>
        <w:widowControl w:val="0"/>
        <w:spacing w:after="0" w:line="240" w:lineRule="auto"/>
        <w:ind w:firstLine="720"/>
        <w:rPr>
          <w:rFonts w:eastAsia="Times New Roman" w:cstheme="minorHAnsi"/>
          <w:bCs/>
        </w:rPr>
      </w:pPr>
      <w:proofErr w:type="spellStart"/>
      <w:r w:rsidRPr="003B5A8D">
        <w:rPr>
          <w:rFonts w:eastAsia="Times New Roman" w:cstheme="minorHAnsi"/>
          <w:bCs/>
        </w:rPr>
        <w:t>Smärtspridning</w:t>
      </w:r>
      <w:proofErr w:type="spellEnd"/>
      <w:r>
        <w:rPr>
          <w:rFonts w:eastAsia="Times New Roman" w:cstheme="minorHAnsi"/>
          <w:bCs/>
        </w:rPr>
        <w:tab/>
      </w:r>
      <w:r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 xml:space="preserve">_ </w:t>
      </w:r>
      <w:r>
        <w:rPr>
          <w:rFonts w:eastAsia="Times New Roman" w:cstheme="minorHAnsi"/>
          <w:bCs/>
        </w:rPr>
        <w:t>0. N</w:t>
      </w:r>
      <w:r w:rsidRPr="009D09EA">
        <w:rPr>
          <w:rFonts w:eastAsia="Times New Roman" w:cstheme="minorHAnsi"/>
          <w:bCs/>
        </w:rPr>
        <w:tab/>
        <w:t xml:space="preserve">_ </w:t>
      </w:r>
      <w:r>
        <w:rPr>
          <w:rFonts w:eastAsia="Times New Roman" w:cstheme="minorHAnsi"/>
          <w:bCs/>
        </w:rPr>
        <w:t xml:space="preserve">1. J </w:t>
      </w:r>
      <w:r>
        <w:rPr>
          <w:rFonts w:eastAsia="Times New Roman" w:cstheme="minorHAnsi"/>
          <w:bCs/>
        </w:rPr>
        <w:tab/>
      </w:r>
    </w:p>
    <w:p w14:paraId="2741C892" w14:textId="77777777" w:rsidR="00D012A4" w:rsidRDefault="00D012A4" w:rsidP="00D012A4">
      <w:pPr>
        <w:widowControl w:val="0"/>
        <w:spacing w:after="0" w:line="240" w:lineRule="auto"/>
        <w:rPr>
          <w:rFonts w:eastAsia="Times New Roman" w:cstheme="minorHAnsi"/>
          <w:bCs/>
        </w:rPr>
      </w:pPr>
    </w:p>
    <w:p w14:paraId="21B841C3" w14:textId="77777777" w:rsidR="00D012A4" w:rsidRDefault="00D012A4" w:rsidP="00D012A4">
      <w:pPr>
        <w:widowControl w:val="0"/>
        <w:spacing w:after="0" w:line="240" w:lineRule="auto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Masseter</w:t>
      </w:r>
      <w:r>
        <w:rPr>
          <w:rFonts w:eastAsia="Times New Roman" w:cstheme="minorHAnsi"/>
          <w:bCs/>
        </w:rPr>
        <w:tab/>
      </w:r>
    </w:p>
    <w:p w14:paraId="34BF9C93" w14:textId="77777777" w:rsidR="00D012A4" w:rsidRDefault="00D012A4" w:rsidP="00D012A4">
      <w:pPr>
        <w:widowControl w:val="0"/>
        <w:spacing w:after="0" w:line="240" w:lineRule="auto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ab/>
      </w:r>
      <w:proofErr w:type="spellStart"/>
      <w:r w:rsidRPr="003B5A8D">
        <w:rPr>
          <w:rFonts w:eastAsia="Times New Roman" w:cstheme="minorHAnsi"/>
          <w:bCs/>
        </w:rPr>
        <w:t>Smärta</w:t>
      </w:r>
      <w:proofErr w:type="spellEnd"/>
      <w:r>
        <w:rPr>
          <w:rFonts w:eastAsia="Times New Roman" w:cstheme="minorHAnsi"/>
          <w:bCs/>
        </w:rPr>
        <w:tab/>
      </w:r>
      <w:r>
        <w:rPr>
          <w:rFonts w:eastAsia="Times New Roman" w:cstheme="minorHAnsi"/>
          <w:bCs/>
        </w:rPr>
        <w:tab/>
      </w:r>
      <w:r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 xml:space="preserve">_ </w:t>
      </w:r>
      <w:r>
        <w:rPr>
          <w:rFonts w:eastAsia="Times New Roman" w:cstheme="minorHAnsi"/>
          <w:bCs/>
        </w:rPr>
        <w:t>0. N</w:t>
      </w:r>
      <w:r w:rsidRPr="009D09EA">
        <w:rPr>
          <w:rFonts w:eastAsia="Times New Roman" w:cstheme="minorHAnsi"/>
          <w:bCs/>
        </w:rPr>
        <w:tab/>
        <w:t xml:space="preserve">_ </w:t>
      </w:r>
      <w:r>
        <w:rPr>
          <w:rFonts w:eastAsia="Times New Roman" w:cstheme="minorHAnsi"/>
          <w:bCs/>
        </w:rPr>
        <w:t xml:space="preserve">1. J </w:t>
      </w:r>
      <w:r>
        <w:rPr>
          <w:rFonts w:eastAsia="Times New Roman" w:cstheme="minorHAnsi"/>
          <w:bCs/>
        </w:rPr>
        <w:tab/>
      </w:r>
    </w:p>
    <w:p w14:paraId="35E678DD" w14:textId="77777777" w:rsidR="00D012A4" w:rsidRDefault="00D012A4" w:rsidP="00D012A4">
      <w:pPr>
        <w:widowControl w:val="0"/>
        <w:spacing w:after="0" w:line="240" w:lineRule="auto"/>
        <w:ind w:firstLine="720"/>
        <w:rPr>
          <w:rFonts w:eastAsia="Times New Roman" w:cstheme="minorHAnsi"/>
          <w:bCs/>
        </w:rPr>
      </w:pPr>
      <w:proofErr w:type="spellStart"/>
      <w:r w:rsidRPr="003B5A8D">
        <w:rPr>
          <w:rFonts w:eastAsia="Times New Roman" w:cstheme="minorHAnsi"/>
          <w:bCs/>
        </w:rPr>
        <w:t>Känns</w:t>
      </w:r>
      <w:proofErr w:type="spellEnd"/>
      <w:r>
        <w:rPr>
          <w:rFonts w:eastAsia="Times New Roman" w:cstheme="minorHAnsi"/>
          <w:bCs/>
        </w:rPr>
        <w:t xml:space="preserve"> </w:t>
      </w:r>
      <w:proofErr w:type="spellStart"/>
      <w:r>
        <w:rPr>
          <w:rFonts w:eastAsia="Times New Roman" w:cstheme="minorHAnsi"/>
          <w:bCs/>
        </w:rPr>
        <w:t>igen</w:t>
      </w:r>
      <w:proofErr w:type="spellEnd"/>
      <w:r>
        <w:rPr>
          <w:rFonts w:eastAsia="Times New Roman" w:cstheme="minorHAnsi"/>
          <w:bCs/>
        </w:rPr>
        <w:tab/>
      </w:r>
      <w:r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 xml:space="preserve">_ </w:t>
      </w:r>
      <w:r>
        <w:rPr>
          <w:rFonts w:eastAsia="Times New Roman" w:cstheme="minorHAnsi"/>
          <w:bCs/>
        </w:rPr>
        <w:t>0. N</w:t>
      </w:r>
      <w:r w:rsidRPr="009D09EA">
        <w:rPr>
          <w:rFonts w:eastAsia="Times New Roman" w:cstheme="minorHAnsi"/>
          <w:bCs/>
        </w:rPr>
        <w:tab/>
        <w:t xml:space="preserve">_ </w:t>
      </w:r>
      <w:r>
        <w:rPr>
          <w:rFonts w:eastAsia="Times New Roman" w:cstheme="minorHAnsi"/>
          <w:bCs/>
        </w:rPr>
        <w:t xml:space="preserve">1. J </w:t>
      </w:r>
      <w:r>
        <w:rPr>
          <w:rFonts w:eastAsia="Times New Roman" w:cstheme="minorHAnsi"/>
          <w:bCs/>
        </w:rPr>
        <w:tab/>
      </w:r>
    </w:p>
    <w:p w14:paraId="65B7785F" w14:textId="77777777" w:rsidR="00D012A4" w:rsidRDefault="00D012A4" w:rsidP="00D012A4">
      <w:pPr>
        <w:widowControl w:val="0"/>
        <w:spacing w:after="0" w:line="240" w:lineRule="auto"/>
        <w:ind w:firstLine="720"/>
        <w:rPr>
          <w:rFonts w:eastAsia="Times New Roman" w:cstheme="minorHAnsi"/>
          <w:bCs/>
        </w:rPr>
      </w:pPr>
      <w:proofErr w:type="spellStart"/>
      <w:r w:rsidRPr="003B5A8D">
        <w:rPr>
          <w:rFonts w:eastAsia="Times New Roman" w:cstheme="minorHAnsi"/>
          <w:bCs/>
        </w:rPr>
        <w:t>Smärtspridning</w:t>
      </w:r>
      <w:proofErr w:type="spellEnd"/>
      <w:r>
        <w:rPr>
          <w:rFonts w:eastAsia="Times New Roman" w:cstheme="minorHAnsi"/>
          <w:bCs/>
        </w:rPr>
        <w:tab/>
      </w:r>
      <w:r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 xml:space="preserve">_ </w:t>
      </w:r>
      <w:r>
        <w:rPr>
          <w:rFonts w:eastAsia="Times New Roman" w:cstheme="minorHAnsi"/>
          <w:bCs/>
        </w:rPr>
        <w:t>0. N</w:t>
      </w:r>
      <w:r w:rsidRPr="009D09EA">
        <w:rPr>
          <w:rFonts w:eastAsia="Times New Roman" w:cstheme="minorHAnsi"/>
          <w:bCs/>
        </w:rPr>
        <w:tab/>
        <w:t xml:space="preserve">_ </w:t>
      </w:r>
      <w:r>
        <w:rPr>
          <w:rFonts w:eastAsia="Times New Roman" w:cstheme="minorHAnsi"/>
          <w:bCs/>
        </w:rPr>
        <w:t xml:space="preserve">1. J </w:t>
      </w:r>
      <w:r>
        <w:rPr>
          <w:rFonts w:eastAsia="Times New Roman" w:cstheme="minorHAnsi"/>
          <w:bCs/>
        </w:rPr>
        <w:tab/>
      </w:r>
    </w:p>
    <w:p w14:paraId="4A91B64B" w14:textId="77777777" w:rsidR="00D012A4" w:rsidRDefault="00D012A4" w:rsidP="00D012A4">
      <w:pPr>
        <w:widowControl w:val="0"/>
        <w:spacing w:after="0" w:line="240" w:lineRule="auto"/>
        <w:rPr>
          <w:rFonts w:eastAsia="Times New Roman" w:cstheme="minorHAnsi"/>
          <w:bCs/>
        </w:rPr>
      </w:pPr>
    </w:p>
    <w:p w14:paraId="530B36A8" w14:textId="77777777" w:rsidR="00D012A4" w:rsidRDefault="00D012A4" w:rsidP="00D012A4">
      <w:pPr>
        <w:widowControl w:val="0"/>
        <w:spacing w:after="0" w:line="240" w:lineRule="auto"/>
        <w:rPr>
          <w:rFonts w:eastAsia="Times New Roman" w:cstheme="minorHAnsi"/>
          <w:bCs/>
        </w:rPr>
      </w:pPr>
      <w:proofErr w:type="spellStart"/>
      <w:r w:rsidRPr="003B5A8D">
        <w:rPr>
          <w:rFonts w:eastAsia="Times New Roman" w:cstheme="minorHAnsi"/>
          <w:bCs/>
        </w:rPr>
        <w:t>Käkled</w:t>
      </w:r>
      <w:proofErr w:type="spellEnd"/>
    </w:p>
    <w:p w14:paraId="703CBBF2" w14:textId="77777777" w:rsidR="00D012A4" w:rsidRDefault="00D012A4" w:rsidP="00D012A4">
      <w:pPr>
        <w:widowControl w:val="0"/>
        <w:spacing w:after="0" w:line="240" w:lineRule="auto"/>
        <w:rPr>
          <w:rFonts w:eastAsia="Times New Roman" w:cstheme="minorHAnsi"/>
          <w:bCs/>
        </w:rPr>
      </w:pPr>
      <w:r w:rsidRPr="003B5A8D">
        <w:rPr>
          <w:rFonts w:eastAsia="Times New Roman" w:cstheme="minorHAnsi"/>
          <w:bCs/>
        </w:rPr>
        <w:t xml:space="preserve">Lateral pol (0,5 kg) </w:t>
      </w:r>
    </w:p>
    <w:p w14:paraId="650328D9" w14:textId="77777777" w:rsidR="00D012A4" w:rsidRDefault="00D012A4" w:rsidP="00D012A4">
      <w:pPr>
        <w:widowControl w:val="0"/>
        <w:spacing w:after="0" w:line="240" w:lineRule="auto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ab/>
      </w:r>
      <w:proofErr w:type="spellStart"/>
      <w:r w:rsidRPr="003B5A8D">
        <w:rPr>
          <w:rFonts w:eastAsia="Times New Roman" w:cstheme="minorHAnsi"/>
          <w:bCs/>
        </w:rPr>
        <w:t>Smärta</w:t>
      </w:r>
      <w:proofErr w:type="spellEnd"/>
      <w:r>
        <w:rPr>
          <w:rFonts w:eastAsia="Times New Roman" w:cstheme="minorHAnsi"/>
          <w:bCs/>
        </w:rPr>
        <w:tab/>
      </w:r>
      <w:r>
        <w:rPr>
          <w:rFonts w:eastAsia="Times New Roman" w:cstheme="minorHAnsi"/>
          <w:bCs/>
        </w:rPr>
        <w:tab/>
      </w:r>
      <w:r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 xml:space="preserve">_ </w:t>
      </w:r>
      <w:r>
        <w:rPr>
          <w:rFonts w:eastAsia="Times New Roman" w:cstheme="minorHAnsi"/>
          <w:bCs/>
        </w:rPr>
        <w:t>0. N</w:t>
      </w:r>
      <w:r w:rsidRPr="009D09EA">
        <w:rPr>
          <w:rFonts w:eastAsia="Times New Roman" w:cstheme="minorHAnsi"/>
          <w:bCs/>
        </w:rPr>
        <w:tab/>
        <w:t xml:space="preserve">_ </w:t>
      </w:r>
      <w:r>
        <w:rPr>
          <w:rFonts w:eastAsia="Times New Roman" w:cstheme="minorHAnsi"/>
          <w:bCs/>
        </w:rPr>
        <w:t xml:space="preserve">1. J </w:t>
      </w:r>
      <w:r>
        <w:rPr>
          <w:rFonts w:eastAsia="Times New Roman" w:cstheme="minorHAnsi"/>
          <w:bCs/>
        </w:rPr>
        <w:tab/>
      </w:r>
    </w:p>
    <w:p w14:paraId="45430970" w14:textId="77777777" w:rsidR="00D012A4" w:rsidRDefault="00D012A4" w:rsidP="00D012A4">
      <w:pPr>
        <w:widowControl w:val="0"/>
        <w:spacing w:after="0" w:line="240" w:lineRule="auto"/>
        <w:ind w:firstLine="720"/>
        <w:rPr>
          <w:rFonts w:eastAsia="Times New Roman" w:cstheme="minorHAnsi"/>
          <w:bCs/>
        </w:rPr>
      </w:pPr>
      <w:proofErr w:type="spellStart"/>
      <w:r w:rsidRPr="003B5A8D">
        <w:rPr>
          <w:rFonts w:eastAsia="Times New Roman" w:cstheme="minorHAnsi"/>
          <w:bCs/>
        </w:rPr>
        <w:t>Känns</w:t>
      </w:r>
      <w:proofErr w:type="spellEnd"/>
      <w:r>
        <w:rPr>
          <w:rFonts w:eastAsia="Times New Roman" w:cstheme="minorHAnsi"/>
          <w:bCs/>
        </w:rPr>
        <w:t xml:space="preserve"> </w:t>
      </w:r>
      <w:proofErr w:type="spellStart"/>
      <w:r>
        <w:rPr>
          <w:rFonts w:eastAsia="Times New Roman" w:cstheme="minorHAnsi"/>
          <w:bCs/>
        </w:rPr>
        <w:t>igen</w:t>
      </w:r>
      <w:proofErr w:type="spellEnd"/>
      <w:r>
        <w:rPr>
          <w:rFonts w:eastAsia="Times New Roman" w:cstheme="minorHAnsi"/>
          <w:bCs/>
        </w:rPr>
        <w:tab/>
      </w:r>
      <w:r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 xml:space="preserve">_ </w:t>
      </w:r>
      <w:r>
        <w:rPr>
          <w:rFonts w:eastAsia="Times New Roman" w:cstheme="minorHAnsi"/>
          <w:bCs/>
        </w:rPr>
        <w:t>0. N</w:t>
      </w:r>
      <w:r w:rsidRPr="009D09EA">
        <w:rPr>
          <w:rFonts w:eastAsia="Times New Roman" w:cstheme="minorHAnsi"/>
          <w:bCs/>
        </w:rPr>
        <w:tab/>
        <w:t xml:space="preserve">_ </w:t>
      </w:r>
      <w:r>
        <w:rPr>
          <w:rFonts w:eastAsia="Times New Roman" w:cstheme="minorHAnsi"/>
          <w:bCs/>
        </w:rPr>
        <w:t xml:space="preserve">1. J </w:t>
      </w:r>
      <w:r>
        <w:rPr>
          <w:rFonts w:eastAsia="Times New Roman" w:cstheme="minorHAnsi"/>
          <w:bCs/>
        </w:rPr>
        <w:tab/>
      </w:r>
    </w:p>
    <w:p w14:paraId="37CDEA26" w14:textId="77777777" w:rsidR="00D012A4" w:rsidRDefault="00D012A4" w:rsidP="00D012A4">
      <w:pPr>
        <w:widowControl w:val="0"/>
        <w:spacing w:after="0" w:line="240" w:lineRule="auto"/>
        <w:ind w:firstLine="720"/>
        <w:rPr>
          <w:rFonts w:eastAsia="Times New Roman" w:cstheme="minorHAnsi"/>
          <w:bCs/>
        </w:rPr>
      </w:pPr>
      <w:proofErr w:type="spellStart"/>
      <w:r w:rsidRPr="003B5A8D">
        <w:rPr>
          <w:rFonts w:eastAsia="Times New Roman" w:cstheme="minorHAnsi"/>
          <w:bCs/>
        </w:rPr>
        <w:t>Smärtspridning</w:t>
      </w:r>
      <w:proofErr w:type="spellEnd"/>
      <w:r>
        <w:rPr>
          <w:rFonts w:eastAsia="Times New Roman" w:cstheme="minorHAnsi"/>
          <w:bCs/>
        </w:rPr>
        <w:tab/>
      </w:r>
      <w:r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 xml:space="preserve">_ </w:t>
      </w:r>
      <w:r>
        <w:rPr>
          <w:rFonts w:eastAsia="Times New Roman" w:cstheme="minorHAnsi"/>
          <w:bCs/>
        </w:rPr>
        <w:t>0. N</w:t>
      </w:r>
      <w:r w:rsidRPr="009D09EA">
        <w:rPr>
          <w:rFonts w:eastAsia="Times New Roman" w:cstheme="minorHAnsi"/>
          <w:bCs/>
        </w:rPr>
        <w:tab/>
        <w:t xml:space="preserve">_ </w:t>
      </w:r>
      <w:r>
        <w:rPr>
          <w:rFonts w:eastAsia="Times New Roman" w:cstheme="minorHAnsi"/>
          <w:bCs/>
        </w:rPr>
        <w:t xml:space="preserve">1. J </w:t>
      </w:r>
      <w:r>
        <w:rPr>
          <w:rFonts w:eastAsia="Times New Roman" w:cstheme="minorHAnsi"/>
          <w:bCs/>
        </w:rPr>
        <w:tab/>
      </w:r>
    </w:p>
    <w:p w14:paraId="719C9330" w14:textId="77777777" w:rsidR="00D012A4" w:rsidRDefault="00D012A4" w:rsidP="00D012A4">
      <w:pPr>
        <w:widowControl w:val="0"/>
        <w:spacing w:after="0" w:line="240" w:lineRule="auto"/>
        <w:rPr>
          <w:rFonts w:eastAsia="Times New Roman" w:cstheme="minorHAnsi"/>
          <w:bCs/>
        </w:rPr>
      </w:pPr>
    </w:p>
    <w:p w14:paraId="1EC77B0C" w14:textId="77777777" w:rsidR="00D012A4" w:rsidRDefault="00D012A4" w:rsidP="00D012A4">
      <w:pPr>
        <w:widowControl w:val="0"/>
        <w:spacing w:after="0" w:line="240" w:lineRule="auto"/>
        <w:rPr>
          <w:rFonts w:eastAsia="Times New Roman" w:cstheme="minorHAnsi"/>
          <w:bCs/>
        </w:rPr>
      </w:pPr>
      <w:r w:rsidRPr="003B5A8D">
        <w:rPr>
          <w:rFonts w:eastAsia="Times New Roman" w:cstheme="minorHAnsi"/>
          <w:bCs/>
        </w:rPr>
        <w:t xml:space="preserve">Runt den </w:t>
      </w:r>
      <w:proofErr w:type="spellStart"/>
      <w:r w:rsidRPr="003B5A8D">
        <w:rPr>
          <w:rFonts w:eastAsia="Times New Roman" w:cstheme="minorHAnsi"/>
          <w:bCs/>
        </w:rPr>
        <w:t>laterala</w:t>
      </w:r>
      <w:proofErr w:type="spellEnd"/>
      <w:r w:rsidRPr="003B5A8D">
        <w:rPr>
          <w:rFonts w:eastAsia="Times New Roman" w:cstheme="minorHAnsi"/>
          <w:bCs/>
        </w:rPr>
        <w:t xml:space="preserve"> </w:t>
      </w:r>
      <w:proofErr w:type="spellStart"/>
      <w:r w:rsidRPr="003B5A8D">
        <w:rPr>
          <w:rFonts w:eastAsia="Times New Roman" w:cstheme="minorHAnsi"/>
          <w:bCs/>
        </w:rPr>
        <w:t>polen</w:t>
      </w:r>
      <w:proofErr w:type="spellEnd"/>
      <w:r w:rsidRPr="003B5A8D">
        <w:rPr>
          <w:rFonts w:eastAsia="Times New Roman" w:cstheme="minorHAnsi"/>
          <w:bCs/>
        </w:rPr>
        <w:t xml:space="preserve"> (1 kg)</w:t>
      </w:r>
    </w:p>
    <w:p w14:paraId="65C83055" w14:textId="77777777" w:rsidR="00D012A4" w:rsidRDefault="00D012A4" w:rsidP="00D012A4">
      <w:pPr>
        <w:widowControl w:val="0"/>
        <w:spacing w:after="0" w:line="240" w:lineRule="auto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ab/>
      </w:r>
      <w:proofErr w:type="spellStart"/>
      <w:r w:rsidRPr="003B5A8D">
        <w:rPr>
          <w:rFonts w:eastAsia="Times New Roman" w:cstheme="minorHAnsi"/>
          <w:bCs/>
        </w:rPr>
        <w:t>Smärta</w:t>
      </w:r>
      <w:proofErr w:type="spellEnd"/>
      <w:r>
        <w:rPr>
          <w:rFonts w:eastAsia="Times New Roman" w:cstheme="minorHAnsi"/>
          <w:bCs/>
        </w:rPr>
        <w:tab/>
      </w:r>
      <w:r>
        <w:rPr>
          <w:rFonts w:eastAsia="Times New Roman" w:cstheme="minorHAnsi"/>
          <w:bCs/>
        </w:rPr>
        <w:tab/>
      </w:r>
      <w:r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 xml:space="preserve">_ </w:t>
      </w:r>
      <w:r>
        <w:rPr>
          <w:rFonts w:eastAsia="Times New Roman" w:cstheme="minorHAnsi"/>
          <w:bCs/>
        </w:rPr>
        <w:t>0. N</w:t>
      </w:r>
      <w:r w:rsidRPr="009D09EA">
        <w:rPr>
          <w:rFonts w:eastAsia="Times New Roman" w:cstheme="minorHAnsi"/>
          <w:bCs/>
        </w:rPr>
        <w:tab/>
        <w:t xml:space="preserve">_ </w:t>
      </w:r>
      <w:r>
        <w:rPr>
          <w:rFonts w:eastAsia="Times New Roman" w:cstheme="minorHAnsi"/>
          <w:bCs/>
        </w:rPr>
        <w:t xml:space="preserve">1. J </w:t>
      </w:r>
      <w:r>
        <w:rPr>
          <w:rFonts w:eastAsia="Times New Roman" w:cstheme="minorHAnsi"/>
          <w:bCs/>
        </w:rPr>
        <w:tab/>
      </w:r>
    </w:p>
    <w:p w14:paraId="4BF316D4" w14:textId="77777777" w:rsidR="00D012A4" w:rsidRDefault="00D012A4" w:rsidP="00D012A4">
      <w:pPr>
        <w:widowControl w:val="0"/>
        <w:spacing w:after="0" w:line="240" w:lineRule="auto"/>
        <w:ind w:firstLine="720"/>
        <w:rPr>
          <w:rFonts w:eastAsia="Times New Roman" w:cstheme="minorHAnsi"/>
          <w:bCs/>
        </w:rPr>
      </w:pPr>
      <w:proofErr w:type="spellStart"/>
      <w:r w:rsidRPr="003B5A8D">
        <w:rPr>
          <w:rFonts w:eastAsia="Times New Roman" w:cstheme="minorHAnsi"/>
          <w:bCs/>
        </w:rPr>
        <w:t>Känns</w:t>
      </w:r>
      <w:proofErr w:type="spellEnd"/>
      <w:r>
        <w:rPr>
          <w:rFonts w:eastAsia="Times New Roman" w:cstheme="minorHAnsi"/>
          <w:bCs/>
        </w:rPr>
        <w:t xml:space="preserve"> </w:t>
      </w:r>
      <w:proofErr w:type="spellStart"/>
      <w:r>
        <w:rPr>
          <w:rFonts w:eastAsia="Times New Roman" w:cstheme="minorHAnsi"/>
          <w:bCs/>
        </w:rPr>
        <w:t>igen</w:t>
      </w:r>
      <w:proofErr w:type="spellEnd"/>
      <w:r>
        <w:rPr>
          <w:rFonts w:eastAsia="Times New Roman" w:cstheme="minorHAnsi"/>
          <w:bCs/>
        </w:rPr>
        <w:tab/>
      </w:r>
      <w:r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 xml:space="preserve">_ </w:t>
      </w:r>
      <w:r>
        <w:rPr>
          <w:rFonts w:eastAsia="Times New Roman" w:cstheme="minorHAnsi"/>
          <w:bCs/>
        </w:rPr>
        <w:t>0. N</w:t>
      </w:r>
      <w:r w:rsidRPr="009D09EA">
        <w:rPr>
          <w:rFonts w:eastAsia="Times New Roman" w:cstheme="minorHAnsi"/>
          <w:bCs/>
        </w:rPr>
        <w:tab/>
        <w:t xml:space="preserve">_ </w:t>
      </w:r>
      <w:r>
        <w:rPr>
          <w:rFonts w:eastAsia="Times New Roman" w:cstheme="minorHAnsi"/>
          <w:bCs/>
        </w:rPr>
        <w:t xml:space="preserve">1. J </w:t>
      </w:r>
      <w:r>
        <w:rPr>
          <w:rFonts w:eastAsia="Times New Roman" w:cstheme="minorHAnsi"/>
          <w:bCs/>
        </w:rPr>
        <w:tab/>
      </w:r>
    </w:p>
    <w:p w14:paraId="68586358" w14:textId="47BF96B6" w:rsidR="00952217" w:rsidRDefault="00D012A4" w:rsidP="00D012A4">
      <w:pPr>
        <w:widowControl w:val="0"/>
        <w:spacing w:after="0" w:line="240" w:lineRule="auto"/>
        <w:ind w:firstLine="720"/>
        <w:rPr>
          <w:rFonts w:eastAsia="Times New Roman" w:cstheme="minorHAnsi"/>
          <w:bCs/>
        </w:rPr>
      </w:pPr>
      <w:proofErr w:type="spellStart"/>
      <w:r w:rsidRPr="003B5A8D">
        <w:rPr>
          <w:rFonts w:eastAsia="Times New Roman" w:cstheme="minorHAnsi"/>
          <w:bCs/>
        </w:rPr>
        <w:t>Smärtspridning</w:t>
      </w:r>
      <w:proofErr w:type="spellEnd"/>
      <w:r>
        <w:rPr>
          <w:rFonts w:eastAsia="Times New Roman" w:cstheme="minorHAnsi"/>
          <w:bCs/>
        </w:rPr>
        <w:tab/>
      </w:r>
      <w:r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 xml:space="preserve">_ </w:t>
      </w:r>
      <w:r>
        <w:rPr>
          <w:rFonts w:eastAsia="Times New Roman" w:cstheme="minorHAnsi"/>
          <w:bCs/>
        </w:rPr>
        <w:t>0. N</w:t>
      </w:r>
      <w:r w:rsidRPr="009D09EA">
        <w:rPr>
          <w:rFonts w:eastAsia="Times New Roman" w:cstheme="minorHAnsi"/>
          <w:bCs/>
        </w:rPr>
        <w:tab/>
        <w:t xml:space="preserve">_ </w:t>
      </w:r>
      <w:r>
        <w:rPr>
          <w:rFonts w:eastAsia="Times New Roman" w:cstheme="minorHAnsi"/>
          <w:bCs/>
        </w:rPr>
        <w:t xml:space="preserve">1. J </w:t>
      </w:r>
      <w:r>
        <w:rPr>
          <w:rFonts w:eastAsia="Times New Roman" w:cstheme="minorHAnsi"/>
          <w:bCs/>
        </w:rPr>
        <w:tab/>
      </w:r>
    </w:p>
    <w:p w14:paraId="5849B808" w14:textId="77777777" w:rsidR="002B0441" w:rsidRDefault="002B0441" w:rsidP="002F0484">
      <w:pPr>
        <w:widowControl w:val="0"/>
        <w:spacing w:after="0" w:line="240" w:lineRule="auto"/>
        <w:rPr>
          <w:rFonts w:eastAsia="Times New Roman" w:cstheme="minorHAnsi"/>
          <w:b/>
          <w:bCs/>
        </w:rPr>
      </w:pPr>
    </w:p>
    <w:p w14:paraId="25A821FA" w14:textId="0360AC1C" w:rsidR="002B0441" w:rsidRPr="002B0441" w:rsidRDefault="002B0441" w:rsidP="002F0484">
      <w:pPr>
        <w:widowControl w:val="0"/>
        <w:spacing w:after="0" w:line="240" w:lineRule="auto"/>
        <w:rPr>
          <w:rFonts w:eastAsia="Times New Roman" w:cstheme="minorHAnsi"/>
          <w:b/>
          <w:bCs/>
        </w:rPr>
      </w:pPr>
      <w:r w:rsidRPr="002B0441">
        <w:rPr>
          <w:rFonts w:eastAsia="Times New Roman" w:cstheme="minorHAnsi"/>
          <w:b/>
          <w:bCs/>
        </w:rPr>
        <w:t xml:space="preserve">10. </w:t>
      </w:r>
      <w:proofErr w:type="spellStart"/>
      <w:r w:rsidR="00D012A4" w:rsidRPr="00D012A4">
        <w:rPr>
          <w:rFonts w:eastAsia="Times New Roman" w:cstheme="minorHAnsi"/>
          <w:b/>
          <w:bCs/>
        </w:rPr>
        <w:t>Kompletterande</w:t>
      </w:r>
      <w:proofErr w:type="spellEnd"/>
      <w:r w:rsidR="00D012A4" w:rsidRPr="00D012A4">
        <w:rPr>
          <w:rFonts w:eastAsia="Times New Roman" w:cstheme="minorHAnsi"/>
          <w:b/>
          <w:bCs/>
        </w:rPr>
        <w:t xml:space="preserve"> </w:t>
      </w:r>
      <w:proofErr w:type="spellStart"/>
      <w:r w:rsidR="00D012A4" w:rsidRPr="00D012A4">
        <w:rPr>
          <w:rFonts w:eastAsia="Times New Roman" w:cstheme="minorHAnsi"/>
          <w:b/>
          <w:bCs/>
        </w:rPr>
        <w:t>muskulatur</w:t>
      </w:r>
      <w:proofErr w:type="spellEnd"/>
    </w:p>
    <w:p w14:paraId="1FBF63D1" w14:textId="51A9CEB6" w:rsidR="002B0441" w:rsidRDefault="00D012A4" w:rsidP="002B0441">
      <w:pPr>
        <w:widowControl w:val="0"/>
        <w:spacing w:after="0" w:line="240" w:lineRule="auto"/>
        <w:rPr>
          <w:rFonts w:eastAsia="Times New Roman" w:cstheme="minorHAnsi"/>
          <w:bCs/>
        </w:rPr>
      </w:pPr>
      <w:r w:rsidRPr="00D012A4">
        <w:rPr>
          <w:rFonts w:eastAsia="Times New Roman" w:cstheme="minorHAnsi"/>
          <w:bCs/>
        </w:rPr>
        <w:t>HÖGER SIDA</w:t>
      </w:r>
      <w:r>
        <w:rPr>
          <w:rFonts w:eastAsia="Times New Roman" w:cstheme="minorHAnsi"/>
          <w:bCs/>
        </w:rPr>
        <w:t xml:space="preserve"> </w:t>
      </w:r>
      <w:r w:rsidR="002B0441">
        <w:rPr>
          <w:rFonts w:eastAsia="Times New Roman" w:cstheme="minorHAnsi"/>
          <w:bCs/>
        </w:rPr>
        <w:t>(0.5 kg)</w:t>
      </w:r>
    </w:p>
    <w:p w14:paraId="0286AB79" w14:textId="1E02999E" w:rsidR="002B0441" w:rsidRDefault="00D012A4" w:rsidP="002B0441">
      <w:pPr>
        <w:widowControl w:val="0"/>
        <w:spacing w:after="0" w:line="240" w:lineRule="auto"/>
        <w:rPr>
          <w:rFonts w:eastAsia="Times New Roman" w:cstheme="minorHAnsi"/>
          <w:bCs/>
        </w:rPr>
      </w:pPr>
      <w:proofErr w:type="spellStart"/>
      <w:r w:rsidRPr="00D012A4">
        <w:rPr>
          <w:rFonts w:eastAsia="Times New Roman" w:cstheme="minorHAnsi"/>
          <w:bCs/>
        </w:rPr>
        <w:t>Retromandibulära</w:t>
      </w:r>
      <w:proofErr w:type="spellEnd"/>
      <w:r w:rsidRPr="00D012A4">
        <w:rPr>
          <w:rFonts w:eastAsia="Times New Roman" w:cstheme="minorHAnsi"/>
          <w:bCs/>
        </w:rPr>
        <w:t xml:space="preserve"> </w:t>
      </w:r>
      <w:proofErr w:type="spellStart"/>
      <w:r w:rsidRPr="00D012A4">
        <w:rPr>
          <w:rFonts w:eastAsia="Times New Roman" w:cstheme="minorHAnsi"/>
          <w:bCs/>
        </w:rPr>
        <w:t>området</w:t>
      </w:r>
      <w:proofErr w:type="spellEnd"/>
    </w:p>
    <w:p w14:paraId="036CEBAC" w14:textId="40981D4F" w:rsidR="002B0441" w:rsidRDefault="002B0441" w:rsidP="002B0441">
      <w:pPr>
        <w:widowControl w:val="0"/>
        <w:spacing w:after="0" w:line="240" w:lineRule="auto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ab/>
      </w:r>
      <w:proofErr w:type="spellStart"/>
      <w:r w:rsidR="00D012A4" w:rsidRPr="00D012A4">
        <w:rPr>
          <w:rFonts w:eastAsia="Times New Roman" w:cstheme="minorHAnsi"/>
          <w:bCs/>
        </w:rPr>
        <w:t>Smärta</w:t>
      </w:r>
      <w:proofErr w:type="spellEnd"/>
      <w:r>
        <w:rPr>
          <w:rFonts w:eastAsia="Times New Roman" w:cstheme="minorHAnsi"/>
          <w:bCs/>
        </w:rPr>
        <w:tab/>
      </w:r>
      <w:r>
        <w:rPr>
          <w:rFonts w:eastAsia="Times New Roman" w:cstheme="minorHAnsi"/>
          <w:bCs/>
        </w:rPr>
        <w:tab/>
      </w:r>
      <w:r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 xml:space="preserve">_ </w:t>
      </w:r>
      <w:r w:rsidR="00E601E5">
        <w:rPr>
          <w:rFonts w:eastAsia="Times New Roman" w:cstheme="minorHAnsi"/>
          <w:bCs/>
        </w:rPr>
        <w:t>0. N</w:t>
      </w:r>
      <w:r w:rsidRPr="009D09EA">
        <w:rPr>
          <w:rFonts w:eastAsia="Times New Roman" w:cstheme="minorHAnsi"/>
          <w:bCs/>
        </w:rPr>
        <w:tab/>
        <w:t xml:space="preserve">_ </w:t>
      </w:r>
      <w:r w:rsidR="00E601E5">
        <w:rPr>
          <w:rFonts w:eastAsia="Times New Roman" w:cstheme="minorHAnsi"/>
          <w:bCs/>
        </w:rPr>
        <w:t xml:space="preserve">1. J </w:t>
      </w:r>
      <w:r>
        <w:rPr>
          <w:rFonts w:eastAsia="Times New Roman" w:cstheme="minorHAnsi"/>
          <w:bCs/>
        </w:rPr>
        <w:tab/>
      </w:r>
    </w:p>
    <w:p w14:paraId="27771C46" w14:textId="5D3E0D67" w:rsidR="002B0441" w:rsidRDefault="00D012A4" w:rsidP="002B0441">
      <w:pPr>
        <w:widowControl w:val="0"/>
        <w:spacing w:after="0" w:line="240" w:lineRule="auto"/>
        <w:rPr>
          <w:rFonts w:eastAsia="Times New Roman" w:cstheme="minorHAnsi"/>
          <w:bCs/>
        </w:rPr>
      </w:pPr>
      <w:proofErr w:type="spellStart"/>
      <w:r w:rsidRPr="00D012A4">
        <w:rPr>
          <w:rFonts w:eastAsia="Times New Roman" w:cstheme="minorHAnsi"/>
          <w:bCs/>
        </w:rPr>
        <w:t>Submandibulära</w:t>
      </w:r>
      <w:proofErr w:type="spellEnd"/>
      <w:r w:rsidRPr="00D012A4">
        <w:rPr>
          <w:rFonts w:eastAsia="Times New Roman" w:cstheme="minorHAnsi"/>
          <w:bCs/>
        </w:rPr>
        <w:t xml:space="preserve"> </w:t>
      </w:r>
      <w:proofErr w:type="spellStart"/>
      <w:r w:rsidRPr="00D012A4">
        <w:rPr>
          <w:rFonts w:eastAsia="Times New Roman" w:cstheme="minorHAnsi"/>
          <w:bCs/>
        </w:rPr>
        <w:t>området</w:t>
      </w:r>
      <w:proofErr w:type="spellEnd"/>
    </w:p>
    <w:p w14:paraId="1F847842" w14:textId="5F4C8BE3" w:rsidR="002B0441" w:rsidRDefault="002B0441" w:rsidP="002B0441">
      <w:pPr>
        <w:widowControl w:val="0"/>
        <w:spacing w:after="0" w:line="240" w:lineRule="auto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ab/>
      </w:r>
      <w:proofErr w:type="spellStart"/>
      <w:r w:rsidR="00D012A4" w:rsidRPr="00D012A4">
        <w:rPr>
          <w:rFonts w:eastAsia="Times New Roman" w:cstheme="minorHAnsi"/>
          <w:bCs/>
        </w:rPr>
        <w:t>Smärta</w:t>
      </w:r>
      <w:proofErr w:type="spellEnd"/>
      <w:r>
        <w:rPr>
          <w:rFonts w:eastAsia="Times New Roman" w:cstheme="minorHAnsi"/>
          <w:bCs/>
        </w:rPr>
        <w:tab/>
      </w:r>
      <w:r>
        <w:rPr>
          <w:rFonts w:eastAsia="Times New Roman" w:cstheme="minorHAnsi"/>
          <w:bCs/>
        </w:rPr>
        <w:tab/>
      </w:r>
      <w:r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 xml:space="preserve">_ </w:t>
      </w:r>
      <w:r w:rsidR="00E601E5">
        <w:rPr>
          <w:rFonts w:eastAsia="Times New Roman" w:cstheme="minorHAnsi"/>
          <w:bCs/>
        </w:rPr>
        <w:t>0. N</w:t>
      </w:r>
      <w:r w:rsidRPr="009D09EA">
        <w:rPr>
          <w:rFonts w:eastAsia="Times New Roman" w:cstheme="minorHAnsi"/>
          <w:bCs/>
        </w:rPr>
        <w:tab/>
        <w:t xml:space="preserve">_ </w:t>
      </w:r>
      <w:r w:rsidR="00E601E5">
        <w:rPr>
          <w:rFonts w:eastAsia="Times New Roman" w:cstheme="minorHAnsi"/>
          <w:bCs/>
        </w:rPr>
        <w:t xml:space="preserve">1. J </w:t>
      </w:r>
      <w:r>
        <w:rPr>
          <w:rFonts w:eastAsia="Times New Roman" w:cstheme="minorHAnsi"/>
          <w:bCs/>
        </w:rPr>
        <w:tab/>
      </w:r>
    </w:p>
    <w:p w14:paraId="5E4BDC72" w14:textId="7991ADF7" w:rsidR="002B0441" w:rsidRDefault="00D012A4" w:rsidP="002B0441">
      <w:pPr>
        <w:widowControl w:val="0"/>
        <w:spacing w:after="0" w:line="240" w:lineRule="auto"/>
        <w:rPr>
          <w:rFonts w:eastAsia="Times New Roman" w:cstheme="minorHAnsi"/>
          <w:bCs/>
        </w:rPr>
      </w:pPr>
      <w:proofErr w:type="spellStart"/>
      <w:r w:rsidRPr="00D012A4">
        <w:rPr>
          <w:rFonts w:eastAsia="Times New Roman" w:cstheme="minorHAnsi"/>
          <w:bCs/>
        </w:rPr>
        <w:t>Omr</w:t>
      </w:r>
      <w:proofErr w:type="spellEnd"/>
      <w:r w:rsidRPr="00D012A4">
        <w:rPr>
          <w:rFonts w:eastAsia="Times New Roman" w:cstheme="minorHAnsi"/>
          <w:bCs/>
        </w:rPr>
        <w:t xml:space="preserve"> vid m </w:t>
      </w:r>
      <w:proofErr w:type="spellStart"/>
      <w:r w:rsidRPr="00D012A4">
        <w:rPr>
          <w:rFonts w:eastAsia="Times New Roman" w:cstheme="minorHAnsi"/>
          <w:bCs/>
        </w:rPr>
        <w:t>pterygoideus</w:t>
      </w:r>
      <w:proofErr w:type="spellEnd"/>
      <w:r w:rsidRPr="00D012A4">
        <w:rPr>
          <w:rFonts w:eastAsia="Times New Roman" w:cstheme="minorHAnsi"/>
          <w:bCs/>
        </w:rPr>
        <w:t xml:space="preserve"> lateralis</w:t>
      </w:r>
    </w:p>
    <w:p w14:paraId="1F54D93B" w14:textId="7DBF48FE" w:rsidR="002B0441" w:rsidRDefault="002B0441" w:rsidP="002B0441">
      <w:pPr>
        <w:widowControl w:val="0"/>
        <w:spacing w:after="0" w:line="240" w:lineRule="auto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ab/>
      </w:r>
      <w:proofErr w:type="spellStart"/>
      <w:r w:rsidR="00D012A4" w:rsidRPr="00D012A4">
        <w:rPr>
          <w:rFonts w:eastAsia="Times New Roman" w:cstheme="minorHAnsi"/>
          <w:bCs/>
        </w:rPr>
        <w:t>Smärta</w:t>
      </w:r>
      <w:proofErr w:type="spellEnd"/>
      <w:r>
        <w:rPr>
          <w:rFonts w:eastAsia="Times New Roman" w:cstheme="minorHAnsi"/>
          <w:bCs/>
        </w:rPr>
        <w:tab/>
      </w:r>
      <w:r>
        <w:rPr>
          <w:rFonts w:eastAsia="Times New Roman" w:cstheme="minorHAnsi"/>
          <w:bCs/>
        </w:rPr>
        <w:tab/>
      </w:r>
      <w:r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 xml:space="preserve">_ </w:t>
      </w:r>
      <w:r w:rsidR="00E601E5">
        <w:rPr>
          <w:rFonts w:eastAsia="Times New Roman" w:cstheme="minorHAnsi"/>
          <w:bCs/>
        </w:rPr>
        <w:t>0. N</w:t>
      </w:r>
      <w:r w:rsidRPr="009D09EA">
        <w:rPr>
          <w:rFonts w:eastAsia="Times New Roman" w:cstheme="minorHAnsi"/>
          <w:bCs/>
        </w:rPr>
        <w:tab/>
        <w:t xml:space="preserve">_ </w:t>
      </w:r>
      <w:r w:rsidR="00E601E5">
        <w:rPr>
          <w:rFonts w:eastAsia="Times New Roman" w:cstheme="minorHAnsi"/>
          <w:bCs/>
        </w:rPr>
        <w:t xml:space="preserve">1. J </w:t>
      </w:r>
      <w:r>
        <w:rPr>
          <w:rFonts w:eastAsia="Times New Roman" w:cstheme="minorHAnsi"/>
          <w:bCs/>
        </w:rPr>
        <w:tab/>
      </w:r>
    </w:p>
    <w:p w14:paraId="6D0109C0" w14:textId="3F17969A" w:rsidR="002B0441" w:rsidRDefault="00D012A4" w:rsidP="002B0441">
      <w:pPr>
        <w:widowControl w:val="0"/>
        <w:spacing w:after="0" w:line="240" w:lineRule="auto"/>
        <w:rPr>
          <w:rFonts w:eastAsia="Times New Roman" w:cstheme="minorHAnsi"/>
          <w:bCs/>
        </w:rPr>
      </w:pPr>
      <w:r w:rsidRPr="00D012A4">
        <w:rPr>
          <w:rFonts w:eastAsia="Times New Roman" w:cstheme="minorHAnsi"/>
          <w:bCs/>
        </w:rPr>
        <w:t xml:space="preserve">Temporalis </w:t>
      </w:r>
      <w:proofErr w:type="spellStart"/>
      <w:r w:rsidRPr="00D012A4">
        <w:rPr>
          <w:rFonts w:eastAsia="Times New Roman" w:cstheme="minorHAnsi"/>
          <w:bCs/>
        </w:rPr>
        <w:t>fäste</w:t>
      </w:r>
      <w:proofErr w:type="spellEnd"/>
    </w:p>
    <w:p w14:paraId="5BE0076E" w14:textId="3ADF6374" w:rsidR="002B0441" w:rsidRDefault="002B0441" w:rsidP="002B0441">
      <w:pPr>
        <w:widowControl w:val="0"/>
        <w:spacing w:after="0" w:line="240" w:lineRule="auto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ab/>
      </w:r>
      <w:proofErr w:type="spellStart"/>
      <w:r w:rsidR="00D012A4" w:rsidRPr="00D012A4">
        <w:rPr>
          <w:rFonts w:eastAsia="Times New Roman" w:cstheme="minorHAnsi"/>
          <w:bCs/>
        </w:rPr>
        <w:t>Smärta</w:t>
      </w:r>
      <w:proofErr w:type="spellEnd"/>
      <w:r>
        <w:rPr>
          <w:rFonts w:eastAsia="Times New Roman" w:cstheme="minorHAnsi"/>
          <w:bCs/>
        </w:rPr>
        <w:tab/>
      </w:r>
      <w:r>
        <w:rPr>
          <w:rFonts w:eastAsia="Times New Roman" w:cstheme="minorHAnsi"/>
          <w:bCs/>
        </w:rPr>
        <w:tab/>
      </w:r>
      <w:r>
        <w:rPr>
          <w:rFonts w:eastAsia="Times New Roman" w:cstheme="minorHAnsi"/>
          <w:bCs/>
        </w:rPr>
        <w:tab/>
      </w:r>
      <w:r w:rsidRPr="009D09EA">
        <w:rPr>
          <w:rFonts w:eastAsia="Times New Roman" w:cstheme="minorHAnsi"/>
          <w:bCs/>
        </w:rPr>
        <w:t xml:space="preserve">_ </w:t>
      </w:r>
      <w:r w:rsidR="00E601E5">
        <w:rPr>
          <w:rFonts w:eastAsia="Times New Roman" w:cstheme="minorHAnsi"/>
          <w:bCs/>
        </w:rPr>
        <w:t>0. N</w:t>
      </w:r>
      <w:r w:rsidRPr="009D09EA">
        <w:rPr>
          <w:rFonts w:eastAsia="Times New Roman" w:cstheme="minorHAnsi"/>
          <w:bCs/>
        </w:rPr>
        <w:tab/>
        <w:t xml:space="preserve">_ </w:t>
      </w:r>
      <w:r w:rsidR="00E601E5">
        <w:rPr>
          <w:rFonts w:eastAsia="Times New Roman" w:cstheme="minorHAnsi"/>
          <w:bCs/>
        </w:rPr>
        <w:t xml:space="preserve">1. J </w:t>
      </w:r>
      <w:r>
        <w:rPr>
          <w:rFonts w:eastAsia="Times New Roman" w:cstheme="minorHAnsi"/>
          <w:bCs/>
        </w:rPr>
        <w:tab/>
      </w:r>
    </w:p>
    <w:p w14:paraId="1BB80B79" w14:textId="77777777" w:rsidR="002B0441" w:rsidRDefault="002B0441" w:rsidP="00D012A4">
      <w:pPr>
        <w:widowControl w:val="0"/>
        <w:spacing w:after="0" w:line="240" w:lineRule="auto"/>
        <w:rPr>
          <w:rFonts w:eastAsia="Times New Roman" w:cstheme="minorHAnsi"/>
          <w:bCs/>
          <w:u w:val="single"/>
        </w:rPr>
      </w:pPr>
    </w:p>
    <w:p w14:paraId="36A219E1" w14:textId="41A974B2" w:rsidR="00D012A4" w:rsidRPr="00D012A4" w:rsidRDefault="00D012A4" w:rsidP="00D012A4">
      <w:pPr>
        <w:widowControl w:val="0"/>
        <w:spacing w:after="0" w:line="240" w:lineRule="auto"/>
        <w:rPr>
          <w:rFonts w:eastAsia="Times New Roman" w:cstheme="minorHAnsi"/>
          <w:bCs/>
        </w:rPr>
      </w:pPr>
      <w:r w:rsidRPr="00D012A4">
        <w:rPr>
          <w:rFonts w:eastAsia="Times New Roman" w:cstheme="minorHAnsi"/>
          <w:bCs/>
        </w:rPr>
        <w:t>VÄNSTER</w:t>
      </w:r>
      <w:r>
        <w:rPr>
          <w:rFonts w:eastAsia="Times New Roman" w:cstheme="minorHAnsi"/>
          <w:bCs/>
        </w:rPr>
        <w:t xml:space="preserve"> </w:t>
      </w:r>
      <w:r w:rsidRPr="00D012A4">
        <w:rPr>
          <w:rFonts w:eastAsia="Times New Roman" w:cstheme="minorHAnsi"/>
          <w:bCs/>
        </w:rPr>
        <w:t>SIDA (0.5 kg)</w:t>
      </w:r>
    </w:p>
    <w:p w14:paraId="03C7A90E" w14:textId="77777777" w:rsidR="00D012A4" w:rsidRPr="00D012A4" w:rsidRDefault="00D012A4" w:rsidP="00D012A4">
      <w:pPr>
        <w:widowControl w:val="0"/>
        <w:spacing w:after="0" w:line="240" w:lineRule="auto"/>
        <w:rPr>
          <w:rFonts w:eastAsia="Times New Roman" w:cstheme="minorHAnsi"/>
          <w:bCs/>
        </w:rPr>
      </w:pPr>
      <w:proofErr w:type="spellStart"/>
      <w:r w:rsidRPr="00D012A4">
        <w:rPr>
          <w:rFonts w:eastAsia="Times New Roman" w:cstheme="minorHAnsi"/>
          <w:bCs/>
        </w:rPr>
        <w:t>Retromandibulära</w:t>
      </w:r>
      <w:proofErr w:type="spellEnd"/>
      <w:r w:rsidRPr="00D012A4">
        <w:rPr>
          <w:rFonts w:eastAsia="Times New Roman" w:cstheme="minorHAnsi"/>
          <w:bCs/>
        </w:rPr>
        <w:t xml:space="preserve"> </w:t>
      </w:r>
      <w:proofErr w:type="spellStart"/>
      <w:r w:rsidRPr="00D012A4">
        <w:rPr>
          <w:rFonts w:eastAsia="Times New Roman" w:cstheme="minorHAnsi"/>
          <w:bCs/>
        </w:rPr>
        <w:t>området</w:t>
      </w:r>
      <w:proofErr w:type="spellEnd"/>
    </w:p>
    <w:p w14:paraId="1DAD292C" w14:textId="77777777" w:rsidR="00D012A4" w:rsidRPr="00D012A4" w:rsidRDefault="00D012A4" w:rsidP="00D012A4">
      <w:pPr>
        <w:widowControl w:val="0"/>
        <w:spacing w:after="0" w:line="240" w:lineRule="auto"/>
        <w:rPr>
          <w:rFonts w:eastAsia="Times New Roman" w:cstheme="minorHAnsi"/>
          <w:bCs/>
        </w:rPr>
      </w:pPr>
      <w:r w:rsidRPr="00D012A4">
        <w:rPr>
          <w:rFonts w:eastAsia="Times New Roman" w:cstheme="minorHAnsi"/>
          <w:bCs/>
        </w:rPr>
        <w:tab/>
      </w:r>
      <w:proofErr w:type="spellStart"/>
      <w:r w:rsidRPr="00D012A4">
        <w:rPr>
          <w:rFonts w:eastAsia="Times New Roman" w:cstheme="minorHAnsi"/>
          <w:bCs/>
        </w:rPr>
        <w:t>Smärta</w:t>
      </w:r>
      <w:proofErr w:type="spellEnd"/>
      <w:r w:rsidRPr="00D012A4">
        <w:rPr>
          <w:rFonts w:eastAsia="Times New Roman" w:cstheme="minorHAnsi"/>
          <w:bCs/>
        </w:rPr>
        <w:tab/>
      </w:r>
      <w:r w:rsidRPr="00D012A4">
        <w:rPr>
          <w:rFonts w:eastAsia="Times New Roman" w:cstheme="minorHAnsi"/>
          <w:bCs/>
        </w:rPr>
        <w:tab/>
      </w:r>
      <w:r w:rsidRPr="00D012A4">
        <w:rPr>
          <w:rFonts w:eastAsia="Times New Roman" w:cstheme="minorHAnsi"/>
          <w:bCs/>
        </w:rPr>
        <w:tab/>
        <w:t>_ 0. N</w:t>
      </w:r>
      <w:r w:rsidRPr="00D012A4">
        <w:rPr>
          <w:rFonts w:eastAsia="Times New Roman" w:cstheme="minorHAnsi"/>
          <w:bCs/>
        </w:rPr>
        <w:tab/>
        <w:t xml:space="preserve">_ 1. J </w:t>
      </w:r>
      <w:r w:rsidRPr="00D012A4">
        <w:rPr>
          <w:rFonts w:eastAsia="Times New Roman" w:cstheme="minorHAnsi"/>
          <w:bCs/>
        </w:rPr>
        <w:tab/>
      </w:r>
    </w:p>
    <w:p w14:paraId="17114179" w14:textId="77777777" w:rsidR="00D012A4" w:rsidRPr="00D012A4" w:rsidRDefault="00D012A4" w:rsidP="00D012A4">
      <w:pPr>
        <w:widowControl w:val="0"/>
        <w:spacing w:after="0" w:line="240" w:lineRule="auto"/>
        <w:rPr>
          <w:rFonts w:eastAsia="Times New Roman" w:cstheme="minorHAnsi"/>
          <w:bCs/>
        </w:rPr>
      </w:pPr>
      <w:proofErr w:type="spellStart"/>
      <w:r w:rsidRPr="00D012A4">
        <w:rPr>
          <w:rFonts w:eastAsia="Times New Roman" w:cstheme="minorHAnsi"/>
          <w:bCs/>
        </w:rPr>
        <w:t>Submandibulära</w:t>
      </w:r>
      <w:proofErr w:type="spellEnd"/>
      <w:r w:rsidRPr="00D012A4">
        <w:rPr>
          <w:rFonts w:eastAsia="Times New Roman" w:cstheme="minorHAnsi"/>
          <w:bCs/>
        </w:rPr>
        <w:t xml:space="preserve"> </w:t>
      </w:r>
      <w:proofErr w:type="spellStart"/>
      <w:r w:rsidRPr="00D012A4">
        <w:rPr>
          <w:rFonts w:eastAsia="Times New Roman" w:cstheme="minorHAnsi"/>
          <w:bCs/>
        </w:rPr>
        <w:t>området</w:t>
      </w:r>
      <w:proofErr w:type="spellEnd"/>
    </w:p>
    <w:p w14:paraId="0C097330" w14:textId="77777777" w:rsidR="00D012A4" w:rsidRPr="00D012A4" w:rsidRDefault="00D012A4" w:rsidP="00D012A4">
      <w:pPr>
        <w:widowControl w:val="0"/>
        <w:spacing w:after="0" w:line="240" w:lineRule="auto"/>
        <w:rPr>
          <w:rFonts w:eastAsia="Times New Roman" w:cstheme="minorHAnsi"/>
          <w:bCs/>
        </w:rPr>
      </w:pPr>
      <w:r w:rsidRPr="00D012A4">
        <w:rPr>
          <w:rFonts w:eastAsia="Times New Roman" w:cstheme="minorHAnsi"/>
          <w:bCs/>
        </w:rPr>
        <w:tab/>
      </w:r>
      <w:proofErr w:type="spellStart"/>
      <w:r w:rsidRPr="00D012A4">
        <w:rPr>
          <w:rFonts w:eastAsia="Times New Roman" w:cstheme="minorHAnsi"/>
          <w:bCs/>
        </w:rPr>
        <w:t>Smärta</w:t>
      </w:r>
      <w:proofErr w:type="spellEnd"/>
      <w:r w:rsidRPr="00D012A4">
        <w:rPr>
          <w:rFonts w:eastAsia="Times New Roman" w:cstheme="minorHAnsi"/>
          <w:bCs/>
        </w:rPr>
        <w:tab/>
      </w:r>
      <w:r w:rsidRPr="00D012A4">
        <w:rPr>
          <w:rFonts w:eastAsia="Times New Roman" w:cstheme="minorHAnsi"/>
          <w:bCs/>
        </w:rPr>
        <w:tab/>
      </w:r>
      <w:r w:rsidRPr="00D012A4">
        <w:rPr>
          <w:rFonts w:eastAsia="Times New Roman" w:cstheme="minorHAnsi"/>
          <w:bCs/>
        </w:rPr>
        <w:tab/>
        <w:t>_ 0. N</w:t>
      </w:r>
      <w:r w:rsidRPr="00D012A4">
        <w:rPr>
          <w:rFonts w:eastAsia="Times New Roman" w:cstheme="minorHAnsi"/>
          <w:bCs/>
        </w:rPr>
        <w:tab/>
        <w:t xml:space="preserve">_ 1. J </w:t>
      </w:r>
      <w:r w:rsidRPr="00D012A4">
        <w:rPr>
          <w:rFonts w:eastAsia="Times New Roman" w:cstheme="minorHAnsi"/>
          <w:bCs/>
        </w:rPr>
        <w:tab/>
      </w:r>
    </w:p>
    <w:p w14:paraId="61949CB3" w14:textId="77777777" w:rsidR="00D012A4" w:rsidRPr="00D012A4" w:rsidRDefault="00D012A4" w:rsidP="00D012A4">
      <w:pPr>
        <w:widowControl w:val="0"/>
        <w:spacing w:after="0" w:line="240" w:lineRule="auto"/>
        <w:rPr>
          <w:rFonts w:eastAsia="Times New Roman" w:cstheme="minorHAnsi"/>
          <w:bCs/>
        </w:rPr>
      </w:pPr>
      <w:proofErr w:type="spellStart"/>
      <w:r w:rsidRPr="00D012A4">
        <w:rPr>
          <w:rFonts w:eastAsia="Times New Roman" w:cstheme="minorHAnsi"/>
          <w:bCs/>
        </w:rPr>
        <w:t>Omr</w:t>
      </w:r>
      <w:proofErr w:type="spellEnd"/>
      <w:r w:rsidRPr="00D012A4">
        <w:rPr>
          <w:rFonts w:eastAsia="Times New Roman" w:cstheme="minorHAnsi"/>
          <w:bCs/>
        </w:rPr>
        <w:t xml:space="preserve"> vid m </w:t>
      </w:r>
      <w:proofErr w:type="spellStart"/>
      <w:r w:rsidRPr="00D012A4">
        <w:rPr>
          <w:rFonts w:eastAsia="Times New Roman" w:cstheme="minorHAnsi"/>
          <w:bCs/>
        </w:rPr>
        <w:t>pterygoideus</w:t>
      </w:r>
      <w:proofErr w:type="spellEnd"/>
      <w:r w:rsidRPr="00D012A4">
        <w:rPr>
          <w:rFonts w:eastAsia="Times New Roman" w:cstheme="minorHAnsi"/>
          <w:bCs/>
        </w:rPr>
        <w:t xml:space="preserve"> lateralis</w:t>
      </w:r>
    </w:p>
    <w:p w14:paraId="1D4C7BEF" w14:textId="77777777" w:rsidR="00D012A4" w:rsidRPr="00D012A4" w:rsidRDefault="00D012A4" w:rsidP="00D012A4">
      <w:pPr>
        <w:widowControl w:val="0"/>
        <w:spacing w:after="0" w:line="240" w:lineRule="auto"/>
        <w:rPr>
          <w:rFonts w:eastAsia="Times New Roman" w:cstheme="minorHAnsi"/>
          <w:bCs/>
        </w:rPr>
      </w:pPr>
      <w:r w:rsidRPr="00D012A4">
        <w:rPr>
          <w:rFonts w:eastAsia="Times New Roman" w:cstheme="minorHAnsi"/>
          <w:bCs/>
        </w:rPr>
        <w:tab/>
      </w:r>
      <w:proofErr w:type="spellStart"/>
      <w:r w:rsidRPr="00D012A4">
        <w:rPr>
          <w:rFonts w:eastAsia="Times New Roman" w:cstheme="minorHAnsi"/>
          <w:bCs/>
        </w:rPr>
        <w:t>Smärta</w:t>
      </w:r>
      <w:proofErr w:type="spellEnd"/>
      <w:r w:rsidRPr="00D012A4">
        <w:rPr>
          <w:rFonts w:eastAsia="Times New Roman" w:cstheme="minorHAnsi"/>
          <w:bCs/>
        </w:rPr>
        <w:tab/>
      </w:r>
      <w:r w:rsidRPr="00D012A4">
        <w:rPr>
          <w:rFonts w:eastAsia="Times New Roman" w:cstheme="minorHAnsi"/>
          <w:bCs/>
        </w:rPr>
        <w:tab/>
      </w:r>
      <w:r w:rsidRPr="00D012A4">
        <w:rPr>
          <w:rFonts w:eastAsia="Times New Roman" w:cstheme="minorHAnsi"/>
          <w:bCs/>
        </w:rPr>
        <w:tab/>
        <w:t>_ 0. N</w:t>
      </w:r>
      <w:r w:rsidRPr="00D012A4">
        <w:rPr>
          <w:rFonts w:eastAsia="Times New Roman" w:cstheme="minorHAnsi"/>
          <w:bCs/>
        </w:rPr>
        <w:tab/>
        <w:t xml:space="preserve">_ 1. J </w:t>
      </w:r>
      <w:r w:rsidRPr="00D012A4">
        <w:rPr>
          <w:rFonts w:eastAsia="Times New Roman" w:cstheme="minorHAnsi"/>
          <w:bCs/>
        </w:rPr>
        <w:tab/>
      </w:r>
    </w:p>
    <w:p w14:paraId="1A3B51CC" w14:textId="77777777" w:rsidR="00D012A4" w:rsidRPr="00D012A4" w:rsidRDefault="00D012A4" w:rsidP="00D012A4">
      <w:pPr>
        <w:widowControl w:val="0"/>
        <w:spacing w:after="0" w:line="240" w:lineRule="auto"/>
        <w:rPr>
          <w:rFonts w:eastAsia="Times New Roman" w:cstheme="minorHAnsi"/>
          <w:bCs/>
        </w:rPr>
      </w:pPr>
      <w:r w:rsidRPr="00D012A4">
        <w:rPr>
          <w:rFonts w:eastAsia="Times New Roman" w:cstheme="minorHAnsi"/>
          <w:bCs/>
        </w:rPr>
        <w:t xml:space="preserve">Temporalis </w:t>
      </w:r>
      <w:proofErr w:type="spellStart"/>
      <w:r w:rsidRPr="00D012A4">
        <w:rPr>
          <w:rFonts w:eastAsia="Times New Roman" w:cstheme="minorHAnsi"/>
          <w:bCs/>
        </w:rPr>
        <w:t>fäste</w:t>
      </w:r>
      <w:proofErr w:type="spellEnd"/>
    </w:p>
    <w:p w14:paraId="4AABB69B" w14:textId="70BDCE02" w:rsidR="002B0441" w:rsidRDefault="00D012A4" w:rsidP="00D012A4">
      <w:pPr>
        <w:widowControl w:val="0"/>
        <w:spacing w:after="0" w:line="240" w:lineRule="auto"/>
        <w:rPr>
          <w:rFonts w:eastAsia="Times New Roman" w:cstheme="minorHAnsi"/>
          <w:bCs/>
        </w:rPr>
      </w:pPr>
      <w:r w:rsidRPr="00D012A4">
        <w:rPr>
          <w:rFonts w:eastAsia="Times New Roman" w:cstheme="minorHAnsi"/>
          <w:bCs/>
        </w:rPr>
        <w:tab/>
      </w:r>
      <w:proofErr w:type="spellStart"/>
      <w:r w:rsidRPr="00D012A4">
        <w:rPr>
          <w:rFonts w:eastAsia="Times New Roman" w:cstheme="minorHAnsi"/>
          <w:bCs/>
        </w:rPr>
        <w:t>Smärta</w:t>
      </w:r>
      <w:proofErr w:type="spellEnd"/>
      <w:r w:rsidRPr="00D012A4">
        <w:rPr>
          <w:rFonts w:eastAsia="Times New Roman" w:cstheme="minorHAnsi"/>
          <w:bCs/>
        </w:rPr>
        <w:tab/>
      </w:r>
      <w:r w:rsidRPr="00D012A4">
        <w:rPr>
          <w:rFonts w:eastAsia="Times New Roman" w:cstheme="minorHAnsi"/>
          <w:bCs/>
        </w:rPr>
        <w:tab/>
      </w:r>
      <w:r w:rsidRPr="00D012A4">
        <w:rPr>
          <w:rFonts w:eastAsia="Times New Roman" w:cstheme="minorHAnsi"/>
          <w:bCs/>
        </w:rPr>
        <w:tab/>
        <w:t>_ 0. N</w:t>
      </w:r>
      <w:r w:rsidRPr="00D012A4">
        <w:rPr>
          <w:rFonts w:eastAsia="Times New Roman" w:cstheme="minorHAnsi"/>
          <w:bCs/>
        </w:rPr>
        <w:tab/>
        <w:t xml:space="preserve">_ 1. J </w:t>
      </w:r>
      <w:r w:rsidRPr="00D012A4">
        <w:rPr>
          <w:rFonts w:eastAsia="Times New Roman" w:cstheme="minorHAnsi"/>
          <w:bCs/>
        </w:rPr>
        <w:tab/>
      </w:r>
      <w:r w:rsidR="002B0441">
        <w:rPr>
          <w:rFonts w:eastAsia="Times New Roman" w:cstheme="minorHAnsi"/>
          <w:bCs/>
        </w:rPr>
        <w:tab/>
      </w:r>
    </w:p>
    <w:p w14:paraId="6545ED30" w14:textId="1CEE953A" w:rsidR="002B0441" w:rsidRDefault="002B0441" w:rsidP="002B0441">
      <w:pPr>
        <w:widowControl w:val="0"/>
        <w:spacing w:after="0" w:line="240" w:lineRule="auto"/>
        <w:ind w:firstLine="720"/>
        <w:rPr>
          <w:rFonts w:eastAsia="Times New Roman" w:cstheme="minorHAnsi"/>
          <w:bCs/>
        </w:rPr>
      </w:pPr>
    </w:p>
    <w:p w14:paraId="07DF8D44" w14:textId="77777777" w:rsidR="00D012A4" w:rsidRDefault="00D012A4" w:rsidP="002B0441">
      <w:pPr>
        <w:widowControl w:val="0"/>
        <w:spacing w:after="0" w:line="240" w:lineRule="auto"/>
        <w:ind w:firstLine="720"/>
        <w:rPr>
          <w:rFonts w:eastAsia="Times New Roman" w:cstheme="minorHAnsi"/>
          <w:bCs/>
        </w:rPr>
      </w:pPr>
    </w:p>
    <w:p w14:paraId="645FACC1" w14:textId="7D25DC1C" w:rsidR="002B0441" w:rsidRPr="002B0441" w:rsidRDefault="002B0441" w:rsidP="002B0441">
      <w:pPr>
        <w:widowControl w:val="0"/>
        <w:spacing w:after="0" w:line="240" w:lineRule="auto"/>
        <w:rPr>
          <w:rFonts w:eastAsia="Times New Roman" w:cstheme="minorHAnsi"/>
          <w:b/>
          <w:bCs/>
        </w:rPr>
      </w:pPr>
      <w:r w:rsidRPr="002B0441">
        <w:rPr>
          <w:rFonts w:eastAsia="Times New Roman" w:cstheme="minorHAnsi"/>
          <w:b/>
          <w:bCs/>
        </w:rPr>
        <w:lastRenderedPageBreak/>
        <w:t xml:space="preserve">11. </w:t>
      </w:r>
      <w:r w:rsidR="00D012A4" w:rsidRPr="00D012A4">
        <w:rPr>
          <w:rFonts w:eastAsia="Times New Roman" w:cstheme="minorHAnsi"/>
          <w:b/>
          <w:bCs/>
        </w:rPr>
        <w:t>DIAGNOSER</w:t>
      </w:r>
    </w:p>
    <w:p w14:paraId="598159C8" w14:textId="236D3FE8" w:rsidR="002B0441" w:rsidRPr="002B0441" w:rsidRDefault="00D012A4" w:rsidP="002B0441">
      <w:pPr>
        <w:widowControl w:val="0"/>
        <w:spacing w:after="0" w:line="240" w:lineRule="auto"/>
        <w:rPr>
          <w:rFonts w:eastAsia="Times New Roman" w:cstheme="minorHAnsi"/>
          <w:bCs/>
          <w:u w:val="single"/>
        </w:rPr>
      </w:pPr>
      <w:r w:rsidRPr="00D012A4">
        <w:rPr>
          <w:rFonts w:eastAsia="Times New Roman" w:cstheme="minorHAnsi"/>
          <w:bCs/>
          <w:u w:val="single"/>
        </w:rPr>
        <w:t>SMÄRTDIAGNOS</w:t>
      </w:r>
    </w:p>
    <w:p w14:paraId="43C57E78" w14:textId="3507ABF0" w:rsidR="002B0441" w:rsidRDefault="002B0441" w:rsidP="002B0441">
      <w:pPr>
        <w:widowControl w:val="0"/>
        <w:spacing w:after="0" w:line="240" w:lineRule="auto"/>
        <w:ind w:firstLine="72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_ </w:t>
      </w:r>
      <w:r w:rsidR="00D012A4">
        <w:rPr>
          <w:rFonts w:eastAsia="Times New Roman" w:cstheme="minorHAnsi"/>
          <w:bCs/>
        </w:rPr>
        <w:t>Ingen</w:t>
      </w:r>
    </w:p>
    <w:p w14:paraId="387310B4" w14:textId="025BD941" w:rsidR="002B0441" w:rsidRDefault="002B0441" w:rsidP="002B0441">
      <w:pPr>
        <w:widowControl w:val="0"/>
        <w:spacing w:after="0" w:line="240" w:lineRule="auto"/>
        <w:ind w:left="72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_ </w:t>
      </w:r>
      <w:proofErr w:type="spellStart"/>
      <w:r>
        <w:rPr>
          <w:rFonts w:eastAsia="Times New Roman" w:cstheme="minorHAnsi"/>
          <w:bCs/>
        </w:rPr>
        <w:t>Myalgi</w:t>
      </w:r>
      <w:proofErr w:type="spellEnd"/>
    </w:p>
    <w:p w14:paraId="394C197C" w14:textId="25F6960C" w:rsidR="002B0441" w:rsidRDefault="002B0441" w:rsidP="002B0441">
      <w:pPr>
        <w:widowControl w:val="0"/>
        <w:spacing w:after="0" w:line="240" w:lineRule="auto"/>
        <w:ind w:left="72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_ </w:t>
      </w:r>
      <w:proofErr w:type="spellStart"/>
      <w:r w:rsidR="00D012A4" w:rsidRPr="00D012A4">
        <w:rPr>
          <w:rFonts w:eastAsia="Times New Roman" w:cstheme="minorHAnsi"/>
          <w:bCs/>
        </w:rPr>
        <w:t>Myofasciell</w:t>
      </w:r>
      <w:proofErr w:type="spellEnd"/>
      <w:r w:rsidR="00D012A4" w:rsidRPr="00D012A4">
        <w:rPr>
          <w:rFonts w:eastAsia="Times New Roman" w:cstheme="minorHAnsi"/>
          <w:bCs/>
        </w:rPr>
        <w:t xml:space="preserve"> </w:t>
      </w:r>
      <w:proofErr w:type="spellStart"/>
      <w:r w:rsidR="00D012A4" w:rsidRPr="00D012A4">
        <w:rPr>
          <w:rFonts w:eastAsia="Times New Roman" w:cstheme="minorHAnsi"/>
          <w:bCs/>
        </w:rPr>
        <w:t>smärta</w:t>
      </w:r>
      <w:proofErr w:type="spellEnd"/>
    </w:p>
    <w:p w14:paraId="7FE71D27" w14:textId="76F73FAB" w:rsidR="00D012A4" w:rsidRPr="002B0441" w:rsidRDefault="00D012A4" w:rsidP="002B0441">
      <w:pPr>
        <w:widowControl w:val="0"/>
        <w:spacing w:after="0" w:line="240" w:lineRule="auto"/>
        <w:ind w:left="72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_ </w:t>
      </w:r>
      <w:proofErr w:type="spellStart"/>
      <w:r w:rsidRPr="00D012A4">
        <w:rPr>
          <w:rFonts w:eastAsia="Times New Roman" w:cstheme="minorHAnsi"/>
          <w:bCs/>
        </w:rPr>
        <w:t>Myofasciell</w:t>
      </w:r>
      <w:proofErr w:type="spellEnd"/>
      <w:r w:rsidRPr="00D012A4">
        <w:rPr>
          <w:rFonts w:eastAsia="Times New Roman" w:cstheme="minorHAnsi"/>
          <w:bCs/>
        </w:rPr>
        <w:t xml:space="preserve"> </w:t>
      </w:r>
      <w:proofErr w:type="spellStart"/>
      <w:r w:rsidRPr="00D012A4">
        <w:rPr>
          <w:rFonts w:eastAsia="Times New Roman" w:cstheme="minorHAnsi"/>
          <w:bCs/>
        </w:rPr>
        <w:t>smärta</w:t>
      </w:r>
      <w:proofErr w:type="spellEnd"/>
      <w:r>
        <w:rPr>
          <w:rFonts w:eastAsia="Times New Roman" w:cstheme="minorHAnsi"/>
          <w:bCs/>
        </w:rPr>
        <w:t xml:space="preserve">, </w:t>
      </w:r>
      <w:proofErr w:type="spellStart"/>
      <w:r w:rsidRPr="00D012A4">
        <w:rPr>
          <w:rFonts w:eastAsia="Times New Roman" w:cstheme="minorHAnsi"/>
          <w:bCs/>
        </w:rPr>
        <w:t>refererad</w:t>
      </w:r>
      <w:proofErr w:type="spellEnd"/>
    </w:p>
    <w:p w14:paraId="377A6AB6" w14:textId="7EF0E65C" w:rsidR="002B0441" w:rsidRPr="002B0441" w:rsidRDefault="002B0441" w:rsidP="002B0441">
      <w:pPr>
        <w:widowControl w:val="0"/>
        <w:spacing w:after="0" w:line="240" w:lineRule="auto"/>
        <w:ind w:left="72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_ </w:t>
      </w:r>
      <w:proofErr w:type="spellStart"/>
      <w:r w:rsidR="00D012A4" w:rsidRPr="00D012A4">
        <w:rPr>
          <w:rFonts w:eastAsia="Times New Roman" w:cstheme="minorHAnsi"/>
          <w:bCs/>
        </w:rPr>
        <w:t>Artralgi</w:t>
      </w:r>
      <w:proofErr w:type="spellEnd"/>
      <w:r w:rsidR="00D012A4" w:rsidRPr="00D012A4">
        <w:rPr>
          <w:rFonts w:eastAsia="Times New Roman" w:cstheme="minorHAnsi"/>
          <w:bCs/>
        </w:rPr>
        <w:t xml:space="preserve"> </w:t>
      </w:r>
      <w:proofErr w:type="spellStart"/>
      <w:r w:rsidR="00D012A4" w:rsidRPr="00D012A4">
        <w:rPr>
          <w:rFonts w:eastAsia="Times New Roman" w:cstheme="minorHAnsi"/>
          <w:bCs/>
        </w:rPr>
        <w:t>hö</w:t>
      </w:r>
      <w:proofErr w:type="spellEnd"/>
      <w:r w:rsidR="00D012A4" w:rsidRPr="00D012A4">
        <w:rPr>
          <w:rFonts w:eastAsia="Times New Roman" w:cstheme="minorHAnsi"/>
          <w:bCs/>
        </w:rPr>
        <w:t xml:space="preserve"> </w:t>
      </w:r>
      <w:proofErr w:type="spellStart"/>
      <w:r w:rsidR="00D012A4" w:rsidRPr="00D012A4">
        <w:rPr>
          <w:rFonts w:eastAsia="Times New Roman" w:cstheme="minorHAnsi"/>
          <w:bCs/>
        </w:rPr>
        <w:t>käkled</w:t>
      </w:r>
      <w:proofErr w:type="spellEnd"/>
    </w:p>
    <w:p w14:paraId="6E5C9896" w14:textId="3803BC54" w:rsidR="002B0441" w:rsidRPr="002B0441" w:rsidRDefault="002B0441" w:rsidP="002B0441">
      <w:pPr>
        <w:widowControl w:val="0"/>
        <w:spacing w:after="0" w:line="240" w:lineRule="auto"/>
        <w:ind w:left="72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_ </w:t>
      </w:r>
      <w:proofErr w:type="spellStart"/>
      <w:r w:rsidR="00D012A4" w:rsidRPr="00D012A4">
        <w:rPr>
          <w:rFonts w:eastAsia="Times New Roman" w:cstheme="minorHAnsi"/>
          <w:bCs/>
        </w:rPr>
        <w:t>Artralgi</w:t>
      </w:r>
      <w:proofErr w:type="spellEnd"/>
      <w:r w:rsidR="00D012A4" w:rsidRPr="00D012A4">
        <w:rPr>
          <w:rFonts w:eastAsia="Times New Roman" w:cstheme="minorHAnsi"/>
          <w:bCs/>
        </w:rPr>
        <w:t xml:space="preserve"> </w:t>
      </w:r>
      <w:proofErr w:type="spellStart"/>
      <w:r w:rsidR="00D012A4" w:rsidRPr="00D012A4">
        <w:rPr>
          <w:rFonts w:eastAsia="Times New Roman" w:cstheme="minorHAnsi"/>
          <w:bCs/>
        </w:rPr>
        <w:t>vä</w:t>
      </w:r>
      <w:proofErr w:type="spellEnd"/>
      <w:r w:rsidR="00D012A4" w:rsidRPr="00D012A4">
        <w:rPr>
          <w:rFonts w:eastAsia="Times New Roman" w:cstheme="minorHAnsi"/>
          <w:bCs/>
        </w:rPr>
        <w:t xml:space="preserve"> </w:t>
      </w:r>
      <w:proofErr w:type="spellStart"/>
      <w:r w:rsidR="00D012A4" w:rsidRPr="00D012A4">
        <w:rPr>
          <w:rFonts w:eastAsia="Times New Roman" w:cstheme="minorHAnsi"/>
          <w:bCs/>
        </w:rPr>
        <w:t>käkled</w:t>
      </w:r>
      <w:proofErr w:type="spellEnd"/>
    </w:p>
    <w:p w14:paraId="60F17E42" w14:textId="05D84D95" w:rsidR="002B0441" w:rsidRDefault="002B0441" w:rsidP="002B0441">
      <w:pPr>
        <w:widowControl w:val="0"/>
        <w:spacing w:after="0" w:line="240" w:lineRule="auto"/>
        <w:ind w:left="72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_ </w:t>
      </w:r>
      <w:proofErr w:type="spellStart"/>
      <w:r w:rsidR="00D012A4" w:rsidRPr="00D012A4">
        <w:rPr>
          <w:rFonts w:eastAsia="Times New Roman" w:cstheme="minorHAnsi"/>
          <w:bCs/>
        </w:rPr>
        <w:t>Huvudvärk</w:t>
      </w:r>
      <w:proofErr w:type="spellEnd"/>
      <w:r w:rsidR="00D012A4" w:rsidRPr="00D012A4">
        <w:rPr>
          <w:rFonts w:eastAsia="Times New Roman" w:cstheme="minorHAnsi"/>
          <w:bCs/>
        </w:rPr>
        <w:t xml:space="preserve"> </w:t>
      </w:r>
      <w:proofErr w:type="spellStart"/>
      <w:r w:rsidR="00D012A4" w:rsidRPr="00D012A4">
        <w:rPr>
          <w:rFonts w:eastAsia="Times New Roman" w:cstheme="minorHAnsi"/>
          <w:bCs/>
        </w:rPr>
        <w:t>tillskriven</w:t>
      </w:r>
      <w:proofErr w:type="spellEnd"/>
      <w:r w:rsidR="00D012A4" w:rsidRPr="00D012A4">
        <w:rPr>
          <w:rFonts w:eastAsia="Times New Roman" w:cstheme="minorHAnsi"/>
          <w:bCs/>
        </w:rPr>
        <w:t xml:space="preserve"> TMD</w:t>
      </w:r>
    </w:p>
    <w:p w14:paraId="1E97096D" w14:textId="1CEE2D68" w:rsidR="002F0484" w:rsidRDefault="002F0484" w:rsidP="002F0484">
      <w:pPr>
        <w:widowControl w:val="0"/>
        <w:spacing w:after="0" w:line="240" w:lineRule="auto"/>
        <w:ind w:firstLine="720"/>
        <w:rPr>
          <w:rFonts w:eastAsia="Times New Roman" w:cstheme="minorHAnsi"/>
          <w:bCs/>
        </w:rPr>
      </w:pPr>
    </w:p>
    <w:p w14:paraId="7850BE80" w14:textId="5DE41F28" w:rsidR="002B0441" w:rsidRPr="002B0441" w:rsidRDefault="007D727B" w:rsidP="002B0441">
      <w:pPr>
        <w:widowControl w:val="0"/>
        <w:spacing w:after="0" w:line="240" w:lineRule="auto"/>
        <w:rPr>
          <w:rFonts w:eastAsia="Times New Roman" w:cstheme="minorHAnsi"/>
          <w:bCs/>
          <w:u w:val="single"/>
        </w:rPr>
      </w:pPr>
      <w:bookmarkStart w:id="2" w:name="_Hlk127882632"/>
      <w:r w:rsidRPr="007D727B">
        <w:rPr>
          <w:rFonts w:eastAsia="Times New Roman" w:cstheme="minorHAnsi"/>
          <w:bCs/>
          <w:u w:val="single"/>
        </w:rPr>
        <w:t>HÖGER KÄKLED</w:t>
      </w:r>
    </w:p>
    <w:p w14:paraId="0B3E1635" w14:textId="27137187" w:rsidR="002B0441" w:rsidRDefault="002B0441" w:rsidP="002B0441">
      <w:pPr>
        <w:widowControl w:val="0"/>
        <w:spacing w:after="0" w:line="240" w:lineRule="auto"/>
        <w:ind w:firstLine="72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_ </w:t>
      </w:r>
      <w:r w:rsidR="007D727B">
        <w:rPr>
          <w:rFonts w:eastAsia="Times New Roman" w:cstheme="minorHAnsi"/>
          <w:bCs/>
        </w:rPr>
        <w:t>Ingen</w:t>
      </w:r>
    </w:p>
    <w:p w14:paraId="67E69E75" w14:textId="194BAB26" w:rsidR="002B0441" w:rsidRDefault="007D727B" w:rsidP="002B0441">
      <w:pPr>
        <w:widowControl w:val="0"/>
        <w:spacing w:after="0" w:line="240" w:lineRule="auto"/>
        <w:ind w:firstLine="720"/>
        <w:rPr>
          <w:rFonts w:eastAsia="Times New Roman" w:cstheme="minorHAnsi"/>
          <w:bCs/>
        </w:rPr>
      </w:pPr>
      <w:proofErr w:type="spellStart"/>
      <w:r w:rsidRPr="007D727B">
        <w:rPr>
          <w:rFonts w:eastAsia="Times New Roman" w:cstheme="minorHAnsi"/>
          <w:bCs/>
        </w:rPr>
        <w:t>Diskförskjutning</w:t>
      </w:r>
      <w:proofErr w:type="spellEnd"/>
    </w:p>
    <w:p w14:paraId="73330CFD" w14:textId="62DC5E1B" w:rsidR="002B0441" w:rsidRDefault="002B0441" w:rsidP="002B0441">
      <w:pPr>
        <w:widowControl w:val="0"/>
        <w:spacing w:after="0" w:line="240" w:lineRule="auto"/>
        <w:ind w:firstLine="72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ab/>
        <w:t xml:space="preserve">_ </w:t>
      </w:r>
      <w:r w:rsidR="007D727B" w:rsidRPr="007D727B">
        <w:rPr>
          <w:rFonts w:eastAsia="Times New Roman" w:cstheme="minorHAnsi"/>
          <w:bCs/>
        </w:rPr>
        <w:t xml:space="preserve">med </w:t>
      </w:r>
      <w:proofErr w:type="spellStart"/>
      <w:r w:rsidR="007D727B" w:rsidRPr="007D727B">
        <w:rPr>
          <w:rFonts w:eastAsia="Times New Roman" w:cstheme="minorHAnsi"/>
          <w:bCs/>
        </w:rPr>
        <w:t>återgång</w:t>
      </w:r>
      <w:proofErr w:type="spellEnd"/>
    </w:p>
    <w:p w14:paraId="1948353A" w14:textId="7A6550BD" w:rsidR="002B0441" w:rsidRDefault="002B0441" w:rsidP="002B0441">
      <w:pPr>
        <w:widowControl w:val="0"/>
        <w:spacing w:after="0" w:line="240" w:lineRule="auto"/>
        <w:ind w:firstLine="72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ab/>
        <w:t>_</w:t>
      </w:r>
      <w:r w:rsidR="007D727B" w:rsidRPr="007D727B">
        <w:t xml:space="preserve"> </w:t>
      </w:r>
      <w:r w:rsidR="007D727B" w:rsidRPr="007D727B">
        <w:rPr>
          <w:rFonts w:eastAsia="Times New Roman" w:cstheme="minorHAnsi"/>
          <w:bCs/>
        </w:rPr>
        <w:t xml:space="preserve">med </w:t>
      </w:r>
      <w:proofErr w:type="spellStart"/>
      <w:proofErr w:type="gramStart"/>
      <w:r w:rsidR="007D727B" w:rsidRPr="007D727B">
        <w:rPr>
          <w:rFonts w:eastAsia="Times New Roman" w:cstheme="minorHAnsi"/>
          <w:bCs/>
        </w:rPr>
        <w:t>återgång</w:t>
      </w:r>
      <w:proofErr w:type="spellEnd"/>
      <w:r w:rsidR="007D727B">
        <w:rPr>
          <w:rFonts w:eastAsia="Times New Roman" w:cstheme="minorHAnsi"/>
          <w:bCs/>
        </w:rPr>
        <w:t xml:space="preserve"> </w:t>
      </w:r>
      <w:r>
        <w:rPr>
          <w:rFonts w:eastAsia="Times New Roman" w:cstheme="minorHAnsi"/>
          <w:bCs/>
        </w:rPr>
        <w:t>,</w:t>
      </w:r>
      <w:proofErr w:type="gramEnd"/>
      <w:r>
        <w:rPr>
          <w:rFonts w:eastAsia="Times New Roman" w:cstheme="minorHAnsi"/>
          <w:bCs/>
        </w:rPr>
        <w:t xml:space="preserve"> </w:t>
      </w:r>
      <w:proofErr w:type="spellStart"/>
      <w:r w:rsidR="007D727B" w:rsidRPr="007D727B">
        <w:rPr>
          <w:rFonts w:eastAsia="Times New Roman" w:cstheme="minorHAnsi"/>
          <w:bCs/>
        </w:rPr>
        <w:t>och</w:t>
      </w:r>
      <w:proofErr w:type="spellEnd"/>
      <w:r w:rsidR="007D727B" w:rsidRPr="007D727B">
        <w:rPr>
          <w:rFonts w:eastAsia="Times New Roman" w:cstheme="minorHAnsi"/>
          <w:bCs/>
        </w:rPr>
        <w:t xml:space="preserve"> </w:t>
      </w:r>
      <w:proofErr w:type="spellStart"/>
      <w:r w:rsidR="007D727B" w:rsidRPr="007D727B">
        <w:rPr>
          <w:rFonts w:eastAsia="Times New Roman" w:cstheme="minorHAnsi"/>
          <w:bCs/>
        </w:rPr>
        <w:t>intremittent</w:t>
      </w:r>
      <w:proofErr w:type="spellEnd"/>
      <w:r w:rsidR="007D727B" w:rsidRPr="007D727B">
        <w:rPr>
          <w:rFonts w:eastAsia="Times New Roman" w:cstheme="minorHAnsi"/>
          <w:bCs/>
        </w:rPr>
        <w:t xml:space="preserve"> </w:t>
      </w:r>
      <w:proofErr w:type="spellStart"/>
      <w:r w:rsidR="007D727B" w:rsidRPr="007D727B">
        <w:rPr>
          <w:rFonts w:eastAsia="Times New Roman" w:cstheme="minorHAnsi"/>
          <w:bCs/>
        </w:rPr>
        <w:t>låsning</w:t>
      </w:r>
      <w:proofErr w:type="spellEnd"/>
    </w:p>
    <w:p w14:paraId="37016DF7" w14:textId="75369D40" w:rsidR="002B0441" w:rsidRDefault="002B0441" w:rsidP="002B0441">
      <w:pPr>
        <w:widowControl w:val="0"/>
        <w:spacing w:after="0" w:line="240" w:lineRule="auto"/>
        <w:ind w:firstLine="72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ab/>
        <w:t xml:space="preserve">_ </w:t>
      </w:r>
      <w:proofErr w:type="spellStart"/>
      <w:r w:rsidR="007D727B" w:rsidRPr="007D727B">
        <w:rPr>
          <w:rFonts w:eastAsia="Times New Roman" w:cstheme="minorHAnsi"/>
          <w:bCs/>
        </w:rPr>
        <w:t>utan</w:t>
      </w:r>
      <w:proofErr w:type="spellEnd"/>
      <w:r w:rsidR="007D727B" w:rsidRPr="007D727B">
        <w:rPr>
          <w:rFonts w:eastAsia="Times New Roman" w:cstheme="minorHAnsi"/>
          <w:bCs/>
        </w:rPr>
        <w:t xml:space="preserve"> </w:t>
      </w:r>
      <w:proofErr w:type="spellStart"/>
      <w:r w:rsidR="007D727B" w:rsidRPr="007D727B">
        <w:rPr>
          <w:rFonts w:eastAsia="Times New Roman" w:cstheme="minorHAnsi"/>
          <w:bCs/>
        </w:rPr>
        <w:t>återgång</w:t>
      </w:r>
      <w:proofErr w:type="spellEnd"/>
      <w:r w:rsidR="007D727B" w:rsidRPr="007D727B">
        <w:rPr>
          <w:rFonts w:eastAsia="Times New Roman" w:cstheme="minorHAnsi"/>
          <w:bCs/>
        </w:rPr>
        <w:t xml:space="preserve"> med </w:t>
      </w:r>
      <w:proofErr w:type="spellStart"/>
      <w:r w:rsidR="007D727B" w:rsidRPr="007D727B">
        <w:rPr>
          <w:rFonts w:eastAsia="Times New Roman" w:cstheme="minorHAnsi"/>
          <w:bCs/>
        </w:rPr>
        <w:t>nedsatt</w:t>
      </w:r>
      <w:proofErr w:type="spellEnd"/>
      <w:r w:rsidR="007D727B" w:rsidRPr="007D727B">
        <w:rPr>
          <w:rFonts w:eastAsia="Times New Roman" w:cstheme="minorHAnsi"/>
          <w:bCs/>
        </w:rPr>
        <w:t xml:space="preserve"> </w:t>
      </w:r>
      <w:proofErr w:type="spellStart"/>
      <w:r w:rsidR="007D727B" w:rsidRPr="007D727B">
        <w:rPr>
          <w:rFonts w:eastAsia="Times New Roman" w:cstheme="minorHAnsi"/>
          <w:bCs/>
        </w:rPr>
        <w:t>gapförmåga</w:t>
      </w:r>
      <w:proofErr w:type="spellEnd"/>
    </w:p>
    <w:p w14:paraId="59BDA824" w14:textId="6C075EB4" w:rsidR="002B0441" w:rsidRDefault="002B0441" w:rsidP="002B0441">
      <w:pPr>
        <w:widowControl w:val="0"/>
        <w:spacing w:after="0" w:line="240" w:lineRule="auto"/>
        <w:ind w:firstLine="72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ab/>
        <w:t>_ without reduction, without limited opening</w:t>
      </w:r>
    </w:p>
    <w:p w14:paraId="6747BC99" w14:textId="461B3537" w:rsidR="007D727B" w:rsidRPr="007D727B" w:rsidRDefault="002B0441" w:rsidP="007D727B">
      <w:pPr>
        <w:widowControl w:val="0"/>
        <w:spacing w:after="0" w:line="240" w:lineRule="auto"/>
        <w:ind w:left="720" w:firstLine="72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_ </w:t>
      </w:r>
      <w:proofErr w:type="spellStart"/>
      <w:r w:rsidR="007D727B" w:rsidRPr="007D727B">
        <w:rPr>
          <w:rFonts w:eastAsia="Times New Roman" w:cstheme="minorHAnsi"/>
          <w:bCs/>
        </w:rPr>
        <w:t>utan</w:t>
      </w:r>
      <w:proofErr w:type="spellEnd"/>
      <w:r w:rsidR="007D727B" w:rsidRPr="007D727B">
        <w:rPr>
          <w:rFonts w:eastAsia="Times New Roman" w:cstheme="minorHAnsi"/>
          <w:bCs/>
        </w:rPr>
        <w:t xml:space="preserve"> </w:t>
      </w:r>
      <w:proofErr w:type="spellStart"/>
      <w:r w:rsidR="007D727B" w:rsidRPr="007D727B">
        <w:rPr>
          <w:rFonts w:eastAsia="Times New Roman" w:cstheme="minorHAnsi"/>
          <w:bCs/>
        </w:rPr>
        <w:t>återgång</w:t>
      </w:r>
      <w:proofErr w:type="spellEnd"/>
      <w:r w:rsidR="007D727B" w:rsidRPr="007D727B">
        <w:rPr>
          <w:rFonts w:eastAsia="Times New Roman" w:cstheme="minorHAnsi"/>
          <w:bCs/>
        </w:rPr>
        <w:t xml:space="preserve"> </w:t>
      </w:r>
      <w:proofErr w:type="spellStart"/>
      <w:r w:rsidR="007D727B" w:rsidRPr="007D727B">
        <w:rPr>
          <w:rFonts w:eastAsia="Times New Roman" w:cstheme="minorHAnsi"/>
          <w:bCs/>
        </w:rPr>
        <w:t>utan</w:t>
      </w:r>
      <w:proofErr w:type="spellEnd"/>
      <w:r w:rsidR="007D727B" w:rsidRPr="007D727B">
        <w:rPr>
          <w:rFonts w:eastAsia="Times New Roman" w:cstheme="minorHAnsi"/>
          <w:bCs/>
        </w:rPr>
        <w:t xml:space="preserve"> </w:t>
      </w:r>
      <w:proofErr w:type="spellStart"/>
      <w:r w:rsidR="007D727B" w:rsidRPr="007D727B">
        <w:rPr>
          <w:rFonts w:eastAsia="Times New Roman" w:cstheme="minorHAnsi"/>
          <w:bCs/>
        </w:rPr>
        <w:t>nedsatt</w:t>
      </w:r>
      <w:proofErr w:type="spellEnd"/>
      <w:r w:rsidR="007D727B" w:rsidRPr="007D727B">
        <w:rPr>
          <w:rFonts w:eastAsia="Times New Roman" w:cstheme="minorHAnsi"/>
          <w:bCs/>
        </w:rPr>
        <w:t xml:space="preserve"> </w:t>
      </w:r>
      <w:proofErr w:type="spellStart"/>
      <w:r w:rsidR="007D727B" w:rsidRPr="007D727B">
        <w:rPr>
          <w:rFonts w:eastAsia="Times New Roman" w:cstheme="minorHAnsi"/>
          <w:bCs/>
        </w:rPr>
        <w:t>gapförmåga</w:t>
      </w:r>
      <w:proofErr w:type="spellEnd"/>
    </w:p>
    <w:p w14:paraId="2C3773A6" w14:textId="665C6E69" w:rsidR="007D727B" w:rsidRPr="007D727B" w:rsidRDefault="002B0441" w:rsidP="007D727B">
      <w:pPr>
        <w:widowControl w:val="0"/>
        <w:spacing w:after="0" w:line="240" w:lineRule="auto"/>
        <w:ind w:firstLine="72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_ </w:t>
      </w:r>
      <w:proofErr w:type="spellStart"/>
      <w:r w:rsidR="007D727B" w:rsidRPr="007D727B">
        <w:rPr>
          <w:rFonts w:eastAsia="Times New Roman" w:cstheme="minorHAnsi"/>
          <w:bCs/>
        </w:rPr>
        <w:t>Degenarativ</w:t>
      </w:r>
      <w:proofErr w:type="spellEnd"/>
      <w:r w:rsidR="007D727B" w:rsidRPr="007D727B">
        <w:rPr>
          <w:rFonts w:eastAsia="Times New Roman" w:cstheme="minorHAnsi"/>
          <w:bCs/>
        </w:rPr>
        <w:t xml:space="preserve"> </w:t>
      </w:r>
      <w:proofErr w:type="spellStart"/>
      <w:r w:rsidR="007D727B" w:rsidRPr="007D727B">
        <w:rPr>
          <w:rFonts w:eastAsia="Times New Roman" w:cstheme="minorHAnsi"/>
          <w:bCs/>
        </w:rPr>
        <w:t>ledsjukdom</w:t>
      </w:r>
      <w:proofErr w:type="spellEnd"/>
    </w:p>
    <w:p w14:paraId="2008642A" w14:textId="3D564828" w:rsidR="002B0441" w:rsidRDefault="002B0441" w:rsidP="002B0441">
      <w:pPr>
        <w:widowControl w:val="0"/>
        <w:spacing w:after="0" w:line="240" w:lineRule="auto"/>
        <w:ind w:firstLine="720"/>
        <w:rPr>
          <w:rFonts w:eastAsia="Times New Roman" w:cstheme="minorHAnsi"/>
          <w:bCs/>
        </w:rPr>
      </w:pPr>
    </w:p>
    <w:bookmarkEnd w:id="2"/>
    <w:p w14:paraId="035E321B" w14:textId="5C7B4C77" w:rsidR="007D727B" w:rsidRPr="007D727B" w:rsidRDefault="007D727B" w:rsidP="007D727B">
      <w:pPr>
        <w:widowControl w:val="0"/>
        <w:spacing w:after="0" w:line="240" w:lineRule="auto"/>
        <w:rPr>
          <w:rFonts w:eastAsia="Times New Roman" w:cstheme="minorHAnsi"/>
          <w:bCs/>
        </w:rPr>
      </w:pPr>
      <w:r w:rsidRPr="007D727B">
        <w:rPr>
          <w:rFonts w:eastAsia="Times New Roman" w:cstheme="minorHAnsi"/>
          <w:bCs/>
        </w:rPr>
        <w:t>VÄNSTER</w:t>
      </w:r>
      <w:r>
        <w:rPr>
          <w:rFonts w:eastAsia="Times New Roman" w:cstheme="minorHAnsi"/>
          <w:bCs/>
        </w:rPr>
        <w:t xml:space="preserve"> </w:t>
      </w:r>
      <w:r w:rsidRPr="007D727B">
        <w:rPr>
          <w:rFonts w:eastAsia="Times New Roman" w:cstheme="minorHAnsi"/>
          <w:bCs/>
        </w:rPr>
        <w:t>KÄKLED</w:t>
      </w:r>
    </w:p>
    <w:p w14:paraId="4FB4F6B2" w14:textId="77777777" w:rsidR="007D727B" w:rsidRPr="007D727B" w:rsidRDefault="007D727B" w:rsidP="007D727B">
      <w:pPr>
        <w:widowControl w:val="0"/>
        <w:spacing w:after="0" w:line="240" w:lineRule="auto"/>
        <w:ind w:firstLine="720"/>
        <w:rPr>
          <w:rFonts w:eastAsia="Times New Roman" w:cstheme="minorHAnsi"/>
          <w:bCs/>
        </w:rPr>
      </w:pPr>
      <w:r w:rsidRPr="007D727B">
        <w:rPr>
          <w:rFonts w:eastAsia="Times New Roman" w:cstheme="minorHAnsi"/>
          <w:bCs/>
        </w:rPr>
        <w:t>_ Ingen</w:t>
      </w:r>
    </w:p>
    <w:p w14:paraId="6C68F00A" w14:textId="77777777" w:rsidR="007D727B" w:rsidRPr="007D727B" w:rsidRDefault="007D727B" w:rsidP="007D727B">
      <w:pPr>
        <w:widowControl w:val="0"/>
        <w:spacing w:after="0" w:line="240" w:lineRule="auto"/>
        <w:ind w:firstLine="720"/>
        <w:rPr>
          <w:rFonts w:eastAsia="Times New Roman" w:cstheme="minorHAnsi"/>
          <w:bCs/>
        </w:rPr>
      </w:pPr>
      <w:proofErr w:type="spellStart"/>
      <w:r w:rsidRPr="007D727B">
        <w:rPr>
          <w:rFonts w:eastAsia="Times New Roman" w:cstheme="minorHAnsi"/>
          <w:bCs/>
        </w:rPr>
        <w:t>Diskförskjutning</w:t>
      </w:r>
      <w:proofErr w:type="spellEnd"/>
    </w:p>
    <w:p w14:paraId="10CDA69F" w14:textId="77777777" w:rsidR="007D727B" w:rsidRPr="007D727B" w:rsidRDefault="007D727B" w:rsidP="007D727B">
      <w:pPr>
        <w:widowControl w:val="0"/>
        <w:spacing w:after="0" w:line="240" w:lineRule="auto"/>
        <w:ind w:firstLine="720"/>
        <w:rPr>
          <w:rFonts w:eastAsia="Times New Roman" w:cstheme="minorHAnsi"/>
          <w:bCs/>
        </w:rPr>
      </w:pPr>
      <w:r w:rsidRPr="007D727B">
        <w:rPr>
          <w:rFonts w:eastAsia="Times New Roman" w:cstheme="minorHAnsi"/>
          <w:bCs/>
        </w:rPr>
        <w:tab/>
        <w:t xml:space="preserve">_ med </w:t>
      </w:r>
      <w:proofErr w:type="spellStart"/>
      <w:r w:rsidRPr="007D727B">
        <w:rPr>
          <w:rFonts w:eastAsia="Times New Roman" w:cstheme="minorHAnsi"/>
          <w:bCs/>
        </w:rPr>
        <w:t>återgång</w:t>
      </w:r>
      <w:proofErr w:type="spellEnd"/>
    </w:p>
    <w:p w14:paraId="3C7DE652" w14:textId="77777777" w:rsidR="007D727B" w:rsidRPr="007D727B" w:rsidRDefault="007D727B" w:rsidP="007D727B">
      <w:pPr>
        <w:widowControl w:val="0"/>
        <w:spacing w:after="0" w:line="240" w:lineRule="auto"/>
        <w:ind w:firstLine="720"/>
        <w:rPr>
          <w:rFonts w:eastAsia="Times New Roman" w:cstheme="minorHAnsi"/>
          <w:bCs/>
        </w:rPr>
      </w:pPr>
      <w:r w:rsidRPr="007D727B">
        <w:rPr>
          <w:rFonts w:eastAsia="Times New Roman" w:cstheme="minorHAnsi"/>
          <w:bCs/>
        </w:rPr>
        <w:tab/>
        <w:t xml:space="preserve">_ med </w:t>
      </w:r>
      <w:proofErr w:type="spellStart"/>
      <w:proofErr w:type="gramStart"/>
      <w:r w:rsidRPr="007D727B">
        <w:rPr>
          <w:rFonts w:eastAsia="Times New Roman" w:cstheme="minorHAnsi"/>
          <w:bCs/>
        </w:rPr>
        <w:t>återgång</w:t>
      </w:r>
      <w:proofErr w:type="spellEnd"/>
      <w:r w:rsidRPr="007D727B">
        <w:rPr>
          <w:rFonts w:eastAsia="Times New Roman" w:cstheme="minorHAnsi"/>
          <w:bCs/>
        </w:rPr>
        <w:t xml:space="preserve"> ,</w:t>
      </w:r>
      <w:proofErr w:type="gramEnd"/>
      <w:r w:rsidRPr="007D727B">
        <w:rPr>
          <w:rFonts w:eastAsia="Times New Roman" w:cstheme="minorHAnsi"/>
          <w:bCs/>
        </w:rPr>
        <w:t xml:space="preserve"> </w:t>
      </w:r>
      <w:proofErr w:type="spellStart"/>
      <w:r w:rsidRPr="007D727B">
        <w:rPr>
          <w:rFonts w:eastAsia="Times New Roman" w:cstheme="minorHAnsi"/>
          <w:bCs/>
        </w:rPr>
        <w:t>och</w:t>
      </w:r>
      <w:proofErr w:type="spellEnd"/>
      <w:r w:rsidRPr="007D727B">
        <w:rPr>
          <w:rFonts w:eastAsia="Times New Roman" w:cstheme="minorHAnsi"/>
          <w:bCs/>
        </w:rPr>
        <w:t xml:space="preserve"> </w:t>
      </w:r>
      <w:proofErr w:type="spellStart"/>
      <w:r w:rsidRPr="007D727B">
        <w:rPr>
          <w:rFonts w:eastAsia="Times New Roman" w:cstheme="minorHAnsi"/>
          <w:bCs/>
        </w:rPr>
        <w:t>intremittent</w:t>
      </w:r>
      <w:proofErr w:type="spellEnd"/>
      <w:r w:rsidRPr="007D727B">
        <w:rPr>
          <w:rFonts w:eastAsia="Times New Roman" w:cstheme="minorHAnsi"/>
          <w:bCs/>
        </w:rPr>
        <w:t xml:space="preserve"> </w:t>
      </w:r>
      <w:proofErr w:type="spellStart"/>
      <w:r w:rsidRPr="007D727B">
        <w:rPr>
          <w:rFonts w:eastAsia="Times New Roman" w:cstheme="minorHAnsi"/>
          <w:bCs/>
        </w:rPr>
        <w:t>låsning</w:t>
      </w:r>
      <w:proofErr w:type="spellEnd"/>
    </w:p>
    <w:p w14:paraId="44F9B959" w14:textId="77777777" w:rsidR="007D727B" w:rsidRPr="007D727B" w:rsidRDefault="007D727B" w:rsidP="007D727B">
      <w:pPr>
        <w:widowControl w:val="0"/>
        <w:spacing w:after="0" w:line="240" w:lineRule="auto"/>
        <w:ind w:firstLine="720"/>
        <w:rPr>
          <w:rFonts w:eastAsia="Times New Roman" w:cstheme="minorHAnsi"/>
          <w:bCs/>
        </w:rPr>
      </w:pPr>
      <w:r w:rsidRPr="007D727B">
        <w:rPr>
          <w:rFonts w:eastAsia="Times New Roman" w:cstheme="minorHAnsi"/>
          <w:bCs/>
        </w:rPr>
        <w:tab/>
        <w:t xml:space="preserve">_ </w:t>
      </w:r>
      <w:proofErr w:type="spellStart"/>
      <w:r w:rsidRPr="007D727B">
        <w:rPr>
          <w:rFonts w:eastAsia="Times New Roman" w:cstheme="minorHAnsi"/>
          <w:bCs/>
        </w:rPr>
        <w:t>utan</w:t>
      </w:r>
      <w:proofErr w:type="spellEnd"/>
      <w:r w:rsidRPr="007D727B">
        <w:rPr>
          <w:rFonts w:eastAsia="Times New Roman" w:cstheme="minorHAnsi"/>
          <w:bCs/>
        </w:rPr>
        <w:t xml:space="preserve"> </w:t>
      </w:r>
      <w:proofErr w:type="spellStart"/>
      <w:r w:rsidRPr="007D727B">
        <w:rPr>
          <w:rFonts w:eastAsia="Times New Roman" w:cstheme="minorHAnsi"/>
          <w:bCs/>
        </w:rPr>
        <w:t>återgång</w:t>
      </w:r>
      <w:proofErr w:type="spellEnd"/>
      <w:r w:rsidRPr="007D727B">
        <w:rPr>
          <w:rFonts w:eastAsia="Times New Roman" w:cstheme="minorHAnsi"/>
          <w:bCs/>
        </w:rPr>
        <w:t xml:space="preserve"> med </w:t>
      </w:r>
      <w:proofErr w:type="spellStart"/>
      <w:r w:rsidRPr="007D727B">
        <w:rPr>
          <w:rFonts w:eastAsia="Times New Roman" w:cstheme="minorHAnsi"/>
          <w:bCs/>
        </w:rPr>
        <w:t>nedsatt</w:t>
      </w:r>
      <w:proofErr w:type="spellEnd"/>
      <w:r w:rsidRPr="007D727B">
        <w:rPr>
          <w:rFonts w:eastAsia="Times New Roman" w:cstheme="minorHAnsi"/>
          <w:bCs/>
        </w:rPr>
        <w:t xml:space="preserve"> </w:t>
      </w:r>
      <w:proofErr w:type="spellStart"/>
      <w:r w:rsidRPr="007D727B">
        <w:rPr>
          <w:rFonts w:eastAsia="Times New Roman" w:cstheme="minorHAnsi"/>
          <w:bCs/>
        </w:rPr>
        <w:t>gapförmåga</w:t>
      </w:r>
      <w:proofErr w:type="spellEnd"/>
    </w:p>
    <w:p w14:paraId="3B4851D7" w14:textId="77777777" w:rsidR="007D727B" w:rsidRPr="007D727B" w:rsidRDefault="007D727B" w:rsidP="007D727B">
      <w:pPr>
        <w:widowControl w:val="0"/>
        <w:spacing w:after="0" w:line="240" w:lineRule="auto"/>
        <w:ind w:firstLine="720"/>
        <w:rPr>
          <w:rFonts w:eastAsia="Times New Roman" w:cstheme="minorHAnsi"/>
          <w:bCs/>
        </w:rPr>
      </w:pPr>
      <w:r w:rsidRPr="007D727B">
        <w:rPr>
          <w:rFonts w:eastAsia="Times New Roman" w:cstheme="minorHAnsi"/>
          <w:bCs/>
        </w:rPr>
        <w:tab/>
        <w:t>_ without reduction, without limited opening</w:t>
      </w:r>
    </w:p>
    <w:p w14:paraId="60787C05" w14:textId="77777777" w:rsidR="007D727B" w:rsidRPr="007D727B" w:rsidRDefault="007D727B" w:rsidP="007D727B">
      <w:pPr>
        <w:widowControl w:val="0"/>
        <w:spacing w:after="0" w:line="240" w:lineRule="auto"/>
        <w:ind w:firstLine="720"/>
        <w:rPr>
          <w:rFonts w:eastAsia="Times New Roman" w:cstheme="minorHAnsi"/>
          <w:bCs/>
        </w:rPr>
      </w:pPr>
      <w:r w:rsidRPr="007D727B">
        <w:rPr>
          <w:rFonts w:eastAsia="Times New Roman" w:cstheme="minorHAnsi"/>
          <w:bCs/>
        </w:rPr>
        <w:t xml:space="preserve">_ </w:t>
      </w:r>
      <w:proofErr w:type="spellStart"/>
      <w:r w:rsidRPr="007D727B">
        <w:rPr>
          <w:rFonts w:eastAsia="Times New Roman" w:cstheme="minorHAnsi"/>
          <w:bCs/>
        </w:rPr>
        <w:t>utan</w:t>
      </w:r>
      <w:proofErr w:type="spellEnd"/>
      <w:r w:rsidRPr="007D727B">
        <w:rPr>
          <w:rFonts w:eastAsia="Times New Roman" w:cstheme="minorHAnsi"/>
          <w:bCs/>
        </w:rPr>
        <w:t xml:space="preserve"> </w:t>
      </w:r>
      <w:proofErr w:type="spellStart"/>
      <w:r w:rsidRPr="007D727B">
        <w:rPr>
          <w:rFonts w:eastAsia="Times New Roman" w:cstheme="minorHAnsi"/>
          <w:bCs/>
        </w:rPr>
        <w:t>återgång</w:t>
      </w:r>
      <w:proofErr w:type="spellEnd"/>
      <w:r w:rsidRPr="007D727B">
        <w:rPr>
          <w:rFonts w:eastAsia="Times New Roman" w:cstheme="minorHAnsi"/>
          <w:bCs/>
        </w:rPr>
        <w:t xml:space="preserve"> </w:t>
      </w:r>
      <w:proofErr w:type="spellStart"/>
      <w:r w:rsidRPr="007D727B">
        <w:rPr>
          <w:rFonts w:eastAsia="Times New Roman" w:cstheme="minorHAnsi"/>
          <w:bCs/>
        </w:rPr>
        <w:t>utan</w:t>
      </w:r>
      <w:proofErr w:type="spellEnd"/>
      <w:r w:rsidRPr="007D727B">
        <w:rPr>
          <w:rFonts w:eastAsia="Times New Roman" w:cstheme="minorHAnsi"/>
          <w:bCs/>
        </w:rPr>
        <w:t xml:space="preserve"> </w:t>
      </w:r>
      <w:proofErr w:type="spellStart"/>
      <w:r w:rsidRPr="007D727B">
        <w:rPr>
          <w:rFonts w:eastAsia="Times New Roman" w:cstheme="minorHAnsi"/>
          <w:bCs/>
        </w:rPr>
        <w:t>nedsatt</w:t>
      </w:r>
      <w:proofErr w:type="spellEnd"/>
      <w:r w:rsidRPr="007D727B">
        <w:rPr>
          <w:rFonts w:eastAsia="Times New Roman" w:cstheme="minorHAnsi"/>
          <w:bCs/>
        </w:rPr>
        <w:t xml:space="preserve"> </w:t>
      </w:r>
      <w:proofErr w:type="spellStart"/>
      <w:r w:rsidRPr="007D727B">
        <w:rPr>
          <w:rFonts w:eastAsia="Times New Roman" w:cstheme="minorHAnsi"/>
          <w:bCs/>
        </w:rPr>
        <w:t>gapförmåga</w:t>
      </w:r>
      <w:proofErr w:type="spellEnd"/>
    </w:p>
    <w:p w14:paraId="093AC0A2" w14:textId="77777777" w:rsidR="007D727B" w:rsidRPr="007D727B" w:rsidRDefault="007D727B" w:rsidP="007D727B">
      <w:pPr>
        <w:widowControl w:val="0"/>
        <w:spacing w:after="0" w:line="240" w:lineRule="auto"/>
        <w:ind w:firstLine="720"/>
        <w:rPr>
          <w:rFonts w:eastAsia="Times New Roman" w:cstheme="minorHAnsi"/>
          <w:bCs/>
        </w:rPr>
      </w:pPr>
      <w:r w:rsidRPr="007D727B">
        <w:rPr>
          <w:rFonts w:eastAsia="Times New Roman" w:cstheme="minorHAnsi"/>
          <w:bCs/>
        </w:rPr>
        <w:t xml:space="preserve">_ </w:t>
      </w:r>
      <w:proofErr w:type="spellStart"/>
      <w:r w:rsidRPr="007D727B">
        <w:rPr>
          <w:rFonts w:eastAsia="Times New Roman" w:cstheme="minorHAnsi"/>
          <w:bCs/>
        </w:rPr>
        <w:t>Degenarativ</w:t>
      </w:r>
      <w:proofErr w:type="spellEnd"/>
      <w:r w:rsidRPr="007D727B">
        <w:rPr>
          <w:rFonts w:eastAsia="Times New Roman" w:cstheme="minorHAnsi"/>
          <w:bCs/>
        </w:rPr>
        <w:t xml:space="preserve"> </w:t>
      </w:r>
      <w:proofErr w:type="spellStart"/>
      <w:r w:rsidRPr="007D727B">
        <w:rPr>
          <w:rFonts w:eastAsia="Times New Roman" w:cstheme="minorHAnsi"/>
          <w:bCs/>
        </w:rPr>
        <w:t>ledsjukdom</w:t>
      </w:r>
      <w:proofErr w:type="spellEnd"/>
    </w:p>
    <w:p w14:paraId="5D6867EA" w14:textId="77777777" w:rsidR="002B0441" w:rsidRDefault="002B0441" w:rsidP="002B0441">
      <w:pPr>
        <w:widowControl w:val="0"/>
        <w:spacing w:after="0" w:line="240" w:lineRule="auto"/>
        <w:ind w:firstLine="720"/>
        <w:rPr>
          <w:rFonts w:eastAsia="Times New Roman" w:cstheme="minorHAnsi"/>
          <w:bCs/>
        </w:rPr>
      </w:pPr>
    </w:p>
    <w:p w14:paraId="74444AC6" w14:textId="204F2F39" w:rsidR="002B0441" w:rsidRDefault="002B0441" w:rsidP="002B0441">
      <w:pPr>
        <w:widowControl w:val="0"/>
        <w:spacing w:after="0" w:line="240" w:lineRule="auto"/>
        <w:rPr>
          <w:rFonts w:eastAsia="Times New Roman" w:cstheme="minorHAnsi"/>
          <w:bCs/>
        </w:rPr>
      </w:pPr>
    </w:p>
    <w:p w14:paraId="467A86ED" w14:textId="77777777" w:rsidR="007D727B" w:rsidRDefault="007D727B" w:rsidP="007D727B">
      <w:pPr>
        <w:rPr>
          <w:rFonts w:ascii="Calibri" w:eastAsia="Times New Roman" w:hAnsi="Calibri" w:cs="Calibri"/>
          <w:bCs/>
        </w:rPr>
      </w:pPr>
      <w:r>
        <w:t>This CRF translation is based on a validated translation</w:t>
      </w:r>
      <w:r>
        <w:rPr>
          <w:rFonts w:ascii="Calibri" w:eastAsia="Times New Roman" w:hAnsi="Calibri" w:cs="Calibri"/>
          <w:bCs/>
        </w:rPr>
        <w:t xml:space="preserve">: </w:t>
      </w:r>
      <w:proofErr w:type="spellStart"/>
      <w:r>
        <w:rPr>
          <w:rFonts w:ascii="Calibri" w:eastAsia="Times New Roman" w:hAnsi="Calibri" w:cs="Calibri"/>
          <w:bCs/>
        </w:rPr>
        <w:t>Alstergren</w:t>
      </w:r>
      <w:proofErr w:type="spellEnd"/>
      <w:r>
        <w:rPr>
          <w:rFonts w:ascii="Calibri" w:eastAsia="Times New Roman" w:hAnsi="Calibri" w:cs="Calibri"/>
          <w:bCs/>
        </w:rPr>
        <w:t xml:space="preserve"> P, </w:t>
      </w:r>
      <w:proofErr w:type="spellStart"/>
      <w:r w:rsidRPr="00E76B48">
        <w:rPr>
          <w:rFonts w:ascii="Calibri" w:eastAsia="Times New Roman" w:hAnsi="Calibri" w:cs="Calibri"/>
          <w:bCs/>
        </w:rPr>
        <w:t>Häggman</w:t>
      </w:r>
      <w:r>
        <w:rPr>
          <w:rFonts w:ascii="Calibri" w:eastAsia="Times New Roman" w:hAnsi="Calibri" w:cs="Calibri"/>
          <w:bCs/>
        </w:rPr>
        <w:t>-</w:t>
      </w:r>
      <w:r w:rsidRPr="00E76B48">
        <w:rPr>
          <w:rFonts w:ascii="Calibri" w:eastAsia="Times New Roman" w:hAnsi="Calibri" w:cs="Calibri"/>
          <w:bCs/>
        </w:rPr>
        <w:t>Henrikson</w:t>
      </w:r>
      <w:proofErr w:type="spellEnd"/>
      <w:r w:rsidRPr="00E76B48">
        <w:rPr>
          <w:rFonts w:ascii="Calibri" w:eastAsia="Times New Roman" w:hAnsi="Calibri" w:cs="Calibri"/>
          <w:bCs/>
        </w:rPr>
        <w:t xml:space="preserve"> </w:t>
      </w:r>
      <w:r>
        <w:rPr>
          <w:rFonts w:ascii="Calibri" w:eastAsia="Times New Roman" w:hAnsi="Calibri" w:cs="Calibri"/>
          <w:bCs/>
        </w:rPr>
        <w:t xml:space="preserve">B, Ekberg E, et al. </w:t>
      </w:r>
      <w:r w:rsidRPr="00E76B48">
        <w:rPr>
          <w:rFonts w:ascii="Calibri" w:eastAsia="Times New Roman" w:hAnsi="Calibri" w:cs="Calibri"/>
          <w:bCs/>
        </w:rPr>
        <w:t>Diagnostic*Criteria*for*Temporomandibular*Disorders:</w:t>
      </w:r>
      <w:r>
        <w:rPr>
          <w:rFonts w:ascii="Calibri" w:eastAsia="Times New Roman" w:hAnsi="Calibri" w:cs="Calibri"/>
          <w:bCs/>
        </w:rPr>
        <w:t xml:space="preserve"> </w:t>
      </w:r>
      <w:r w:rsidRPr="00E76B48">
        <w:rPr>
          <w:rFonts w:ascii="Calibri" w:eastAsia="Times New Roman" w:hAnsi="Calibri" w:cs="Calibri"/>
          <w:bCs/>
        </w:rPr>
        <w:t>Assessment*Instruments (Swedish)</w:t>
      </w:r>
      <w:r>
        <w:rPr>
          <w:rFonts w:ascii="Calibri" w:eastAsia="Times New Roman" w:hAnsi="Calibri" w:cs="Calibri"/>
          <w:bCs/>
        </w:rPr>
        <w:t xml:space="preserve">. </w:t>
      </w:r>
      <w:r w:rsidRPr="00E76B48">
        <w:rPr>
          <w:rFonts w:ascii="Calibri" w:eastAsia="Times New Roman" w:hAnsi="Calibri" w:cs="Calibri"/>
          <w:bCs/>
        </w:rPr>
        <w:t>International*RDC/TMD*Consortium*Network</w:t>
      </w:r>
      <w:r>
        <w:rPr>
          <w:rFonts w:ascii="Calibri" w:eastAsia="Times New Roman" w:hAnsi="Calibri" w:cs="Calibri"/>
          <w:bCs/>
        </w:rPr>
        <w:t xml:space="preserve">. </w:t>
      </w:r>
      <w:proofErr w:type="gramStart"/>
      <w:r w:rsidRPr="00E76B48">
        <w:rPr>
          <w:rFonts w:ascii="Calibri" w:eastAsia="Times New Roman" w:hAnsi="Calibri" w:cs="Calibri"/>
          <w:bCs/>
        </w:rPr>
        <w:t>Editor:*</w:t>
      </w:r>
      <w:proofErr w:type="gramEnd"/>
      <w:r w:rsidRPr="00E76B48">
        <w:rPr>
          <w:rFonts w:ascii="Calibri" w:eastAsia="Times New Roman" w:hAnsi="Calibri" w:cs="Calibri"/>
          <w:bCs/>
        </w:rPr>
        <w:t>Richard*</w:t>
      </w:r>
      <w:proofErr w:type="spellStart"/>
      <w:r w:rsidRPr="00E76B48">
        <w:rPr>
          <w:rFonts w:ascii="Calibri" w:eastAsia="Times New Roman" w:hAnsi="Calibri" w:cs="Calibri"/>
          <w:bCs/>
        </w:rPr>
        <w:t>Ohrbach</w:t>
      </w:r>
      <w:proofErr w:type="spellEnd"/>
      <w:r>
        <w:rPr>
          <w:rFonts w:ascii="Calibri" w:eastAsia="Times New Roman" w:hAnsi="Calibri" w:cs="Calibri"/>
          <w:bCs/>
        </w:rPr>
        <w:t xml:space="preserve">. </w:t>
      </w:r>
      <w:r w:rsidRPr="00E76B48">
        <w:rPr>
          <w:rFonts w:ascii="Calibri" w:eastAsia="Times New Roman" w:hAnsi="Calibri" w:cs="Calibri"/>
          <w:bCs/>
        </w:rPr>
        <w:t>Version: 20Jan2014</w:t>
      </w:r>
      <w:r>
        <w:rPr>
          <w:rFonts w:ascii="Calibri" w:eastAsia="Times New Roman" w:hAnsi="Calibri" w:cs="Calibri"/>
          <w:bCs/>
        </w:rPr>
        <w:t xml:space="preserve">. </w:t>
      </w:r>
      <w:r w:rsidRPr="006738C1">
        <w:rPr>
          <w:rFonts w:ascii="Calibri" w:eastAsia="Times New Roman" w:hAnsi="Calibri" w:cs="Calibri"/>
          <w:bCs/>
        </w:rPr>
        <w:t>https://ubwp.buffalo.edu/rdc-tmdinternational/wp-content/uploads/sites/58/2017/01/DC-TMD-Swedish-Assessment-Instruments_2016_05_02a654.pdf</w:t>
      </w:r>
      <w:r w:rsidRPr="00E76B48">
        <w:rPr>
          <w:rFonts w:ascii="Calibri" w:eastAsia="Times New Roman" w:hAnsi="Calibri" w:cs="Calibri"/>
          <w:bCs/>
        </w:rPr>
        <w:t xml:space="preserve"> </w:t>
      </w:r>
    </w:p>
    <w:p w14:paraId="6E8C698A" w14:textId="77777777" w:rsidR="007D727B" w:rsidRDefault="007D727B" w:rsidP="000D1ECF">
      <w:pPr>
        <w:widowControl w:val="0"/>
        <w:spacing w:after="0" w:line="240" w:lineRule="auto"/>
        <w:rPr>
          <w:rFonts w:eastAsia="Times New Roman" w:cstheme="minorHAnsi"/>
          <w:bCs/>
        </w:rPr>
      </w:pPr>
    </w:p>
    <w:p w14:paraId="05B251AD" w14:textId="65970AF6" w:rsidR="005F654B" w:rsidRPr="009D09EA" w:rsidRDefault="000D1ECF" w:rsidP="000D1ECF">
      <w:pPr>
        <w:widowControl w:val="0"/>
        <w:spacing w:after="0" w:line="240" w:lineRule="auto"/>
        <w:rPr>
          <w:rFonts w:eastAsia="Times New Roman" w:cstheme="minorHAnsi"/>
          <w:bCs/>
        </w:rPr>
      </w:pPr>
      <w:r w:rsidRPr="009D09EA">
        <w:rPr>
          <w:rFonts w:eastAsia="Times New Roman" w:cstheme="minorHAnsi"/>
          <w:bCs/>
        </w:rPr>
        <w:t xml:space="preserve">Notes: </w:t>
      </w:r>
    </w:p>
    <w:p w14:paraId="3954506A" w14:textId="080CCF39" w:rsidR="009131FE" w:rsidRPr="009D09EA" w:rsidRDefault="009131FE" w:rsidP="000D1ECF">
      <w:pPr>
        <w:widowControl w:val="0"/>
        <w:spacing w:after="0" w:line="240" w:lineRule="auto"/>
        <w:rPr>
          <w:rFonts w:eastAsia="Times New Roman" w:cstheme="minorHAnsi"/>
          <w:bCs/>
        </w:rPr>
      </w:pPr>
      <w:r w:rsidRPr="009D09EA">
        <w:rPr>
          <w:rFonts w:eastAsia="Times New Roman" w:cstheme="minorHAnsi"/>
          <w:bCs/>
        </w:rPr>
        <w:t xml:space="preserve">Copyright International RDC/TMD Consortium Network (now </w:t>
      </w:r>
      <w:proofErr w:type="spellStart"/>
      <w:r w:rsidRPr="009D09EA">
        <w:rPr>
          <w:rFonts w:eastAsia="Times New Roman" w:cstheme="minorHAnsi"/>
          <w:bCs/>
        </w:rPr>
        <w:t>INfORM</w:t>
      </w:r>
      <w:proofErr w:type="spellEnd"/>
      <w:r w:rsidRPr="009D09EA">
        <w:rPr>
          <w:rFonts w:eastAsia="Times New Roman" w:cstheme="minorHAnsi"/>
          <w:bCs/>
        </w:rPr>
        <w:t xml:space="preserve">). Available at </w:t>
      </w:r>
      <w:hyperlink r:id="rId7" w:history="1">
        <w:r w:rsidRPr="009D09EA">
          <w:rPr>
            <w:rStyle w:val="Hyperlink"/>
            <w:rFonts w:eastAsia="Times New Roman" w:cstheme="minorHAnsi"/>
            <w:bCs/>
          </w:rPr>
          <w:t>https://ubwp.buffalo.edu/rdc-tmdinternational/tmd-assessmentdiagnosis/dc-tmd/</w:t>
        </w:r>
      </w:hyperlink>
    </w:p>
    <w:p w14:paraId="2C3A15C3" w14:textId="6E767527" w:rsidR="009131FE" w:rsidRPr="009D09EA" w:rsidRDefault="009131FE" w:rsidP="000D1ECF">
      <w:pPr>
        <w:widowControl w:val="0"/>
        <w:spacing w:after="0" w:line="240" w:lineRule="auto"/>
        <w:rPr>
          <w:rFonts w:eastAsia="Times New Roman" w:cstheme="minorHAnsi"/>
          <w:bCs/>
        </w:rPr>
      </w:pPr>
      <w:r w:rsidRPr="009D09EA">
        <w:rPr>
          <w:rFonts w:eastAsia="Times New Roman" w:cstheme="minorHAnsi"/>
          <w:bCs/>
        </w:rPr>
        <w:t>No permission required to reproduce, translate, display, or distribute.</w:t>
      </w:r>
    </w:p>
    <w:p w14:paraId="517942E4" w14:textId="34080A0F" w:rsidR="009131FE" w:rsidRPr="009D09EA" w:rsidRDefault="009131FE" w:rsidP="000D1ECF">
      <w:pPr>
        <w:widowControl w:val="0"/>
        <w:spacing w:after="0" w:line="240" w:lineRule="auto"/>
        <w:rPr>
          <w:rFonts w:eastAsia="Times New Roman" w:cstheme="minorHAnsi"/>
          <w:bCs/>
        </w:rPr>
      </w:pPr>
    </w:p>
    <w:p w14:paraId="3376A423" w14:textId="1BB9BBBC" w:rsidR="009131FE" w:rsidRDefault="009131FE" w:rsidP="000D1ECF">
      <w:pPr>
        <w:widowControl w:val="0"/>
        <w:spacing w:after="0" w:line="240" w:lineRule="auto"/>
        <w:rPr>
          <w:rFonts w:eastAsia="Times New Roman" w:cstheme="minorHAnsi"/>
          <w:bCs/>
        </w:rPr>
      </w:pPr>
      <w:r w:rsidRPr="009D09EA">
        <w:rPr>
          <w:rFonts w:eastAsia="Times New Roman" w:cstheme="minorHAnsi"/>
          <w:bCs/>
        </w:rPr>
        <w:t>Questions are evaluated individually (no overall or summary score).</w:t>
      </w:r>
    </w:p>
    <w:p w14:paraId="3F63E4A7" w14:textId="7647ADD6" w:rsidR="007D727B" w:rsidRDefault="007D727B" w:rsidP="000D1ECF">
      <w:pPr>
        <w:widowControl w:val="0"/>
        <w:spacing w:after="0" w:line="240" w:lineRule="auto"/>
        <w:rPr>
          <w:rFonts w:eastAsia="Times New Roman" w:cstheme="minorHAnsi"/>
          <w:bCs/>
        </w:rPr>
      </w:pPr>
    </w:p>
    <w:p w14:paraId="36E4DC69" w14:textId="4CDFCE35" w:rsidR="007D727B" w:rsidRPr="009D09EA" w:rsidRDefault="007D727B" w:rsidP="000D1ECF">
      <w:pPr>
        <w:widowControl w:val="0"/>
        <w:spacing w:after="0" w:line="240" w:lineRule="auto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Notes re translation: portions of the Swedish translation document that do not appear on the English version, were omitted from this document. Specifically, the sections “</w:t>
      </w:r>
      <w:r w:rsidRPr="007D727B">
        <w:rPr>
          <w:rFonts w:eastAsia="Times New Roman" w:cstheme="minorHAnsi"/>
          <w:bCs/>
        </w:rPr>
        <w:t>NACKSTATUS</w:t>
      </w:r>
      <w:r>
        <w:rPr>
          <w:rFonts w:eastAsia="Times New Roman" w:cstheme="minorHAnsi"/>
          <w:bCs/>
        </w:rPr>
        <w:t>”, “Temporal Summation”, “</w:t>
      </w:r>
      <w:proofErr w:type="spellStart"/>
      <w:r>
        <w:rPr>
          <w:rFonts w:eastAsia="Times New Roman" w:cstheme="minorHAnsi"/>
          <w:bCs/>
        </w:rPr>
        <w:t>IntraoralT</w:t>
      </w:r>
      <w:proofErr w:type="spellEnd"/>
      <w:r>
        <w:rPr>
          <w:rFonts w:eastAsia="Times New Roman" w:cstheme="minorHAnsi"/>
          <w:bCs/>
        </w:rPr>
        <w:t xml:space="preserve"> Status” and “</w:t>
      </w:r>
      <w:r w:rsidRPr="007D727B">
        <w:rPr>
          <w:rFonts w:eastAsia="Times New Roman" w:cstheme="minorHAnsi"/>
          <w:bCs/>
        </w:rPr>
        <w:t>OCKLUSION OCH ARTIKULATION</w:t>
      </w:r>
      <w:r>
        <w:rPr>
          <w:rFonts w:eastAsia="Times New Roman" w:cstheme="minorHAnsi"/>
          <w:bCs/>
        </w:rPr>
        <w:t>” appear to be additional examinations that do not appear on the English document.</w:t>
      </w:r>
      <w:bookmarkStart w:id="3" w:name="_GoBack"/>
      <w:bookmarkEnd w:id="3"/>
    </w:p>
    <w:p w14:paraId="2B63D025" w14:textId="77777777" w:rsidR="00F37281" w:rsidRPr="009D09EA" w:rsidRDefault="00F37281" w:rsidP="003351DA">
      <w:pPr>
        <w:widowControl w:val="0"/>
        <w:spacing w:after="0" w:line="240" w:lineRule="auto"/>
        <w:rPr>
          <w:rFonts w:eastAsia="Times New Roman" w:cstheme="minorHAnsi"/>
          <w:bCs/>
        </w:rPr>
      </w:pPr>
    </w:p>
    <w:p w14:paraId="045BF45A" w14:textId="60ED81B4" w:rsidR="000D1ECF" w:rsidRPr="009D09EA" w:rsidRDefault="00F37281" w:rsidP="000D1ECF">
      <w:pPr>
        <w:widowControl w:val="0"/>
        <w:spacing w:after="0" w:line="240" w:lineRule="auto"/>
        <w:rPr>
          <w:rFonts w:eastAsia="Times New Roman" w:cstheme="minorHAnsi"/>
          <w:bCs/>
        </w:rPr>
      </w:pPr>
      <w:r w:rsidRPr="009D09EA">
        <w:rPr>
          <w:rFonts w:eastAsia="Times New Roman" w:cstheme="minorHAnsi"/>
          <w:bCs/>
        </w:rPr>
        <w:t>Reference</w:t>
      </w:r>
    </w:p>
    <w:p w14:paraId="0C8D892C" w14:textId="3CB22721" w:rsidR="000D1ECF" w:rsidRPr="009D09EA" w:rsidRDefault="009131FE" w:rsidP="00146880">
      <w:pPr>
        <w:widowControl w:val="0"/>
        <w:spacing w:after="0" w:line="240" w:lineRule="auto"/>
        <w:rPr>
          <w:rFonts w:eastAsia="Times New Roman" w:cstheme="minorHAnsi"/>
          <w:bCs/>
        </w:rPr>
      </w:pPr>
      <w:r w:rsidRPr="009D09EA">
        <w:rPr>
          <w:rFonts w:eastAsia="Times New Roman" w:cstheme="minorHAnsi"/>
          <w:bCs/>
        </w:rPr>
        <w:t xml:space="preserve">Schiffman E, </w:t>
      </w:r>
      <w:proofErr w:type="spellStart"/>
      <w:r w:rsidRPr="009D09EA">
        <w:rPr>
          <w:rFonts w:eastAsia="Times New Roman" w:cstheme="minorHAnsi"/>
          <w:bCs/>
        </w:rPr>
        <w:t>Ohrbach</w:t>
      </w:r>
      <w:proofErr w:type="spellEnd"/>
      <w:r w:rsidRPr="009D09EA">
        <w:rPr>
          <w:rFonts w:eastAsia="Times New Roman" w:cstheme="minorHAnsi"/>
          <w:bCs/>
        </w:rPr>
        <w:t xml:space="preserve"> R, Truelove E, et al. Diagnostic Criteria for Temporomandibular Disorders (DC/TMD) for Clinical and Research Applications: Recommendations of the International RDC/TMD Consortium Network* and Orofacial Pain Special Interest Group. Journal of Oral and Facial Pain and Headache, 2014; 28(1), 6-27. DOI: 10 11607/jop.1151</w:t>
      </w:r>
    </w:p>
    <w:sectPr w:rsidR="000D1ECF" w:rsidRPr="009D09E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A2B16D" w14:textId="77777777" w:rsidR="00F02C9F" w:rsidRDefault="00F02C9F" w:rsidP="00D627AC">
      <w:pPr>
        <w:spacing w:after="0" w:line="240" w:lineRule="auto"/>
      </w:pPr>
      <w:r>
        <w:separator/>
      </w:r>
    </w:p>
  </w:endnote>
  <w:endnote w:type="continuationSeparator" w:id="0">
    <w:p w14:paraId="2589E682" w14:textId="77777777" w:rsidR="00F02C9F" w:rsidRDefault="00F02C9F" w:rsidP="00D62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C5682" w14:textId="1DB3DA72" w:rsidR="003B5A8D" w:rsidRDefault="003B5A8D" w:rsidP="00D627AC">
    <w:pPr>
      <w:pStyle w:val="Footer"/>
      <w:tabs>
        <w:tab w:val="clear" w:pos="4680"/>
      </w:tabs>
    </w:pP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4D3878" w14:textId="77777777" w:rsidR="00F02C9F" w:rsidRDefault="00F02C9F" w:rsidP="00D627AC">
      <w:pPr>
        <w:spacing w:after="0" w:line="240" w:lineRule="auto"/>
      </w:pPr>
      <w:r>
        <w:separator/>
      </w:r>
    </w:p>
  </w:footnote>
  <w:footnote w:type="continuationSeparator" w:id="0">
    <w:p w14:paraId="3F10B93A" w14:textId="77777777" w:rsidR="00F02C9F" w:rsidRDefault="00F02C9F" w:rsidP="00D62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9D02F" w14:textId="0BDFD1C2" w:rsidR="003B5A8D" w:rsidRDefault="003B5A8D" w:rsidP="00D627AC">
    <w:pPr>
      <w:pStyle w:val="Heading1"/>
    </w:pPr>
    <w:r>
      <w:t>Diagnostic Criteria for Temporomandibular Disorders</w:t>
    </w:r>
    <w:r>
      <w:br/>
      <w:t>Examination form – Swedish</w:t>
    </w:r>
  </w:p>
  <w:p w14:paraId="1D447514" w14:textId="77777777" w:rsidR="003B5A8D" w:rsidRDefault="003B5A8D" w:rsidP="00BA78E9">
    <w:pPr>
      <w:pStyle w:val="Default"/>
    </w:pPr>
  </w:p>
  <w:p w14:paraId="3B8FE77B" w14:textId="36203A7F" w:rsidR="003B5A8D" w:rsidRPr="00BA78E9" w:rsidRDefault="003B5A8D" w:rsidP="00BA78E9">
    <w:pPr>
      <w:jc w:val="center"/>
    </w:pPr>
    <w:r w:rsidRPr="00BA78E9">
      <w:rPr>
        <w:bCs/>
        <w:sz w:val="20"/>
        <w:szCs w:val="20"/>
      </w:rPr>
      <w:t>UNDERSÖKNINGSFORMULÄR</w:t>
    </w:r>
  </w:p>
  <w:p w14:paraId="55545837" w14:textId="77777777" w:rsidR="003B5A8D" w:rsidRPr="00666DFA" w:rsidRDefault="003B5A8D" w:rsidP="00D627AC">
    <w:pPr>
      <w:tabs>
        <w:tab w:val="left" w:pos="7200"/>
      </w:tabs>
    </w:pPr>
    <w:bookmarkStart w:id="4" w:name="OLE_LINK2"/>
    <w:r w:rsidRPr="00666DFA">
      <w:t>[Study Name/ID pre-filled]</w:t>
    </w:r>
    <w:r w:rsidRPr="00666DFA">
      <w:tab/>
      <w:t>Site Name:</w:t>
    </w:r>
  </w:p>
  <w:bookmarkEnd w:id="4"/>
  <w:p w14:paraId="1FC91837" w14:textId="77777777" w:rsidR="003B5A8D" w:rsidRPr="00D627AC" w:rsidRDefault="003B5A8D" w:rsidP="00D627AC">
    <w:pPr>
      <w:tabs>
        <w:tab w:val="left" w:pos="7200"/>
      </w:tabs>
    </w:pPr>
    <w:r w:rsidRPr="00666DFA">
      <w:tab/>
      <w:t>Subject ID:</w:t>
    </w:r>
    <w:r w:rsidRPr="00D627AC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9D62A5"/>
    <w:multiLevelType w:val="multilevel"/>
    <w:tmpl w:val="5BFE9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9C2B8D"/>
    <w:multiLevelType w:val="hybridMultilevel"/>
    <w:tmpl w:val="D5D04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1219F"/>
    <w:multiLevelType w:val="multilevel"/>
    <w:tmpl w:val="30F45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422112"/>
    <w:multiLevelType w:val="hybridMultilevel"/>
    <w:tmpl w:val="C1B83C56"/>
    <w:lvl w:ilvl="0" w:tplc="0266668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8154C56"/>
    <w:multiLevelType w:val="hybridMultilevel"/>
    <w:tmpl w:val="A5985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4C3123"/>
    <w:multiLevelType w:val="multilevel"/>
    <w:tmpl w:val="88AE1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7C6CBB"/>
    <w:multiLevelType w:val="multilevel"/>
    <w:tmpl w:val="42CE2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7AC"/>
    <w:rsid w:val="00002B3F"/>
    <w:rsid w:val="000D1ECF"/>
    <w:rsid w:val="00146880"/>
    <w:rsid w:val="00165502"/>
    <w:rsid w:val="001D21FE"/>
    <w:rsid w:val="001F3D7E"/>
    <w:rsid w:val="00243665"/>
    <w:rsid w:val="002515C3"/>
    <w:rsid w:val="002B0441"/>
    <w:rsid w:val="002F0484"/>
    <w:rsid w:val="00316EB5"/>
    <w:rsid w:val="003351DA"/>
    <w:rsid w:val="00345FC3"/>
    <w:rsid w:val="0035393F"/>
    <w:rsid w:val="00357559"/>
    <w:rsid w:val="00376420"/>
    <w:rsid w:val="003826E7"/>
    <w:rsid w:val="00386540"/>
    <w:rsid w:val="00390E4F"/>
    <w:rsid w:val="003A549D"/>
    <w:rsid w:val="003B5A8D"/>
    <w:rsid w:val="003C44E2"/>
    <w:rsid w:val="00407035"/>
    <w:rsid w:val="004158D8"/>
    <w:rsid w:val="0046636B"/>
    <w:rsid w:val="004940A8"/>
    <w:rsid w:val="004A5714"/>
    <w:rsid w:val="004F2BF4"/>
    <w:rsid w:val="005E12C6"/>
    <w:rsid w:val="005F654B"/>
    <w:rsid w:val="0062377C"/>
    <w:rsid w:val="006B1926"/>
    <w:rsid w:val="00771921"/>
    <w:rsid w:val="007C5A06"/>
    <w:rsid w:val="007D1B4D"/>
    <w:rsid w:val="007D727B"/>
    <w:rsid w:val="0080306B"/>
    <w:rsid w:val="008147C6"/>
    <w:rsid w:val="00832D49"/>
    <w:rsid w:val="00872AF9"/>
    <w:rsid w:val="00897846"/>
    <w:rsid w:val="008B4BA4"/>
    <w:rsid w:val="008C66EF"/>
    <w:rsid w:val="008E6950"/>
    <w:rsid w:val="009131FE"/>
    <w:rsid w:val="00952217"/>
    <w:rsid w:val="00962AA9"/>
    <w:rsid w:val="009847D1"/>
    <w:rsid w:val="009950BF"/>
    <w:rsid w:val="009D09EA"/>
    <w:rsid w:val="00A80C33"/>
    <w:rsid w:val="00AE2593"/>
    <w:rsid w:val="00AE3310"/>
    <w:rsid w:val="00B0532F"/>
    <w:rsid w:val="00B82D7A"/>
    <w:rsid w:val="00BA02B5"/>
    <w:rsid w:val="00BA78E9"/>
    <w:rsid w:val="00BC2FE8"/>
    <w:rsid w:val="00BD5929"/>
    <w:rsid w:val="00BF6141"/>
    <w:rsid w:val="00C62123"/>
    <w:rsid w:val="00C92044"/>
    <w:rsid w:val="00C9311D"/>
    <w:rsid w:val="00D012A4"/>
    <w:rsid w:val="00D51A23"/>
    <w:rsid w:val="00D627AC"/>
    <w:rsid w:val="00D63C8D"/>
    <w:rsid w:val="00DC4C50"/>
    <w:rsid w:val="00E601E5"/>
    <w:rsid w:val="00E8163C"/>
    <w:rsid w:val="00ED476B"/>
    <w:rsid w:val="00EE3D00"/>
    <w:rsid w:val="00F02C9F"/>
    <w:rsid w:val="00F37281"/>
    <w:rsid w:val="00FB140D"/>
    <w:rsid w:val="00FC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38E65"/>
  <w15:chartTrackingRefBased/>
  <w15:docId w15:val="{569E37F3-FD77-4A36-B291-92ADDA6E5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12A4"/>
  </w:style>
  <w:style w:type="paragraph" w:styleId="Heading1">
    <w:name w:val="heading 1"/>
    <w:basedOn w:val="Header"/>
    <w:next w:val="Normal"/>
    <w:link w:val="Heading1Char"/>
    <w:uiPriority w:val="9"/>
    <w:qFormat/>
    <w:rsid w:val="00D627AC"/>
    <w:pPr>
      <w:jc w:val="center"/>
      <w:outlineLvl w:val="0"/>
    </w:pPr>
    <w:rPr>
      <w:rFonts w:cstheme="minorHAnsi"/>
      <w:i/>
      <w:i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2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7AC"/>
  </w:style>
  <w:style w:type="paragraph" w:styleId="Footer">
    <w:name w:val="footer"/>
    <w:basedOn w:val="Normal"/>
    <w:link w:val="FooterChar"/>
    <w:uiPriority w:val="99"/>
    <w:unhideWhenUsed/>
    <w:rsid w:val="00D62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7AC"/>
  </w:style>
  <w:style w:type="character" w:customStyle="1" w:styleId="Heading1Char">
    <w:name w:val="Heading 1 Char"/>
    <w:basedOn w:val="DefaultParagraphFont"/>
    <w:link w:val="Heading1"/>
    <w:uiPriority w:val="9"/>
    <w:rsid w:val="00D627AC"/>
    <w:rPr>
      <w:rFonts w:cstheme="minorHAnsi"/>
      <w:i/>
      <w:iCs/>
      <w:sz w:val="32"/>
      <w:szCs w:val="32"/>
    </w:rPr>
  </w:style>
  <w:style w:type="paragraph" w:styleId="ListParagraph">
    <w:name w:val="List Paragraph"/>
    <w:basedOn w:val="Normal"/>
    <w:uiPriority w:val="34"/>
    <w:qFormat/>
    <w:rsid w:val="00D627AC"/>
    <w:pPr>
      <w:ind w:left="720"/>
      <w:contextualSpacing/>
    </w:pPr>
  </w:style>
  <w:style w:type="table" w:styleId="TableGrid">
    <w:name w:val="Table Grid"/>
    <w:basedOn w:val="TableNormal"/>
    <w:uiPriority w:val="39"/>
    <w:rsid w:val="00D62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40A8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E25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E2593"/>
    <w:rPr>
      <w:rFonts w:ascii="Courier New" w:eastAsia="Times New Roman" w:hAnsi="Courier New" w:cs="Courier New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AE2593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353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BA02B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A02B5"/>
  </w:style>
  <w:style w:type="character" w:styleId="UnresolvedMention">
    <w:name w:val="Unresolved Mention"/>
    <w:basedOn w:val="DefaultParagraphFont"/>
    <w:uiPriority w:val="99"/>
    <w:semiHidden/>
    <w:unhideWhenUsed/>
    <w:rsid w:val="009131FE"/>
    <w:rPr>
      <w:color w:val="605E5C"/>
      <w:shd w:val="clear" w:color="auto" w:fill="E1DFDD"/>
    </w:rPr>
  </w:style>
  <w:style w:type="paragraph" w:customStyle="1" w:styleId="Default">
    <w:name w:val="Default"/>
    <w:rsid w:val="00BA78E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4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5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75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65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57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9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7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4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3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8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9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75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6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96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1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43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83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93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67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02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82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99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90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34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1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5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92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4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8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01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8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7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82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57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9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6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9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25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0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9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03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0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9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3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73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46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7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9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0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0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0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88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7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7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45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50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2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96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07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76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85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bwp.buffalo.edu/rdc-tmdinternational/tmd-assessmentdiagnosis/dc-tm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11</Pages>
  <Words>1572</Words>
  <Characters>8966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10517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Franklin;kathy.sward@nurs.utah.edu</dc:creator>
  <cp:keywords/>
  <dc:description/>
  <cp:lastModifiedBy>Kathy Sward</cp:lastModifiedBy>
  <cp:revision>15</cp:revision>
  <dcterms:created xsi:type="dcterms:W3CDTF">2023-01-16T03:15:00Z</dcterms:created>
  <dcterms:modified xsi:type="dcterms:W3CDTF">2023-02-21T21:41:00Z</dcterms:modified>
  <cp:category/>
</cp:coreProperties>
</file>