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27B9" w14:textId="77777777" w:rsidR="007935E5" w:rsidRDefault="007935E5" w:rsidP="006C6C7F">
      <w:pPr>
        <w:widowControl w:val="0"/>
        <w:spacing w:after="0" w:line="240" w:lineRule="auto"/>
        <w:rPr>
          <w:rFonts w:cstheme="minorHAnsi"/>
        </w:rPr>
      </w:pPr>
    </w:p>
    <w:p w14:paraId="6160CAAA" w14:textId="76AE625D" w:rsidR="007935E5" w:rsidRDefault="007935E5" w:rsidP="006C6C7F">
      <w:pPr>
        <w:widowControl w:val="0"/>
        <w:spacing w:after="0" w:line="240" w:lineRule="auto"/>
        <w:rPr>
          <w:rFonts w:cstheme="minorHAnsi"/>
          <w:u w:val="single"/>
        </w:rPr>
      </w:pPr>
      <w:r w:rsidRPr="007935E5">
        <w:rPr>
          <w:rFonts w:cstheme="minorHAnsi"/>
          <w:u w:val="single"/>
        </w:rPr>
        <w:t>The questions below ask about your use of the following substances over the past two (2) weeks.</w:t>
      </w:r>
    </w:p>
    <w:p w14:paraId="1B008652" w14:textId="5E4C69C7" w:rsidR="007935E5" w:rsidRDefault="007935E5" w:rsidP="006C6C7F">
      <w:pPr>
        <w:widowControl w:val="0"/>
        <w:spacing w:after="0" w:line="240" w:lineRule="auto"/>
        <w:rPr>
          <w:rFonts w:cstheme="minorHAnsi"/>
          <w:u w:val="single"/>
        </w:rPr>
      </w:pPr>
    </w:p>
    <w:p w14:paraId="2AA5CAD2" w14:textId="2D79207F" w:rsidR="007935E5" w:rsidRPr="007935E5" w:rsidRDefault="007935E5" w:rsidP="007935E5">
      <w:pPr>
        <w:widowControl w:val="0"/>
        <w:spacing w:after="0" w:line="240" w:lineRule="auto"/>
        <w:rPr>
          <w:rFonts w:cstheme="minorHAnsi"/>
        </w:rPr>
      </w:pPr>
      <w:r w:rsidRPr="007935E5">
        <w:rPr>
          <w:rFonts w:cstheme="minorHAnsi"/>
        </w:rPr>
        <w:t xml:space="preserve">Please remember </w:t>
      </w:r>
      <w:proofErr w:type="gramStart"/>
      <w:r w:rsidRPr="007935E5">
        <w:rPr>
          <w:rFonts w:cstheme="minorHAnsi"/>
        </w:rPr>
        <w:t>all of</w:t>
      </w:r>
      <w:proofErr w:type="gramEnd"/>
      <w:r w:rsidRPr="007935E5">
        <w:rPr>
          <w:rFonts w:cstheme="minorHAnsi"/>
        </w:rPr>
        <w:t xml:space="preserve"> your answers are confidential and will not be share</w:t>
      </w:r>
      <w:r>
        <w:rPr>
          <w:rFonts w:cstheme="minorHAnsi"/>
        </w:rPr>
        <w:t>d outside of the research team</w:t>
      </w:r>
    </w:p>
    <w:p w14:paraId="0697402C" w14:textId="77777777" w:rsidR="007935E5" w:rsidRDefault="007935E5" w:rsidP="006C6C7F">
      <w:pPr>
        <w:widowControl w:val="0"/>
        <w:spacing w:after="0" w:line="240" w:lineRule="auto"/>
        <w:rPr>
          <w:rFonts w:cstheme="minorHAnsi"/>
        </w:rPr>
      </w:pPr>
    </w:p>
    <w:p w14:paraId="10130AB7" w14:textId="2223D919" w:rsidR="006C6C7F" w:rsidRPr="00780593" w:rsidRDefault="006C6C7F" w:rsidP="006C6C7F">
      <w:pPr>
        <w:widowControl w:val="0"/>
        <w:spacing w:after="0" w:line="240" w:lineRule="auto"/>
        <w:rPr>
          <w:rFonts w:cstheme="minorHAnsi"/>
        </w:rPr>
      </w:pPr>
      <w:r w:rsidRPr="00780593">
        <w:rPr>
          <w:rFonts w:cstheme="minorHAnsi"/>
        </w:rPr>
        <w:t>1. In the past TWO (2) WEEKS, have you had an alcoholic beverage (beer, wine, liquor, etc.)?</w:t>
      </w:r>
    </w:p>
    <w:p w14:paraId="13CA221D" w14:textId="55132324" w:rsidR="006C6C7F" w:rsidRDefault="00BF30D7" w:rsidP="00817324">
      <w:pPr>
        <w:widowControl w:val="0"/>
        <w:spacing w:after="0" w:line="240" w:lineRule="auto"/>
        <w:ind w:left="720"/>
        <w:rPr>
          <w:rFonts w:cstheme="minorHAnsi"/>
        </w:rPr>
      </w:pPr>
      <w:r w:rsidRPr="00780593">
        <w:rPr>
          <w:rFonts w:cstheme="minorHAnsi"/>
        </w:rPr>
        <w:t xml:space="preserve">_ 1 </w:t>
      </w:r>
      <w:r w:rsidR="006C6C7F" w:rsidRPr="00780593">
        <w:rPr>
          <w:rFonts w:cstheme="minorHAnsi"/>
        </w:rPr>
        <w:t>Yes</w:t>
      </w:r>
      <w:r w:rsidR="006C6C7F" w:rsidRPr="00780593">
        <w:rPr>
          <w:rFonts w:cstheme="minorHAnsi"/>
        </w:rPr>
        <w:tab/>
        <w:t>_ 0 No</w:t>
      </w:r>
      <w:r w:rsidR="006C6C7F" w:rsidRPr="00780593">
        <w:rPr>
          <w:rFonts w:cstheme="minorHAnsi"/>
        </w:rPr>
        <w:tab/>
      </w:r>
    </w:p>
    <w:p w14:paraId="5A38080C" w14:textId="5FFD1A30" w:rsidR="00817324" w:rsidRDefault="00817324" w:rsidP="00817324">
      <w:pPr>
        <w:widowControl w:val="0"/>
        <w:spacing w:after="0" w:line="240" w:lineRule="auto"/>
        <w:ind w:left="720"/>
        <w:rPr>
          <w:rFonts w:cstheme="minorHAnsi"/>
        </w:rPr>
      </w:pPr>
    </w:p>
    <w:p w14:paraId="0BE28C91" w14:textId="261EC359" w:rsidR="00987B2B" w:rsidRPr="00987B2B" w:rsidRDefault="00987B2B" w:rsidP="00817324">
      <w:pPr>
        <w:widowControl w:val="0"/>
        <w:spacing w:after="0" w:line="240" w:lineRule="auto"/>
        <w:ind w:left="720"/>
        <w:rPr>
          <w:rFonts w:cstheme="minorHAnsi"/>
          <w:i/>
        </w:rPr>
      </w:pPr>
      <w:r>
        <w:rPr>
          <w:rFonts w:cstheme="minorHAnsi"/>
          <w:i/>
        </w:rPr>
        <w:t>Ask if response to question 1 is YES</w:t>
      </w:r>
    </w:p>
    <w:p w14:paraId="4C8B772B" w14:textId="1D08BBF2" w:rsidR="00DC44E2" w:rsidRPr="00780593" w:rsidRDefault="00DC44E2" w:rsidP="00AA7B76">
      <w:pPr>
        <w:widowControl w:val="0"/>
        <w:spacing w:after="0" w:line="240" w:lineRule="auto"/>
        <w:ind w:firstLine="720"/>
        <w:rPr>
          <w:rFonts w:cstheme="minorHAnsi"/>
        </w:rPr>
      </w:pPr>
      <w:r w:rsidRPr="00780593">
        <w:rPr>
          <w:rFonts w:cstheme="minorHAnsi"/>
        </w:rPr>
        <w:t>During the past TWO (2) weeks, about how often did you …</w:t>
      </w:r>
    </w:p>
    <w:p w14:paraId="1D679526" w14:textId="6BC85C70" w:rsidR="00DC44E2" w:rsidRPr="00780593" w:rsidRDefault="00DC44E2" w:rsidP="00DC44E2">
      <w:pPr>
        <w:widowControl w:val="0"/>
        <w:tabs>
          <w:tab w:val="left" w:pos="5058"/>
          <w:tab w:val="left" w:pos="5778"/>
          <w:tab w:val="left" w:pos="6678"/>
          <w:tab w:val="left" w:pos="7578"/>
          <w:tab w:val="left" w:pos="8500"/>
        </w:tabs>
        <w:spacing w:after="0" w:line="240" w:lineRule="auto"/>
        <w:ind w:left="720"/>
        <w:rPr>
          <w:rFonts w:cstheme="minorHAnsi"/>
        </w:rPr>
      </w:pPr>
      <w:r w:rsidRPr="00780593">
        <w:rPr>
          <w:rFonts w:cstheme="minorHAnsi"/>
        </w:rPr>
        <w:t>1.</w:t>
      </w:r>
      <w:r w:rsidR="00D6344A" w:rsidRPr="00780593">
        <w:rPr>
          <w:rFonts w:cstheme="minorHAnsi"/>
        </w:rPr>
        <w:t>01.</w:t>
      </w:r>
      <w:r w:rsidRPr="00780593">
        <w:rPr>
          <w:rFonts w:cstheme="minorHAnsi"/>
        </w:rPr>
        <w:t xml:space="preserve"> Have an alcoholic beverage (beer, wine, liquor, etc.)?</w:t>
      </w:r>
    </w:p>
    <w:p w14:paraId="19D9E71F" w14:textId="77777777" w:rsidR="007935E5" w:rsidRDefault="00817324" w:rsidP="00817324">
      <w:pPr>
        <w:widowControl w:val="0"/>
        <w:spacing w:after="0" w:line="240" w:lineRule="auto"/>
        <w:ind w:left="1440"/>
        <w:rPr>
          <w:rFonts w:cstheme="minorHAnsi"/>
        </w:rPr>
      </w:pPr>
      <w:r>
        <w:rPr>
          <w:rFonts w:cstheme="minorHAnsi"/>
        </w:rPr>
        <w:t>_ 0 Not at all</w:t>
      </w:r>
      <w:r>
        <w:rPr>
          <w:rFonts w:cstheme="minorHAnsi"/>
        </w:rPr>
        <w:tab/>
      </w:r>
    </w:p>
    <w:p w14:paraId="02D1679B" w14:textId="77777777" w:rsidR="007935E5" w:rsidRDefault="00817324" w:rsidP="00817324">
      <w:pPr>
        <w:widowControl w:val="0"/>
        <w:spacing w:after="0" w:line="240" w:lineRule="auto"/>
        <w:ind w:left="1440"/>
        <w:rPr>
          <w:rFonts w:cstheme="minorHAnsi"/>
        </w:rPr>
      </w:pPr>
      <w:r>
        <w:rPr>
          <w:rFonts w:cstheme="minorHAnsi"/>
        </w:rPr>
        <w:t>_ 1 Less than a day or two</w:t>
      </w:r>
      <w:r>
        <w:rPr>
          <w:rFonts w:cstheme="minorHAnsi"/>
        </w:rPr>
        <w:tab/>
      </w:r>
    </w:p>
    <w:p w14:paraId="080C13FB" w14:textId="0B1369E0" w:rsidR="00817324" w:rsidRPr="005554ED" w:rsidRDefault="00817324" w:rsidP="00817324">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5157A313" w14:textId="77777777" w:rsidR="007935E5" w:rsidRDefault="00817324" w:rsidP="00817324">
      <w:pPr>
        <w:widowControl w:val="0"/>
        <w:spacing w:after="0" w:line="240" w:lineRule="auto"/>
        <w:ind w:left="1440"/>
        <w:rPr>
          <w:rFonts w:cstheme="minorHAnsi"/>
        </w:rPr>
      </w:pPr>
      <w:r>
        <w:rPr>
          <w:rFonts w:cstheme="minorHAnsi"/>
        </w:rPr>
        <w:t>_ 3 More than half the days</w:t>
      </w:r>
      <w:r>
        <w:rPr>
          <w:rFonts w:cstheme="minorHAnsi"/>
        </w:rPr>
        <w:tab/>
      </w:r>
    </w:p>
    <w:p w14:paraId="68555017" w14:textId="3509BAFF" w:rsidR="00DC44E2" w:rsidRPr="00780593" w:rsidRDefault="00817324" w:rsidP="00817324">
      <w:pPr>
        <w:widowControl w:val="0"/>
        <w:spacing w:after="0" w:line="240" w:lineRule="auto"/>
        <w:ind w:left="1440"/>
        <w:rPr>
          <w:rFonts w:cstheme="minorHAnsi"/>
        </w:rPr>
      </w:pPr>
      <w:r w:rsidRPr="005554ED">
        <w:rPr>
          <w:rFonts w:cstheme="minorHAnsi"/>
        </w:rPr>
        <w:t>_ 4 Nearly every day</w:t>
      </w:r>
    </w:p>
    <w:p w14:paraId="6DB7A79A" w14:textId="77777777" w:rsidR="00FC6AA0" w:rsidRDefault="00FC6AA0" w:rsidP="00DC44E2">
      <w:pPr>
        <w:widowControl w:val="0"/>
        <w:tabs>
          <w:tab w:val="left" w:pos="5058"/>
          <w:tab w:val="left" w:pos="5778"/>
          <w:tab w:val="left" w:pos="6678"/>
          <w:tab w:val="left" w:pos="7578"/>
          <w:tab w:val="left" w:pos="8500"/>
        </w:tabs>
        <w:spacing w:after="0" w:line="240" w:lineRule="auto"/>
        <w:ind w:left="720"/>
        <w:rPr>
          <w:rFonts w:cstheme="minorHAnsi"/>
        </w:rPr>
      </w:pPr>
    </w:p>
    <w:p w14:paraId="2BEE73A6" w14:textId="6C9A1229" w:rsidR="00DC44E2" w:rsidRPr="00780593" w:rsidRDefault="00D6344A" w:rsidP="00DC44E2">
      <w:pPr>
        <w:widowControl w:val="0"/>
        <w:tabs>
          <w:tab w:val="left" w:pos="5058"/>
          <w:tab w:val="left" w:pos="5778"/>
          <w:tab w:val="left" w:pos="6678"/>
          <w:tab w:val="left" w:pos="7578"/>
          <w:tab w:val="left" w:pos="8500"/>
        </w:tabs>
        <w:spacing w:after="0" w:line="240" w:lineRule="auto"/>
        <w:ind w:left="720"/>
        <w:rPr>
          <w:rFonts w:cstheme="minorHAnsi"/>
        </w:rPr>
      </w:pPr>
      <w:r w:rsidRPr="00780593">
        <w:rPr>
          <w:rFonts w:cstheme="minorHAnsi"/>
        </w:rPr>
        <w:t>1.0</w:t>
      </w:r>
      <w:r w:rsidR="00DC44E2" w:rsidRPr="00780593">
        <w:rPr>
          <w:rFonts w:cstheme="minorHAnsi"/>
        </w:rPr>
        <w:t>2. Have 4 or more drinks in a single day?</w:t>
      </w:r>
    </w:p>
    <w:p w14:paraId="02FC4875" w14:textId="77777777" w:rsidR="007935E5" w:rsidRDefault="00817324" w:rsidP="00817324">
      <w:pPr>
        <w:widowControl w:val="0"/>
        <w:spacing w:after="0" w:line="240" w:lineRule="auto"/>
        <w:ind w:left="1440"/>
        <w:rPr>
          <w:rFonts w:cstheme="minorHAnsi"/>
        </w:rPr>
      </w:pPr>
      <w:r>
        <w:rPr>
          <w:rFonts w:cstheme="minorHAnsi"/>
        </w:rPr>
        <w:t>_ 0 Not at all</w:t>
      </w:r>
      <w:r>
        <w:rPr>
          <w:rFonts w:cstheme="minorHAnsi"/>
        </w:rPr>
        <w:tab/>
      </w:r>
    </w:p>
    <w:p w14:paraId="16163AD5" w14:textId="77777777" w:rsidR="007935E5" w:rsidRDefault="00817324" w:rsidP="00817324">
      <w:pPr>
        <w:widowControl w:val="0"/>
        <w:spacing w:after="0" w:line="240" w:lineRule="auto"/>
        <w:ind w:left="1440"/>
        <w:rPr>
          <w:rFonts w:cstheme="minorHAnsi"/>
        </w:rPr>
      </w:pPr>
      <w:r>
        <w:rPr>
          <w:rFonts w:cstheme="minorHAnsi"/>
        </w:rPr>
        <w:t>_ 1 Less than a day or two</w:t>
      </w:r>
      <w:r>
        <w:rPr>
          <w:rFonts w:cstheme="minorHAnsi"/>
        </w:rPr>
        <w:tab/>
      </w:r>
    </w:p>
    <w:p w14:paraId="5D9490DA" w14:textId="77EB39D3" w:rsidR="00817324" w:rsidRPr="005554ED" w:rsidRDefault="00817324" w:rsidP="00817324">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1E409B68" w14:textId="77777777" w:rsidR="007935E5" w:rsidRDefault="00817324" w:rsidP="00817324">
      <w:pPr>
        <w:widowControl w:val="0"/>
        <w:spacing w:after="0" w:line="240" w:lineRule="auto"/>
        <w:ind w:left="1440"/>
        <w:rPr>
          <w:rFonts w:cstheme="minorHAnsi"/>
        </w:rPr>
      </w:pPr>
      <w:r>
        <w:rPr>
          <w:rFonts w:cstheme="minorHAnsi"/>
        </w:rPr>
        <w:t>_ 3 More than half the days</w:t>
      </w:r>
      <w:r>
        <w:rPr>
          <w:rFonts w:cstheme="minorHAnsi"/>
        </w:rPr>
        <w:tab/>
      </w:r>
    </w:p>
    <w:p w14:paraId="39185C36" w14:textId="2CBE5E9E" w:rsidR="000957EE" w:rsidRPr="00780593" w:rsidRDefault="00817324" w:rsidP="00817324">
      <w:pPr>
        <w:widowControl w:val="0"/>
        <w:spacing w:after="0" w:line="240" w:lineRule="auto"/>
        <w:ind w:left="1440"/>
        <w:rPr>
          <w:rFonts w:cstheme="minorHAnsi"/>
        </w:rPr>
      </w:pPr>
      <w:r w:rsidRPr="005554ED">
        <w:rPr>
          <w:rFonts w:cstheme="minorHAnsi"/>
        </w:rPr>
        <w:t>_ 4 Nearly every day</w:t>
      </w:r>
    </w:p>
    <w:p w14:paraId="4EF2C3C1" w14:textId="11B893BC" w:rsidR="00AF6140" w:rsidRPr="00780593" w:rsidRDefault="00AF6140" w:rsidP="006C6C7F">
      <w:pPr>
        <w:widowControl w:val="0"/>
        <w:spacing w:after="0" w:line="240" w:lineRule="auto"/>
        <w:rPr>
          <w:rFonts w:cstheme="minorHAnsi"/>
        </w:rPr>
      </w:pPr>
    </w:p>
    <w:p w14:paraId="61F439E1" w14:textId="435434C4" w:rsidR="006C6C7F" w:rsidRPr="00780593" w:rsidRDefault="006C6C7F" w:rsidP="006C6C7F">
      <w:pPr>
        <w:widowControl w:val="0"/>
        <w:spacing w:after="0" w:line="240" w:lineRule="auto"/>
        <w:rPr>
          <w:rFonts w:cstheme="minorHAnsi"/>
        </w:rPr>
      </w:pPr>
      <w:r w:rsidRPr="00780593">
        <w:rPr>
          <w:rFonts w:cstheme="minorHAnsi"/>
        </w:rPr>
        <w:t>2. In the past TWO (2) WEEKS, have you smoked a cigarette, a cigar, or pipe, used snuff or chewing tobacco, or used nicotine vapes or e-cigs?</w:t>
      </w:r>
    </w:p>
    <w:p w14:paraId="715D472D" w14:textId="77777777" w:rsidR="006C6C7F" w:rsidRPr="00780593" w:rsidRDefault="006C6C7F" w:rsidP="006C6C7F">
      <w:pPr>
        <w:widowControl w:val="0"/>
        <w:spacing w:after="0" w:line="240" w:lineRule="auto"/>
        <w:ind w:left="720"/>
        <w:rPr>
          <w:rFonts w:cstheme="minorHAnsi"/>
        </w:rPr>
      </w:pPr>
      <w:r w:rsidRPr="00780593">
        <w:rPr>
          <w:rFonts w:cstheme="minorHAnsi"/>
        </w:rPr>
        <w:t>_ 1 Yes</w:t>
      </w:r>
      <w:r w:rsidRPr="00780593">
        <w:rPr>
          <w:rFonts w:cstheme="minorHAnsi"/>
        </w:rPr>
        <w:tab/>
        <w:t>_ 0 No</w:t>
      </w:r>
      <w:r w:rsidRPr="00780593">
        <w:rPr>
          <w:rFonts w:cstheme="minorHAnsi"/>
        </w:rPr>
        <w:tab/>
      </w:r>
    </w:p>
    <w:p w14:paraId="22806C68" w14:textId="77777777" w:rsidR="006C6C7F" w:rsidRPr="00780593" w:rsidRDefault="006C6C7F" w:rsidP="006C6C7F">
      <w:pPr>
        <w:widowControl w:val="0"/>
        <w:spacing w:after="0" w:line="240" w:lineRule="auto"/>
        <w:contextualSpacing/>
        <w:rPr>
          <w:rFonts w:cstheme="minorHAnsi"/>
        </w:rPr>
      </w:pPr>
    </w:p>
    <w:p w14:paraId="478714F4" w14:textId="097500F8" w:rsidR="00987B2B" w:rsidRPr="00987B2B" w:rsidRDefault="00987B2B" w:rsidP="00987B2B">
      <w:pPr>
        <w:widowControl w:val="0"/>
        <w:spacing w:after="0" w:line="240" w:lineRule="auto"/>
        <w:ind w:left="720"/>
        <w:rPr>
          <w:rFonts w:cstheme="minorHAnsi"/>
          <w:i/>
        </w:rPr>
      </w:pPr>
      <w:r>
        <w:rPr>
          <w:rFonts w:cstheme="minorHAnsi"/>
          <w:i/>
        </w:rPr>
        <w:t>Ask if response to question 2 is YES</w:t>
      </w:r>
    </w:p>
    <w:p w14:paraId="33CB8A5A" w14:textId="363D091E" w:rsidR="00DC44E2" w:rsidRPr="00780593" w:rsidRDefault="00A07099" w:rsidP="00780593">
      <w:pPr>
        <w:widowControl w:val="0"/>
        <w:tabs>
          <w:tab w:val="left" w:pos="5058"/>
          <w:tab w:val="left" w:pos="5778"/>
          <w:tab w:val="left" w:pos="6678"/>
          <w:tab w:val="left" w:pos="7578"/>
          <w:tab w:val="left" w:pos="8500"/>
        </w:tabs>
        <w:spacing w:after="0" w:line="240" w:lineRule="auto"/>
        <w:ind w:left="720"/>
        <w:rPr>
          <w:rFonts w:cstheme="minorHAnsi"/>
        </w:rPr>
      </w:pPr>
      <w:r w:rsidRPr="00780593">
        <w:rPr>
          <w:rFonts w:cstheme="minorHAnsi"/>
        </w:rPr>
        <w:t xml:space="preserve">2.01. </w:t>
      </w:r>
      <w:r w:rsidR="001D6339" w:rsidRPr="00780593">
        <w:rPr>
          <w:rFonts w:cstheme="minorHAnsi"/>
        </w:rPr>
        <w:t>During the past TWO (2) weeks, about how often did you s</w:t>
      </w:r>
      <w:r w:rsidR="00DC44E2" w:rsidRPr="00780593">
        <w:rPr>
          <w:rFonts w:cstheme="minorHAnsi"/>
        </w:rPr>
        <w:t>moke a cigarette, a cigar, a pipe, or use snuff or chewing tobacco, or used nicotine vapes or e-cigs?</w:t>
      </w:r>
    </w:p>
    <w:p w14:paraId="2ED28B3B" w14:textId="77777777" w:rsidR="007935E5" w:rsidRDefault="00817324" w:rsidP="00817324">
      <w:pPr>
        <w:widowControl w:val="0"/>
        <w:spacing w:after="0" w:line="240" w:lineRule="auto"/>
        <w:ind w:left="1440"/>
        <w:rPr>
          <w:rFonts w:cstheme="minorHAnsi"/>
        </w:rPr>
      </w:pPr>
      <w:r>
        <w:rPr>
          <w:rFonts w:cstheme="minorHAnsi"/>
        </w:rPr>
        <w:t>_ 0 Not at all</w:t>
      </w:r>
      <w:r>
        <w:rPr>
          <w:rFonts w:cstheme="minorHAnsi"/>
        </w:rPr>
        <w:tab/>
      </w:r>
    </w:p>
    <w:p w14:paraId="08BED017" w14:textId="77777777" w:rsidR="007935E5" w:rsidRDefault="00817324" w:rsidP="00817324">
      <w:pPr>
        <w:widowControl w:val="0"/>
        <w:spacing w:after="0" w:line="240" w:lineRule="auto"/>
        <w:ind w:left="1440"/>
        <w:rPr>
          <w:rFonts w:cstheme="minorHAnsi"/>
        </w:rPr>
      </w:pPr>
      <w:r>
        <w:rPr>
          <w:rFonts w:cstheme="minorHAnsi"/>
        </w:rPr>
        <w:t>_ 1 Less than a day or two</w:t>
      </w:r>
      <w:r>
        <w:rPr>
          <w:rFonts w:cstheme="minorHAnsi"/>
        </w:rPr>
        <w:tab/>
      </w:r>
    </w:p>
    <w:p w14:paraId="5E848E1B" w14:textId="0135D1D0" w:rsidR="00817324" w:rsidRPr="005554ED" w:rsidRDefault="00817324" w:rsidP="00817324">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4C84BA2F" w14:textId="77777777" w:rsidR="007935E5" w:rsidRDefault="00817324" w:rsidP="00817324">
      <w:pPr>
        <w:widowControl w:val="0"/>
        <w:spacing w:after="0" w:line="240" w:lineRule="auto"/>
        <w:ind w:left="1440"/>
        <w:rPr>
          <w:rFonts w:cstheme="minorHAnsi"/>
        </w:rPr>
      </w:pPr>
      <w:r>
        <w:rPr>
          <w:rFonts w:cstheme="minorHAnsi"/>
        </w:rPr>
        <w:t>_ 3 More than half the days</w:t>
      </w:r>
      <w:r>
        <w:rPr>
          <w:rFonts w:cstheme="minorHAnsi"/>
        </w:rPr>
        <w:tab/>
      </w:r>
    </w:p>
    <w:p w14:paraId="1E4C9726" w14:textId="24397D32" w:rsidR="00817324" w:rsidRPr="00780593" w:rsidRDefault="00817324" w:rsidP="00817324">
      <w:pPr>
        <w:widowControl w:val="0"/>
        <w:spacing w:after="0" w:line="240" w:lineRule="auto"/>
        <w:ind w:left="1440"/>
        <w:rPr>
          <w:rFonts w:cstheme="minorHAnsi"/>
        </w:rPr>
      </w:pPr>
      <w:r w:rsidRPr="005554ED">
        <w:rPr>
          <w:rFonts w:cstheme="minorHAnsi"/>
        </w:rPr>
        <w:t>_ 4 Nearly every day</w:t>
      </w:r>
    </w:p>
    <w:p w14:paraId="26EDB3AE" w14:textId="77777777" w:rsidR="00DC44E2" w:rsidRPr="00780593" w:rsidRDefault="00DC44E2" w:rsidP="006C6C7F">
      <w:pPr>
        <w:widowControl w:val="0"/>
        <w:spacing w:after="0" w:line="240" w:lineRule="auto"/>
        <w:rPr>
          <w:rFonts w:cstheme="minorHAnsi"/>
        </w:rPr>
      </w:pPr>
    </w:p>
    <w:p w14:paraId="56A890BE" w14:textId="59A52D38" w:rsidR="006C6C7F" w:rsidRPr="00780593" w:rsidRDefault="006C6C7F" w:rsidP="006C6C7F">
      <w:pPr>
        <w:widowControl w:val="0"/>
        <w:spacing w:after="0" w:line="240" w:lineRule="auto"/>
        <w:rPr>
          <w:rFonts w:cstheme="minorHAnsi"/>
        </w:rPr>
      </w:pPr>
      <w:r w:rsidRPr="00780593">
        <w:rPr>
          <w:rFonts w:cstheme="minorHAnsi"/>
        </w:rPr>
        <w:t xml:space="preserve">3. In the past TWO (2) WEEKS, have you used any medicine </w:t>
      </w:r>
      <w:r w:rsidRPr="00780593">
        <w:rPr>
          <w:rFonts w:cstheme="minorHAnsi"/>
          <w:u w:val="single"/>
        </w:rPr>
        <w:t>without a doctor’s prescription to get high or change the way you feel</w:t>
      </w:r>
      <w:r w:rsidRPr="00780593">
        <w:rPr>
          <w:rFonts w:cstheme="minorHAnsi"/>
        </w:rPr>
        <w:t xml:space="preserve"> (e.g., painkillers [like Vicodin], stimulants [like Ritalin or Adderall], sedatives or tranquilizers [like sleeping pills or Valium], or steroids)?</w:t>
      </w:r>
      <w:r w:rsidR="00095B22">
        <w:rPr>
          <w:rFonts w:cstheme="minorHAnsi"/>
        </w:rPr>
        <w:t xml:space="preserve"> </w:t>
      </w:r>
    </w:p>
    <w:p w14:paraId="46963CC4" w14:textId="29FD3D69" w:rsidR="00D2099E" w:rsidRDefault="00D2099E" w:rsidP="00D2099E">
      <w:pPr>
        <w:widowControl w:val="0"/>
        <w:spacing w:after="0" w:line="240" w:lineRule="auto"/>
        <w:ind w:firstLine="720"/>
        <w:rPr>
          <w:rFonts w:cstheme="minorHAnsi"/>
        </w:rPr>
      </w:pPr>
      <w:r w:rsidRPr="00D2099E">
        <w:rPr>
          <w:rFonts w:cstheme="minorHAnsi"/>
        </w:rPr>
        <w:t>_ 1 Yes</w:t>
      </w:r>
      <w:r w:rsidRPr="00D2099E">
        <w:rPr>
          <w:rFonts w:cstheme="minorHAnsi"/>
        </w:rPr>
        <w:tab/>
        <w:t>_ 0 No</w:t>
      </w:r>
      <w:r w:rsidRPr="00D2099E">
        <w:rPr>
          <w:rFonts w:cstheme="minorHAnsi"/>
        </w:rPr>
        <w:tab/>
      </w:r>
    </w:p>
    <w:p w14:paraId="5B41B91A" w14:textId="10B005BF" w:rsidR="00987B2B" w:rsidRDefault="00987B2B" w:rsidP="00987B2B">
      <w:pPr>
        <w:widowControl w:val="0"/>
        <w:tabs>
          <w:tab w:val="left" w:pos="5058"/>
          <w:tab w:val="left" w:pos="5778"/>
          <w:tab w:val="left" w:pos="6678"/>
          <w:tab w:val="left" w:pos="7578"/>
          <w:tab w:val="left" w:pos="8500"/>
        </w:tabs>
        <w:spacing w:after="0" w:line="240" w:lineRule="auto"/>
        <w:rPr>
          <w:rFonts w:ascii="Calibri" w:hAnsi="Calibri" w:cs="Calibri"/>
          <w:color w:val="000000"/>
        </w:rPr>
      </w:pPr>
    </w:p>
    <w:p w14:paraId="4BD9352C" w14:textId="77777777" w:rsidR="00987B2B" w:rsidRDefault="00987B2B" w:rsidP="00987B2B">
      <w:pPr>
        <w:widowControl w:val="0"/>
        <w:tabs>
          <w:tab w:val="left" w:pos="5058"/>
          <w:tab w:val="left" w:pos="5778"/>
          <w:tab w:val="left" w:pos="6678"/>
          <w:tab w:val="left" w:pos="7578"/>
          <w:tab w:val="left" w:pos="8500"/>
        </w:tabs>
        <w:spacing w:after="0" w:line="240" w:lineRule="auto"/>
        <w:rPr>
          <w:rFonts w:ascii="Calibri" w:hAnsi="Calibri" w:cs="Calibri"/>
          <w:color w:val="000000"/>
        </w:rPr>
      </w:pPr>
    </w:p>
    <w:p w14:paraId="04184D30" w14:textId="6FB97A21" w:rsidR="00E81277" w:rsidRPr="00D2099E" w:rsidRDefault="00987B2B" w:rsidP="00987B2B">
      <w:pPr>
        <w:widowControl w:val="0"/>
        <w:tabs>
          <w:tab w:val="left" w:pos="5058"/>
          <w:tab w:val="left" w:pos="5778"/>
          <w:tab w:val="left" w:pos="6678"/>
          <w:tab w:val="left" w:pos="7578"/>
          <w:tab w:val="left" w:pos="8500"/>
        </w:tabs>
        <w:spacing w:after="0" w:line="240" w:lineRule="auto"/>
        <w:rPr>
          <w:rFonts w:ascii="Calibri" w:hAnsi="Calibri" w:cs="Calibri"/>
          <w:color w:val="000000"/>
        </w:rPr>
      </w:pPr>
      <w:r>
        <w:rPr>
          <w:rFonts w:ascii="Calibri" w:hAnsi="Calibri" w:cs="Calibri"/>
          <w:color w:val="000000"/>
        </w:rPr>
        <w:t xml:space="preserve">4. </w:t>
      </w:r>
      <w:r w:rsidR="00D2099E" w:rsidRPr="00D2099E">
        <w:rPr>
          <w:rFonts w:ascii="Calibri" w:hAnsi="Calibri" w:cs="Calibri"/>
          <w:color w:val="000000"/>
        </w:rPr>
        <w:t xml:space="preserve">During the </w:t>
      </w:r>
      <w:r w:rsidR="00D2099E" w:rsidRPr="00C37877">
        <w:rPr>
          <w:rFonts w:cstheme="minorHAnsi"/>
        </w:rPr>
        <w:t>past</w:t>
      </w:r>
      <w:r w:rsidR="00D2099E" w:rsidRPr="00D2099E">
        <w:rPr>
          <w:rFonts w:ascii="Calibri" w:hAnsi="Calibri" w:cs="Calibri"/>
          <w:color w:val="000000"/>
        </w:rPr>
        <w:t xml:space="preserve"> TWO (2) weeks, about how often did you use any of the following medicines ON YOUR OWN, that is, </w:t>
      </w:r>
      <w:r w:rsidR="00D2099E" w:rsidRPr="00D2099E">
        <w:rPr>
          <w:rFonts w:ascii="Calibri" w:hAnsi="Calibri" w:cs="Calibri"/>
          <w:color w:val="000000"/>
          <w:u w:val="single"/>
        </w:rPr>
        <w:t>without a doctor’s prescription</w:t>
      </w:r>
      <w:r w:rsidR="00D2099E" w:rsidRPr="00D2099E">
        <w:rPr>
          <w:rFonts w:ascii="Calibri" w:hAnsi="Calibri" w:cs="Calibri"/>
          <w:color w:val="000000"/>
        </w:rPr>
        <w:t xml:space="preserve"> </w:t>
      </w:r>
      <w:r w:rsidR="00D2099E" w:rsidRPr="00D2099E">
        <w:rPr>
          <w:rFonts w:ascii="Calibri" w:hAnsi="Calibri" w:cs="Calibri"/>
          <w:i/>
          <w:iCs/>
          <w:color w:val="000000"/>
        </w:rPr>
        <w:t>or</w:t>
      </w:r>
      <w:r w:rsidR="00D2099E" w:rsidRPr="00D2099E">
        <w:rPr>
          <w:rFonts w:ascii="Calibri" w:hAnsi="Calibri" w:cs="Calibri"/>
          <w:color w:val="000000"/>
        </w:rPr>
        <w:t xml:space="preserve"> </w:t>
      </w:r>
      <w:r w:rsidR="00D2099E" w:rsidRPr="00D2099E">
        <w:rPr>
          <w:rFonts w:ascii="Calibri" w:hAnsi="Calibri" w:cs="Calibri"/>
          <w:color w:val="000000"/>
          <w:u w:val="single"/>
        </w:rPr>
        <w:t>in greater amounts or longer than prescribed</w:t>
      </w:r>
      <w:r w:rsidR="00D2099E" w:rsidRPr="00D2099E">
        <w:rPr>
          <w:rFonts w:ascii="Calibri" w:hAnsi="Calibri" w:cs="Calibri"/>
          <w:color w:val="000000"/>
        </w:rPr>
        <w:t>?</w:t>
      </w:r>
    </w:p>
    <w:p w14:paraId="3355E63B" w14:textId="33D77004" w:rsidR="00097A88" w:rsidRPr="00780593" w:rsidRDefault="00987B2B" w:rsidP="00255F49">
      <w:pPr>
        <w:widowControl w:val="0"/>
        <w:tabs>
          <w:tab w:val="left" w:pos="5058"/>
          <w:tab w:val="left" w:pos="5778"/>
          <w:tab w:val="left" w:pos="6678"/>
          <w:tab w:val="left" w:pos="7578"/>
          <w:tab w:val="left" w:pos="8500"/>
        </w:tabs>
        <w:spacing w:after="0" w:line="240" w:lineRule="auto"/>
        <w:ind w:left="720"/>
        <w:rPr>
          <w:rFonts w:cstheme="minorHAnsi"/>
        </w:rPr>
      </w:pPr>
      <w:r>
        <w:rPr>
          <w:rFonts w:cstheme="minorHAnsi"/>
        </w:rPr>
        <w:t>4a</w:t>
      </w:r>
      <w:r w:rsidR="00255F49" w:rsidRPr="00780593">
        <w:rPr>
          <w:rFonts w:cstheme="minorHAnsi"/>
        </w:rPr>
        <w:t xml:space="preserve">. </w:t>
      </w:r>
      <w:r w:rsidR="00097A88" w:rsidRPr="00780593">
        <w:rPr>
          <w:rFonts w:cstheme="minorHAnsi"/>
        </w:rPr>
        <w:t>Painkillers (like Vicodin)?</w:t>
      </w:r>
    </w:p>
    <w:p w14:paraId="49D796BA" w14:textId="77777777" w:rsidR="007935E5" w:rsidRDefault="00817324" w:rsidP="00817324">
      <w:pPr>
        <w:widowControl w:val="0"/>
        <w:spacing w:after="0" w:line="240" w:lineRule="auto"/>
        <w:ind w:left="1440"/>
        <w:rPr>
          <w:rFonts w:cstheme="minorHAnsi"/>
        </w:rPr>
      </w:pPr>
      <w:r>
        <w:rPr>
          <w:rFonts w:cstheme="minorHAnsi"/>
        </w:rPr>
        <w:t>_ 0 Not at all</w:t>
      </w:r>
      <w:r>
        <w:rPr>
          <w:rFonts w:cstheme="minorHAnsi"/>
        </w:rPr>
        <w:tab/>
      </w:r>
    </w:p>
    <w:p w14:paraId="1CE49C18" w14:textId="77777777" w:rsidR="007935E5" w:rsidRDefault="00817324" w:rsidP="00817324">
      <w:pPr>
        <w:widowControl w:val="0"/>
        <w:spacing w:after="0" w:line="240" w:lineRule="auto"/>
        <w:ind w:left="1440"/>
        <w:rPr>
          <w:rFonts w:cstheme="minorHAnsi"/>
        </w:rPr>
      </w:pPr>
      <w:r>
        <w:rPr>
          <w:rFonts w:cstheme="minorHAnsi"/>
        </w:rPr>
        <w:t>_ 1 Less than a day or two</w:t>
      </w:r>
      <w:r>
        <w:rPr>
          <w:rFonts w:cstheme="minorHAnsi"/>
        </w:rPr>
        <w:tab/>
      </w:r>
    </w:p>
    <w:p w14:paraId="1E0CC139" w14:textId="1D714158" w:rsidR="00817324" w:rsidRPr="005554ED" w:rsidRDefault="00817324" w:rsidP="00817324">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1ED4B85D" w14:textId="77777777" w:rsidR="007935E5" w:rsidRDefault="00817324" w:rsidP="00817324">
      <w:pPr>
        <w:widowControl w:val="0"/>
        <w:spacing w:after="0" w:line="240" w:lineRule="auto"/>
        <w:ind w:left="1440"/>
        <w:rPr>
          <w:rFonts w:cstheme="minorHAnsi"/>
        </w:rPr>
      </w:pPr>
      <w:r>
        <w:rPr>
          <w:rFonts w:cstheme="minorHAnsi"/>
        </w:rPr>
        <w:t>_ 3 More than half the days</w:t>
      </w:r>
      <w:r>
        <w:rPr>
          <w:rFonts w:cstheme="minorHAnsi"/>
        </w:rPr>
        <w:tab/>
      </w:r>
    </w:p>
    <w:p w14:paraId="6F82CEF0" w14:textId="67D62EF7" w:rsidR="00D2099E" w:rsidRPr="00780593" w:rsidRDefault="00817324" w:rsidP="00817324">
      <w:pPr>
        <w:widowControl w:val="0"/>
        <w:spacing w:after="0" w:line="240" w:lineRule="auto"/>
        <w:ind w:left="1440"/>
        <w:rPr>
          <w:rFonts w:cstheme="minorHAnsi"/>
        </w:rPr>
      </w:pPr>
      <w:r w:rsidRPr="005554ED">
        <w:rPr>
          <w:rFonts w:cstheme="minorHAnsi"/>
        </w:rPr>
        <w:t>_ 4 Nearly every day</w:t>
      </w:r>
    </w:p>
    <w:p w14:paraId="7E802194" w14:textId="77777777" w:rsidR="00FC6AA0" w:rsidRDefault="00FC6AA0" w:rsidP="00780593">
      <w:pPr>
        <w:widowControl w:val="0"/>
        <w:spacing w:after="0" w:line="240" w:lineRule="auto"/>
        <w:ind w:left="720"/>
        <w:rPr>
          <w:rFonts w:cstheme="minorHAnsi"/>
        </w:rPr>
      </w:pPr>
    </w:p>
    <w:p w14:paraId="3A2E27AE" w14:textId="0888ADCC" w:rsidR="00097A88" w:rsidRPr="00780593" w:rsidRDefault="00987B2B" w:rsidP="00780593">
      <w:pPr>
        <w:widowControl w:val="0"/>
        <w:spacing w:after="0" w:line="240" w:lineRule="auto"/>
        <w:ind w:left="720"/>
        <w:rPr>
          <w:rFonts w:cstheme="minorHAnsi"/>
        </w:rPr>
      </w:pPr>
      <w:r>
        <w:rPr>
          <w:rFonts w:cstheme="minorHAnsi"/>
        </w:rPr>
        <w:t>4b</w:t>
      </w:r>
      <w:r w:rsidR="00255F49" w:rsidRPr="00780593">
        <w:rPr>
          <w:rFonts w:cstheme="minorHAnsi"/>
        </w:rPr>
        <w:t xml:space="preserve">. </w:t>
      </w:r>
      <w:r w:rsidR="00097A88" w:rsidRPr="00780593">
        <w:rPr>
          <w:rFonts w:cstheme="minorHAnsi"/>
        </w:rPr>
        <w:t>Stimulants (like Ritalin, Adderall)?</w:t>
      </w:r>
    </w:p>
    <w:p w14:paraId="17AF0F2B" w14:textId="77777777" w:rsidR="007935E5" w:rsidRDefault="00817324" w:rsidP="00817324">
      <w:pPr>
        <w:widowControl w:val="0"/>
        <w:spacing w:after="0" w:line="240" w:lineRule="auto"/>
        <w:ind w:left="1440"/>
        <w:rPr>
          <w:rFonts w:cstheme="minorHAnsi"/>
        </w:rPr>
      </w:pPr>
      <w:r>
        <w:rPr>
          <w:rFonts w:cstheme="minorHAnsi"/>
        </w:rPr>
        <w:t>_ 0 Not at all</w:t>
      </w:r>
      <w:r>
        <w:rPr>
          <w:rFonts w:cstheme="minorHAnsi"/>
        </w:rPr>
        <w:tab/>
      </w:r>
    </w:p>
    <w:p w14:paraId="34C93B26" w14:textId="77777777" w:rsidR="007935E5" w:rsidRDefault="00817324" w:rsidP="00817324">
      <w:pPr>
        <w:widowControl w:val="0"/>
        <w:spacing w:after="0" w:line="240" w:lineRule="auto"/>
        <w:ind w:left="1440"/>
        <w:rPr>
          <w:rFonts w:cstheme="minorHAnsi"/>
        </w:rPr>
      </w:pPr>
      <w:r>
        <w:rPr>
          <w:rFonts w:cstheme="minorHAnsi"/>
        </w:rPr>
        <w:t>_ 1 Less than a day or two</w:t>
      </w:r>
      <w:r>
        <w:rPr>
          <w:rFonts w:cstheme="minorHAnsi"/>
        </w:rPr>
        <w:tab/>
      </w:r>
    </w:p>
    <w:p w14:paraId="56BEDD23" w14:textId="37E3AF4F" w:rsidR="00817324" w:rsidRPr="005554ED" w:rsidRDefault="00817324" w:rsidP="00817324">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45517918" w14:textId="77777777" w:rsidR="007935E5" w:rsidRDefault="00817324" w:rsidP="00817324">
      <w:pPr>
        <w:widowControl w:val="0"/>
        <w:spacing w:after="0" w:line="240" w:lineRule="auto"/>
        <w:ind w:left="1440"/>
        <w:rPr>
          <w:rFonts w:cstheme="minorHAnsi"/>
        </w:rPr>
      </w:pPr>
      <w:r>
        <w:rPr>
          <w:rFonts w:cstheme="minorHAnsi"/>
        </w:rPr>
        <w:t>_ 3 More than half the days</w:t>
      </w:r>
      <w:r>
        <w:rPr>
          <w:rFonts w:cstheme="minorHAnsi"/>
        </w:rPr>
        <w:tab/>
      </w:r>
    </w:p>
    <w:p w14:paraId="45ECD02E" w14:textId="4622EFAC" w:rsidR="00D2099E" w:rsidRPr="00780593" w:rsidRDefault="00817324" w:rsidP="00817324">
      <w:pPr>
        <w:widowControl w:val="0"/>
        <w:spacing w:after="0" w:line="240" w:lineRule="auto"/>
        <w:ind w:left="1440"/>
        <w:rPr>
          <w:rFonts w:cstheme="minorHAnsi"/>
        </w:rPr>
      </w:pPr>
      <w:r w:rsidRPr="005554ED">
        <w:rPr>
          <w:rFonts w:cstheme="minorHAnsi"/>
        </w:rPr>
        <w:t>_ 4 Nearly every day</w:t>
      </w:r>
    </w:p>
    <w:p w14:paraId="065B3E0A" w14:textId="77777777" w:rsidR="00FC6AA0" w:rsidRDefault="00FC6AA0" w:rsidP="00780593">
      <w:pPr>
        <w:widowControl w:val="0"/>
        <w:spacing w:after="0" w:line="240" w:lineRule="auto"/>
        <w:ind w:left="720"/>
        <w:rPr>
          <w:rFonts w:cstheme="minorHAnsi"/>
        </w:rPr>
      </w:pPr>
    </w:p>
    <w:p w14:paraId="58B7424B" w14:textId="18E43894" w:rsidR="00097A88" w:rsidRPr="00780593" w:rsidRDefault="00987B2B" w:rsidP="00780593">
      <w:pPr>
        <w:widowControl w:val="0"/>
        <w:spacing w:after="0" w:line="240" w:lineRule="auto"/>
        <w:ind w:left="720"/>
        <w:rPr>
          <w:rFonts w:cstheme="minorHAnsi"/>
        </w:rPr>
      </w:pPr>
      <w:r>
        <w:rPr>
          <w:rFonts w:cstheme="minorHAnsi"/>
        </w:rPr>
        <w:t>4c</w:t>
      </w:r>
      <w:r w:rsidR="009B1FB3" w:rsidRPr="00780593">
        <w:rPr>
          <w:rFonts w:cstheme="minorHAnsi"/>
        </w:rPr>
        <w:t xml:space="preserve">. </w:t>
      </w:r>
      <w:r w:rsidR="00097A88" w:rsidRPr="00780593">
        <w:rPr>
          <w:rFonts w:cstheme="minorHAnsi"/>
        </w:rPr>
        <w:t>Sedatives or tranquilizer</w:t>
      </w:r>
      <w:r w:rsidR="00D2099E">
        <w:rPr>
          <w:rFonts w:cstheme="minorHAnsi"/>
        </w:rPr>
        <w:t>s (like sl</w:t>
      </w:r>
      <w:r w:rsidR="00C37877">
        <w:rPr>
          <w:rFonts w:cstheme="minorHAnsi"/>
        </w:rPr>
        <w:t xml:space="preserve">eeping pills or </w:t>
      </w:r>
      <w:r w:rsidR="00097A88" w:rsidRPr="00D2099E">
        <w:rPr>
          <w:rFonts w:cstheme="minorHAnsi"/>
        </w:rPr>
        <w:t>Valium</w:t>
      </w:r>
      <w:r w:rsidR="00097A88" w:rsidRPr="00780593">
        <w:rPr>
          <w:rFonts w:cstheme="minorHAnsi"/>
        </w:rPr>
        <w:t>)?</w:t>
      </w:r>
    </w:p>
    <w:p w14:paraId="1C1229CA" w14:textId="77777777" w:rsidR="007935E5" w:rsidRDefault="00817324" w:rsidP="00817324">
      <w:pPr>
        <w:widowControl w:val="0"/>
        <w:spacing w:after="0" w:line="240" w:lineRule="auto"/>
        <w:ind w:left="1440"/>
        <w:rPr>
          <w:rFonts w:cstheme="minorHAnsi"/>
        </w:rPr>
      </w:pPr>
      <w:r>
        <w:rPr>
          <w:rFonts w:cstheme="minorHAnsi"/>
        </w:rPr>
        <w:t>_ 0 Not at all</w:t>
      </w:r>
      <w:r>
        <w:rPr>
          <w:rFonts w:cstheme="minorHAnsi"/>
        </w:rPr>
        <w:tab/>
      </w:r>
    </w:p>
    <w:p w14:paraId="346169CC" w14:textId="77777777" w:rsidR="007935E5" w:rsidRDefault="00817324" w:rsidP="00817324">
      <w:pPr>
        <w:widowControl w:val="0"/>
        <w:spacing w:after="0" w:line="240" w:lineRule="auto"/>
        <w:ind w:left="1440"/>
        <w:rPr>
          <w:rFonts w:cstheme="minorHAnsi"/>
        </w:rPr>
      </w:pPr>
      <w:r>
        <w:rPr>
          <w:rFonts w:cstheme="minorHAnsi"/>
        </w:rPr>
        <w:t>_ 1 Less than a day or two</w:t>
      </w:r>
      <w:r>
        <w:rPr>
          <w:rFonts w:cstheme="minorHAnsi"/>
        </w:rPr>
        <w:tab/>
      </w:r>
    </w:p>
    <w:p w14:paraId="2126A343" w14:textId="747129E7" w:rsidR="00817324" w:rsidRPr="005554ED" w:rsidRDefault="00817324" w:rsidP="00817324">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5685587A" w14:textId="77777777" w:rsidR="007935E5" w:rsidRDefault="00817324" w:rsidP="00817324">
      <w:pPr>
        <w:widowControl w:val="0"/>
        <w:spacing w:after="0" w:line="240" w:lineRule="auto"/>
        <w:ind w:left="1440"/>
        <w:rPr>
          <w:rFonts w:cstheme="minorHAnsi"/>
        </w:rPr>
      </w:pPr>
      <w:r>
        <w:rPr>
          <w:rFonts w:cstheme="minorHAnsi"/>
        </w:rPr>
        <w:t>_ 3 More than half the days</w:t>
      </w:r>
      <w:r>
        <w:rPr>
          <w:rFonts w:cstheme="minorHAnsi"/>
        </w:rPr>
        <w:tab/>
      </w:r>
    </w:p>
    <w:p w14:paraId="3AD9CB52" w14:textId="5A29EF03" w:rsidR="007935E5" w:rsidRDefault="00817324" w:rsidP="00987B2B">
      <w:pPr>
        <w:widowControl w:val="0"/>
        <w:spacing w:after="0" w:line="240" w:lineRule="auto"/>
        <w:ind w:left="1440"/>
        <w:rPr>
          <w:rFonts w:cstheme="minorHAnsi"/>
        </w:rPr>
      </w:pPr>
      <w:r w:rsidRPr="005554ED">
        <w:rPr>
          <w:rFonts w:cstheme="minorHAnsi"/>
        </w:rPr>
        <w:t>_ 4 Nearly every day</w:t>
      </w:r>
    </w:p>
    <w:p w14:paraId="638D97E0" w14:textId="77777777" w:rsidR="00FC6AA0" w:rsidRDefault="00FC6AA0" w:rsidP="00780593">
      <w:pPr>
        <w:widowControl w:val="0"/>
        <w:spacing w:after="0" w:line="240" w:lineRule="auto"/>
        <w:ind w:left="720"/>
        <w:rPr>
          <w:rFonts w:cstheme="minorHAnsi"/>
        </w:rPr>
      </w:pPr>
    </w:p>
    <w:p w14:paraId="7A445D6F" w14:textId="08B6B014" w:rsidR="00097A88" w:rsidRPr="00780593" w:rsidRDefault="00987B2B" w:rsidP="00780593">
      <w:pPr>
        <w:widowControl w:val="0"/>
        <w:spacing w:after="0" w:line="240" w:lineRule="auto"/>
        <w:ind w:left="720"/>
        <w:rPr>
          <w:rFonts w:cstheme="minorHAnsi"/>
        </w:rPr>
      </w:pPr>
      <w:r>
        <w:rPr>
          <w:rFonts w:cstheme="minorHAnsi"/>
        </w:rPr>
        <w:t>4d</w:t>
      </w:r>
      <w:r w:rsidR="00255F49" w:rsidRPr="00780593">
        <w:rPr>
          <w:rFonts w:cstheme="minorHAnsi"/>
        </w:rPr>
        <w:t xml:space="preserve">. </w:t>
      </w:r>
      <w:r w:rsidR="00097A88" w:rsidRPr="00780593">
        <w:rPr>
          <w:rFonts w:cstheme="minorHAnsi"/>
        </w:rPr>
        <w:t>Steroids</w:t>
      </w:r>
    </w:p>
    <w:p w14:paraId="64E4F5CD" w14:textId="77777777" w:rsidR="007935E5" w:rsidRDefault="00817324" w:rsidP="00817324">
      <w:pPr>
        <w:widowControl w:val="0"/>
        <w:spacing w:after="0" w:line="240" w:lineRule="auto"/>
        <w:ind w:left="1440"/>
        <w:rPr>
          <w:rFonts w:cstheme="minorHAnsi"/>
        </w:rPr>
      </w:pPr>
      <w:r>
        <w:rPr>
          <w:rFonts w:cstheme="minorHAnsi"/>
        </w:rPr>
        <w:t>_ 0 Not at all</w:t>
      </w:r>
      <w:r>
        <w:rPr>
          <w:rFonts w:cstheme="minorHAnsi"/>
        </w:rPr>
        <w:tab/>
      </w:r>
    </w:p>
    <w:p w14:paraId="0CC8C669" w14:textId="77777777" w:rsidR="007935E5" w:rsidRDefault="00817324" w:rsidP="00817324">
      <w:pPr>
        <w:widowControl w:val="0"/>
        <w:spacing w:after="0" w:line="240" w:lineRule="auto"/>
        <w:ind w:left="1440"/>
        <w:rPr>
          <w:rFonts w:cstheme="minorHAnsi"/>
        </w:rPr>
      </w:pPr>
      <w:r>
        <w:rPr>
          <w:rFonts w:cstheme="minorHAnsi"/>
        </w:rPr>
        <w:t>_ 1 Less than a day or two</w:t>
      </w:r>
      <w:r>
        <w:rPr>
          <w:rFonts w:cstheme="minorHAnsi"/>
        </w:rPr>
        <w:tab/>
      </w:r>
    </w:p>
    <w:p w14:paraId="396234EA" w14:textId="053992FE" w:rsidR="00817324" w:rsidRPr="005554ED" w:rsidRDefault="00817324" w:rsidP="00817324">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3C572A0C" w14:textId="77777777" w:rsidR="007935E5" w:rsidRDefault="00817324" w:rsidP="00817324">
      <w:pPr>
        <w:widowControl w:val="0"/>
        <w:spacing w:after="0" w:line="240" w:lineRule="auto"/>
        <w:ind w:left="1440"/>
        <w:rPr>
          <w:rFonts w:cstheme="minorHAnsi"/>
        </w:rPr>
      </w:pPr>
      <w:r>
        <w:rPr>
          <w:rFonts w:cstheme="minorHAnsi"/>
        </w:rPr>
        <w:t>_ 3 More than half the days</w:t>
      </w:r>
      <w:r>
        <w:rPr>
          <w:rFonts w:cstheme="minorHAnsi"/>
        </w:rPr>
        <w:tab/>
      </w:r>
    </w:p>
    <w:p w14:paraId="0794D3A5" w14:textId="7CE01A20" w:rsidR="00817324" w:rsidRPr="00780593" w:rsidRDefault="00817324" w:rsidP="00817324">
      <w:pPr>
        <w:widowControl w:val="0"/>
        <w:spacing w:after="0" w:line="240" w:lineRule="auto"/>
        <w:ind w:left="1440"/>
        <w:rPr>
          <w:rFonts w:cstheme="minorHAnsi"/>
        </w:rPr>
      </w:pPr>
      <w:r w:rsidRPr="005554ED">
        <w:rPr>
          <w:rFonts w:cstheme="minorHAnsi"/>
        </w:rPr>
        <w:t>_ 4 Nearly every day</w:t>
      </w:r>
    </w:p>
    <w:p w14:paraId="1D2B13F1" w14:textId="77777777" w:rsidR="00FC6AA0" w:rsidRDefault="00FC6AA0" w:rsidP="00780593">
      <w:pPr>
        <w:widowControl w:val="0"/>
        <w:spacing w:after="0" w:line="240" w:lineRule="auto"/>
        <w:ind w:left="720"/>
        <w:rPr>
          <w:rFonts w:cstheme="minorHAnsi"/>
        </w:rPr>
      </w:pPr>
    </w:p>
    <w:p w14:paraId="0989B4F7" w14:textId="1F911DA5" w:rsidR="00097A88" w:rsidRPr="00780593" w:rsidRDefault="00987B2B" w:rsidP="00780593">
      <w:pPr>
        <w:widowControl w:val="0"/>
        <w:spacing w:after="0" w:line="240" w:lineRule="auto"/>
        <w:ind w:left="720"/>
        <w:rPr>
          <w:rFonts w:cstheme="minorHAnsi"/>
        </w:rPr>
      </w:pPr>
      <w:r>
        <w:rPr>
          <w:rFonts w:cstheme="minorHAnsi"/>
        </w:rPr>
        <w:t>4e</w:t>
      </w:r>
      <w:r w:rsidR="00255F49" w:rsidRPr="00780593">
        <w:rPr>
          <w:rFonts w:cstheme="minorHAnsi"/>
        </w:rPr>
        <w:t xml:space="preserve">. </w:t>
      </w:r>
      <w:r w:rsidR="00097A88" w:rsidRPr="00780593">
        <w:rPr>
          <w:rFonts w:cstheme="minorHAnsi"/>
        </w:rPr>
        <w:t>Other medicines</w:t>
      </w:r>
    </w:p>
    <w:p w14:paraId="4471D552" w14:textId="77777777" w:rsidR="007935E5" w:rsidRDefault="00817324" w:rsidP="00817324">
      <w:pPr>
        <w:widowControl w:val="0"/>
        <w:spacing w:after="0" w:line="240" w:lineRule="auto"/>
        <w:ind w:left="1440"/>
        <w:rPr>
          <w:rFonts w:cstheme="minorHAnsi"/>
        </w:rPr>
      </w:pPr>
      <w:r>
        <w:rPr>
          <w:rFonts w:cstheme="minorHAnsi"/>
        </w:rPr>
        <w:t>_ 0 Not at all</w:t>
      </w:r>
      <w:r>
        <w:rPr>
          <w:rFonts w:cstheme="minorHAnsi"/>
        </w:rPr>
        <w:tab/>
      </w:r>
    </w:p>
    <w:p w14:paraId="7F799E3F" w14:textId="77777777" w:rsidR="007935E5" w:rsidRDefault="00817324" w:rsidP="00817324">
      <w:pPr>
        <w:widowControl w:val="0"/>
        <w:spacing w:after="0" w:line="240" w:lineRule="auto"/>
        <w:ind w:left="1440"/>
        <w:rPr>
          <w:rFonts w:cstheme="minorHAnsi"/>
        </w:rPr>
      </w:pPr>
      <w:r>
        <w:rPr>
          <w:rFonts w:cstheme="minorHAnsi"/>
        </w:rPr>
        <w:t>_ 1 Less than a day or two</w:t>
      </w:r>
      <w:r>
        <w:rPr>
          <w:rFonts w:cstheme="minorHAnsi"/>
        </w:rPr>
        <w:tab/>
      </w:r>
    </w:p>
    <w:p w14:paraId="267CA60D" w14:textId="52B83297" w:rsidR="00817324" w:rsidRPr="005554ED" w:rsidRDefault="00817324" w:rsidP="00817324">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5CB1903F" w14:textId="77777777" w:rsidR="007935E5" w:rsidRDefault="00817324" w:rsidP="00817324">
      <w:pPr>
        <w:widowControl w:val="0"/>
        <w:spacing w:after="0" w:line="240" w:lineRule="auto"/>
        <w:ind w:left="1440"/>
        <w:rPr>
          <w:rFonts w:cstheme="minorHAnsi"/>
        </w:rPr>
      </w:pPr>
      <w:r>
        <w:rPr>
          <w:rFonts w:cstheme="minorHAnsi"/>
        </w:rPr>
        <w:t>_ 3 More than half the days</w:t>
      </w:r>
      <w:r>
        <w:rPr>
          <w:rFonts w:cstheme="minorHAnsi"/>
        </w:rPr>
        <w:tab/>
      </w:r>
    </w:p>
    <w:p w14:paraId="16FAFDDE" w14:textId="2D8183FF" w:rsidR="00817324" w:rsidRPr="00780593" w:rsidRDefault="00817324" w:rsidP="00817324">
      <w:pPr>
        <w:widowControl w:val="0"/>
        <w:spacing w:after="0" w:line="240" w:lineRule="auto"/>
        <w:ind w:left="1440"/>
        <w:rPr>
          <w:rFonts w:cstheme="minorHAnsi"/>
        </w:rPr>
      </w:pPr>
      <w:r w:rsidRPr="005554ED">
        <w:rPr>
          <w:rFonts w:cstheme="minorHAnsi"/>
        </w:rPr>
        <w:t>_ 4 Nearly every day</w:t>
      </w:r>
    </w:p>
    <w:p w14:paraId="3C7AF005" w14:textId="4FDB2DE6" w:rsidR="006C6C7F" w:rsidRPr="00780593" w:rsidRDefault="006C6C7F" w:rsidP="00D2099E">
      <w:pPr>
        <w:widowControl w:val="0"/>
        <w:spacing w:after="0" w:line="240" w:lineRule="auto"/>
        <w:ind w:left="1440"/>
        <w:rPr>
          <w:rFonts w:cstheme="minorHAnsi"/>
        </w:rPr>
      </w:pPr>
    </w:p>
    <w:p w14:paraId="5356D69E" w14:textId="74674B8C" w:rsidR="006C6C7F" w:rsidRPr="00780593" w:rsidRDefault="00987B2B" w:rsidP="006C6C7F">
      <w:pPr>
        <w:widowControl w:val="0"/>
        <w:spacing w:after="0" w:line="240" w:lineRule="auto"/>
        <w:rPr>
          <w:rFonts w:cstheme="minorHAnsi"/>
        </w:rPr>
      </w:pPr>
      <w:r>
        <w:rPr>
          <w:rFonts w:cstheme="minorHAnsi"/>
        </w:rPr>
        <w:t>5</w:t>
      </w:r>
      <w:r w:rsidR="006C6C7F" w:rsidRPr="00780593">
        <w:rPr>
          <w:rFonts w:cstheme="minorHAnsi"/>
        </w:rPr>
        <w:t>. In the past TWO (2) WEEKS, have you used drugs like marijuana, cocaine or crack, club drugs (like Ecstasy), hallucinogens (like LSD), heroin, inhalants or solvents (like glue), or methamphetamine (like speed)?</w:t>
      </w:r>
    </w:p>
    <w:p w14:paraId="45744D54" w14:textId="77777777" w:rsidR="006C6C7F" w:rsidRPr="00780593" w:rsidRDefault="006C6C7F" w:rsidP="006C6C7F">
      <w:pPr>
        <w:widowControl w:val="0"/>
        <w:spacing w:after="0" w:line="240" w:lineRule="auto"/>
        <w:ind w:left="720"/>
        <w:rPr>
          <w:rFonts w:cstheme="minorHAnsi"/>
        </w:rPr>
      </w:pPr>
      <w:r w:rsidRPr="00780593">
        <w:rPr>
          <w:rFonts w:cstheme="minorHAnsi"/>
        </w:rPr>
        <w:t>_ 1 Yes</w:t>
      </w:r>
      <w:r w:rsidRPr="00780593">
        <w:rPr>
          <w:rFonts w:cstheme="minorHAnsi"/>
        </w:rPr>
        <w:tab/>
        <w:t>_ 0 No</w:t>
      </w:r>
      <w:r w:rsidRPr="00780593">
        <w:rPr>
          <w:rFonts w:cstheme="minorHAnsi"/>
        </w:rPr>
        <w:tab/>
      </w:r>
    </w:p>
    <w:p w14:paraId="19C778DE" w14:textId="173FC02F" w:rsidR="00E81277" w:rsidRDefault="00E81277" w:rsidP="00E81277">
      <w:pPr>
        <w:widowControl w:val="0"/>
        <w:spacing w:after="0" w:line="240" w:lineRule="auto"/>
        <w:rPr>
          <w:rFonts w:cstheme="minorHAnsi"/>
        </w:rPr>
      </w:pPr>
    </w:p>
    <w:p w14:paraId="03BC8F43" w14:textId="69506C6D" w:rsidR="00987B2B" w:rsidRPr="00987B2B" w:rsidRDefault="00987B2B" w:rsidP="00E81277">
      <w:pPr>
        <w:widowControl w:val="0"/>
        <w:spacing w:after="0" w:line="240" w:lineRule="auto"/>
        <w:rPr>
          <w:rFonts w:cstheme="minorHAnsi"/>
          <w:i/>
        </w:rPr>
      </w:pPr>
      <w:r w:rsidRPr="00987B2B">
        <w:rPr>
          <w:rFonts w:cstheme="minorHAnsi"/>
          <w:i/>
        </w:rPr>
        <w:lastRenderedPageBreak/>
        <w:t>Ask if response to question 5 is YES</w:t>
      </w:r>
    </w:p>
    <w:p w14:paraId="590313B0" w14:textId="5500250D" w:rsidR="00E81277" w:rsidRDefault="00E81277" w:rsidP="00987B2B">
      <w:pPr>
        <w:widowControl w:val="0"/>
        <w:spacing w:after="0" w:line="240" w:lineRule="auto"/>
        <w:rPr>
          <w:rFonts w:cstheme="minorHAnsi"/>
        </w:rPr>
      </w:pPr>
      <w:r w:rsidRPr="00780593">
        <w:rPr>
          <w:rFonts w:cstheme="minorHAnsi"/>
        </w:rPr>
        <w:t>During the past TWO (2) weeks, about how often did you use any of the following drugs?</w:t>
      </w:r>
    </w:p>
    <w:p w14:paraId="66173C59" w14:textId="794D522B" w:rsidR="001D6339" w:rsidRPr="00780593" w:rsidRDefault="00987B2B" w:rsidP="00780593">
      <w:pPr>
        <w:widowControl w:val="0"/>
        <w:spacing w:after="0" w:line="240" w:lineRule="auto"/>
        <w:ind w:left="720"/>
        <w:rPr>
          <w:rFonts w:cstheme="minorHAnsi"/>
        </w:rPr>
      </w:pPr>
      <w:r>
        <w:rPr>
          <w:rFonts w:cstheme="minorHAnsi"/>
        </w:rPr>
        <w:t>5</w:t>
      </w:r>
      <w:r w:rsidR="002A06DE" w:rsidRPr="00780593">
        <w:rPr>
          <w:rFonts w:cstheme="minorHAnsi"/>
        </w:rPr>
        <w:t xml:space="preserve">.01. </w:t>
      </w:r>
      <w:r w:rsidR="00E81277" w:rsidRPr="00780593">
        <w:rPr>
          <w:rFonts w:cstheme="minorHAnsi"/>
        </w:rPr>
        <w:t>Marijuana</w:t>
      </w:r>
    </w:p>
    <w:p w14:paraId="618EBBEA" w14:textId="77777777" w:rsidR="007935E5" w:rsidRDefault="00B54A2C" w:rsidP="00B54A2C">
      <w:pPr>
        <w:widowControl w:val="0"/>
        <w:spacing w:after="0" w:line="240" w:lineRule="auto"/>
        <w:ind w:left="1440"/>
        <w:rPr>
          <w:rFonts w:cstheme="minorHAnsi"/>
        </w:rPr>
      </w:pPr>
      <w:r>
        <w:rPr>
          <w:rFonts w:cstheme="minorHAnsi"/>
        </w:rPr>
        <w:t>_ 0 Not at all</w:t>
      </w:r>
      <w:r>
        <w:rPr>
          <w:rFonts w:cstheme="minorHAnsi"/>
        </w:rPr>
        <w:tab/>
      </w:r>
    </w:p>
    <w:p w14:paraId="0E120126" w14:textId="77777777" w:rsidR="007935E5" w:rsidRDefault="00B54A2C" w:rsidP="00B54A2C">
      <w:pPr>
        <w:widowControl w:val="0"/>
        <w:spacing w:after="0" w:line="240" w:lineRule="auto"/>
        <w:ind w:left="1440"/>
        <w:rPr>
          <w:rFonts w:cstheme="minorHAnsi"/>
        </w:rPr>
      </w:pPr>
      <w:r>
        <w:rPr>
          <w:rFonts w:cstheme="minorHAnsi"/>
        </w:rPr>
        <w:t>_ 1 Less than a day or two</w:t>
      </w:r>
      <w:r>
        <w:rPr>
          <w:rFonts w:cstheme="minorHAnsi"/>
        </w:rPr>
        <w:tab/>
      </w:r>
    </w:p>
    <w:p w14:paraId="7F6B9E55" w14:textId="799CC3D7" w:rsidR="00B54A2C" w:rsidRPr="005554ED" w:rsidRDefault="00B54A2C" w:rsidP="00B54A2C">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1DE7C35B" w14:textId="77777777" w:rsidR="007935E5" w:rsidRDefault="00B54A2C" w:rsidP="00B54A2C">
      <w:pPr>
        <w:widowControl w:val="0"/>
        <w:spacing w:after="0" w:line="240" w:lineRule="auto"/>
        <w:ind w:left="1440"/>
        <w:rPr>
          <w:rFonts w:cstheme="minorHAnsi"/>
        </w:rPr>
      </w:pPr>
      <w:r>
        <w:rPr>
          <w:rFonts w:cstheme="minorHAnsi"/>
        </w:rPr>
        <w:t>_ 3 More than half the days</w:t>
      </w:r>
      <w:r>
        <w:rPr>
          <w:rFonts w:cstheme="minorHAnsi"/>
        </w:rPr>
        <w:tab/>
      </w:r>
    </w:p>
    <w:p w14:paraId="5EA61B36" w14:textId="2B23F7D7" w:rsidR="00B54A2C" w:rsidRPr="00780593" w:rsidRDefault="00B54A2C" w:rsidP="00B54A2C">
      <w:pPr>
        <w:widowControl w:val="0"/>
        <w:spacing w:after="0" w:line="240" w:lineRule="auto"/>
        <w:ind w:left="1440"/>
        <w:rPr>
          <w:rFonts w:cstheme="minorHAnsi"/>
        </w:rPr>
      </w:pPr>
      <w:r w:rsidRPr="005554ED">
        <w:rPr>
          <w:rFonts w:cstheme="minorHAnsi"/>
        </w:rPr>
        <w:t>_ 4 Nearly every day</w:t>
      </w:r>
    </w:p>
    <w:p w14:paraId="022111C5" w14:textId="77777777" w:rsidR="00FC6AA0" w:rsidRDefault="00FC6AA0" w:rsidP="002A06DE">
      <w:pPr>
        <w:widowControl w:val="0"/>
        <w:tabs>
          <w:tab w:val="left" w:pos="5058"/>
          <w:tab w:val="left" w:pos="5778"/>
          <w:tab w:val="left" w:pos="6678"/>
          <w:tab w:val="left" w:pos="7578"/>
          <w:tab w:val="left" w:pos="8500"/>
        </w:tabs>
        <w:spacing w:after="0" w:line="240" w:lineRule="auto"/>
        <w:ind w:left="720"/>
        <w:rPr>
          <w:rFonts w:cstheme="minorHAnsi"/>
        </w:rPr>
      </w:pPr>
    </w:p>
    <w:p w14:paraId="7BF4A21A" w14:textId="2C743BA6" w:rsidR="00097A88" w:rsidRPr="00780593" w:rsidRDefault="00987B2B" w:rsidP="002A06DE">
      <w:pPr>
        <w:widowControl w:val="0"/>
        <w:tabs>
          <w:tab w:val="left" w:pos="5058"/>
          <w:tab w:val="left" w:pos="5778"/>
          <w:tab w:val="left" w:pos="6678"/>
          <w:tab w:val="left" w:pos="7578"/>
          <w:tab w:val="left" w:pos="8500"/>
        </w:tabs>
        <w:spacing w:after="0" w:line="240" w:lineRule="auto"/>
        <w:ind w:left="720"/>
        <w:rPr>
          <w:rFonts w:cstheme="minorHAnsi"/>
        </w:rPr>
      </w:pPr>
      <w:r>
        <w:rPr>
          <w:rFonts w:cstheme="minorHAnsi"/>
        </w:rPr>
        <w:t>5</w:t>
      </w:r>
      <w:r w:rsidR="002A06DE" w:rsidRPr="00780593">
        <w:rPr>
          <w:rFonts w:cstheme="minorHAnsi"/>
        </w:rPr>
        <w:t xml:space="preserve">.02. </w:t>
      </w:r>
      <w:r w:rsidR="00097A88" w:rsidRPr="00780593">
        <w:rPr>
          <w:rFonts w:cstheme="minorHAnsi"/>
        </w:rPr>
        <w:t>Cocaine or crack</w:t>
      </w:r>
    </w:p>
    <w:p w14:paraId="748CC65A" w14:textId="77777777" w:rsidR="007935E5" w:rsidRDefault="00B54A2C" w:rsidP="00B54A2C">
      <w:pPr>
        <w:widowControl w:val="0"/>
        <w:spacing w:after="0" w:line="240" w:lineRule="auto"/>
        <w:ind w:left="1440"/>
        <w:rPr>
          <w:rFonts w:cstheme="minorHAnsi"/>
        </w:rPr>
      </w:pPr>
      <w:r>
        <w:rPr>
          <w:rFonts w:cstheme="minorHAnsi"/>
        </w:rPr>
        <w:t>_ 0 Not at all</w:t>
      </w:r>
      <w:r>
        <w:rPr>
          <w:rFonts w:cstheme="minorHAnsi"/>
        </w:rPr>
        <w:tab/>
      </w:r>
    </w:p>
    <w:p w14:paraId="1EAA70FC" w14:textId="77777777" w:rsidR="007935E5" w:rsidRDefault="00B54A2C" w:rsidP="00B54A2C">
      <w:pPr>
        <w:widowControl w:val="0"/>
        <w:spacing w:after="0" w:line="240" w:lineRule="auto"/>
        <w:ind w:left="1440"/>
        <w:rPr>
          <w:rFonts w:cstheme="minorHAnsi"/>
        </w:rPr>
      </w:pPr>
      <w:r>
        <w:rPr>
          <w:rFonts w:cstheme="minorHAnsi"/>
        </w:rPr>
        <w:t>_ 1 Less than a day or two</w:t>
      </w:r>
      <w:r>
        <w:rPr>
          <w:rFonts w:cstheme="minorHAnsi"/>
        </w:rPr>
        <w:tab/>
      </w:r>
    </w:p>
    <w:p w14:paraId="2658EC90" w14:textId="61F21207" w:rsidR="00B54A2C" w:rsidRPr="005554ED" w:rsidRDefault="00B54A2C" w:rsidP="00B54A2C">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1C138405" w14:textId="77777777" w:rsidR="007935E5" w:rsidRDefault="00B54A2C" w:rsidP="00B54A2C">
      <w:pPr>
        <w:widowControl w:val="0"/>
        <w:spacing w:after="0" w:line="240" w:lineRule="auto"/>
        <w:ind w:left="1440"/>
        <w:rPr>
          <w:rFonts w:cstheme="minorHAnsi"/>
        </w:rPr>
      </w:pPr>
      <w:r>
        <w:rPr>
          <w:rFonts w:cstheme="minorHAnsi"/>
        </w:rPr>
        <w:t>_ 3 More than half the days</w:t>
      </w:r>
      <w:r>
        <w:rPr>
          <w:rFonts w:cstheme="minorHAnsi"/>
        </w:rPr>
        <w:tab/>
      </w:r>
    </w:p>
    <w:p w14:paraId="3C781F5D" w14:textId="6E24FD3A" w:rsidR="00B54A2C" w:rsidRPr="00780593" w:rsidRDefault="00B54A2C" w:rsidP="00B54A2C">
      <w:pPr>
        <w:widowControl w:val="0"/>
        <w:spacing w:after="0" w:line="240" w:lineRule="auto"/>
        <w:ind w:left="1440"/>
        <w:rPr>
          <w:rFonts w:cstheme="minorHAnsi"/>
        </w:rPr>
      </w:pPr>
      <w:r w:rsidRPr="005554ED">
        <w:rPr>
          <w:rFonts w:cstheme="minorHAnsi"/>
        </w:rPr>
        <w:t>_ 4 Nearly every day</w:t>
      </w:r>
    </w:p>
    <w:p w14:paraId="278FADDE" w14:textId="77777777" w:rsidR="00FC6AA0" w:rsidRDefault="00FC6AA0" w:rsidP="002A06DE">
      <w:pPr>
        <w:widowControl w:val="0"/>
        <w:tabs>
          <w:tab w:val="left" w:pos="5058"/>
          <w:tab w:val="left" w:pos="5778"/>
          <w:tab w:val="left" w:pos="6678"/>
          <w:tab w:val="left" w:pos="7578"/>
          <w:tab w:val="left" w:pos="8500"/>
        </w:tabs>
        <w:spacing w:after="0" w:line="240" w:lineRule="auto"/>
        <w:ind w:left="720"/>
        <w:rPr>
          <w:rFonts w:cstheme="minorHAnsi"/>
        </w:rPr>
      </w:pPr>
    </w:p>
    <w:p w14:paraId="77F10476" w14:textId="1E8D234B" w:rsidR="00097A88" w:rsidRPr="00780593" w:rsidRDefault="00987B2B" w:rsidP="002A06DE">
      <w:pPr>
        <w:widowControl w:val="0"/>
        <w:tabs>
          <w:tab w:val="left" w:pos="5058"/>
          <w:tab w:val="left" w:pos="5778"/>
          <w:tab w:val="left" w:pos="6678"/>
          <w:tab w:val="left" w:pos="7578"/>
          <w:tab w:val="left" w:pos="8500"/>
        </w:tabs>
        <w:spacing w:after="0" w:line="240" w:lineRule="auto"/>
        <w:ind w:left="720"/>
        <w:rPr>
          <w:rFonts w:cstheme="minorHAnsi"/>
        </w:rPr>
      </w:pPr>
      <w:r>
        <w:rPr>
          <w:rFonts w:cstheme="minorHAnsi"/>
        </w:rPr>
        <w:t>5</w:t>
      </w:r>
      <w:r w:rsidR="002A06DE" w:rsidRPr="00780593">
        <w:rPr>
          <w:rFonts w:cstheme="minorHAnsi"/>
        </w:rPr>
        <w:t xml:space="preserve">.03. </w:t>
      </w:r>
      <w:r w:rsidR="00097A88" w:rsidRPr="00780593">
        <w:rPr>
          <w:rFonts w:cstheme="minorHAnsi"/>
        </w:rPr>
        <w:t xml:space="preserve">Club drugs (like </w:t>
      </w:r>
      <w:proofErr w:type="spellStart"/>
      <w:r w:rsidR="00097A88" w:rsidRPr="00780593">
        <w:rPr>
          <w:rFonts w:cstheme="minorHAnsi"/>
        </w:rPr>
        <w:t>ecstacy</w:t>
      </w:r>
      <w:proofErr w:type="spellEnd"/>
      <w:r w:rsidR="00097A88" w:rsidRPr="00780593">
        <w:rPr>
          <w:rFonts w:cstheme="minorHAnsi"/>
        </w:rPr>
        <w:t>)</w:t>
      </w:r>
    </w:p>
    <w:p w14:paraId="4189B992" w14:textId="77777777" w:rsidR="007935E5" w:rsidRDefault="00B54A2C" w:rsidP="00B54A2C">
      <w:pPr>
        <w:widowControl w:val="0"/>
        <w:spacing w:after="0" w:line="240" w:lineRule="auto"/>
        <w:ind w:left="1440"/>
        <w:rPr>
          <w:rFonts w:cstheme="minorHAnsi"/>
        </w:rPr>
      </w:pPr>
      <w:r>
        <w:rPr>
          <w:rFonts w:cstheme="minorHAnsi"/>
        </w:rPr>
        <w:t>_ 0 Not at all</w:t>
      </w:r>
      <w:r>
        <w:rPr>
          <w:rFonts w:cstheme="minorHAnsi"/>
        </w:rPr>
        <w:tab/>
      </w:r>
    </w:p>
    <w:p w14:paraId="73BEFCE4" w14:textId="77777777" w:rsidR="007935E5" w:rsidRDefault="00B54A2C" w:rsidP="00B54A2C">
      <w:pPr>
        <w:widowControl w:val="0"/>
        <w:spacing w:after="0" w:line="240" w:lineRule="auto"/>
        <w:ind w:left="1440"/>
        <w:rPr>
          <w:rFonts w:cstheme="minorHAnsi"/>
        </w:rPr>
      </w:pPr>
      <w:r>
        <w:rPr>
          <w:rFonts w:cstheme="minorHAnsi"/>
        </w:rPr>
        <w:t>_ 1 Less than a day or two</w:t>
      </w:r>
      <w:r>
        <w:rPr>
          <w:rFonts w:cstheme="minorHAnsi"/>
        </w:rPr>
        <w:tab/>
      </w:r>
    </w:p>
    <w:p w14:paraId="78730D33" w14:textId="1AD4E0C1" w:rsidR="00B54A2C" w:rsidRPr="005554ED" w:rsidRDefault="00B54A2C" w:rsidP="00B54A2C">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248B8088" w14:textId="77777777" w:rsidR="007935E5" w:rsidRDefault="00B54A2C" w:rsidP="00B54A2C">
      <w:pPr>
        <w:widowControl w:val="0"/>
        <w:spacing w:after="0" w:line="240" w:lineRule="auto"/>
        <w:ind w:left="1440"/>
        <w:rPr>
          <w:rFonts w:cstheme="minorHAnsi"/>
        </w:rPr>
      </w:pPr>
      <w:r>
        <w:rPr>
          <w:rFonts w:cstheme="minorHAnsi"/>
        </w:rPr>
        <w:t>_ 3 More than half the days</w:t>
      </w:r>
      <w:r>
        <w:rPr>
          <w:rFonts w:cstheme="minorHAnsi"/>
        </w:rPr>
        <w:tab/>
      </w:r>
    </w:p>
    <w:p w14:paraId="70CE5FD3" w14:textId="6A42ED03" w:rsidR="00B54A2C" w:rsidRPr="00780593" w:rsidRDefault="00B54A2C" w:rsidP="00B54A2C">
      <w:pPr>
        <w:widowControl w:val="0"/>
        <w:spacing w:after="0" w:line="240" w:lineRule="auto"/>
        <w:ind w:left="1440"/>
        <w:rPr>
          <w:rFonts w:cstheme="minorHAnsi"/>
        </w:rPr>
      </w:pPr>
      <w:r w:rsidRPr="005554ED">
        <w:rPr>
          <w:rFonts w:cstheme="minorHAnsi"/>
        </w:rPr>
        <w:t>_ 4 Nearly every day</w:t>
      </w:r>
    </w:p>
    <w:p w14:paraId="18B4606F" w14:textId="77777777" w:rsidR="00FC6AA0" w:rsidRDefault="00FC6AA0" w:rsidP="002A06DE">
      <w:pPr>
        <w:widowControl w:val="0"/>
        <w:tabs>
          <w:tab w:val="left" w:pos="5058"/>
          <w:tab w:val="left" w:pos="5778"/>
          <w:tab w:val="left" w:pos="6678"/>
          <w:tab w:val="left" w:pos="7578"/>
          <w:tab w:val="left" w:pos="8500"/>
        </w:tabs>
        <w:spacing w:after="0" w:line="240" w:lineRule="auto"/>
        <w:ind w:left="720"/>
        <w:rPr>
          <w:rFonts w:cstheme="minorHAnsi"/>
        </w:rPr>
      </w:pPr>
    </w:p>
    <w:p w14:paraId="2595542F" w14:textId="1916BF44" w:rsidR="00097A88" w:rsidRPr="00780593" w:rsidRDefault="00987B2B" w:rsidP="002A06DE">
      <w:pPr>
        <w:widowControl w:val="0"/>
        <w:tabs>
          <w:tab w:val="left" w:pos="5058"/>
          <w:tab w:val="left" w:pos="5778"/>
          <w:tab w:val="left" w:pos="6678"/>
          <w:tab w:val="left" w:pos="7578"/>
          <w:tab w:val="left" w:pos="8500"/>
        </w:tabs>
        <w:spacing w:after="0" w:line="240" w:lineRule="auto"/>
        <w:ind w:left="720"/>
        <w:rPr>
          <w:rFonts w:cstheme="minorHAnsi"/>
        </w:rPr>
      </w:pPr>
      <w:r>
        <w:rPr>
          <w:rFonts w:cstheme="minorHAnsi"/>
        </w:rPr>
        <w:t>5</w:t>
      </w:r>
      <w:r w:rsidR="002A06DE" w:rsidRPr="00780593">
        <w:rPr>
          <w:rFonts w:cstheme="minorHAnsi"/>
        </w:rPr>
        <w:t xml:space="preserve">.04. </w:t>
      </w:r>
      <w:r w:rsidR="00097A88" w:rsidRPr="00780593">
        <w:rPr>
          <w:rFonts w:cstheme="minorHAnsi"/>
        </w:rPr>
        <w:t>Hallucinogens (like LSD)</w:t>
      </w:r>
    </w:p>
    <w:p w14:paraId="4B8FC705" w14:textId="77777777" w:rsidR="007935E5" w:rsidRDefault="00B54A2C" w:rsidP="00B54A2C">
      <w:pPr>
        <w:widowControl w:val="0"/>
        <w:spacing w:after="0" w:line="240" w:lineRule="auto"/>
        <w:ind w:left="1440"/>
        <w:rPr>
          <w:rFonts w:cstheme="minorHAnsi"/>
        </w:rPr>
      </w:pPr>
      <w:r>
        <w:rPr>
          <w:rFonts w:cstheme="minorHAnsi"/>
        </w:rPr>
        <w:t>_ 0 Not at all</w:t>
      </w:r>
      <w:r>
        <w:rPr>
          <w:rFonts w:cstheme="minorHAnsi"/>
        </w:rPr>
        <w:tab/>
      </w:r>
    </w:p>
    <w:p w14:paraId="3BBFC294" w14:textId="77777777" w:rsidR="007935E5" w:rsidRDefault="00B54A2C" w:rsidP="00B54A2C">
      <w:pPr>
        <w:widowControl w:val="0"/>
        <w:spacing w:after="0" w:line="240" w:lineRule="auto"/>
        <w:ind w:left="1440"/>
        <w:rPr>
          <w:rFonts w:cstheme="minorHAnsi"/>
        </w:rPr>
      </w:pPr>
      <w:r>
        <w:rPr>
          <w:rFonts w:cstheme="minorHAnsi"/>
        </w:rPr>
        <w:t>_ 1 Less than a day or two</w:t>
      </w:r>
      <w:r>
        <w:rPr>
          <w:rFonts w:cstheme="minorHAnsi"/>
        </w:rPr>
        <w:tab/>
      </w:r>
    </w:p>
    <w:p w14:paraId="1A8DCEF7" w14:textId="270D13DD" w:rsidR="00B54A2C" w:rsidRPr="005554ED" w:rsidRDefault="00B54A2C" w:rsidP="00B54A2C">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34B69C02" w14:textId="77777777" w:rsidR="007935E5" w:rsidRDefault="00B54A2C" w:rsidP="00B54A2C">
      <w:pPr>
        <w:widowControl w:val="0"/>
        <w:spacing w:after="0" w:line="240" w:lineRule="auto"/>
        <w:ind w:left="1440"/>
        <w:rPr>
          <w:rFonts w:cstheme="minorHAnsi"/>
        </w:rPr>
      </w:pPr>
      <w:r>
        <w:rPr>
          <w:rFonts w:cstheme="minorHAnsi"/>
        </w:rPr>
        <w:t>_ 3 More than half the days</w:t>
      </w:r>
      <w:r>
        <w:rPr>
          <w:rFonts w:cstheme="minorHAnsi"/>
        </w:rPr>
        <w:tab/>
      </w:r>
    </w:p>
    <w:p w14:paraId="4D499E4A" w14:textId="0ED24BE7" w:rsidR="00B54A2C" w:rsidRPr="00780593" w:rsidRDefault="00B54A2C" w:rsidP="00B54A2C">
      <w:pPr>
        <w:widowControl w:val="0"/>
        <w:spacing w:after="0" w:line="240" w:lineRule="auto"/>
        <w:ind w:left="1440"/>
        <w:rPr>
          <w:rFonts w:cstheme="minorHAnsi"/>
        </w:rPr>
      </w:pPr>
      <w:r w:rsidRPr="005554ED">
        <w:rPr>
          <w:rFonts w:cstheme="minorHAnsi"/>
        </w:rPr>
        <w:t>_ 4 Nearly every day</w:t>
      </w:r>
    </w:p>
    <w:p w14:paraId="019D0A0F" w14:textId="77777777" w:rsidR="00FC6AA0" w:rsidRDefault="00FC6AA0" w:rsidP="002A06DE">
      <w:pPr>
        <w:widowControl w:val="0"/>
        <w:tabs>
          <w:tab w:val="left" w:pos="5058"/>
          <w:tab w:val="left" w:pos="5778"/>
          <w:tab w:val="left" w:pos="6678"/>
          <w:tab w:val="left" w:pos="7578"/>
          <w:tab w:val="left" w:pos="8500"/>
        </w:tabs>
        <w:spacing w:after="0" w:line="240" w:lineRule="auto"/>
        <w:ind w:left="720"/>
        <w:rPr>
          <w:rFonts w:cstheme="minorHAnsi"/>
        </w:rPr>
      </w:pPr>
    </w:p>
    <w:p w14:paraId="7DE68F47" w14:textId="2E475538" w:rsidR="00097A88" w:rsidRPr="00780593" w:rsidRDefault="00987B2B" w:rsidP="002A06DE">
      <w:pPr>
        <w:widowControl w:val="0"/>
        <w:tabs>
          <w:tab w:val="left" w:pos="5058"/>
          <w:tab w:val="left" w:pos="5778"/>
          <w:tab w:val="left" w:pos="6678"/>
          <w:tab w:val="left" w:pos="7578"/>
          <w:tab w:val="left" w:pos="8500"/>
        </w:tabs>
        <w:spacing w:after="0" w:line="240" w:lineRule="auto"/>
        <w:ind w:left="720"/>
        <w:rPr>
          <w:rFonts w:cstheme="minorHAnsi"/>
        </w:rPr>
      </w:pPr>
      <w:r>
        <w:rPr>
          <w:rFonts w:cstheme="minorHAnsi"/>
        </w:rPr>
        <w:t>5</w:t>
      </w:r>
      <w:r w:rsidR="002A06DE" w:rsidRPr="00780593">
        <w:rPr>
          <w:rFonts w:cstheme="minorHAnsi"/>
        </w:rPr>
        <w:t xml:space="preserve">.05. </w:t>
      </w:r>
      <w:r w:rsidR="00097A88" w:rsidRPr="00780593">
        <w:rPr>
          <w:rFonts w:cstheme="minorHAnsi"/>
        </w:rPr>
        <w:t>Heroin</w:t>
      </w:r>
    </w:p>
    <w:p w14:paraId="6E4F13B6" w14:textId="77777777" w:rsidR="007935E5" w:rsidRDefault="00B54A2C" w:rsidP="00B54A2C">
      <w:pPr>
        <w:widowControl w:val="0"/>
        <w:spacing w:after="0" w:line="240" w:lineRule="auto"/>
        <w:ind w:left="1440"/>
        <w:rPr>
          <w:rFonts w:cstheme="minorHAnsi"/>
        </w:rPr>
      </w:pPr>
      <w:r>
        <w:rPr>
          <w:rFonts w:cstheme="minorHAnsi"/>
        </w:rPr>
        <w:t>_ 0 Not at all</w:t>
      </w:r>
      <w:r>
        <w:rPr>
          <w:rFonts w:cstheme="minorHAnsi"/>
        </w:rPr>
        <w:tab/>
      </w:r>
    </w:p>
    <w:p w14:paraId="60030DE7" w14:textId="77777777" w:rsidR="007935E5" w:rsidRDefault="00B54A2C" w:rsidP="00B54A2C">
      <w:pPr>
        <w:widowControl w:val="0"/>
        <w:spacing w:after="0" w:line="240" w:lineRule="auto"/>
        <w:ind w:left="1440"/>
        <w:rPr>
          <w:rFonts w:cstheme="minorHAnsi"/>
        </w:rPr>
      </w:pPr>
      <w:r>
        <w:rPr>
          <w:rFonts w:cstheme="minorHAnsi"/>
        </w:rPr>
        <w:t>_ 1 Less than a day or two</w:t>
      </w:r>
      <w:r>
        <w:rPr>
          <w:rFonts w:cstheme="minorHAnsi"/>
        </w:rPr>
        <w:tab/>
      </w:r>
    </w:p>
    <w:p w14:paraId="197C6D2A" w14:textId="0BD0B02B" w:rsidR="00B54A2C" w:rsidRPr="005554ED" w:rsidRDefault="00B54A2C" w:rsidP="00B54A2C">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789ED97D" w14:textId="77777777" w:rsidR="007935E5" w:rsidRDefault="00B54A2C" w:rsidP="00B54A2C">
      <w:pPr>
        <w:widowControl w:val="0"/>
        <w:spacing w:after="0" w:line="240" w:lineRule="auto"/>
        <w:ind w:left="1440"/>
        <w:rPr>
          <w:rFonts w:cstheme="minorHAnsi"/>
        </w:rPr>
      </w:pPr>
      <w:r>
        <w:rPr>
          <w:rFonts w:cstheme="minorHAnsi"/>
        </w:rPr>
        <w:t>_ 3 More than half the days</w:t>
      </w:r>
      <w:r>
        <w:rPr>
          <w:rFonts w:cstheme="minorHAnsi"/>
        </w:rPr>
        <w:tab/>
      </w:r>
    </w:p>
    <w:p w14:paraId="08E2F067" w14:textId="146EC596" w:rsidR="002A06DE" w:rsidRPr="00780593" w:rsidRDefault="00B54A2C" w:rsidP="00B54A2C">
      <w:pPr>
        <w:widowControl w:val="0"/>
        <w:spacing w:after="0" w:line="240" w:lineRule="auto"/>
        <w:ind w:left="1440"/>
        <w:rPr>
          <w:rFonts w:cstheme="minorHAnsi"/>
        </w:rPr>
      </w:pPr>
      <w:r w:rsidRPr="005554ED">
        <w:rPr>
          <w:rFonts w:cstheme="minorHAnsi"/>
        </w:rPr>
        <w:t>_ 4 Nearly every day</w:t>
      </w:r>
    </w:p>
    <w:p w14:paraId="5F56B262" w14:textId="77777777" w:rsidR="00FC6AA0" w:rsidRDefault="00FC6AA0" w:rsidP="002A06DE">
      <w:pPr>
        <w:widowControl w:val="0"/>
        <w:tabs>
          <w:tab w:val="left" w:pos="5058"/>
          <w:tab w:val="left" w:pos="5778"/>
          <w:tab w:val="left" w:pos="6678"/>
          <w:tab w:val="left" w:pos="7578"/>
          <w:tab w:val="left" w:pos="8500"/>
        </w:tabs>
        <w:spacing w:after="0" w:line="240" w:lineRule="auto"/>
        <w:ind w:left="720"/>
        <w:rPr>
          <w:rFonts w:cstheme="minorHAnsi"/>
        </w:rPr>
      </w:pPr>
    </w:p>
    <w:p w14:paraId="4450E3EA" w14:textId="427A0D22" w:rsidR="00097A88" w:rsidRPr="00780593" w:rsidRDefault="00987B2B" w:rsidP="002A06DE">
      <w:pPr>
        <w:widowControl w:val="0"/>
        <w:tabs>
          <w:tab w:val="left" w:pos="5058"/>
          <w:tab w:val="left" w:pos="5778"/>
          <w:tab w:val="left" w:pos="6678"/>
          <w:tab w:val="left" w:pos="7578"/>
          <w:tab w:val="left" w:pos="8500"/>
        </w:tabs>
        <w:spacing w:after="0" w:line="240" w:lineRule="auto"/>
        <w:ind w:left="720"/>
        <w:rPr>
          <w:rFonts w:cstheme="minorHAnsi"/>
        </w:rPr>
      </w:pPr>
      <w:r>
        <w:rPr>
          <w:rFonts w:cstheme="minorHAnsi"/>
        </w:rPr>
        <w:t>5</w:t>
      </w:r>
      <w:r w:rsidR="002A06DE" w:rsidRPr="00780593">
        <w:rPr>
          <w:rFonts w:cstheme="minorHAnsi"/>
        </w:rPr>
        <w:t xml:space="preserve">.06. </w:t>
      </w:r>
      <w:r w:rsidR="00097A88" w:rsidRPr="00780593">
        <w:rPr>
          <w:rFonts w:cstheme="minorHAnsi"/>
        </w:rPr>
        <w:t>Inhalers or solvents (like glue)</w:t>
      </w:r>
    </w:p>
    <w:p w14:paraId="4DB23B40" w14:textId="77777777" w:rsidR="007935E5" w:rsidRDefault="00B54A2C" w:rsidP="00B54A2C">
      <w:pPr>
        <w:widowControl w:val="0"/>
        <w:spacing w:after="0" w:line="240" w:lineRule="auto"/>
        <w:ind w:left="1440"/>
        <w:rPr>
          <w:rFonts w:cstheme="minorHAnsi"/>
        </w:rPr>
      </w:pPr>
      <w:r>
        <w:rPr>
          <w:rFonts w:cstheme="minorHAnsi"/>
        </w:rPr>
        <w:t>_ 0 Not at all</w:t>
      </w:r>
      <w:r>
        <w:rPr>
          <w:rFonts w:cstheme="minorHAnsi"/>
        </w:rPr>
        <w:tab/>
      </w:r>
    </w:p>
    <w:p w14:paraId="06217832" w14:textId="77777777" w:rsidR="007935E5" w:rsidRDefault="00B54A2C" w:rsidP="00B54A2C">
      <w:pPr>
        <w:widowControl w:val="0"/>
        <w:spacing w:after="0" w:line="240" w:lineRule="auto"/>
        <w:ind w:left="1440"/>
        <w:rPr>
          <w:rFonts w:cstheme="minorHAnsi"/>
        </w:rPr>
      </w:pPr>
      <w:r>
        <w:rPr>
          <w:rFonts w:cstheme="minorHAnsi"/>
        </w:rPr>
        <w:t>_ 1 Less than a day or two</w:t>
      </w:r>
      <w:r>
        <w:rPr>
          <w:rFonts w:cstheme="minorHAnsi"/>
        </w:rPr>
        <w:tab/>
      </w:r>
    </w:p>
    <w:p w14:paraId="56EA1B2A" w14:textId="34E31175" w:rsidR="00B54A2C" w:rsidRPr="005554ED" w:rsidRDefault="00B54A2C" w:rsidP="00B54A2C">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19DE0EE3" w14:textId="77777777" w:rsidR="007935E5" w:rsidRDefault="00B54A2C" w:rsidP="00B54A2C">
      <w:pPr>
        <w:widowControl w:val="0"/>
        <w:spacing w:after="0" w:line="240" w:lineRule="auto"/>
        <w:ind w:left="1440"/>
        <w:rPr>
          <w:rFonts w:cstheme="minorHAnsi"/>
        </w:rPr>
      </w:pPr>
      <w:r>
        <w:rPr>
          <w:rFonts w:cstheme="minorHAnsi"/>
        </w:rPr>
        <w:t>_ 3 More than half the days</w:t>
      </w:r>
      <w:r>
        <w:rPr>
          <w:rFonts w:cstheme="minorHAnsi"/>
        </w:rPr>
        <w:tab/>
      </w:r>
    </w:p>
    <w:p w14:paraId="6E20F37F" w14:textId="33E2AB9A" w:rsidR="00B54A2C" w:rsidRPr="00780593" w:rsidRDefault="00B54A2C" w:rsidP="00B54A2C">
      <w:pPr>
        <w:widowControl w:val="0"/>
        <w:spacing w:after="0" w:line="240" w:lineRule="auto"/>
        <w:ind w:left="1440"/>
        <w:rPr>
          <w:rFonts w:cstheme="minorHAnsi"/>
        </w:rPr>
      </w:pPr>
      <w:r w:rsidRPr="005554ED">
        <w:rPr>
          <w:rFonts w:cstheme="minorHAnsi"/>
        </w:rPr>
        <w:t>_ 4 Nearly every day</w:t>
      </w:r>
    </w:p>
    <w:p w14:paraId="3FA3C848" w14:textId="77777777" w:rsidR="00FC6AA0" w:rsidRDefault="00FC6AA0" w:rsidP="002A06DE">
      <w:pPr>
        <w:widowControl w:val="0"/>
        <w:tabs>
          <w:tab w:val="left" w:pos="5058"/>
          <w:tab w:val="left" w:pos="5778"/>
          <w:tab w:val="left" w:pos="6678"/>
          <w:tab w:val="left" w:pos="7578"/>
          <w:tab w:val="left" w:pos="8500"/>
        </w:tabs>
        <w:spacing w:after="0" w:line="240" w:lineRule="auto"/>
        <w:ind w:left="720"/>
        <w:rPr>
          <w:rFonts w:cstheme="minorHAnsi"/>
        </w:rPr>
      </w:pPr>
    </w:p>
    <w:p w14:paraId="09B8DD5B" w14:textId="2AC0C073" w:rsidR="00097A88" w:rsidRPr="00780593" w:rsidRDefault="00987B2B" w:rsidP="002A06DE">
      <w:pPr>
        <w:widowControl w:val="0"/>
        <w:tabs>
          <w:tab w:val="left" w:pos="5058"/>
          <w:tab w:val="left" w:pos="5778"/>
          <w:tab w:val="left" w:pos="6678"/>
          <w:tab w:val="left" w:pos="7578"/>
          <w:tab w:val="left" w:pos="8500"/>
        </w:tabs>
        <w:spacing w:after="0" w:line="240" w:lineRule="auto"/>
        <w:ind w:left="720"/>
        <w:rPr>
          <w:rFonts w:cstheme="minorHAnsi"/>
        </w:rPr>
      </w:pPr>
      <w:r>
        <w:rPr>
          <w:rFonts w:cstheme="minorHAnsi"/>
        </w:rPr>
        <w:t>5.</w:t>
      </w:r>
      <w:r w:rsidR="002A06DE" w:rsidRPr="00780593">
        <w:rPr>
          <w:rFonts w:cstheme="minorHAnsi"/>
        </w:rPr>
        <w:t xml:space="preserve">07. </w:t>
      </w:r>
      <w:r w:rsidR="00097A88" w:rsidRPr="00780593">
        <w:rPr>
          <w:rFonts w:cstheme="minorHAnsi"/>
        </w:rPr>
        <w:t>Methamphetamine (like speed)</w:t>
      </w:r>
    </w:p>
    <w:p w14:paraId="49DF1A96" w14:textId="77777777" w:rsidR="007935E5" w:rsidRDefault="00B54A2C" w:rsidP="00B54A2C">
      <w:pPr>
        <w:widowControl w:val="0"/>
        <w:spacing w:after="0" w:line="240" w:lineRule="auto"/>
        <w:ind w:left="1440"/>
        <w:rPr>
          <w:rFonts w:cstheme="minorHAnsi"/>
        </w:rPr>
      </w:pPr>
      <w:r>
        <w:rPr>
          <w:rFonts w:cstheme="minorHAnsi"/>
        </w:rPr>
        <w:t>_ 0 Not at all</w:t>
      </w:r>
      <w:r>
        <w:rPr>
          <w:rFonts w:cstheme="minorHAnsi"/>
        </w:rPr>
        <w:tab/>
      </w:r>
    </w:p>
    <w:p w14:paraId="116CBAA8" w14:textId="77777777" w:rsidR="007935E5" w:rsidRDefault="00B54A2C" w:rsidP="00B54A2C">
      <w:pPr>
        <w:widowControl w:val="0"/>
        <w:spacing w:after="0" w:line="240" w:lineRule="auto"/>
        <w:ind w:left="1440"/>
        <w:rPr>
          <w:rFonts w:cstheme="minorHAnsi"/>
        </w:rPr>
      </w:pPr>
      <w:r>
        <w:rPr>
          <w:rFonts w:cstheme="minorHAnsi"/>
        </w:rPr>
        <w:t>_ 1 Less than a day or two</w:t>
      </w:r>
      <w:r>
        <w:rPr>
          <w:rFonts w:cstheme="minorHAnsi"/>
        </w:rPr>
        <w:tab/>
      </w:r>
    </w:p>
    <w:p w14:paraId="5931814F" w14:textId="6CC9B68A" w:rsidR="00C37877" w:rsidRPr="005554ED" w:rsidRDefault="00C37877" w:rsidP="00B54A2C">
      <w:pPr>
        <w:widowControl w:val="0"/>
        <w:spacing w:after="0" w:line="240" w:lineRule="auto"/>
        <w:ind w:left="1440"/>
        <w:rPr>
          <w:rFonts w:cstheme="minorHAnsi"/>
        </w:rPr>
      </w:pPr>
      <w:r w:rsidRPr="005554ED">
        <w:rPr>
          <w:rFonts w:cstheme="minorHAnsi"/>
        </w:rPr>
        <w:t>_ 2 Several days</w:t>
      </w:r>
      <w:r w:rsidRPr="005554ED">
        <w:rPr>
          <w:rFonts w:cstheme="minorHAnsi"/>
        </w:rPr>
        <w:tab/>
      </w:r>
    </w:p>
    <w:p w14:paraId="2EDEE643" w14:textId="77777777" w:rsidR="007935E5" w:rsidRDefault="00B54A2C" w:rsidP="00B54A2C">
      <w:pPr>
        <w:widowControl w:val="0"/>
        <w:spacing w:after="0" w:line="240" w:lineRule="auto"/>
        <w:ind w:left="1440"/>
        <w:rPr>
          <w:rFonts w:cstheme="minorHAnsi"/>
        </w:rPr>
      </w:pPr>
      <w:r>
        <w:rPr>
          <w:rFonts w:cstheme="minorHAnsi"/>
        </w:rPr>
        <w:t>_ 3 More than half the days</w:t>
      </w:r>
      <w:r>
        <w:rPr>
          <w:rFonts w:cstheme="minorHAnsi"/>
        </w:rPr>
        <w:tab/>
      </w:r>
    </w:p>
    <w:p w14:paraId="5F7F9D03" w14:textId="3E7879A1" w:rsidR="00097A88" w:rsidRPr="00780593" w:rsidRDefault="00C37877" w:rsidP="00B54A2C">
      <w:pPr>
        <w:widowControl w:val="0"/>
        <w:spacing w:after="0" w:line="240" w:lineRule="auto"/>
        <w:ind w:left="1440"/>
        <w:rPr>
          <w:rFonts w:cstheme="minorHAnsi"/>
        </w:rPr>
      </w:pPr>
      <w:r w:rsidRPr="005554ED">
        <w:rPr>
          <w:rFonts w:cstheme="minorHAnsi"/>
        </w:rPr>
        <w:t>_ 4 Nearly every day</w:t>
      </w:r>
    </w:p>
    <w:p w14:paraId="3DB777DF" w14:textId="1D49A062" w:rsidR="006C6C7F" w:rsidRDefault="006C6C7F" w:rsidP="006C6C7F">
      <w:pPr>
        <w:widowControl w:val="0"/>
        <w:spacing w:after="0" w:line="240" w:lineRule="auto"/>
        <w:rPr>
          <w:rFonts w:cstheme="minorHAnsi"/>
        </w:rPr>
      </w:pPr>
    </w:p>
    <w:p w14:paraId="7B4D8393" w14:textId="0CC32FA8" w:rsidR="00987B2B" w:rsidRDefault="00987B2B" w:rsidP="00987B2B">
      <w:pPr>
        <w:widowControl w:val="0"/>
        <w:spacing w:after="0" w:line="240" w:lineRule="auto"/>
        <w:rPr>
          <w:rFonts w:cstheme="minorHAnsi"/>
        </w:rPr>
      </w:pPr>
      <w:r>
        <w:rPr>
          <w:rFonts w:cstheme="minorHAnsi"/>
        </w:rPr>
        <w:t xml:space="preserve">6. </w:t>
      </w:r>
      <w:r>
        <w:rPr>
          <w:rFonts w:cstheme="minorHAnsi"/>
          <w:i/>
        </w:rPr>
        <w:t>Ask if response to 4a is &gt; 0</w:t>
      </w:r>
      <w:r>
        <w:rPr>
          <w:rFonts w:cstheme="minorHAnsi"/>
        </w:rPr>
        <w:t xml:space="preserve"> </w:t>
      </w:r>
    </w:p>
    <w:p w14:paraId="67BDA0A0" w14:textId="77777777" w:rsidR="00987B2B" w:rsidRDefault="00987B2B" w:rsidP="00987B2B">
      <w:pPr>
        <w:widowControl w:val="0"/>
        <w:spacing w:after="0" w:line="240" w:lineRule="auto"/>
        <w:rPr>
          <w:rFonts w:cstheme="minorHAnsi"/>
        </w:rPr>
      </w:pPr>
      <w:r w:rsidRPr="00B54A2C">
        <w:rPr>
          <w:rFonts w:cstheme="minorHAnsi"/>
        </w:rPr>
        <w:t>Now think about the last time you used prescription painkillers in any way a doctor did not direct you to use it/them. What were the reason(s) you used these the last time? (Mark all that apply)</w:t>
      </w:r>
    </w:p>
    <w:p w14:paraId="70C80EA3" w14:textId="4FFD6020" w:rsidR="00987B2B" w:rsidRPr="00943159" w:rsidRDefault="00943159" w:rsidP="00943159">
      <w:pPr>
        <w:widowControl w:val="0"/>
        <w:tabs>
          <w:tab w:val="left" w:pos="5760"/>
          <w:tab w:val="left" w:pos="6840"/>
        </w:tabs>
        <w:spacing w:after="0" w:line="240" w:lineRule="auto"/>
        <w:ind w:left="720"/>
        <w:rPr>
          <w:rFonts w:cstheme="minorHAnsi"/>
        </w:rPr>
      </w:pPr>
      <w:r>
        <w:rPr>
          <w:rFonts w:cstheme="minorHAnsi"/>
        </w:rPr>
        <w:t xml:space="preserve">6.01 </w:t>
      </w:r>
      <w:r w:rsidR="00987B2B" w:rsidRPr="00943159">
        <w:rPr>
          <w:rFonts w:cstheme="minorHAnsi"/>
        </w:rPr>
        <w:t>To relieve physical pain</w:t>
      </w:r>
      <w:r w:rsidR="00987B2B" w:rsidRPr="00943159">
        <w:rPr>
          <w:rFonts w:cstheme="minorHAnsi"/>
        </w:rPr>
        <w:tab/>
        <w:t xml:space="preserve">_ 0 </w:t>
      </w:r>
      <w:r w:rsidR="005E55D7" w:rsidRPr="00943159">
        <w:rPr>
          <w:rFonts w:cstheme="minorHAnsi"/>
        </w:rPr>
        <w:t>No</w:t>
      </w:r>
      <w:r w:rsidR="00987B2B" w:rsidRPr="00943159">
        <w:rPr>
          <w:rFonts w:cstheme="minorHAnsi"/>
        </w:rPr>
        <w:tab/>
        <w:t xml:space="preserve">_ 1 </w:t>
      </w:r>
      <w:r w:rsidR="005E55D7" w:rsidRPr="00943159">
        <w:rPr>
          <w:rFonts w:cstheme="minorHAnsi"/>
        </w:rPr>
        <w:t>Yes</w:t>
      </w:r>
    </w:p>
    <w:p w14:paraId="45E66E5D" w14:textId="25A50098" w:rsidR="00987B2B" w:rsidRPr="00943159" w:rsidRDefault="00943159" w:rsidP="00943159">
      <w:pPr>
        <w:widowControl w:val="0"/>
        <w:tabs>
          <w:tab w:val="left" w:pos="5760"/>
          <w:tab w:val="left" w:pos="6840"/>
        </w:tabs>
        <w:spacing w:after="0" w:line="240" w:lineRule="auto"/>
        <w:ind w:left="720"/>
        <w:rPr>
          <w:rFonts w:cstheme="minorHAnsi"/>
        </w:rPr>
      </w:pPr>
      <w:r>
        <w:rPr>
          <w:rFonts w:cstheme="minorHAnsi"/>
        </w:rPr>
        <w:t xml:space="preserve">6.02 </w:t>
      </w:r>
      <w:r w:rsidR="00987B2B" w:rsidRPr="00943159">
        <w:rPr>
          <w:rFonts w:cstheme="minorHAnsi"/>
        </w:rPr>
        <w:t>To relax or relieve tension</w:t>
      </w:r>
      <w:r w:rsidR="00987B2B" w:rsidRPr="00943159">
        <w:rPr>
          <w:rFonts w:cstheme="minorHAnsi"/>
        </w:rPr>
        <w:tab/>
        <w:t xml:space="preserve">_ 0 </w:t>
      </w:r>
      <w:r w:rsidR="005E55D7" w:rsidRPr="00943159">
        <w:rPr>
          <w:rFonts w:cstheme="minorHAnsi"/>
        </w:rPr>
        <w:t>No</w:t>
      </w:r>
      <w:r w:rsidR="00987B2B" w:rsidRPr="00943159">
        <w:rPr>
          <w:rFonts w:cstheme="minorHAnsi"/>
        </w:rPr>
        <w:tab/>
        <w:t xml:space="preserve">_ 1 </w:t>
      </w:r>
      <w:r w:rsidR="005E55D7" w:rsidRPr="00943159">
        <w:rPr>
          <w:rFonts w:cstheme="minorHAnsi"/>
        </w:rPr>
        <w:t>Yes</w:t>
      </w:r>
    </w:p>
    <w:p w14:paraId="3424B609" w14:textId="28A6F389" w:rsidR="00987B2B" w:rsidRPr="00943159" w:rsidRDefault="00943159" w:rsidP="00943159">
      <w:pPr>
        <w:widowControl w:val="0"/>
        <w:tabs>
          <w:tab w:val="left" w:pos="5760"/>
          <w:tab w:val="left" w:pos="6840"/>
        </w:tabs>
        <w:spacing w:after="0" w:line="240" w:lineRule="auto"/>
        <w:ind w:left="720"/>
        <w:rPr>
          <w:rFonts w:cstheme="minorHAnsi"/>
        </w:rPr>
      </w:pPr>
      <w:r>
        <w:rPr>
          <w:rFonts w:cstheme="minorHAnsi"/>
        </w:rPr>
        <w:t xml:space="preserve">6.03 </w:t>
      </w:r>
      <w:r w:rsidR="00987B2B" w:rsidRPr="00943159">
        <w:rPr>
          <w:rFonts w:cstheme="minorHAnsi"/>
        </w:rPr>
        <w:t>To experiment or to see what it's/they're like</w:t>
      </w:r>
      <w:r w:rsidR="00987B2B" w:rsidRPr="00943159">
        <w:rPr>
          <w:rFonts w:cstheme="minorHAnsi"/>
        </w:rPr>
        <w:tab/>
        <w:t xml:space="preserve">_ 0 </w:t>
      </w:r>
      <w:r w:rsidR="005E55D7" w:rsidRPr="00943159">
        <w:rPr>
          <w:rFonts w:cstheme="minorHAnsi"/>
        </w:rPr>
        <w:t>No</w:t>
      </w:r>
      <w:r w:rsidR="00987B2B" w:rsidRPr="00943159">
        <w:rPr>
          <w:rFonts w:cstheme="minorHAnsi"/>
        </w:rPr>
        <w:tab/>
        <w:t xml:space="preserve">_ 1 </w:t>
      </w:r>
      <w:r w:rsidR="005E55D7" w:rsidRPr="00943159">
        <w:rPr>
          <w:rFonts w:cstheme="minorHAnsi"/>
        </w:rPr>
        <w:t>Yes</w:t>
      </w:r>
    </w:p>
    <w:p w14:paraId="7F683F59" w14:textId="1DBA337C" w:rsidR="00987B2B" w:rsidRPr="00943159" w:rsidRDefault="00943159" w:rsidP="00943159">
      <w:pPr>
        <w:widowControl w:val="0"/>
        <w:tabs>
          <w:tab w:val="left" w:pos="5760"/>
          <w:tab w:val="left" w:pos="6840"/>
        </w:tabs>
        <w:spacing w:after="0" w:line="240" w:lineRule="auto"/>
        <w:ind w:left="720"/>
        <w:rPr>
          <w:rFonts w:cstheme="minorHAnsi"/>
        </w:rPr>
      </w:pPr>
      <w:r>
        <w:rPr>
          <w:rFonts w:cstheme="minorHAnsi"/>
        </w:rPr>
        <w:t xml:space="preserve">6.04 </w:t>
      </w:r>
      <w:r w:rsidR="00987B2B" w:rsidRPr="00943159">
        <w:rPr>
          <w:rFonts w:cstheme="minorHAnsi"/>
        </w:rPr>
        <w:t>To feel good or get high</w:t>
      </w:r>
      <w:r w:rsidR="00987B2B" w:rsidRPr="00943159">
        <w:rPr>
          <w:rFonts w:cstheme="minorHAnsi"/>
        </w:rPr>
        <w:tab/>
        <w:t xml:space="preserve">_ 0 </w:t>
      </w:r>
      <w:r w:rsidR="005E55D7" w:rsidRPr="00943159">
        <w:rPr>
          <w:rFonts w:cstheme="minorHAnsi"/>
        </w:rPr>
        <w:t>No</w:t>
      </w:r>
      <w:r w:rsidR="00987B2B" w:rsidRPr="00943159">
        <w:rPr>
          <w:rFonts w:cstheme="minorHAnsi"/>
        </w:rPr>
        <w:tab/>
        <w:t xml:space="preserve">_ 1 </w:t>
      </w:r>
      <w:r w:rsidR="005E55D7" w:rsidRPr="00943159">
        <w:rPr>
          <w:rFonts w:cstheme="minorHAnsi"/>
        </w:rPr>
        <w:t>Yes</w:t>
      </w:r>
    </w:p>
    <w:p w14:paraId="5D532F7E" w14:textId="11A3DD95" w:rsidR="00987B2B" w:rsidRPr="00943159" w:rsidRDefault="00943159" w:rsidP="00943159">
      <w:pPr>
        <w:widowControl w:val="0"/>
        <w:tabs>
          <w:tab w:val="left" w:pos="5760"/>
          <w:tab w:val="left" w:pos="6840"/>
        </w:tabs>
        <w:spacing w:after="0" w:line="240" w:lineRule="auto"/>
        <w:ind w:left="720"/>
        <w:rPr>
          <w:rFonts w:cstheme="minorHAnsi"/>
        </w:rPr>
      </w:pPr>
      <w:r>
        <w:rPr>
          <w:rFonts w:cstheme="minorHAnsi"/>
        </w:rPr>
        <w:t xml:space="preserve">6.05 </w:t>
      </w:r>
      <w:r w:rsidR="00987B2B" w:rsidRPr="00943159">
        <w:rPr>
          <w:rFonts w:cstheme="minorHAnsi"/>
        </w:rPr>
        <w:t>To help with my sleep</w:t>
      </w:r>
      <w:r w:rsidR="00987B2B" w:rsidRPr="00943159">
        <w:rPr>
          <w:rFonts w:cstheme="minorHAnsi"/>
        </w:rPr>
        <w:tab/>
        <w:t xml:space="preserve">_ 0 </w:t>
      </w:r>
      <w:r w:rsidR="005E55D7" w:rsidRPr="00943159">
        <w:rPr>
          <w:rFonts w:cstheme="minorHAnsi"/>
        </w:rPr>
        <w:t>No</w:t>
      </w:r>
      <w:r w:rsidR="00987B2B" w:rsidRPr="00943159">
        <w:rPr>
          <w:rFonts w:cstheme="minorHAnsi"/>
        </w:rPr>
        <w:tab/>
        <w:t xml:space="preserve">_ 1 </w:t>
      </w:r>
      <w:r w:rsidR="005E55D7" w:rsidRPr="00943159">
        <w:rPr>
          <w:rFonts w:cstheme="minorHAnsi"/>
        </w:rPr>
        <w:t>Yes</w:t>
      </w:r>
    </w:p>
    <w:p w14:paraId="5B51DFD8" w14:textId="6C5086D0" w:rsidR="00987B2B" w:rsidRPr="00943159" w:rsidRDefault="00943159" w:rsidP="00943159">
      <w:pPr>
        <w:widowControl w:val="0"/>
        <w:tabs>
          <w:tab w:val="left" w:pos="5760"/>
          <w:tab w:val="left" w:pos="6840"/>
        </w:tabs>
        <w:spacing w:after="0" w:line="240" w:lineRule="auto"/>
        <w:ind w:left="720"/>
        <w:rPr>
          <w:rFonts w:cstheme="minorHAnsi"/>
        </w:rPr>
      </w:pPr>
      <w:r>
        <w:rPr>
          <w:rFonts w:cstheme="minorHAnsi"/>
        </w:rPr>
        <w:t xml:space="preserve">6.06 </w:t>
      </w:r>
      <w:r w:rsidR="00987B2B" w:rsidRPr="00943159">
        <w:rPr>
          <w:rFonts w:cstheme="minorHAnsi"/>
        </w:rPr>
        <w:t>To help me with my feelings or emotions</w:t>
      </w:r>
      <w:r w:rsidR="00987B2B" w:rsidRPr="00943159">
        <w:rPr>
          <w:rFonts w:cstheme="minorHAnsi"/>
        </w:rPr>
        <w:tab/>
        <w:t xml:space="preserve">_ 0 </w:t>
      </w:r>
      <w:r w:rsidR="005E55D7" w:rsidRPr="00943159">
        <w:rPr>
          <w:rFonts w:cstheme="minorHAnsi"/>
        </w:rPr>
        <w:t>No</w:t>
      </w:r>
      <w:r w:rsidR="00987B2B" w:rsidRPr="00943159">
        <w:rPr>
          <w:rFonts w:cstheme="minorHAnsi"/>
        </w:rPr>
        <w:tab/>
        <w:t xml:space="preserve">_ 1 </w:t>
      </w:r>
      <w:r w:rsidR="005E55D7" w:rsidRPr="00943159">
        <w:rPr>
          <w:rFonts w:cstheme="minorHAnsi"/>
        </w:rPr>
        <w:t>Yes</w:t>
      </w:r>
    </w:p>
    <w:p w14:paraId="6F0550F6" w14:textId="3061DBB7" w:rsidR="00987B2B" w:rsidRPr="00943159" w:rsidRDefault="00943159" w:rsidP="00943159">
      <w:pPr>
        <w:widowControl w:val="0"/>
        <w:tabs>
          <w:tab w:val="left" w:pos="5760"/>
          <w:tab w:val="left" w:pos="6840"/>
        </w:tabs>
        <w:spacing w:after="0" w:line="240" w:lineRule="auto"/>
        <w:ind w:left="720"/>
        <w:rPr>
          <w:rFonts w:cstheme="minorHAnsi"/>
        </w:rPr>
      </w:pPr>
      <w:r>
        <w:rPr>
          <w:rFonts w:cstheme="minorHAnsi"/>
        </w:rPr>
        <w:t xml:space="preserve">6.07 </w:t>
      </w:r>
      <w:r w:rsidR="00987B2B" w:rsidRPr="00943159">
        <w:rPr>
          <w:rFonts w:cstheme="minorHAnsi"/>
        </w:rPr>
        <w:t>Because I am "hooked</w:t>
      </w:r>
      <w:proofErr w:type="gramStart"/>
      <w:r w:rsidR="00987B2B" w:rsidRPr="00943159">
        <w:rPr>
          <w:rFonts w:cstheme="minorHAnsi"/>
        </w:rPr>
        <w:t>"</w:t>
      </w:r>
      <w:proofErr w:type="gramEnd"/>
      <w:r w:rsidR="00987B2B" w:rsidRPr="00943159">
        <w:rPr>
          <w:rFonts w:cstheme="minorHAnsi"/>
        </w:rPr>
        <w:t xml:space="preserve"> or I have to have it/them </w:t>
      </w:r>
      <w:r w:rsidR="005E55D7" w:rsidRPr="00943159">
        <w:rPr>
          <w:rFonts w:cstheme="minorHAnsi"/>
        </w:rPr>
        <w:tab/>
      </w:r>
      <w:r w:rsidR="00987B2B" w:rsidRPr="00943159">
        <w:rPr>
          <w:rFonts w:cstheme="minorHAnsi"/>
        </w:rPr>
        <w:t xml:space="preserve">_ 0 </w:t>
      </w:r>
      <w:r w:rsidR="005E55D7" w:rsidRPr="00943159">
        <w:rPr>
          <w:rFonts w:cstheme="minorHAnsi"/>
        </w:rPr>
        <w:t>No</w:t>
      </w:r>
      <w:r w:rsidR="00987B2B" w:rsidRPr="00943159">
        <w:rPr>
          <w:rFonts w:cstheme="minorHAnsi"/>
        </w:rPr>
        <w:tab/>
        <w:t xml:space="preserve">_ 1 </w:t>
      </w:r>
      <w:r w:rsidR="005E55D7" w:rsidRPr="00943159">
        <w:rPr>
          <w:rFonts w:cstheme="minorHAnsi"/>
        </w:rPr>
        <w:t>Yes</w:t>
      </w:r>
    </w:p>
    <w:p w14:paraId="39FFD1FF" w14:textId="68D2765C" w:rsidR="00987B2B" w:rsidRPr="00943159" w:rsidRDefault="00943159" w:rsidP="00943159">
      <w:pPr>
        <w:widowControl w:val="0"/>
        <w:tabs>
          <w:tab w:val="left" w:pos="5760"/>
          <w:tab w:val="left" w:pos="6840"/>
        </w:tabs>
        <w:spacing w:after="0" w:line="240" w:lineRule="auto"/>
        <w:ind w:left="720"/>
        <w:rPr>
          <w:rFonts w:cstheme="minorHAnsi"/>
        </w:rPr>
      </w:pPr>
      <w:r>
        <w:rPr>
          <w:rFonts w:cstheme="minorHAnsi"/>
        </w:rPr>
        <w:t xml:space="preserve">6.08 </w:t>
      </w:r>
      <w:r w:rsidR="00987B2B" w:rsidRPr="00943159">
        <w:rPr>
          <w:rFonts w:cstheme="minorHAnsi"/>
        </w:rPr>
        <w:t>I used it/them for some other reason</w:t>
      </w:r>
      <w:r w:rsidR="00987B2B" w:rsidRPr="00943159">
        <w:rPr>
          <w:rFonts w:cstheme="minorHAnsi"/>
        </w:rPr>
        <w:tab/>
        <w:t xml:space="preserve">_ 0 </w:t>
      </w:r>
      <w:r w:rsidR="005E55D7" w:rsidRPr="00943159">
        <w:rPr>
          <w:rFonts w:cstheme="minorHAnsi"/>
        </w:rPr>
        <w:t>No</w:t>
      </w:r>
      <w:r w:rsidR="00987B2B" w:rsidRPr="00943159">
        <w:rPr>
          <w:rFonts w:cstheme="minorHAnsi"/>
        </w:rPr>
        <w:tab/>
        <w:t xml:space="preserve">_ 1 </w:t>
      </w:r>
      <w:r w:rsidR="005E55D7" w:rsidRPr="00943159">
        <w:rPr>
          <w:rFonts w:cstheme="minorHAnsi"/>
        </w:rPr>
        <w:t>Yes</w:t>
      </w:r>
    </w:p>
    <w:p w14:paraId="2627FB61" w14:textId="17C4EF63" w:rsidR="00987B2B" w:rsidRDefault="00987B2B" w:rsidP="00987B2B">
      <w:pPr>
        <w:widowControl w:val="0"/>
        <w:spacing w:after="0" w:line="240" w:lineRule="auto"/>
        <w:rPr>
          <w:rFonts w:cstheme="minorHAnsi"/>
        </w:rPr>
      </w:pPr>
    </w:p>
    <w:p w14:paraId="79207A69" w14:textId="6E04F8FD" w:rsidR="001A74FE" w:rsidRDefault="001A74FE" w:rsidP="00987B2B">
      <w:pPr>
        <w:widowControl w:val="0"/>
        <w:spacing w:after="0" w:line="240" w:lineRule="auto"/>
        <w:rPr>
          <w:rFonts w:cstheme="minorHAnsi"/>
        </w:rPr>
      </w:pPr>
    </w:p>
    <w:p w14:paraId="4FD10303" w14:textId="77777777" w:rsidR="001A74FE" w:rsidRDefault="001A74FE" w:rsidP="00987B2B">
      <w:pPr>
        <w:widowControl w:val="0"/>
        <w:spacing w:after="0" w:line="240" w:lineRule="auto"/>
        <w:rPr>
          <w:rFonts w:cstheme="minorHAnsi"/>
        </w:rPr>
      </w:pPr>
      <w:bookmarkStart w:id="0" w:name="_GoBack"/>
      <w:bookmarkEnd w:id="0"/>
    </w:p>
    <w:p w14:paraId="40E9D275" w14:textId="77777777" w:rsidR="006C6C7F" w:rsidRDefault="006C6C7F" w:rsidP="006C6C7F">
      <w:pPr>
        <w:widowControl w:val="0"/>
        <w:spacing w:after="0" w:line="240" w:lineRule="auto"/>
        <w:rPr>
          <w:rFonts w:cstheme="minorHAnsi"/>
        </w:rPr>
      </w:pPr>
      <w:r>
        <w:rPr>
          <w:rFonts w:cstheme="minorHAnsi"/>
        </w:rPr>
        <w:t>Reference</w:t>
      </w:r>
    </w:p>
    <w:p w14:paraId="653BAA18" w14:textId="77777777" w:rsidR="006C6C7F" w:rsidRDefault="006C6C7F" w:rsidP="006C6C7F">
      <w:pPr>
        <w:widowControl w:val="0"/>
        <w:spacing w:after="0" w:line="240" w:lineRule="auto"/>
        <w:rPr>
          <w:rFonts w:cstheme="minorHAnsi"/>
        </w:rPr>
      </w:pPr>
      <w:r>
        <w:rPr>
          <w:rFonts w:cstheme="minorHAnsi"/>
        </w:rPr>
        <w:t xml:space="preserve">American Psychiatric Association (APA). (2015). Adapted NIDA Modified ASSIST Tools. Available at </w:t>
      </w:r>
      <w:r w:rsidRPr="006C6C7F">
        <w:rPr>
          <w:rFonts w:cstheme="minorHAnsi"/>
        </w:rPr>
        <w:t>https://www.drugabuse.gov/nidamed-medical-health-professionals/screening-tools-resources/american-psychiatric-association-adapted-nida-modified-assist-tools</w:t>
      </w:r>
    </w:p>
    <w:sectPr w:rsidR="006C6C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85019" w14:textId="77777777" w:rsidR="00890B63" w:rsidRDefault="00890B63" w:rsidP="00D627AC">
      <w:pPr>
        <w:spacing w:after="0" w:line="240" w:lineRule="auto"/>
      </w:pPr>
      <w:r>
        <w:separator/>
      </w:r>
    </w:p>
  </w:endnote>
  <w:endnote w:type="continuationSeparator" w:id="0">
    <w:p w14:paraId="445B7ECB" w14:textId="77777777" w:rsidR="00890B63" w:rsidRDefault="00890B63"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FB46" w14:textId="18A6B127"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FC6AA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6AA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282B" w14:textId="77777777" w:rsidR="00890B63" w:rsidRDefault="00890B63" w:rsidP="00D627AC">
      <w:pPr>
        <w:spacing w:after="0" w:line="240" w:lineRule="auto"/>
      </w:pPr>
      <w:r>
        <w:separator/>
      </w:r>
    </w:p>
  </w:footnote>
  <w:footnote w:type="continuationSeparator" w:id="0">
    <w:p w14:paraId="05A3E420" w14:textId="77777777" w:rsidR="00890B63" w:rsidRDefault="00890B63"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AFF2" w14:textId="1EA75EC9" w:rsidR="006C6C7F" w:rsidRDefault="006C6C7F" w:rsidP="006C6C7F">
    <w:pPr>
      <w:pStyle w:val="Heading1"/>
    </w:pPr>
    <w:r>
      <w:t xml:space="preserve">APA modified NIDA ASSIST </w:t>
    </w:r>
    <w:r w:rsidR="007935E5">
      <w:br/>
      <w:t>Level 1 + Level 2</w:t>
    </w:r>
  </w:p>
  <w:p w14:paraId="719B3953" w14:textId="77777777" w:rsidR="007935E5" w:rsidRPr="007935E5" w:rsidRDefault="007935E5" w:rsidP="007935E5"/>
  <w:p w14:paraId="3CBEE9F1" w14:textId="77777777" w:rsidR="00D627AC" w:rsidRPr="00666DFA" w:rsidRDefault="00D627AC" w:rsidP="00D627AC">
    <w:pPr>
      <w:tabs>
        <w:tab w:val="left" w:pos="7200"/>
      </w:tabs>
    </w:pPr>
    <w:bookmarkStart w:id="1" w:name="OLE_LINK2"/>
    <w:r w:rsidRPr="00666DFA">
      <w:t>[Study Name/ID pre-filled]</w:t>
    </w:r>
    <w:r w:rsidRPr="00666DFA">
      <w:tab/>
      <w:t>Site Name:</w:t>
    </w:r>
  </w:p>
  <w:bookmarkEnd w:id="1"/>
  <w:p w14:paraId="03219E36"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6A19"/>
    <w:multiLevelType w:val="hybridMultilevel"/>
    <w:tmpl w:val="F57642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04D48"/>
    <w:multiLevelType w:val="hybridMultilevel"/>
    <w:tmpl w:val="0902044A"/>
    <w:lvl w:ilvl="0" w:tplc="1B84D8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BD07D5"/>
    <w:multiLevelType w:val="hybridMultilevel"/>
    <w:tmpl w:val="9348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70DB7"/>
    <w:multiLevelType w:val="hybridMultilevel"/>
    <w:tmpl w:val="B48A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268D0"/>
    <w:multiLevelType w:val="hybridMultilevel"/>
    <w:tmpl w:val="64686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313FF"/>
    <w:multiLevelType w:val="hybridMultilevel"/>
    <w:tmpl w:val="B15A7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527"/>
    <w:rsid w:val="00002B3F"/>
    <w:rsid w:val="00011982"/>
    <w:rsid w:val="000870BE"/>
    <w:rsid w:val="000957EE"/>
    <w:rsid w:val="00095B22"/>
    <w:rsid w:val="00097A88"/>
    <w:rsid w:val="00186EC3"/>
    <w:rsid w:val="001A74FE"/>
    <w:rsid w:val="001D6339"/>
    <w:rsid w:val="001F3D7E"/>
    <w:rsid w:val="002515C3"/>
    <w:rsid w:val="00255F49"/>
    <w:rsid w:val="002573A7"/>
    <w:rsid w:val="002A06DE"/>
    <w:rsid w:val="002D32D7"/>
    <w:rsid w:val="00316EB5"/>
    <w:rsid w:val="00325808"/>
    <w:rsid w:val="00345FC3"/>
    <w:rsid w:val="00363785"/>
    <w:rsid w:val="00376420"/>
    <w:rsid w:val="00396A1E"/>
    <w:rsid w:val="003A549D"/>
    <w:rsid w:val="00407035"/>
    <w:rsid w:val="004158D8"/>
    <w:rsid w:val="004940A8"/>
    <w:rsid w:val="004A5714"/>
    <w:rsid w:val="004D32B6"/>
    <w:rsid w:val="005554ED"/>
    <w:rsid w:val="005B66F5"/>
    <w:rsid w:val="005E55D7"/>
    <w:rsid w:val="00607FE9"/>
    <w:rsid w:val="006C6C7F"/>
    <w:rsid w:val="006E1824"/>
    <w:rsid w:val="006F1437"/>
    <w:rsid w:val="00771921"/>
    <w:rsid w:val="00775020"/>
    <w:rsid w:val="00780593"/>
    <w:rsid w:val="007935E5"/>
    <w:rsid w:val="007D1B4D"/>
    <w:rsid w:val="00817324"/>
    <w:rsid w:val="00827B3C"/>
    <w:rsid w:val="00884AE9"/>
    <w:rsid w:val="00890B63"/>
    <w:rsid w:val="008B4BA4"/>
    <w:rsid w:val="00943159"/>
    <w:rsid w:val="00987B2B"/>
    <w:rsid w:val="009A0FCF"/>
    <w:rsid w:val="009B1C7F"/>
    <w:rsid w:val="009B1FB3"/>
    <w:rsid w:val="009F24AA"/>
    <w:rsid w:val="00A07099"/>
    <w:rsid w:val="00A80C33"/>
    <w:rsid w:val="00A813D1"/>
    <w:rsid w:val="00AA3175"/>
    <w:rsid w:val="00AA7B76"/>
    <w:rsid w:val="00AD4EA8"/>
    <w:rsid w:val="00AF6140"/>
    <w:rsid w:val="00B00E33"/>
    <w:rsid w:val="00B2499D"/>
    <w:rsid w:val="00B54A2C"/>
    <w:rsid w:val="00B808D1"/>
    <w:rsid w:val="00B8560B"/>
    <w:rsid w:val="00BC2FE8"/>
    <w:rsid w:val="00BF30D7"/>
    <w:rsid w:val="00C37877"/>
    <w:rsid w:val="00C62123"/>
    <w:rsid w:val="00CE3E31"/>
    <w:rsid w:val="00D2099E"/>
    <w:rsid w:val="00D326B6"/>
    <w:rsid w:val="00D627AC"/>
    <w:rsid w:val="00D6344A"/>
    <w:rsid w:val="00DC44E2"/>
    <w:rsid w:val="00DC4C50"/>
    <w:rsid w:val="00E81277"/>
    <w:rsid w:val="00E8163C"/>
    <w:rsid w:val="00EE3D00"/>
    <w:rsid w:val="00F34CC0"/>
    <w:rsid w:val="00FC08EF"/>
    <w:rsid w:val="00FC2970"/>
    <w:rsid w:val="00FC6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6602"/>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character" w:styleId="CommentReference">
    <w:name w:val="annotation reference"/>
    <w:basedOn w:val="DefaultParagraphFont"/>
    <w:uiPriority w:val="99"/>
    <w:semiHidden/>
    <w:unhideWhenUsed/>
    <w:rsid w:val="00E81277"/>
    <w:rPr>
      <w:sz w:val="16"/>
      <w:szCs w:val="16"/>
    </w:rPr>
  </w:style>
  <w:style w:type="paragraph" w:styleId="CommentText">
    <w:name w:val="annotation text"/>
    <w:basedOn w:val="Normal"/>
    <w:link w:val="CommentTextChar"/>
    <w:uiPriority w:val="99"/>
    <w:semiHidden/>
    <w:unhideWhenUsed/>
    <w:rsid w:val="00E81277"/>
    <w:pPr>
      <w:spacing w:line="240" w:lineRule="auto"/>
    </w:pPr>
    <w:rPr>
      <w:sz w:val="20"/>
      <w:szCs w:val="20"/>
    </w:rPr>
  </w:style>
  <w:style w:type="character" w:customStyle="1" w:styleId="CommentTextChar">
    <w:name w:val="Comment Text Char"/>
    <w:basedOn w:val="DefaultParagraphFont"/>
    <w:link w:val="CommentText"/>
    <w:uiPriority w:val="99"/>
    <w:semiHidden/>
    <w:rsid w:val="00E81277"/>
    <w:rPr>
      <w:sz w:val="20"/>
      <w:szCs w:val="20"/>
    </w:rPr>
  </w:style>
  <w:style w:type="paragraph" w:styleId="BalloonText">
    <w:name w:val="Balloon Text"/>
    <w:basedOn w:val="Normal"/>
    <w:link w:val="BalloonTextChar"/>
    <w:uiPriority w:val="99"/>
    <w:semiHidden/>
    <w:unhideWhenUsed/>
    <w:rsid w:val="00E8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24AA"/>
    <w:rPr>
      <w:b/>
      <w:bCs/>
    </w:rPr>
  </w:style>
  <w:style w:type="character" w:customStyle="1" w:styleId="CommentSubjectChar">
    <w:name w:val="Comment Subject Char"/>
    <w:basedOn w:val="CommentTextChar"/>
    <w:link w:val="CommentSubject"/>
    <w:uiPriority w:val="99"/>
    <w:semiHidden/>
    <w:rsid w:val="009F2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2686">
      <w:bodyDiv w:val="1"/>
      <w:marLeft w:val="0"/>
      <w:marRight w:val="0"/>
      <w:marTop w:val="0"/>
      <w:marBottom w:val="0"/>
      <w:divBdr>
        <w:top w:val="none" w:sz="0" w:space="0" w:color="auto"/>
        <w:left w:val="none" w:sz="0" w:space="0" w:color="auto"/>
        <w:bottom w:val="none" w:sz="0" w:space="0" w:color="auto"/>
        <w:right w:val="none" w:sz="0" w:space="0" w:color="auto"/>
      </w:divBdr>
    </w:div>
    <w:div w:id="15281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kathy.sward@nurs.utah.edu</dc:creator>
  <cp:keywords/>
  <dc:description/>
  <cp:lastModifiedBy>Wandner, Laura (NIH/NINDS) [E]</cp:lastModifiedBy>
  <cp:revision>2</cp:revision>
  <dcterms:created xsi:type="dcterms:W3CDTF">2020-10-13T17:07:00Z</dcterms:created>
  <dcterms:modified xsi:type="dcterms:W3CDTF">2020-10-13T17:07:00Z</dcterms:modified>
</cp:coreProperties>
</file>