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A5F5" w14:textId="3B5960D9" w:rsidR="000D1ECF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E35B93">
        <w:rPr>
          <w:rFonts w:ascii="Calibri" w:eastAsia="Times New Roman" w:hAnsi="Calibri" w:cs="Calibri"/>
          <w:bCs/>
        </w:rPr>
        <w:t>Please respond to each question or statement by marking one box per row.</w:t>
      </w:r>
    </w:p>
    <w:p w14:paraId="6EE54B2E" w14:textId="6D82288E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355AD1BD" w14:textId="5236D97A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Screening</w:t>
      </w:r>
    </w:p>
    <w:p w14:paraId="1D4201CD" w14:textId="12CC10F8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E35B93">
        <w:rPr>
          <w:rFonts w:ascii="Calibri" w:eastAsia="Times New Roman" w:hAnsi="Calibri" w:cs="Calibri"/>
          <w:bCs/>
        </w:rPr>
        <w:t>In the past 30 days, have you used drugs, other than alcohol or your prescribed medications?</w:t>
      </w:r>
    </w:p>
    <w:p w14:paraId="39B3AE9F" w14:textId="4B7F9E98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ab/>
        <w:t>_ 2. Yes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1. No</w:t>
      </w:r>
    </w:p>
    <w:p w14:paraId="79F41272" w14:textId="77777777" w:rsidR="00E35B93" w:rsidRPr="003351DA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0647966A" w14:textId="3900CE70" w:rsidR="000D1ECF" w:rsidRP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  <w:i/>
        </w:rPr>
      </w:pPr>
      <w:r w:rsidRPr="00E35B93">
        <w:rPr>
          <w:rFonts w:ascii="Calibri" w:eastAsia="Times New Roman" w:hAnsi="Calibri" w:cs="Calibri"/>
          <w:bCs/>
          <w:i/>
        </w:rPr>
        <w:t>This item is a screening item. If a participant says Yes, s/he should then be administered the short form. If a participant says No, s/he should skip the short form.</w:t>
      </w:r>
    </w:p>
    <w:p w14:paraId="7299E432" w14:textId="6EFC711B" w:rsidR="0062377C" w:rsidRDefault="0062377C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658C1184" w14:textId="4988E6C5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409EA09" w14:textId="739135A3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FFE56C2" w14:textId="435E23E3" w:rsidR="0062377C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1. </w:t>
      </w:r>
      <w:r>
        <w:rPr>
          <w:rFonts w:ascii="Calibri" w:eastAsia="Times New Roman" w:hAnsi="Calibri" w:cs="Calibri"/>
          <w:bCs/>
        </w:rPr>
        <w:t>In the past 30 days…</w:t>
      </w:r>
      <w:r w:rsidRPr="00E35B93">
        <w:rPr>
          <w:rFonts w:ascii="Calibri" w:eastAsia="Times New Roman" w:hAnsi="Calibri" w:cs="Calibri"/>
          <w:bCs/>
        </w:rPr>
        <w:t>I used drugs to feel more confident</w:t>
      </w:r>
      <w:r>
        <w:rPr>
          <w:rFonts w:ascii="Calibri" w:eastAsia="Times New Roman" w:hAnsi="Calibri" w:cs="Calibri"/>
          <w:bCs/>
        </w:rPr>
        <w:t>.</w:t>
      </w:r>
    </w:p>
    <w:p w14:paraId="03365736" w14:textId="0535A3DB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1. Never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2. Rarely</w:t>
      </w:r>
      <w:r>
        <w:rPr>
          <w:rFonts w:ascii="Calibri" w:eastAsia="Times New Roman" w:hAnsi="Calibri" w:cs="Calibri"/>
          <w:bCs/>
        </w:rPr>
        <w:tab/>
        <w:t>_ 3. Sometimes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4. Often</w:t>
      </w:r>
      <w:r>
        <w:rPr>
          <w:rFonts w:ascii="Calibri" w:eastAsia="Times New Roman" w:hAnsi="Calibri" w:cs="Calibri"/>
          <w:bCs/>
        </w:rPr>
        <w:tab/>
        <w:t>_ 5. Almost always</w:t>
      </w:r>
    </w:p>
    <w:p w14:paraId="517FF13C" w14:textId="3456768B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</w:p>
    <w:p w14:paraId="4CAB83B7" w14:textId="0D93A0B2" w:rsidR="0062377C" w:rsidRPr="003351DA" w:rsidRDefault="00E35B93" w:rsidP="00E35B93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2. </w:t>
      </w:r>
      <w:r>
        <w:rPr>
          <w:rFonts w:ascii="Calibri" w:eastAsia="Times New Roman" w:hAnsi="Calibri" w:cs="Calibri"/>
          <w:bCs/>
        </w:rPr>
        <w:t>In the past 30 days…</w:t>
      </w:r>
      <w:r w:rsidRPr="00E35B93">
        <w:rPr>
          <w:rFonts w:ascii="Calibri" w:eastAsia="Times New Roman" w:hAnsi="Calibri" w:cs="Calibri"/>
          <w:bCs/>
        </w:rPr>
        <w:t>I used drugs to feel good about</w:t>
      </w:r>
      <w:r>
        <w:rPr>
          <w:rFonts w:ascii="Calibri" w:eastAsia="Times New Roman" w:hAnsi="Calibri" w:cs="Calibri"/>
          <w:bCs/>
        </w:rPr>
        <w:t xml:space="preserve"> </w:t>
      </w:r>
      <w:r w:rsidRPr="00E35B93">
        <w:rPr>
          <w:rFonts w:ascii="Calibri" w:eastAsia="Times New Roman" w:hAnsi="Calibri" w:cs="Calibri"/>
          <w:bCs/>
        </w:rPr>
        <w:t>myself</w:t>
      </w:r>
      <w:r>
        <w:rPr>
          <w:rFonts w:ascii="Calibri" w:eastAsia="Times New Roman" w:hAnsi="Calibri" w:cs="Calibri"/>
          <w:bCs/>
        </w:rPr>
        <w:t>.</w:t>
      </w:r>
    </w:p>
    <w:p w14:paraId="4EF34537" w14:textId="646EAED2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1. Never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>_ 2. Rarely</w:t>
      </w:r>
      <w:r>
        <w:rPr>
          <w:rFonts w:ascii="Calibri" w:eastAsia="Times New Roman" w:hAnsi="Calibri" w:cs="Calibri"/>
          <w:bCs/>
        </w:rPr>
        <w:tab/>
        <w:t>_ 3. Sometimes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4. Often</w:t>
      </w:r>
      <w:r>
        <w:rPr>
          <w:rFonts w:ascii="Calibri" w:eastAsia="Times New Roman" w:hAnsi="Calibri" w:cs="Calibri"/>
          <w:bCs/>
        </w:rPr>
        <w:tab/>
        <w:t>_ 5. Almost always</w:t>
      </w:r>
    </w:p>
    <w:p w14:paraId="02C7413B" w14:textId="65B3334F" w:rsidR="0062377C" w:rsidRDefault="0062377C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6C43FDB" w14:textId="73888F59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3. </w:t>
      </w:r>
      <w:r>
        <w:rPr>
          <w:rFonts w:ascii="Calibri" w:eastAsia="Times New Roman" w:hAnsi="Calibri" w:cs="Calibri"/>
          <w:bCs/>
        </w:rPr>
        <w:t>In the past 30 days…</w:t>
      </w:r>
      <w:r w:rsidRPr="00E35B93">
        <w:rPr>
          <w:rFonts w:ascii="Calibri" w:eastAsia="Times New Roman" w:hAnsi="Calibri" w:cs="Calibri"/>
          <w:bCs/>
        </w:rPr>
        <w:t>I used drugs to make it easier to talk to people</w:t>
      </w:r>
      <w:r>
        <w:rPr>
          <w:rFonts w:ascii="Calibri" w:eastAsia="Times New Roman" w:hAnsi="Calibri" w:cs="Calibri"/>
          <w:bCs/>
        </w:rPr>
        <w:t>.</w:t>
      </w:r>
    </w:p>
    <w:p w14:paraId="617EAAB4" w14:textId="0C92525F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1. Never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>_ 2. Rarely</w:t>
      </w:r>
      <w:r>
        <w:rPr>
          <w:rFonts w:ascii="Calibri" w:eastAsia="Times New Roman" w:hAnsi="Calibri" w:cs="Calibri"/>
          <w:bCs/>
        </w:rPr>
        <w:tab/>
        <w:t>_ 3. Sometimes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4. Often</w:t>
      </w:r>
      <w:r>
        <w:rPr>
          <w:rFonts w:ascii="Calibri" w:eastAsia="Times New Roman" w:hAnsi="Calibri" w:cs="Calibri"/>
          <w:bCs/>
        </w:rPr>
        <w:tab/>
        <w:t>_ 5. Almost always</w:t>
      </w:r>
    </w:p>
    <w:p w14:paraId="0E5BFEAE" w14:textId="5367AE1B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4B8F1F2B" w14:textId="58F03C7F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4.</w:t>
      </w:r>
      <w:r w:rsidRPr="00E35B93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In the past 30 days…</w:t>
      </w:r>
      <w:r>
        <w:rPr>
          <w:rFonts w:ascii="Calibri" w:eastAsia="Times New Roman" w:hAnsi="Calibri" w:cs="Calibri"/>
          <w:bCs/>
        </w:rPr>
        <w:t>Drugs made me feel like I could do anything.</w:t>
      </w:r>
    </w:p>
    <w:p w14:paraId="04A499E4" w14:textId="12E23EDD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_ 1. </w:t>
      </w:r>
      <w:r>
        <w:rPr>
          <w:rFonts w:ascii="Calibri" w:eastAsia="Times New Roman" w:hAnsi="Calibri" w:cs="Calibri"/>
          <w:bCs/>
        </w:rPr>
        <w:t>Not at all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 xml:space="preserve">_ 2. </w:t>
      </w:r>
      <w:r>
        <w:rPr>
          <w:rFonts w:ascii="Calibri" w:eastAsia="Times New Roman" w:hAnsi="Calibri" w:cs="Calibri"/>
          <w:bCs/>
        </w:rPr>
        <w:t>A little bit</w:t>
      </w:r>
      <w:r>
        <w:rPr>
          <w:rFonts w:ascii="Calibri" w:eastAsia="Times New Roman" w:hAnsi="Calibri" w:cs="Calibri"/>
          <w:bCs/>
        </w:rPr>
        <w:tab/>
        <w:t xml:space="preserve">_ 3. </w:t>
      </w:r>
      <w:r>
        <w:rPr>
          <w:rFonts w:ascii="Calibri" w:eastAsia="Times New Roman" w:hAnsi="Calibri" w:cs="Calibri"/>
          <w:bCs/>
        </w:rPr>
        <w:t>Somewhat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 xml:space="preserve">_ 4. </w:t>
      </w:r>
      <w:r>
        <w:rPr>
          <w:rFonts w:ascii="Calibri" w:eastAsia="Times New Roman" w:hAnsi="Calibri" w:cs="Calibri"/>
          <w:bCs/>
        </w:rPr>
        <w:t>Quite a bit</w:t>
      </w:r>
      <w:r>
        <w:rPr>
          <w:rFonts w:ascii="Calibri" w:eastAsia="Times New Roman" w:hAnsi="Calibri" w:cs="Calibri"/>
          <w:bCs/>
        </w:rPr>
        <w:tab/>
        <w:t xml:space="preserve">_ 5. </w:t>
      </w:r>
      <w:r>
        <w:rPr>
          <w:rFonts w:ascii="Calibri" w:eastAsia="Times New Roman" w:hAnsi="Calibri" w:cs="Calibri"/>
          <w:bCs/>
        </w:rPr>
        <w:t>Very much</w:t>
      </w:r>
    </w:p>
    <w:p w14:paraId="6D05663C" w14:textId="75DBBBCE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09C0D755" w14:textId="39113935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5. In the past 30 days…</w:t>
      </w:r>
      <w:r w:rsidRPr="00E35B93">
        <w:rPr>
          <w:rFonts w:ascii="Calibri" w:eastAsia="Times New Roman" w:hAnsi="Calibri" w:cs="Calibri"/>
          <w:bCs/>
        </w:rPr>
        <w:t>I used drugs to change my mood</w:t>
      </w:r>
      <w:r>
        <w:rPr>
          <w:rFonts w:ascii="Calibri" w:eastAsia="Times New Roman" w:hAnsi="Calibri" w:cs="Calibri"/>
          <w:bCs/>
        </w:rPr>
        <w:t>.</w:t>
      </w:r>
    </w:p>
    <w:p w14:paraId="1FA2A28C" w14:textId="77777777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1. Never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2. Rarely</w:t>
      </w:r>
      <w:r>
        <w:rPr>
          <w:rFonts w:ascii="Calibri" w:eastAsia="Times New Roman" w:hAnsi="Calibri" w:cs="Calibri"/>
          <w:bCs/>
        </w:rPr>
        <w:tab/>
        <w:t>_ 3. Sometimes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4. Often</w:t>
      </w:r>
      <w:r>
        <w:rPr>
          <w:rFonts w:ascii="Calibri" w:eastAsia="Times New Roman" w:hAnsi="Calibri" w:cs="Calibri"/>
          <w:bCs/>
        </w:rPr>
        <w:tab/>
        <w:t>_ 5. Almost always</w:t>
      </w:r>
    </w:p>
    <w:p w14:paraId="64CC8AA8" w14:textId="77777777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0AB5C72B" w14:textId="6C1E4485" w:rsidR="00E35B93" w:rsidRDefault="00E35B93" w:rsidP="00E35B93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6</w:t>
      </w:r>
      <w:r>
        <w:rPr>
          <w:rFonts w:ascii="Calibri" w:eastAsia="Times New Roman" w:hAnsi="Calibri" w:cs="Calibri"/>
          <w:bCs/>
        </w:rPr>
        <w:t>. In the past 30 days…</w:t>
      </w:r>
      <w:r w:rsidRPr="00E35B93">
        <w:rPr>
          <w:rFonts w:ascii="Calibri" w:eastAsia="Times New Roman" w:hAnsi="Calibri" w:cs="Calibri"/>
          <w:bCs/>
        </w:rPr>
        <w:t xml:space="preserve">I used drugs to </w:t>
      </w:r>
      <w:r>
        <w:rPr>
          <w:rFonts w:ascii="Calibri" w:eastAsia="Times New Roman" w:hAnsi="Calibri" w:cs="Calibri"/>
          <w:bCs/>
        </w:rPr>
        <w:t>have a good time</w:t>
      </w:r>
      <w:r>
        <w:rPr>
          <w:rFonts w:ascii="Calibri" w:eastAsia="Times New Roman" w:hAnsi="Calibri" w:cs="Calibri"/>
          <w:bCs/>
        </w:rPr>
        <w:t>.</w:t>
      </w:r>
    </w:p>
    <w:p w14:paraId="7AA66CDF" w14:textId="77777777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1. Never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2. Rarely</w:t>
      </w:r>
      <w:r>
        <w:rPr>
          <w:rFonts w:ascii="Calibri" w:eastAsia="Times New Roman" w:hAnsi="Calibri" w:cs="Calibri"/>
          <w:bCs/>
        </w:rPr>
        <w:tab/>
        <w:t>_ 3. Sometimes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4. Often</w:t>
      </w:r>
      <w:r>
        <w:rPr>
          <w:rFonts w:ascii="Calibri" w:eastAsia="Times New Roman" w:hAnsi="Calibri" w:cs="Calibri"/>
          <w:bCs/>
        </w:rPr>
        <w:tab/>
        <w:t>_ 5. Almost always</w:t>
      </w:r>
    </w:p>
    <w:p w14:paraId="6485B68A" w14:textId="5364B763" w:rsidR="00E35B93" w:rsidRDefault="00E35B93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12030185" w14:textId="4AD7DD65" w:rsidR="00E35B93" w:rsidRDefault="00E35B93" w:rsidP="00E35B93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7</w:t>
      </w:r>
      <w:r>
        <w:rPr>
          <w:rFonts w:ascii="Calibri" w:eastAsia="Times New Roman" w:hAnsi="Calibri" w:cs="Calibri"/>
          <w:bCs/>
        </w:rPr>
        <w:t>.</w:t>
      </w:r>
      <w:r w:rsidRPr="00E35B93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In the past 30 days…</w:t>
      </w:r>
      <w:r>
        <w:rPr>
          <w:rFonts w:ascii="Calibri" w:eastAsia="Times New Roman" w:hAnsi="Calibri" w:cs="Calibri"/>
          <w:bCs/>
        </w:rPr>
        <w:t>I used drugs because I liked the feeling</w:t>
      </w:r>
      <w:r>
        <w:rPr>
          <w:rFonts w:ascii="Calibri" w:eastAsia="Times New Roman" w:hAnsi="Calibri" w:cs="Calibri"/>
          <w:bCs/>
        </w:rPr>
        <w:t>.</w:t>
      </w:r>
    </w:p>
    <w:p w14:paraId="185E0D7B" w14:textId="77777777" w:rsidR="00E35B93" w:rsidRDefault="00E35B93" w:rsidP="00E35B93">
      <w:pPr>
        <w:widowControl w:val="0"/>
        <w:spacing w:after="0" w:line="240" w:lineRule="auto"/>
        <w:ind w:left="36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_ 1. Not at all</w:t>
      </w:r>
      <w:r>
        <w:rPr>
          <w:rFonts w:ascii="Calibri" w:eastAsia="Times New Roman" w:hAnsi="Calibri" w:cs="Calibri"/>
          <w:bCs/>
        </w:rPr>
        <w:tab/>
        <w:t>_ 2. A little bit</w:t>
      </w:r>
      <w:r>
        <w:rPr>
          <w:rFonts w:ascii="Calibri" w:eastAsia="Times New Roman" w:hAnsi="Calibri" w:cs="Calibri"/>
          <w:bCs/>
        </w:rPr>
        <w:tab/>
        <w:t>_ 3. Somewhat</w:t>
      </w:r>
      <w:r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</w:rPr>
        <w:tab/>
        <w:t>_ 4. Quite a bit</w:t>
      </w:r>
      <w:r>
        <w:rPr>
          <w:rFonts w:ascii="Calibri" w:eastAsia="Times New Roman" w:hAnsi="Calibri" w:cs="Calibri"/>
          <w:bCs/>
        </w:rPr>
        <w:tab/>
        <w:t>_ 5. Very much</w:t>
      </w:r>
    </w:p>
    <w:p w14:paraId="6B37EA11" w14:textId="77777777" w:rsidR="00E35B93" w:rsidRDefault="00E35B93" w:rsidP="00E35B93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21A0F556" w14:textId="138BB2CC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7156FF3E" w14:textId="637A058B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Note:</w:t>
      </w:r>
    </w:p>
    <w:p w14:paraId="5B338E8B" w14:textId="7C9C8BF0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Calculate total score, then convert to normalized t-score using the tables in the PROMIS scoring manual or software.</w:t>
      </w:r>
    </w:p>
    <w:p w14:paraId="4B3D8E5F" w14:textId="77777777" w:rsidR="00E35B93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p w14:paraId="045BF45A" w14:textId="36F0B431" w:rsidR="000D1ECF" w:rsidRPr="003351DA" w:rsidRDefault="00F37281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3351DA">
        <w:rPr>
          <w:rFonts w:ascii="Calibri" w:eastAsia="Times New Roman" w:hAnsi="Calibri" w:cs="Calibri"/>
          <w:bCs/>
        </w:rPr>
        <w:t>Reference</w:t>
      </w:r>
    </w:p>
    <w:p w14:paraId="56B9C88E" w14:textId="5346A43C" w:rsidR="000D1ECF" w:rsidRPr="003351DA" w:rsidRDefault="00E35B93" w:rsidP="000D1ECF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proofErr w:type="spellStart"/>
      <w:r w:rsidRPr="00E35B93">
        <w:rPr>
          <w:rFonts w:ascii="Calibri" w:eastAsia="Times New Roman" w:hAnsi="Calibri" w:cs="Calibri"/>
          <w:bCs/>
        </w:rPr>
        <w:t>Pilkonis</w:t>
      </w:r>
      <w:proofErr w:type="spellEnd"/>
      <w:r w:rsidRPr="00E35B93">
        <w:rPr>
          <w:rFonts w:ascii="Calibri" w:eastAsia="Times New Roman" w:hAnsi="Calibri" w:cs="Calibri"/>
          <w:bCs/>
        </w:rPr>
        <w:t xml:space="preserve"> PA, Yu L, </w:t>
      </w:r>
      <w:proofErr w:type="spellStart"/>
      <w:r w:rsidRPr="00E35B93">
        <w:rPr>
          <w:rFonts w:ascii="Calibri" w:eastAsia="Times New Roman" w:hAnsi="Calibri" w:cs="Calibri"/>
          <w:bCs/>
        </w:rPr>
        <w:t>Dodds</w:t>
      </w:r>
      <w:proofErr w:type="spellEnd"/>
      <w:r w:rsidRPr="00E35B93">
        <w:rPr>
          <w:rFonts w:ascii="Calibri" w:eastAsia="Times New Roman" w:hAnsi="Calibri" w:cs="Calibri"/>
          <w:bCs/>
        </w:rPr>
        <w:t xml:space="preserve"> NE, Johnston KL, Lawrence SM, Hilton TF, Daley DC, Patkar AA, McCarty D. Item banks for substance use from the Patient-Reported Outcomes Measurement Information System (</w:t>
      </w:r>
      <w:proofErr w:type="gramStart"/>
      <w:r w:rsidRPr="00E35B93">
        <w:rPr>
          <w:rFonts w:ascii="Calibri" w:eastAsia="Times New Roman" w:hAnsi="Calibri" w:cs="Calibri"/>
          <w:bCs/>
        </w:rPr>
        <w:t>PROMIS(</w:t>
      </w:r>
      <w:proofErr w:type="gramEnd"/>
      <w:r w:rsidRPr="00E35B93">
        <w:rPr>
          <w:rFonts w:ascii="Calibri" w:eastAsia="Times New Roman" w:hAnsi="Calibri" w:cs="Calibri"/>
          <w:bCs/>
        </w:rPr>
        <w:t xml:space="preserve">®)): Severity of use and positive appeal of use. Drug Alcohol Depend. 2015 Nov </w:t>
      </w:r>
      <w:proofErr w:type="gramStart"/>
      <w:r w:rsidRPr="00E35B93">
        <w:rPr>
          <w:rFonts w:ascii="Calibri" w:eastAsia="Times New Roman" w:hAnsi="Calibri" w:cs="Calibri"/>
          <w:bCs/>
        </w:rPr>
        <w:t>1;156:184</w:t>
      </w:r>
      <w:proofErr w:type="gramEnd"/>
      <w:r w:rsidRPr="00E35B93">
        <w:rPr>
          <w:rFonts w:ascii="Calibri" w:eastAsia="Times New Roman" w:hAnsi="Calibri" w:cs="Calibri"/>
          <w:bCs/>
        </w:rPr>
        <w:t xml:space="preserve">-192. </w:t>
      </w:r>
      <w:proofErr w:type="spellStart"/>
      <w:r w:rsidRPr="00E35B93">
        <w:rPr>
          <w:rFonts w:ascii="Calibri" w:eastAsia="Times New Roman" w:hAnsi="Calibri" w:cs="Calibri"/>
          <w:bCs/>
        </w:rPr>
        <w:t>doi</w:t>
      </w:r>
      <w:proofErr w:type="spellEnd"/>
      <w:r w:rsidRPr="00E35B93">
        <w:rPr>
          <w:rFonts w:ascii="Calibri" w:eastAsia="Times New Roman" w:hAnsi="Calibri" w:cs="Calibri"/>
          <w:bCs/>
        </w:rPr>
        <w:t xml:space="preserve">: 10.1016/j.drugalcdep.2015.09.008. </w:t>
      </w:r>
      <w:proofErr w:type="spellStart"/>
      <w:r w:rsidRPr="00E35B93">
        <w:rPr>
          <w:rFonts w:ascii="Calibri" w:eastAsia="Times New Roman" w:hAnsi="Calibri" w:cs="Calibri"/>
          <w:bCs/>
        </w:rPr>
        <w:t>Epub</w:t>
      </w:r>
      <w:proofErr w:type="spellEnd"/>
      <w:r w:rsidRPr="00E35B93">
        <w:rPr>
          <w:rFonts w:ascii="Calibri" w:eastAsia="Times New Roman" w:hAnsi="Calibri" w:cs="Calibri"/>
          <w:bCs/>
        </w:rPr>
        <w:t xml:space="preserve"> 2015 Sep 21. Erratum in: Drug Alcohol Depend. 2016 Feb </w:t>
      </w:r>
      <w:proofErr w:type="gramStart"/>
      <w:r w:rsidRPr="00E35B93">
        <w:rPr>
          <w:rFonts w:ascii="Calibri" w:eastAsia="Times New Roman" w:hAnsi="Calibri" w:cs="Calibri"/>
          <w:bCs/>
        </w:rPr>
        <w:t>1;159:285</w:t>
      </w:r>
      <w:proofErr w:type="gramEnd"/>
      <w:r w:rsidRPr="00E35B93">
        <w:rPr>
          <w:rFonts w:ascii="Calibri" w:eastAsia="Times New Roman" w:hAnsi="Calibri" w:cs="Calibri"/>
          <w:bCs/>
        </w:rPr>
        <w:t>-6. PMID: 26423364; PMCID: PMC4633351.</w:t>
      </w:r>
      <w:bookmarkStart w:id="0" w:name="_GoBack"/>
      <w:bookmarkEnd w:id="0"/>
    </w:p>
    <w:p w14:paraId="0C8D892C" w14:textId="77777777" w:rsidR="000D1ECF" w:rsidRPr="003351DA" w:rsidRDefault="000D1ECF" w:rsidP="00146880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</w:p>
    <w:sectPr w:rsidR="000D1ECF" w:rsidRPr="003351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E35E" w14:textId="77777777" w:rsidR="0093189F" w:rsidRDefault="0093189F" w:rsidP="00D627AC">
      <w:pPr>
        <w:spacing w:after="0" w:line="240" w:lineRule="auto"/>
      </w:pPr>
      <w:r>
        <w:separator/>
      </w:r>
    </w:p>
  </w:endnote>
  <w:endnote w:type="continuationSeparator" w:id="0">
    <w:p w14:paraId="4B6C3646" w14:textId="77777777" w:rsidR="0093189F" w:rsidRDefault="0093189F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1DB3DA7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CA25" w14:textId="77777777" w:rsidR="0093189F" w:rsidRDefault="0093189F" w:rsidP="00D627AC">
      <w:pPr>
        <w:spacing w:after="0" w:line="240" w:lineRule="auto"/>
      </w:pPr>
      <w:r>
        <w:separator/>
      </w:r>
    </w:p>
  </w:footnote>
  <w:footnote w:type="continuationSeparator" w:id="0">
    <w:p w14:paraId="7B751052" w14:textId="77777777" w:rsidR="0093189F" w:rsidRDefault="0093189F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556AEB0C" w:rsidR="00D627AC" w:rsidRDefault="00E35B93" w:rsidP="00D627AC">
    <w:pPr>
      <w:pStyle w:val="Heading1"/>
    </w:pPr>
    <w:r>
      <w:t xml:space="preserve">PROMIS </w:t>
    </w:r>
    <w:r w:rsidRPr="00E35B93">
      <w:t>Item Bank v1.0 –</w:t>
    </w:r>
    <w:r>
      <w:t xml:space="preserve"> </w:t>
    </w:r>
    <w:r>
      <w:br/>
    </w:r>
    <w:r w:rsidRPr="00E35B93">
      <w:t>Appeal of Substance Use (Past 30 days) – Short Form 7a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1ECF"/>
    <w:rsid w:val="00146880"/>
    <w:rsid w:val="001F3D7E"/>
    <w:rsid w:val="00243665"/>
    <w:rsid w:val="002515C3"/>
    <w:rsid w:val="00316EB5"/>
    <w:rsid w:val="003351DA"/>
    <w:rsid w:val="00345FC3"/>
    <w:rsid w:val="0035393F"/>
    <w:rsid w:val="00376420"/>
    <w:rsid w:val="003826E7"/>
    <w:rsid w:val="00386540"/>
    <w:rsid w:val="00390E4F"/>
    <w:rsid w:val="003A549D"/>
    <w:rsid w:val="003C44E2"/>
    <w:rsid w:val="00407035"/>
    <w:rsid w:val="004158D8"/>
    <w:rsid w:val="0046636B"/>
    <w:rsid w:val="004940A8"/>
    <w:rsid w:val="004A5714"/>
    <w:rsid w:val="004F2BF4"/>
    <w:rsid w:val="005E12C6"/>
    <w:rsid w:val="005F654B"/>
    <w:rsid w:val="0062377C"/>
    <w:rsid w:val="00771921"/>
    <w:rsid w:val="007C5A06"/>
    <w:rsid w:val="007D1B4D"/>
    <w:rsid w:val="0080306B"/>
    <w:rsid w:val="008147C6"/>
    <w:rsid w:val="00832D49"/>
    <w:rsid w:val="00872AF9"/>
    <w:rsid w:val="008B4BA4"/>
    <w:rsid w:val="008E6950"/>
    <w:rsid w:val="0093189F"/>
    <w:rsid w:val="00962AA9"/>
    <w:rsid w:val="009847D1"/>
    <w:rsid w:val="00A80C33"/>
    <w:rsid w:val="00AE2593"/>
    <w:rsid w:val="00AE3310"/>
    <w:rsid w:val="00B82D7A"/>
    <w:rsid w:val="00BA02B5"/>
    <w:rsid w:val="00BC2FE8"/>
    <w:rsid w:val="00BD5929"/>
    <w:rsid w:val="00BF6141"/>
    <w:rsid w:val="00C62123"/>
    <w:rsid w:val="00C92044"/>
    <w:rsid w:val="00C9311D"/>
    <w:rsid w:val="00D627AC"/>
    <w:rsid w:val="00D63C8D"/>
    <w:rsid w:val="00DC4C50"/>
    <w:rsid w:val="00E35B93"/>
    <w:rsid w:val="00E8163C"/>
    <w:rsid w:val="00ED476B"/>
    <w:rsid w:val="00EE3D00"/>
    <w:rsid w:val="00F37281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B93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Altarum Consumer Engagement</vt:lpstr>
    </vt:vector>
  </TitlesOfParts>
  <Manager/>
  <Company/>
  <LinksUpToDate>false</LinksUpToDate>
  <CharactersWithSpaces>1901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Kathy Sward</cp:lastModifiedBy>
  <cp:revision>10</cp:revision>
  <dcterms:created xsi:type="dcterms:W3CDTF">2023-01-16T03:15:00Z</dcterms:created>
  <dcterms:modified xsi:type="dcterms:W3CDTF">2023-02-19T19:01:00Z</dcterms:modified>
  <cp:category/>
</cp:coreProperties>
</file>