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29C2B" w14:textId="1BE4734D" w:rsidR="00243372" w:rsidRPr="00472C3B" w:rsidRDefault="00243372" w:rsidP="00243372">
      <w:pPr>
        <w:rPr>
          <w:rFonts w:ascii="Calibri" w:hAnsi="Calibri" w:cs="Calibri"/>
          <w:color w:val="000000"/>
        </w:rPr>
      </w:pPr>
      <w:r w:rsidRPr="00472C3B">
        <w:rPr>
          <w:rFonts w:ascii="Calibri" w:hAnsi="Calibri" w:cs="Calibri"/>
          <w:color w:val="000000"/>
        </w:rPr>
        <w:t xml:space="preserve">1. In the past 30 days, have you used drugs, other than alcohol or your prescribed medications? </w:t>
      </w:r>
    </w:p>
    <w:p w14:paraId="31D396AE" w14:textId="29F269E5" w:rsidR="007E5CE4" w:rsidRPr="00472C3B" w:rsidRDefault="00243372" w:rsidP="007E5CE4">
      <w:pPr>
        <w:rPr>
          <w:rFonts w:ascii="Calibri" w:hAnsi="Calibri" w:cs="Calibri"/>
        </w:rPr>
      </w:pPr>
      <w:r w:rsidRPr="00472C3B">
        <w:rPr>
          <w:rFonts w:ascii="Calibri" w:hAnsi="Calibri" w:cs="Calibri"/>
        </w:rPr>
        <w:t>_1. Yes</w:t>
      </w:r>
      <w:r w:rsidRPr="00472C3B">
        <w:rPr>
          <w:rFonts w:ascii="Calibri" w:hAnsi="Calibri" w:cs="Calibri"/>
        </w:rPr>
        <w:tab/>
      </w:r>
      <w:r w:rsidR="00E30EA7" w:rsidRPr="00472C3B">
        <w:rPr>
          <w:rFonts w:ascii="Calibri" w:hAnsi="Calibri" w:cs="Calibri"/>
        </w:rPr>
        <w:tab/>
      </w:r>
      <w:r w:rsidR="00E30EA7" w:rsidRPr="00472C3B">
        <w:rPr>
          <w:rFonts w:ascii="Calibri" w:hAnsi="Calibri" w:cs="Calibri"/>
        </w:rPr>
        <w:tab/>
      </w:r>
      <w:r w:rsidRPr="00472C3B">
        <w:rPr>
          <w:rFonts w:ascii="Calibri" w:hAnsi="Calibri" w:cs="Calibri"/>
        </w:rPr>
        <w:t>_0. No</w:t>
      </w:r>
    </w:p>
    <w:p w14:paraId="53D53342" w14:textId="77777777" w:rsidR="00E30EA7" w:rsidRPr="00472C3B" w:rsidRDefault="00E30EA7" w:rsidP="007E5CE4">
      <w:pPr>
        <w:rPr>
          <w:rFonts w:ascii="Calibri" w:hAnsi="Calibri" w:cs="Calibri"/>
        </w:rPr>
      </w:pPr>
    </w:p>
    <w:p w14:paraId="4E7CA4B3" w14:textId="1604AEF7" w:rsidR="00243372" w:rsidRPr="00472C3B" w:rsidRDefault="00243372" w:rsidP="007E5CE4">
      <w:pPr>
        <w:rPr>
          <w:rFonts w:ascii="Calibri" w:hAnsi="Calibri" w:cs="Calibri"/>
          <w:b/>
          <w:color w:val="000000"/>
        </w:rPr>
      </w:pPr>
      <w:r w:rsidRPr="00472C3B">
        <w:rPr>
          <w:rFonts w:ascii="Calibri" w:hAnsi="Calibri" w:cs="Calibri"/>
          <w:b/>
          <w:color w:val="000000"/>
        </w:rPr>
        <w:t>In the past 30 days…</w:t>
      </w:r>
    </w:p>
    <w:p w14:paraId="4CB9021C" w14:textId="03501A88" w:rsidR="00243372" w:rsidRPr="00472C3B" w:rsidRDefault="00243372" w:rsidP="007E5CE4">
      <w:pPr>
        <w:rPr>
          <w:rFonts w:ascii="Calibri" w:hAnsi="Calibri" w:cs="Calibri"/>
        </w:rPr>
      </w:pPr>
      <w:r w:rsidRPr="00472C3B">
        <w:rPr>
          <w:rFonts w:ascii="Calibri" w:hAnsi="Calibri" w:cs="Calibri"/>
        </w:rPr>
        <w:t>2. I felt that my drug use was out of control</w:t>
      </w:r>
    </w:p>
    <w:p w14:paraId="3316944C" w14:textId="612C6ACD" w:rsidR="00243372" w:rsidRPr="00472C3B" w:rsidRDefault="17707A55" w:rsidP="17707A55">
      <w:pPr>
        <w:rPr>
          <w:rFonts w:ascii="Calibri" w:hAnsi="Calibri" w:cs="Calibri"/>
        </w:rPr>
      </w:pPr>
      <w:r w:rsidRPr="17707A55">
        <w:rPr>
          <w:rFonts w:ascii="Calibri" w:hAnsi="Calibri" w:cs="Calibri"/>
        </w:rPr>
        <w:t>_1.  Not at all</w:t>
      </w:r>
      <w:r w:rsidR="00243372">
        <w:tab/>
      </w:r>
      <w:r w:rsidR="00243372">
        <w:tab/>
      </w:r>
      <w:r w:rsidRPr="17707A55">
        <w:rPr>
          <w:rFonts w:ascii="Calibri" w:hAnsi="Calibri" w:cs="Calibri"/>
        </w:rPr>
        <w:t>_2. A little bit</w:t>
      </w:r>
      <w:r w:rsidR="00243372">
        <w:tab/>
      </w:r>
      <w:r w:rsidRPr="17707A55">
        <w:rPr>
          <w:rFonts w:ascii="Calibri" w:hAnsi="Calibri" w:cs="Calibri"/>
        </w:rPr>
        <w:t>_3. Somewhat</w:t>
      </w:r>
      <w:r w:rsidR="00243372">
        <w:tab/>
      </w:r>
      <w:r w:rsidR="00243372">
        <w:tab/>
      </w:r>
      <w:r w:rsidRPr="17707A55">
        <w:rPr>
          <w:rFonts w:ascii="Calibri" w:hAnsi="Calibri" w:cs="Calibri"/>
        </w:rPr>
        <w:t>_4. Quite a bit</w:t>
      </w:r>
      <w:r w:rsidR="00243372">
        <w:tab/>
      </w:r>
      <w:r w:rsidR="00243372">
        <w:tab/>
      </w:r>
      <w:r w:rsidRPr="17707A55">
        <w:rPr>
          <w:rFonts w:ascii="Calibri" w:hAnsi="Calibri" w:cs="Calibri"/>
        </w:rPr>
        <w:t>_5. Very much</w:t>
      </w:r>
    </w:p>
    <w:p w14:paraId="620787BB" w14:textId="7D473CFD" w:rsidR="00243372" w:rsidRPr="00472C3B" w:rsidRDefault="00243372" w:rsidP="17707A55">
      <w:pPr>
        <w:rPr>
          <w:rFonts w:ascii="Calibri" w:hAnsi="Calibri" w:cs="Calibri"/>
        </w:rPr>
      </w:pPr>
    </w:p>
    <w:p w14:paraId="6E9D47F2" w14:textId="43EBFC30" w:rsidR="00E30EA7" w:rsidRPr="00472C3B" w:rsidRDefault="00E30EA7" w:rsidP="007E5CE4">
      <w:pPr>
        <w:rPr>
          <w:rStyle w:val="markedcontent"/>
          <w:rFonts w:ascii="Calibri" w:hAnsi="Calibri" w:cs="Calibri"/>
          <w:b/>
          <w:color w:val="000000"/>
        </w:rPr>
      </w:pPr>
      <w:r w:rsidRPr="00472C3B">
        <w:rPr>
          <w:rFonts w:ascii="Calibri" w:hAnsi="Calibri" w:cs="Calibri"/>
          <w:b/>
          <w:color w:val="000000"/>
        </w:rPr>
        <w:t>In the past 30 days...</w:t>
      </w:r>
    </w:p>
    <w:p w14:paraId="65943D2D" w14:textId="24E80A8A" w:rsidR="00243372" w:rsidRPr="00472C3B" w:rsidRDefault="00243372" w:rsidP="007E5CE4">
      <w:pPr>
        <w:rPr>
          <w:rFonts w:ascii="Calibri" w:hAnsi="Calibri" w:cs="Calibri"/>
        </w:rPr>
      </w:pPr>
      <w:r w:rsidRPr="00472C3B">
        <w:rPr>
          <w:rStyle w:val="markedcontent"/>
          <w:rFonts w:ascii="Calibri" w:hAnsi="Calibri" w:cs="Calibri"/>
        </w:rPr>
        <w:t>3. My desire to use drugs seemed overpowering</w:t>
      </w:r>
    </w:p>
    <w:p w14:paraId="62EB80E4" w14:textId="51E053CC" w:rsidR="00E30EA7" w:rsidRPr="00472C3B" w:rsidRDefault="17707A55" w:rsidP="17707A55">
      <w:pPr>
        <w:rPr>
          <w:rFonts w:ascii="Calibri" w:hAnsi="Calibri" w:cs="Calibri"/>
        </w:rPr>
      </w:pPr>
      <w:r w:rsidRPr="17707A55">
        <w:rPr>
          <w:rFonts w:ascii="Calibri" w:hAnsi="Calibri" w:cs="Calibri"/>
        </w:rPr>
        <w:t>_1. Never</w:t>
      </w:r>
      <w:r w:rsidR="00E30EA7">
        <w:tab/>
      </w:r>
      <w:r w:rsidR="00E30EA7">
        <w:tab/>
      </w:r>
      <w:r w:rsidRPr="17707A55">
        <w:rPr>
          <w:rFonts w:ascii="Calibri" w:hAnsi="Calibri" w:cs="Calibri"/>
        </w:rPr>
        <w:t>_2. Rarely</w:t>
      </w:r>
      <w:r w:rsidR="00E30EA7">
        <w:tab/>
      </w:r>
      <w:r w:rsidRPr="17707A55">
        <w:rPr>
          <w:rFonts w:ascii="Calibri" w:hAnsi="Calibri" w:cs="Calibri"/>
        </w:rPr>
        <w:t>_3. Sometimes</w:t>
      </w:r>
      <w:r w:rsidR="00E30EA7">
        <w:tab/>
      </w:r>
      <w:r w:rsidR="00E30EA7">
        <w:tab/>
      </w:r>
      <w:r w:rsidRPr="17707A55">
        <w:rPr>
          <w:rFonts w:ascii="Calibri" w:hAnsi="Calibri" w:cs="Calibri"/>
        </w:rPr>
        <w:t>_4. Often</w:t>
      </w:r>
      <w:r w:rsidR="00E30EA7">
        <w:tab/>
      </w:r>
      <w:r w:rsidRPr="17707A55">
        <w:rPr>
          <w:rFonts w:ascii="Calibri" w:hAnsi="Calibri" w:cs="Calibri"/>
        </w:rPr>
        <w:t>_5. Almost Always</w:t>
      </w:r>
    </w:p>
    <w:p w14:paraId="0FAF4764" w14:textId="2D70F09C" w:rsidR="00E30EA7" w:rsidRPr="00472C3B" w:rsidRDefault="00E30EA7" w:rsidP="17707A55">
      <w:pPr>
        <w:rPr>
          <w:rFonts w:ascii="Calibri" w:hAnsi="Calibri" w:cs="Calibri"/>
        </w:rPr>
      </w:pPr>
    </w:p>
    <w:p w14:paraId="31912D8C" w14:textId="65250C04" w:rsidR="00243372" w:rsidRPr="00472C3B" w:rsidRDefault="17707A55" w:rsidP="17707A55">
      <w:pPr>
        <w:rPr>
          <w:rStyle w:val="markedcontent"/>
          <w:rFonts w:ascii="Calibri" w:hAnsi="Calibri" w:cs="Calibri"/>
        </w:rPr>
      </w:pPr>
      <w:r w:rsidRPr="17707A55">
        <w:rPr>
          <w:rStyle w:val="markedcontent"/>
          <w:rFonts w:ascii="Calibri" w:hAnsi="Calibri" w:cs="Calibri"/>
        </w:rPr>
        <w:t>4. Drugs were the only thing I could think about</w:t>
      </w:r>
    </w:p>
    <w:p w14:paraId="2B5C040E" w14:textId="151A9BBD" w:rsidR="17707A55" w:rsidRDefault="17707A55" w:rsidP="17707A55">
      <w:pPr>
        <w:rPr>
          <w:rFonts w:ascii="Calibri" w:hAnsi="Calibri" w:cs="Calibri"/>
        </w:rPr>
      </w:pPr>
      <w:r w:rsidRPr="17707A55">
        <w:rPr>
          <w:rFonts w:ascii="Calibri" w:hAnsi="Calibri" w:cs="Calibri"/>
        </w:rPr>
        <w:t>_1. Never</w:t>
      </w:r>
      <w:r>
        <w:tab/>
      </w:r>
      <w:r w:rsidRPr="17707A55">
        <w:rPr>
          <w:rFonts w:ascii="Calibri" w:hAnsi="Calibri" w:cs="Calibri"/>
        </w:rPr>
        <w:t>_2. Rarely</w:t>
      </w:r>
      <w:r>
        <w:tab/>
      </w:r>
      <w:r>
        <w:tab/>
      </w:r>
      <w:r w:rsidRPr="17707A55">
        <w:rPr>
          <w:rFonts w:ascii="Calibri" w:hAnsi="Calibri" w:cs="Calibri"/>
        </w:rPr>
        <w:t>_3. Sometimes</w:t>
      </w:r>
      <w:r>
        <w:tab/>
      </w:r>
      <w:r>
        <w:tab/>
      </w:r>
      <w:r w:rsidRPr="17707A55">
        <w:rPr>
          <w:rFonts w:ascii="Calibri" w:hAnsi="Calibri" w:cs="Calibri"/>
        </w:rPr>
        <w:t>_4. Often</w:t>
      </w:r>
      <w:r>
        <w:tab/>
      </w:r>
      <w:r w:rsidRPr="17707A55">
        <w:rPr>
          <w:rFonts w:ascii="Calibri" w:hAnsi="Calibri" w:cs="Calibri"/>
        </w:rPr>
        <w:t>_5. Almost Always</w:t>
      </w:r>
    </w:p>
    <w:p w14:paraId="55E48BC7" w14:textId="302AD2D8" w:rsidR="17707A55" w:rsidRDefault="17707A55" w:rsidP="17707A55">
      <w:pPr>
        <w:rPr>
          <w:rFonts w:ascii="Calibri" w:hAnsi="Calibri" w:cs="Calibri"/>
        </w:rPr>
      </w:pPr>
    </w:p>
    <w:p w14:paraId="58BFD2BB" w14:textId="08256533" w:rsidR="00243372" w:rsidRPr="00472C3B" w:rsidRDefault="17707A55" w:rsidP="007E5CE4">
      <w:pPr>
        <w:rPr>
          <w:rStyle w:val="markedcontent"/>
          <w:rFonts w:ascii="Calibri" w:hAnsi="Calibri" w:cs="Calibri"/>
        </w:rPr>
      </w:pPr>
      <w:r w:rsidRPr="17707A55">
        <w:rPr>
          <w:rStyle w:val="markedcontent"/>
          <w:rFonts w:ascii="Calibri" w:hAnsi="Calibri" w:cs="Calibri"/>
        </w:rPr>
        <w:t>5. My drug use caused problems with people close to me</w:t>
      </w:r>
    </w:p>
    <w:p w14:paraId="1D8693AA" w14:textId="151A9BBD" w:rsidR="17707A55" w:rsidRDefault="17707A55" w:rsidP="17707A55">
      <w:pPr>
        <w:rPr>
          <w:rFonts w:ascii="Calibri" w:hAnsi="Calibri" w:cs="Calibri"/>
        </w:rPr>
      </w:pPr>
      <w:r w:rsidRPr="17707A55">
        <w:rPr>
          <w:rFonts w:ascii="Calibri" w:hAnsi="Calibri" w:cs="Calibri"/>
        </w:rPr>
        <w:t>_1. Never</w:t>
      </w:r>
      <w:r>
        <w:tab/>
      </w:r>
      <w:r w:rsidRPr="17707A55">
        <w:rPr>
          <w:rFonts w:ascii="Calibri" w:hAnsi="Calibri" w:cs="Calibri"/>
        </w:rPr>
        <w:t>_2. Rarely</w:t>
      </w:r>
      <w:r>
        <w:tab/>
      </w:r>
      <w:r>
        <w:tab/>
      </w:r>
      <w:r w:rsidRPr="17707A55">
        <w:rPr>
          <w:rFonts w:ascii="Calibri" w:hAnsi="Calibri" w:cs="Calibri"/>
        </w:rPr>
        <w:t>_3. Sometimes</w:t>
      </w:r>
      <w:r>
        <w:tab/>
      </w:r>
      <w:r>
        <w:tab/>
      </w:r>
      <w:r w:rsidRPr="17707A55">
        <w:rPr>
          <w:rFonts w:ascii="Calibri" w:hAnsi="Calibri" w:cs="Calibri"/>
        </w:rPr>
        <w:t>_4. Often</w:t>
      </w:r>
      <w:r>
        <w:tab/>
      </w:r>
      <w:r w:rsidRPr="17707A55">
        <w:rPr>
          <w:rFonts w:ascii="Calibri" w:hAnsi="Calibri" w:cs="Calibri"/>
        </w:rPr>
        <w:t>_5. Almost Always</w:t>
      </w:r>
    </w:p>
    <w:p w14:paraId="6C6EFB4F" w14:textId="564FD305" w:rsidR="17707A55" w:rsidRDefault="17707A55" w:rsidP="17707A55">
      <w:pPr>
        <w:rPr>
          <w:rFonts w:ascii="Calibri" w:hAnsi="Calibri" w:cs="Calibri"/>
        </w:rPr>
      </w:pPr>
    </w:p>
    <w:p w14:paraId="4CAAA76D" w14:textId="4F3692DB" w:rsidR="00243372" w:rsidRPr="00472C3B" w:rsidRDefault="00243372" w:rsidP="007E5CE4">
      <w:pPr>
        <w:rPr>
          <w:rFonts w:ascii="Calibri" w:hAnsi="Calibri" w:cs="Calibri"/>
          <w:b/>
          <w:color w:val="000000"/>
        </w:rPr>
      </w:pPr>
      <w:r w:rsidRPr="00472C3B">
        <w:rPr>
          <w:rFonts w:ascii="Calibri" w:hAnsi="Calibri" w:cs="Calibri"/>
          <w:b/>
          <w:color w:val="000000"/>
        </w:rPr>
        <w:t>In the past 30 days…</w:t>
      </w:r>
    </w:p>
    <w:p w14:paraId="7BACB817" w14:textId="49A6BA3B" w:rsidR="00E30EA7" w:rsidRPr="00472C3B" w:rsidRDefault="17707A55" w:rsidP="007E5CE4">
      <w:pPr>
        <w:rPr>
          <w:rStyle w:val="markedcontent"/>
          <w:rFonts w:ascii="Calibri" w:hAnsi="Calibri" w:cs="Calibri"/>
        </w:rPr>
      </w:pPr>
      <w:r w:rsidRPr="17707A55">
        <w:rPr>
          <w:rStyle w:val="markedcontent"/>
          <w:rFonts w:ascii="Calibri" w:hAnsi="Calibri" w:cs="Calibri"/>
        </w:rPr>
        <w:t>6. I have a drug problem</w:t>
      </w:r>
    </w:p>
    <w:p w14:paraId="726D1DA3" w14:textId="16F31050" w:rsidR="00472C3B" w:rsidRDefault="17707A55" w:rsidP="17707A55">
      <w:pPr>
        <w:rPr>
          <w:rFonts w:ascii="Calibri" w:hAnsi="Calibri" w:cs="Calibri"/>
        </w:rPr>
      </w:pPr>
      <w:r w:rsidRPr="17707A55">
        <w:rPr>
          <w:rFonts w:ascii="Calibri" w:hAnsi="Calibri" w:cs="Calibri"/>
        </w:rPr>
        <w:t>1.  Not at all</w:t>
      </w:r>
      <w:r w:rsidR="00472C3B">
        <w:tab/>
      </w:r>
      <w:r w:rsidR="00472C3B">
        <w:tab/>
      </w:r>
      <w:r w:rsidRPr="17707A55">
        <w:rPr>
          <w:rFonts w:ascii="Calibri" w:hAnsi="Calibri" w:cs="Calibri"/>
        </w:rPr>
        <w:t>_2. A little bit</w:t>
      </w:r>
      <w:r w:rsidR="00472C3B">
        <w:tab/>
      </w:r>
      <w:r w:rsidRPr="17707A55">
        <w:rPr>
          <w:rFonts w:ascii="Calibri" w:hAnsi="Calibri" w:cs="Calibri"/>
        </w:rPr>
        <w:t>_3. Somewhat</w:t>
      </w:r>
      <w:r w:rsidR="00472C3B">
        <w:tab/>
      </w:r>
      <w:r w:rsidR="00472C3B">
        <w:tab/>
      </w:r>
      <w:r w:rsidRPr="17707A55">
        <w:rPr>
          <w:rFonts w:ascii="Calibri" w:hAnsi="Calibri" w:cs="Calibri"/>
        </w:rPr>
        <w:t>_4. Quite a bit</w:t>
      </w:r>
      <w:r w:rsidR="00472C3B">
        <w:tab/>
      </w:r>
      <w:r w:rsidR="00472C3B">
        <w:tab/>
      </w:r>
      <w:r w:rsidRPr="17707A55">
        <w:rPr>
          <w:rFonts w:ascii="Calibri" w:hAnsi="Calibri" w:cs="Calibri"/>
        </w:rPr>
        <w:t>_5. Very much</w:t>
      </w:r>
    </w:p>
    <w:p w14:paraId="1B9D7C1A" w14:textId="214A89AB" w:rsidR="00472C3B" w:rsidRDefault="00472C3B" w:rsidP="17707A55">
      <w:pPr>
        <w:rPr>
          <w:rFonts w:ascii="Calibri" w:hAnsi="Calibri" w:cs="Calibri"/>
        </w:rPr>
      </w:pPr>
    </w:p>
    <w:p w14:paraId="17E00FDD" w14:textId="168230F9" w:rsidR="00E30EA7" w:rsidRPr="00472C3B" w:rsidRDefault="00E30EA7" w:rsidP="007E5CE4">
      <w:pPr>
        <w:rPr>
          <w:rFonts w:ascii="Calibri" w:hAnsi="Calibri" w:cs="Calibri"/>
        </w:rPr>
      </w:pPr>
      <w:r w:rsidRPr="00472C3B">
        <w:rPr>
          <w:rFonts w:ascii="Calibri" w:hAnsi="Calibri" w:cs="Calibri"/>
          <w:b/>
          <w:color w:val="000000"/>
        </w:rPr>
        <w:t>In the past 30 days…</w:t>
      </w:r>
    </w:p>
    <w:p w14:paraId="6CE6CE48" w14:textId="77777777" w:rsidR="00E30EA7" w:rsidRPr="00472C3B" w:rsidRDefault="17707A55" w:rsidP="00E30EA7">
      <w:pPr>
        <w:rPr>
          <w:rFonts w:ascii="Calibri" w:hAnsi="Calibri" w:cs="Calibri"/>
        </w:rPr>
      </w:pPr>
      <w:r w:rsidRPr="17707A55">
        <w:rPr>
          <w:rFonts w:ascii="Calibri" w:hAnsi="Calibri" w:cs="Calibri"/>
        </w:rPr>
        <w:t>7. I craved drugs</w:t>
      </w:r>
    </w:p>
    <w:p w14:paraId="0781181F" w14:textId="151A9BBD" w:rsidR="17707A55" w:rsidRDefault="17707A55" w:rsidP="17707A55">
      <w:pPr>
        <w:rPr>
          <w:rFonts w:ascii="Calibri" w:hAnsi="Calibri" w:cs="Calibri"/>
        </w:rPr>
      </w:pPr>
      <w:r w:rsidRPr="17707A55">
        <w:rPr>
          <w:rFonts w:ascii="Calibri" w:hAnsi="Calibri" w:cs="Calibri"/>
        </w:rPr>
        <w:t>_1. Never</w:t>
      </w:r>
      <w:r>
        <w:tab/>
      </w:r>
      <w:r w:rsidRPr="17707A55">
        <w:rPr>
          <w:rFonts w:ascii="Calibri" w:hAnsi="Calibri" w:cs="Calibri"/>
        </w:rPr>
        <w:t>_2. Rarely</w:t>
      </w:r>
      <w:r>
        <w:tab/>
      </w:r>
      <w:r>
        <w:tab/>
      </w:r>
      <w:r w:rsidRPr="17707A55">
        <w:rPr>
          <w:rFonts w:ascii="Calibri" w:hAnsi="Calibri" w:cs="Calibri"/>
        </w:rPr>
        <w:t>_3. Sometimes</w:t>
      </w:r>
      <w:r>
        <w:tab/>
      </w:r>
      <w:r>
        <w:tab/>
      </w:r>
      <w:r w:rsidRPr="17707A55">
        <w:rPr>
          <w:rFonts w:ascii="Calibri" w:hAnsi="Calibri" w:cs="Calibri"/>
        </w:rPr>
        <w:t>_4. Often</w:t>
      </w:r>
      <w:r>
        <w:tab/>
      </w:r>
      <w:r w:rsidRPr="17707A55">
        <w:rPr>
          <w:rFonts w:ascii="Calibri" w:hAnsi="Calibri" w:cs="Calibri"/>
        </w:rPr>
        <w:t>_5. Almost Always</w:t>
      </w:r>
    </w:p>
    <w:p w14:paraId="6895EA91" w14:textId="24DE9633" w:rsidR="17707A55" w:rsidRDefault="17707A55" w:rsidP="17707A55">
      <w:pPr>
        <w:rPr>
          <w:rFonts w:ascii="Calibri" w:hAnsi="Calibri" w:cs="Calibri"/>
        </w:rPr>
      </w:pPr>
    </w:p>
    <w:p w14:paraId="18D5B0B0" w14:textId="426B336E" w:rsidR="17707A55" w:rsidRDefault="17707A55" w:rsidP="17707A55">
      <w:pPr>
        <w:rPr>
          <w:rFonts w:ascii="Calibri" w:hAnsi="Calibri" w:cs="Calibri"/>
        </w:rPr>
      </w:pPr>
    </w:p>
    <w:p w14:paraId="3574C55C" w14:textId="26F0688A" w:rsidR="00E30EA7" w:rsidRPr="00472C3B" w:rsidRDefault="17707A55" w:rsidP="007E5CE4">
      <w:pPr>
        <w:rPr>
          <w:rFonts w:ascii="Calibri" w:hAnsi="Calibri" w:cs="Calibri"/>
        </w:rPr>
      </w:pPr>
      <w:r w:rsidRPr="17707A55">
        <w:rPr>
          <w:rFonts w:ascii="Calibri" w:hAnsi="Calibri" w:cs="Calibri"/>
        </w:rPr>
        <w:lastRenderedPageBreak/>
        <w:t>8. I spent a lot of time using drugs</w:t>
      </w:r>
    </w:p>
    <w:p w14:paraId="1DA34766" w14:textId="151A9BBD" w:rsidR="17707A55" w:rsidRDefault="17707A55" w:rsidP="17707A55">
      <w:pPr>
        <w:rPr>
          <w:rFonts w:ascii="Calibri" w:hAnsi="Calibri" w:cs="Calibri"/>
        </w:rPr>
      </w:pPr>
      <w:r w:rsidRPr="17707A55">
        <w:rPr>
          <w:rFonts w:ascii="Calibri" w:hAnsi="Calibri" w:cs="Calibri"/>
        </w:rPr>
        <w:t>_1. Never</w:t>
      </w:r>
      <w:r>
        <w:tab/>
      </w:r>
      <w:r w:rsidRPr="17707A55">
        <w:rPr>
          <w:rFonts w:ascii="Calibri" w:hAnsi="Calibri" w:cs="Calibri"/>
        </w:rPr>
        <w:t>_2. Rarely</w:t>
      </w:r>
      <w:r>
        <w:tab/>
      </w:r>
      <w:r>
        <w:tab/>
      </w:r>
      <w:r w:rsidRPr="17707A55">
        <w:rPr>
          <w:rFonts w:ascii="Calibri" w:hAnsi="Calibri" w:cs="Calibri"/>
        </w:rPr>
        <w:t>_3. Sometimes</w:t>
      </w:r>
      <w:r>
        <w:tab/>
      </w:r>
      <w:r>
        <w:tab/>
      </w:r>
      <w:r w:rsidRPr="17707A55">
        <w:rPr>
          <w:rFonts w:ascii="Calibri" w:hAnsi="Calibri" w:cs="Calibri"/>
        </w:rPr>
        <w:t>_4. Often</w:t>
      </w:r>
      <w:r>
        <w:tab/>
      </w:r>
      <w:r w:rsidRPr="17707A55">
        <w:rPr>
          <w:rFonts w:ascii="Calibri" w:hAnsi="Calibri" w:cs="Calibri"/>
        </w:rPr>
        <w:t>_5. Almost Always</w:t>
      </w:r>
    </w:p>
    <w:p w14:paraId="2DED6FDA" w14:textId="7EE958C9" w:rsidR="17707A55" w:rsidRDefault="17707A55" w:rsidP="17707A55">
      <w:pPr>
        <w:rPr>
          <w:rFonts w:ascii="Calibri" w:hAnsi="Calibri" w:cs="Calibri"/>
        </w:rPr>
      </w:pPr>
    </w:p>
    <w:p w14:paraId="40C64D0E" w14:textId="616C0C4A" w:rsidR="00E30EA7" w:rsidRDefault="00E30EA7" w:rsidP="007E5CE4">
      <w:pPr>
        <w:rPr>
          <w:rFonts w:ascii="Calibri" w:hAnsi="Calibri" w:cs="Calibri"/>
        </w:rPr>
      </w:pPr>
    </w:p>
    <w:p w14:paraId="09206D05" w14:textId="3C030F24" w:rsidR="00835D84" w:rsidRDefault="00835D84" w:rsidP="007E5CE4">
      <w:pPr>
        <w:rPr>
          <w:rFonts w:ascii="Calibri" w:hAnsi="Calibri" w:cs="Calibri"/>
        </w:rPr>
      </w:pPr>
    </w:p>
    <w:p w14:paraId="5C68A601" w14:textId="03CEFFA4" w:rsidR="00835D84" w:rsidRPr="00472C3B" w:rsidRDefault="00835D84" w:rsidP="007E5CE4">
      <w:pPr>
        <w:rPr>
          <w:rFonts w:ascii="Calibri" w:hAnsi="Calibri" w:cs="Calibri"/>
        </w:rPr>
      </w:pPr>
      <w:r>
        <w:br/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ECF6FB"/>
        </w:rPr>
        <w:t>Pilkonis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ECF6FB"/>
        </w:rPr>
        <w:t>, Paul, 2018, "PROMIS Substance Use Item Banks", </w:t>
      </w:r>
      <w:hyperlink r:id="rId7" w:tgtFrame="_blank" w:history="1">
        <w:r>
          <w:rPr>
            <w:rStyle w:val="Hyperlink"/>
            <w:rFonts w:ascii="Helvetica" w:hAnsi="Helvetica"/>
            <w:color w:val="337AB7"/>
            <w:sz w:val="21"/>
            <w:szCs w:val="21"/>
            <w:shd w:val="clear" w:color="auto" w:fill="ECF6FB"/>
          </w:rPr>
          <w:t>https://doi.org/10.7910/DVN/VLCJUE</w:t>
        </w:r>
      </w:hyperlink>
      <w:r>
        <w:rPr>
          <w:rFonts w:ascii="Helvetica" w:hAnsi="Helvetica"/>
          <w:color w:val="333333"/>
          <w:sz w:val="21"/>
          <w:szCs w:val="21"/>
          <w:shd w:val="clear" w:color="auto" w:fill="ECF6FB"/>
        </w:rPr>
        <w:t xml:space="preserve">, Harvard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ECF6FB"/>
        </w:rPr>
        <w:t>Dataverse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ECF6FB"/>
        </w:rPr>
        <w:t>, V1, UNF:6:RUH7SSnf++2f2C7B+tig0w== [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ECF6FB"/>
        </w:rPr>
        <w:t>fileUNF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ECF6FB"/>
        </w:rPr>
        <w:t>]</w:t>
      </w:r>
      <w:bookmarkStart w:id="0" w:name="_GoBack"/>
      <w:bookmarkEnd w:id="0"/>
    </w:p>
    <w:sectPr w:rsidR="00835D84" w:rsidRPr="00472C3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206FE" w14:textId="77777777" w:rsidR="00BC2202" w:rsidRDefault="00BC2202" w:rsidP="00D627AC">
      <w:pPr>
        <w:spacing w:after="0" w:line="240" w:lineRule="auto"/>
      </w:pPr>
      <w:r>
        <w:separator/>
      </w:r>
    </w:p>
  </w:endnote>
  <w:endnote w:type="continuationSeparator" w:id="0">
    <w:p w14:paraId="2F280688" w14:textId="77777777" w:rsidR="00BC2202" w:rsidRDefault="00BC2202" w:rsidP="00D6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D9F84" w14:textId="56BB7A68" w:rsidR="00D627AC" w:rsidRDefault="00D627AC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D804F2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D804F2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B1720" w14:textId="77777777" w:rsidR="00BC2202" w:rsidRDefault="00BC2202" w:rsidP="00D627AC">
      <w:pPr>
        <w:spacing w:after="0" w:line="240" w:lineRule="auto"/>
      </w:pPr>
      <w:r>
        <w:separator/>
      </w:r>
    </w:p>
  </w:footnote>
  <w:footnote w:type="continuationSeparator" w:id="0">
    <w:p w14:paraId="390D479B" w14:textId="77777777" w:rsidR="00BC2202" w:rsidRDefault="00BC2202" w:rsidP="00D6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DEEA4" w14:textId="32E38443" w:rsidR="00A80D1E" w:rsidRPr="00A80D1E" w:rsidRDefault="00243372" w:rsidP="00A80D1E">
    <w:pPr>
      <w:pStyle w:val="Heading1"/>
    </w:pPr>
    <w:r>
      <w:t>Severity of Substance v1.0 - Short Form7a</w:t>
    </w:r>
  </w:p>
  <w:p w14:paraId="168C099F" w14:textId="77777777" w:rsidR="00830F31" w:rsidRPr="00830F31" w:rsidRDefault="00830F31" w:rsidP="00830F31"/>
  <w:p w14:paraId="69798326" w14:textId="77777777" w:rsidR="00D627AC" w:rsidRPr="00666DFA" w:rsidRDefault="00D627AC" w:rsidP="00D627AC">
    <w:pPr>
      <w:tabs>
        <w:tab w:val="left" w:pos="7200"/>
      </w:tabs>
    </w:pPr>
    <w:bookmarkStart w:id="1" w:name="OLE_LINK2"/>
    <w:r w:rsidRPr="00666DFA">
      <w:t>[Study Name/ID pre-filled]</w:t>
    </w:r>
    <w:r w:rsidRPr="00666DFA">
      <w:tab/>
      <w:t>Site Name:</w:t>
    </w:r>
  </w:p>
  <w:bookmarkEnd w:id="1"/>
  <w:p w14:paraId="75A92989" w14:textId="77777777" w:rsidR="00D627AC" w:rsidRPr="00D627AC" w:rsidRDefault="00D627AC" w:rsidP="00D627AC">
    <w:pPr>
      <w:tabs>
        <w:tab w:val="left" w:pos="7200"/>
      </w:tabs>
    </w:pPr>
    <w:r w:rsidRPr="00666DFA">
      <w:tab/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5E74"/>
    <w:multiLevelType w:val="hybridMultilevel"/>
    <w:tmpl w:val="5C6AB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610C"/>
    <w:multiLevelType w:val="hybridMultilevel"/>
    <w:tmpl w:val="1F58B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431928"/>
    <w:multiLevelType w:val="hybridMultilevel"/>
    <w:tmpl w:val="A7BC79FA"/>
    <w:lvl w:ilvl="0" w:tplc="C3BA7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016E53"/>
    <w:rsid w:val="00080DCD"/>
    <w:rsid w:val="001E4495"/>
    <w:rsid w:val="00202E60"/>
    <w:rsid w:val="00243372"/>
    <w:rsid w:val="00272340"/>
    <w:rsid w:val="00293769"/>
    <w:rsid w:val="002A083D"/>
    <w:rsid w:val="00314302"/>
    <w:rsid w:val="0032660A"/>
    <w:rsid w:val="00333EEC"/>
    <w:rsid w:val="003436BB"/>
    <w:rsid w:val="00345FC3"/>
    <w:rsid w:val="00354DE1"/>
    <w:rsid w:val="003574EE"/>
    <w:rsid w:val="003724E8"/>
    <w:rsid w:val="003A549D"/>
    <w:rsid w:val="003C13CA"/>
    <w:rsid w:val="003C2240"/>
    <w:rsid w:val="003E01C7"/>
    <w:rsid w:val="003F0E8E"/>
    <w:rsid w:val="00407035"/>
    <w:rsid w:val="00413BF9"/>
    <w:rsid w:val="00470269"/>
    <w:rsid w:val="004714F4"/>
    <w:rsid w:val="00472C3B"/>
    <w:rsid w:val="00493471"/>
    <w:rsid w:val="004A5714"/>
    <w:rsid w:val="004D19F4"/>
    <w:rsid w:val="00547F57"/>
    <w:rsid w:val="00562CB1"/>
    <w:rsid w:val="005669BE"/>
    <w:rsid w:val="00575285"/>
    <w:rsid w:val="005A70C5"/>
    <w:rsid w:val="005D2FF3"/>
    <w:rsid w:val="005D6B33"/>
    <w:rsid w:val="005F3AB3"/>
    <w:rsid w:val="0061399B"/>
    <w:rsid w:val="0064446B"/>
    <w:rsid w:val="00661C30"/>
    <w:rsid w:val="00697E68"/>
    <w:rsid w:val="006D04A1"/>
    <w:rsid w:val="006E11A2"/>
    <w:rsid w:val="00735088"/>
    <w:rsid w:val="0076142E"/>
    <w:rsid w:val="00771921"/>
    <w:rsid w:val="00786B59"/>
    <w:rsid w:val="007E5CE4"/>
    <w:rsid w:val="00805352"/>
    <w:rsid w:val="0081385D"/>
    <w:rsid w:val="00827A9C"/>
    <w:rsid w:val="00830F31"/>
    <w:rsid w:val="00835D84"/>
    <w:rsid w:val="00882A6E"/>
    <w:rsid w:val="008B4BA4"/>
    <w:rsid w:val="008F5414"/>
    <w:rsid w:val="009301E1"/>
    <w:rsid w:val="00951305"/>
    <w:rsid w:val="009D5118"/>
    <w:rsid w:val="009F4B03"/>
    <w:rsid w:val="00A13118"/>
    <w:rsid w:val="00A159F6"/>
    <w:rsid w:val="00A21BF7"/>
    <w:rsid w:val="00A22845"/>
    <w:rsid w:val="00A56DFD"/>
    <w:rsid w:val="00A614E9"/>
    <w:rsid w:val="00A80C33"/>
    <w:rsid w:val="00A80D1E"/>
    <w:rsid w:val="00AD5C3C"/>
    <w:rsid w:val="00AF0205"/>
    <w:rsid w:val="00B00073"/>
    <w:rsid w:val="00B86B10"/>
    <w:rsid w:val="00BA6EB5"/>
    <w:rsid w:val="00BC2202"/>
    <w:rsid w:val="00BC2FE8"/>
    <w:rsid w:val="00BC6DB3"/>
    <w:rsid w:val="00C23505"/>
    <w:rsid w:val="00C57AFE"/>
    <w:rsid w:val="00C62123"/>
    <w:rsid w:val="00C92AD7"/>
    <w:rsid w:val="00CD3163"/>
    <w:rsid w:val="00CE09E6"/>
    <w:rsid w:val="00D1113E"/>
    <w:rsid w:val="00D115EF"/>
    <w:rsid w:val="00D23A87"/>
    <w:rsid w:val="00D334EC"/>
    <w:rsid w:val="00D627AC"/>
    <w:rsid w:val="00D756DB"/>
    <w:rsid w:val="00D804F2"/>
    <w:rsid w:val="00D809B7"/>
    <w:rsid w:val="00D93F27"/>
    <w:rsid w:val="00DF76D2"/>
    <w:rsid w:val="00E30EA7"/>
    <w:rsid w:val="00E347C9"/>
    <w:rsid w:val="00E44F77"/>
    <w:rsid w:val="00E8163C"/>
    <w:rsid w:val="00EE3D00"/>
    <w:rsid w:val="00EE798E"/>
    <w:rsid w:val="00F67A3D"/>
    <w:rsid w:val="00F73E9E"/>
    <w:rsid w:val="00F92E47"/>
    <w:rsid w:val="00FB4C25"/>
    <w:rsid w:val="00FF7EB5"/>
    <w:rsid w:val="1770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98782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7AC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66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3266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76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16E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E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E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E53"/>
    <w:rPr>
      <w:b/>
      <w:bCs/>
      <w:sz w:val="20"/>
      <w:szCs w:val="20"/>
    </w:rPr>
  </w:style>
  <w:style w:type="paragraph" w:customStyle="1" w:styleId="paragraph">
    <w:name w:val="paragraph"/>
    <w:basedOn w:val="Normal"/>
    <w:rsid w:val="003E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E01C7"/>
  </w:style>
  <w:style w:type="character" w:customStyle="1" w:styleId="eop">
    <w:name w:val="eop"/>
    <w:basedOn w:val="DefaultParagraphFont"/>
    <w:rsid w:val="003E01C7"/>
  </w:style>
  <w:style w:type="character" w:customStyle="1" w:styleId="tabchar">
    <w:name w:val="tabchar"/>
    <w:basedOn w:val="DefaultParagraphFont"/>
    <w:rsid w:val="003E01C7"/>
  </w:style>
  <w:style w:type="character" w:customStyle="1" w:styleId="scxw92027206">
    <w:name w:val="scxw92027206"/>
    <w:basedOn w:val="DefaultParagraphFont"/>
    <w:rsid w:val="003E01C7"/>
  </w:style>
  <w:style w:type="character" w:customStyle="1" w:styleId="spellingerror">
    <w:name w:val="spellingerror"/>
    <w:basedOn w:val="DefaultParagraphFont"/>
    <w:rsid w:val="003E01C7"/>
  </w:style>
  <w:style w:type="character" w:styleId="Hyperlink">
    <w:name w:val="Hyperlink"/>
    <w:basedOn w:val="DefaultParagraphFont"/>
    <w:uiPriority w:val="99"/>
    <w:unhideWhenUsed/>
    <w:rsid w:val="009301E1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301E1"/>
    <w:rPr>
      <w:i/>
      <w:iCs/>
    </w:rPr>
  </w:style>
  <w:style w:type="character" w:customStyle="1" w:styleId="apple-converted-space">
    <w:name w:val="apple-converted-space"/>
    <w:basedOn w:val="DefaultParagraphFont"/>
    <w:rsid w:val="009301E1"/>
  </w:style>
  <w:style w:type="paragraph" w:customStyle="1" w:styleId="TableParagraph">
    <w:name w:val="Table Paragraph"/>
    <w:basedOn w:val="Normal"/>
    <w:uiPriority w:val="1"/>
    <w:qFormat/>
    <w:rsid w:val="00827A9C"/>
    <w:pPr>
      <w:widowControl w:val="0"/>
      <w:autoSpaceDE w:val="0"/>
      <w:autoSpaceDN w:val="0"/>
      <w:spacing w:after="0" w:line="240" w:lineRule="auto"/>
      <w:ind w:left="58"/>
    </w:pPr>
    <w:rPr>
      <w:rFonts w:ascii="Arial" w:eastAsia="Arial" w:hAnsi="Arial" w:cs="Arial"/>
    </w:rPr>
  </w:style>
  <w:style w:type="character" w:customStyle="1" w:styleId="markedcontent">
    <w:name w:val="markedcontent"/>
    <w:basedOn w:val="DefaultParagraphFont"/>
    <w:rsid w:val="00243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4665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9990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79864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894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184307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10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092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368845373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275408335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259025985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  <w:div w:id="1936402232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4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9788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53245562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428886738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543246629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6171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4644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6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0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80022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8470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4676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785179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4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452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49041231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2128618169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730268830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  <w:div w:id="1116095846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89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1085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2093501966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67714250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401519647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21311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7910/DVN/VLCJ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177</Words>
  <Characters>1013</Characters>
  <Application>Microsoft Office Word</Application>
  <DocSecurity>0</DocSecurity>
  <Lines>8</Lines>
  <Paragraphs>2</Paragraphs>
  <ScaleCrop>false</ScaleCrop>
  <Manager/>
  <Company/>
  <LinksUpToDate>false</LinksUpToDate>
  <CharactersWithSpaces>1188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IMPOWR Narcan</dc:title>
  <dc:subject/>
  <dc:creator>Andy Franklin</dc:creator>
  <cp:keywords/>
  <dc:description/>
  <cp:lastModifiedBy>Katherine Sward</cp:lastModifiedBy>
  <cp:revision>6</cp:revision>
  <dcterms:created xsi:type="dcterms:W3CDTF">2022-02-21T17:40:00Z</dcterms:created>
  <dcterms:modified xsi:type="dcterms:W3CDTF">2022-03-22T21:24:00Z</dcterms:modified>
  <cp:category/>
</cp:coreProperties>
</file>