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5C9A" w14:textId="77777777" w:rsidR="006020E9" w:rsidRDefault="008E425D" w:rsidP="007C5234">
      <w:pPr>
        <w:pStyle w:val="NoSpacing"/>
      </w:pPr>
      <w:r>
        <w:t xml:space="preserve">Instructions: </w:t>
      </w:r>
    </w:p>
    <w:p w14:paraId="67E73691" w14:textId="7E526C0C" w:rsidR="008E425D" w:rsidRDefault="008E425D" w:rsidP="003E6577">
      <w:pPr>
        <w:pStyle w:val="NoSpacing"/>
      </w:pPr>
      <w:r>
        <w:t>The following is a list of common</w:t>
      </w:r>
      <w:r w:rsidR="007648E5">
        <w:t xml:space="preserve"> health</w:t>
      </w:r>
      <w:r>
        <w:t xml:space="preserve"> problems.  Please indicate if you currently have the problem.  If you do </w:t>
      </w:r>
      <w:r w:rsidR="006E0102">
        <w:t xml:space="preserve">not </w:t>
      </w:r>
      <w:r>
        <w:t xml:space="preserve">have the problem, skip </w:t>
      </w:r>
      <w:r w:rsidR="00234B47">
        <w:t xml:space="preserve">the sub-questions and go </w:t>
      </w:r>
      <w:r>
        <w:t xml:space="preserve">to the next </w:t>
      </w:r>
      <w:r w:rsidR="00234B47">
        <w:t xml:space="preserve">health </w:t>
      </w:r>
      <w:r>
        <w:t>problem.</w:t>
      </w:r>
    </w:p>
    <w:p w14:paraId="2C25427A" w14:textId="77777777" w:rsidR="008E425D" w:rsidRDefault="008E425D" w:rsidP="003E6577">
      <w:pPr>
        <w:pStyle w:val="NoSpacing"/>
      </w:pPr>
      <w:r>
        <w:t xml:space="preserve">If you do have the problem, please indicate </w:t>
      </w:r>
      <w:r w:rsidR="00234B47">
        <w:t xml:space="preserve">a) </w:t>
      </w:r>
      <w:r>
        <w:t>if you receive medications or some other type of treatment for the problem</w:t>
      </w:r>
      <w:r w:rsidR="00234B47">
        <w:t xml:space="preserve"> and b) if </w:t>
      </w:r>
      <w:r>
        <w:t>the problem limits any o</w:t>
      </w:r>
      <w:r w:rsidR="00234B47">
        <w:t>f</w:t>
      </w:r>
      <w:r>
        <w:t xml:space="preserve"> your activities.</w:t>
      </w:r>
    </w:p>
    <w:p w14:paraId="2C740814" w14:textId="59BC86AF" w:rsidR="008E425D" w:rsidRDefault="008E425D" w:rsidP="003E6577">
      <w:pPr>
        <w:pStyle w:val="NoSpacing"/>
      </w:pPr>
      <w:r>
        <w:t xml:space="preserve">Finally, indicate </w:t>
      </w:r>
      <w:r w:rsidR="006E0102">
        <w:t>all</w:t>
      </w:r>
      <w:r>
        <w:t xml:space="preserve"> medical conditions that are </w:t>
      </w:r>
      <w:r w:rsidR="006E0102">
        <w:t>not</w:t>
      </w:r>
      <w:r w:rsidR="007E7BA0">
        <w:t xml:space="preserve"> </w:t>
      </w:r>
      <w:r w:rsidR="006E0102">
        <w:t>listed</w:t>
      </w:r>
      <w:r w:rsidR="007E7BA0">
        <w:t xml:space="preserve"> under </w:t>
      </w:r>
      <w:r>
        <w:t>“other medical problems” at the end of the page.</w:t>
      </w:r>
      <w:r w:rsidR="00BF6642">
        <w:t xml:space="preserve"> </w:t>
      </w:r>
    </w:p>
    <w:p w14:paraId="7A66C539" w14:textId="77777777" w:rsidR="003E6577" w:rsidRDefault="003E6577" w:rsidP="003E6577">
      <w:pPr>
        <w:pStyle w:val="NoSpacing"/>
      </w:pPr>
    </w:p>
    <w:p w14:paraId="53A9135E" w14:textId="77777777" w:rsidR="00B34ACA" w:rsidRPr="003E6577" w:rsidRDefault="003E6577" w:rsidP="003E6577">
      <w:pPr>
        <w:pStyle w:val="NoSpacing"/>
      </w:pPr>
      <w:r>
        <w:t>Problem</w:t>
      </w:r>
    </w:p>
    <w:p w14:paraId="1858DA23" w14:textId="092E8647" w:rsidR="00F76E75" w:rsidRDefault="00273BEB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have heart disease?</w:t>
      </w:r>
      <w:r w:rsidR="00524886">
        <w:rPr>
          <w:rFonts w:cstheme="minorHAnsi"/>
        </w:rPr>
        <w:tab/>
      </w:r>
      <w:r w:rsidR="00451B61">
        <w:rPr>
          <w:rFonts w:cstheme="minorHAnsi"/>
        </w:rPr>
        <w:t>_ 0. No</w:t>
      </w:r>
      <w:r w:rsidR="00524886"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23B53427" w14:textId="74F916D1" w:rsidR="00273BEB" w:rsidRDefault="00273BEB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 w:rsidR="00524886">
        <w:rPr>
          <w:rFonts w:cstheme="minorHAnsi"/>
        </w:rPr>
        <w:tab/>
      </w:r>
      <w:r w:rsidR="00451B61">
        <w:rPr>
          <w:rFonts w:cstheme="minorHAnsi"/>
        </w:rPr>
        <w:t>_ 0. No</w:t>
      </w:r>
      <w:r w:rsidR="00524886"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799E81EC" w14:textId="3510D4C5" w:rsidR="00273BEB" w:rsidRDefault="00273BEB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 w:rsidR="00524886">
        <w:rPr>
          <w:rFonts w:cstheme="minorHAnsi"/>
        </w:rPr>
        <w:tab/>
      </w:r>
      <w:r w:rsidR="00451B61">
        <w:rPr>
          <w:rFonts w:cstheme="minorHAnsi"/>
        </w:rPr>
        <w:t>_ 0. No</w:t>
      </w:r>
      <w:r w:rsidR="00524886"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50EB3F0F" w14:textId="77777777" w:rsidR="00234B47" w:rsidRDefault="00234B47" w:rsidP="003D5075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6BDEF3E5" w14:textId="06807C84" w:rsidR="00273BEB" w:rsidRPr="00524886" w:rsidRDefault="00273BEB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>Do you have high blood pressure?</w:t>
      </w:r>
      <w:r w:rsidR="00524886">
        <w:rPr>
          <w:rFonts w:cstheme="minorHAnsi"/>
        </w:rPr>
        <w:tab/>
      </w:r>
      <w:r w:rsidRPr="00524886">
        <w:rPr>
          <w:rFonts w:cstheme="minorHAnsi"/>
        </w:rPr>
        <w:t xml:space="preserve"> </w:t>
      </w:r>
      <w:r w:rsidR="00451B61">
        <w:rPr>
          <w:rFonts w:cstheme="minorHAnsi"/>
        </w:rPr>
        <w:t>_ 0. No</w:t>
      </w:r>
      <w:r w:rsidRPr="00524886"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633F830A" w14:textId="44C41FAC" w:rsidR="00273BEB" w:rsidRDefault="00273BEB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 w:rsidR="00524886">
        <w:rPr>
          <w:rFonts w:cstheme="minorHAnsi"/>
        </w:rPr>
        <w:tab/>
      </w:r>
      <w:r>
        <w:rPr>
          <w:rFonts w:cstheme="minorHAnsi"/>
        </w:rPr>
        <w:t xml:space="preserve"> </w:t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1692F160" w14:textId="1F3947E3" w:rsidR="00273BEB" w:rsidRDefault="00273BEB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 w:rsidR="00524886">
        <w:rPr>
          <w:rFonts w:cstheme="minorHAnsi"/>
        </w:rPr>
        <w:tab/>
      </w:r>
      <w:r>
        <w:rPr>
          <w:rFonts w:cstheme="minorHAnsi"/>
        </w:rPr>
        <w:t xml:space="preserve"> </w:t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1E42A214" w14:textId="77777777" w:rsidR="00524886" w:rsidRDefault="00524886" w:rsidP="003D5075">
      <w:pPr>
        <w:pStyle w:val="ListParagraph"/>
        <w:tabs>
          <w:tab w:val="left" w:pos="5760"/>
          <w:tab w:val="left" w:pos="6480"/>
        </w:tabs>
        <w:spacing w:line="240" w:lineRule="auto"/>
        <w:ind w:left="1440"/>
        <w:rPr>
          <w:rFonts w:cstheme="minorHAnsi"/>
        </w:rPr>
      </w:pPr>
    </w:p>
    <w:p w14:paraId="7D50A790" w14:textId="303B8EC9" w:rsidR="003E6577" w:rsidRPr="00524886" w:rsidRDefault="003E6577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 xml:space="preserve">Do you have </w:t>
      </w:r>
      <w:r>
        <w:rPr>
          <w:rFonts w:cstheme="minorHAnsi"/>
        </w:rPr>
        <w:t>lung disease</w:t>
      </w:r>
      <w:r w:rsidRPr="00524886">
        <w:rPr>
          <w:rFonts w:cstheme="minorHAnsi"/>
        </w:rPr>
        <w:t>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1A393866" w14:textId="20F37976" w:rsidR="003E6577" w:rsidRDefault="003E6577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203568EA" w14:textId="60EBFD15" w:rsidR="003E6577" w:rsidRDefault="003E6577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  <w:r>
        <w:rPr>
          <w:rFonts w:cstheme="minorHAnsi"/>
        </w:rPr>
        <w:br/>
      </w:r>
    </w:p>
    <w:p w14:paraId="3C0693E7" w14:textId="6A5321CB" w:rsidR="00273BEB" w:rsidRPr="00524886" w:rsidRDefault="00273BEB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 xml:space="preserve">Do you have </w:t>
      </w:r>
      <w:r w:rsidR="00C66FC4">
        <w:rPr>
          <w:rFonts w:cstheme="minorHAnsi"/>
        </w:rPr>
        <w:t>diabetes</w:t>
      </w:r>
      <w:r w:rsidRPr="00524886">
        <w:rPr>
          <w:rFonts w:cstheme="minorHAnsi"/>
        </w:rPr>
        <w:t>?</w:t>
      </w:r>
      <w:r w:rsidR="00203634">
        <w:rPr>
          <w:rFonts w:cstheme="minorHAnsi"/>
        </w:rPr>
        <w:tab/>
      </w:r>
      <w:r w:rsidR="00451B61">
        <w:rPr>
          <w:rFonts w:cstheme="minorHAnsi"/>
        </w:rPr>
        <w:t>_ 0. No</w:t>
      </w:r>
      <w:r w:rsidR="00C66FC4"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6364D5EA" w14:textId="611436A5" w:rsidR="00273BEB" w:rsidRDefault="00273BEB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</w:t>
      </w:r>
      <w:r w:rsidR="00C66FC4">
        <w:rPr>
          <w:rFonts w:cstheme="minorHAnsi"/>
        </w:rPr>
        <w:t>?</w:t>
      </w:r>
      <w:r w:rsidR="00C66FC4"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2E6F5969" w14:textId="7AEF50DC" w:rsidR="00273BEB" w:rsidRDefault="00273BEB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 w:rsidR="00C66FC4"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00C5DE1A" w14:textId="77777777" w:rsidR="00C66FC4" w:rsidRDefault="00C66FC4" w:rsidP="003D5075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41E62D77" w14:textId="2F571EB9" w:rsidR="00C66FC4" w:rsidRPr="00524886" w:rsidRDefault="00C66FC4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 xml:space="preserve">Do you have </w:t>
      </w:r>
      <w:r>
        <w:rPr>
          <w:rFonts w:cstheme="minorHAnsi"/>
        </w:rPr>
        <w:t>ulcer or stomach disease</w:t>
      </w:r>
      <w:r w:rsidRPr="00524886">
        <w:rPr>
          <w:rFonts w:cstheme="minorHAnsi"/>
        </w:rPr>
        <w:t>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366AF38B" w14:textId="58B5665F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400DDB1C" w14:textId="29969857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6E9BA32D" w14:textId="77777777" w:rsidR="00C66FC4" w:rsidRDefault="00C66FC4" w:rsidP="003D5075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63CFE5AA" w14:textId="035D1343" w:rsidR="00C66FC4" w:rsidRPr="00524886" w:rsidRDefault="00C66FC4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 xml:space="preserve">Do you have </w:t>
      </w:r>
      <w:r>
        <w:rPr>
          <w:rFonts w:cstheme="minorHAnsi"/>
        </w:rPr>
        <w:t>kidney</w:t>
      </w:r>
      <w:r w:rsidRPr="00524886">
        <w:rPr>
          <w:rFonts w:cstheme="minorHAnsi"/>
        </w:rPr>
        <w:t xml:space="preserve"> disease?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39AA8F63" w14:textId="596FA4EB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5F4BA0A1" w14:textId="1F1A76CD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735E2E41" w14:textId="77777777" w:rsidR="00C66FC4" w:rsidRDefault="00C66FC4" w:rsidP="003D5075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7F2177C9" w14:textId="5CC31735" w:rsidR="00C66FC4" w:rsidRPr="00524886" w:rsidRDefault="00C66FC4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 xml:space="preserve">Do you have </w:t>
      </w:r>
      <w:r>
        <w:rPr>
          <w:rFonts w:cstheme="minorHAnsi"/>
        </w:rPr>
        <w:t>liver</w:t>
      </w:r>
      <w:r w:rsidRPr="00524886">
        <w:rPr>
          <w:rFonts w:cstheme="minorHAnsi"/>
        </w:rPr>
        <w:t xml:space="preserve"> disease?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41FD43BE" w14:textId="0D8F1C67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2C1CB541" w14:textId="545103C8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6462414C" w14:textId="77777777" w:rsidR="00C66FC4" w:rsidRDefault="00C66FC4" w:rsidP="003D5075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286FF3C7" w14:textId="176CBF20" w:rsidR="00C66FC4" w:rsidRPr="00524886" w:rsidRDefault="00C66FC4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 xml:space="preserve">Do you have </w:t>
      </w:r>
      <w:r>
        <w:rPr>
          <w:rFonts w:cstheme="minorHAnsi"/>
        </w:rPr>
        <w:t>anemia or other blood</w:t>
      </w:r>
      <w:r w:rsidRPr="00524886">
        <w:rPr>
          <w:rFonts w:cstheme="minorHAnsi"/>
        </w:rPr>
        <w:t xml:space="preserve"> disease</w:t>
      </w:r>
      <w:r>
        <w:rPr>
          <w:rFonts w:cstheme="minorHAnsi"/>
        </w:rPr>
        <w:t>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69E7D3BC" w14:textId="3B84C4C2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7DB2C735" w14:textId="2F1F6BA8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4E913C61" w14:textId="77777777" w:rsidR="00C66FC4" w:rsidRDefault="00C66FC4" w:rsidP="003D5075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34C64675" w14:textId="2466E3DB" w:rsidR="00C66FC4" w:rsidRPr="00524886" w:rsidRDefault="00C66FC4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 xml:space="preserve">Do you have </w:t>
      </w:r>
      <w:r>
        <w:rPr>
          <w:rFonts w:cstheme="minorHAnsi"/>
        </w:rPr>
        <w:t>cancer</w:t>
      </w:r>
      <w:r w:rsidRPr="00524886">
        <w:rPr>
          <w:rFonts w:cstheme="minorHAnsi"/>
        </w:rPr>
        <w:t>?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3589BB97" w14:textId="2871C05E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7FEE5576" w14:textId="6D8B6557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75518640" w14:textId="77777777" w:rsidR="00234B47" w:rsidRDefault="00234B47" w:rsidP="003D5075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53984527" w14:textId="175F2FEF" w:rsidR="00C66FC4" w:rsidRPr="00524886" w:rsidRDefault="00C66FC4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 xml:space="preserve">Do you have </w:t>
      </w:r>
      <w:r>
        <w:rPr>
          <w:rFonts w:cstheme="minorHAnsi"/>
        </w:rPr>
        <w:t>depression</w:t>
      </w:r>
      <w:r w:rsidRPr="00524886">
        <w:rPr>
          <w:rFonts w:cstheme="minorHAnsi"/>
        </w:rPr>
        <w:t>?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13A1C568" w14:textId="5F941895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401EF143" w14:textId="7C18A50F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7E1A5FF1" w14:textId="77777777" w:rsidR="00C66FC4" w:rsidRDefault="00C66FC4" w:rsidP="003D5075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54DFA120" w14:textId="6F42A7B1" w:rsidR="00C66FC4" w:rsidRPr="00524886" w:rsidRDefault="00C66FC4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 xml:space="preserve">Do you have </w:t>
      </w:r>
      <w:r>
        <w:rPr>
          <w:rFonts w:cstheme="minorHAnsi"/>
        </w:rPr>
        <w:t>osteoarthritis</w:t>
      </w:r>
      <w:r w:rsidR="00696D5B">
        <w:rPr>
          <w:rFonts w:cstheme="minorHAnsi"/>
        </w:rPr>
        <w:t xml:space="preserve">, </w:t>
      </w:r>
      <w:r>
        <w:rPr>
          <w:rFonts w:cstheme="minorHAnsi"/>
        </w:rPr>
        <w:t>degenerative arthritis</w:t>
      </w:r>
      <w:r w:rsidRPr="00524886">
        <w:rPr>
          <w:rFonts w:cstheme="minorHAnsi"/>
        </w:rPr>
        <w:t>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22353D24" w14:textId="7CD83806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6F7752DC" w14:textId="6BC1A5DE" w:rsidR="00C66FC4" w:rsidRDefault="00C66FC4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4FB2B862" w14:textId="77777777" w:rsidR="00696D5B" w:rsidRDefault="00696D5B" w:rsidP="003D5075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16586830" w14:textId="032F7DB5" w:rsidR="00696D5B" w:rsidRPr="00524886" w:rsidRDefault="00696D5B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 xml:space="preserve">Do you have </w:t>
      </w:r>
      <w:r>
        <w:rPr>
          <w:rFonts w:cstheme="minorHAnsi"/>
        </w:rPr>
        <w:t>back pain</w:t>
      </w:r>
      <w:r w:rsidRPr="00524886">
        <w:rPr>
          <w:rFonts w:cstheme="minorHAnsi"/>
        </w:rPr>
        <w:t>?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58A1B215" w14:textId="328E8AD6" w:rsidR="00696D5B" w:rsidRDefault="00696D5B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4E39B5C1" w14:textId="070956FD" w:rsidR="00696D5B" w:rsidRDefault="00696D5B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16FE9D0F" w14:textId="77777777" w:rsidR="00696D5B" w:rsidRDefault="00696D5B" w:rsidP="003D5075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40DC0A29" w14:textId="150F5199" w:rsidR="00696D5B" w:rsidRPr="00524886" w:rsidRDefault="00696D5B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 xml:space="preserve">Do you have </w:t>
      </w:r>
      <w:r>
        <w:rPr>
          <w:rFonts w:cstheme="minorHAnsi"/>
        </w:rPr>
        <w:t>rheumatoid arthritis</w:t>
      </w:r>
      <w:r w:rsidRPr="00524886">
        <w:rPr>
          <w:rFonts w:cstheme="minorHAnsi"/>
        </w:rPr>
        <w:t>?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547EAC32" w14:textId="06921472" w:rsidR="00696D5B" w:rsidRDefault="00696D5B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1AA0EA2F" w14:textId="4E73F502" w:rsidR="00696D5B" w:rsidRDefault="00696D5B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2A44D5C2" w14:textId="77777777" w:rsidR="00696D5B" w:rsidRDefault="00696D5B" w:rsidP="003D5075">
      <w:pPr>
        <w:pStyle w:val="ListParagraph"/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2DC92E4C" w14:textId="379AF096" w:rsidR="00696D5B" w:rsidRPr="00524886" w:rsidRDefault="00696D5B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>Do you have</w:t>
      </w:r>
      <w:r>
        <w:rPr>
          <w:rFonts w:cstheme="minorHAnsi"/>
        </w:rPr>
        <w:t xml:space="preserve"> any other medical problems</w:t>
      </w:r>
      <w:r w:rsidRPr="00524886">
        <w:rPr>
          <w:rFonts w:cstheme="minorHAnsi"/>
        </w:rPr>
        <w:t>?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 xml:space="preserve">_ 1. Yes </w:t>
      </w:r>
      <w:r w:rsidR="003D5075">
        <w:rPr>
          <w:rFonts w:cstheme="minorHAnsi"/>
        </w:rPr>
        <w:t>Problem:____</w:t>
      </w:r>
      <w:r w:rsidR="00234B47">
        <w:rPr>
          <w:rFonts w:cstheme="minorHAnsi"/>
        </w:rPr>
        <w:t>_____</w:t>
      </w:r>
      <w:r>
        <w:rPr>
          <w:rFonts w:cstheme="minorHAnsi"/>
        </w:rPr>
        <w:t>___</w:t>
      </w:r>
    </w:p>
    <w:p w14:paraId="1A01E3A4" w14:textId="21BB628F" w:rsidR="00696D5B" w:rsidRDefault="00696D5B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5586CFBC" w14:textId="7BC5D508" w:rsidR="00696D5B" w:rsidRDefault="00696D5B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  <w:r w:rsidR="003E6577">
        <w:rPr>
          <w:rFonts w:cstheme="minorHAnsi"/>
        </w:rPr>
        <w:br/>
      </w:r>
    </w:p>
    <w:p w14:paraId="2FDC523D" w14:textId="47075909" w:rsidR="003E6577" w:rsidRPr="00524886" w:rsidRDefault="003E6577" w:rsidP="00451B61">
      <w:pPr>
        <w:pStyle w:val="ListParagraph"/>
        <w:numPr>
          <w:ilvl w:val="0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 w:rsidRPr="00524886">
        <w:rPr>
          <w:rFonts w:cstheme="minorHAnsi"/>
        </w:rPr>
        <w:t>Do you have</w:t>
      </w:r>
      <w:r>
        <w:rPr>
          <w:rFonts w:cstheme="minorHAnsi"/>
        </w:rPr>
        <w:t xml:space="preserve"> any other medical problems</w:t>
      </w:r>
      <w:r w:rsidRPr="00524886">
        <w:rPr>
          <w:rFonts w:cstheme="minorHAnsi"/>
        </w:rPr>
        <w:t>?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  <w:r>
        <w:rPr>
          <w:rFonts w:cstheme="minorHAnsi"/>
        </w:rPr>
        <w:tab/>
      </w:r>
      <w:r w:rsidR="00451B61">
        <w:rPr>
          <w:rFonts w:cstheme="minorHAnsi"/>
        </w:rPr>
        <w:br/>
      </w:r>
      <w:r>
        <w:rPr>
          <w:rFonts w:cstheme="minorHAnsi"/>
        </w:rPr>
        <w:t>Problem:____________</w:t>
      </w:r>
    </w:p>
    <w:p w14:paraId="324BBA10" w14:textId="71BC6385" w:rsidR="003E6577" w:rsidRDefault="003E6577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 you receive treatment for it?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1E2DD1BB" w14:textId="1660C89A" w:rsidR="003E6577" w:rsidRDefault="003E6577" w:rsidP="00451B61">
      <w:pPr>
        <w:pStyle w:val="ListParagraph"/>
        <w:numPr>
          <w:ilvl w:val="1"/>
          <w:numId w:val="9"/>
        </w:numPr>
        <w:tabs>
          <w:tab w:val="left" w:pos="5760"/>
          <w:tab w:val="left" w:pos="7020"/>
        </w:tabs>
        <w:spacing w:line="240" w:lineRule="auto"/>
        <w:rPr>
          <w:rFonts w:cstheme="minorHAnsi"/>
        </w:rPr>
      </w:pPr>
      <w:r>
        <w:rPr>
          <w:rFonts w:cstheme="minorHAnsi"/>
        </w:rPr>
        <w:t>Does it limit your activities?</w:t>
      </w:r>
      <w:r>
        <w:rPr>
          <w:rFonts w:cstheme="minorHAnsi"/>
        </w:rPr>
        <w:tab/>
      </w:r>
      <w:r w:rsidR="00451B61">
        <w:rPr>
          <w:rFonts w:cstheme="minorHAnsi"/>
        </w:rPr>
        <w:t>_ 0. No</w:t>
      </w:r>
      <w:r>
        <w:rPr>
          <w:rFonts w:cstheme="minorHAnsi"/>
        </w:rPr>
        <w:tab/>
      </w:r>
      <w:r w:rsidR="00451B61">
        <w:rPr>
          <w:rFonts w:cstheme="minorHAnsi"/>
        </w:rPr>
        <w:t>_ 1. Yes</w:t>
      </w:r>
    </w:p>
    <w:p w14:paraId="5ED3A535" w14:textId="31A807C2" w:rsidR="00273BEB" w:rsidRDefault="00273BEB" w:rsidP="003D5075">
      <w:pPr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163E75AC" w14:textId="34212CDA" w:rsidR="00932435" w:rsidRPr="004A7ECB" w:rsidRDefault="004A7ECB" w:rsidP="003D5075">
      <w:pPr>
        <w:tabs>
          <w:tab w:val="left" w:pos="5760"/>
          <w:tab w:val="left" w:pos="6480"/>
        </w:tabs>
        <w:spacing w:line="240" w:lineRule="auto"/>
        <w:rPr>
          <w:rFonts w:cstheme="minorHAnsi"/>
        </w:rPr>
      </w:pPr>
      <w:r w:rsidRPr="004A7ECB">
        <w:rPr>
          <w:rFonts w:cstheme="minorHAnsi"/>
        </w:rPr>
        <w:t>Notes:</w:t>
      </w:r>
    </w:p>
    <w:p w14:paraId="77C27FC2" w14:textId="6D7285E3" w:rsidR="004A7ECB" w:rsidRPr="004A7ECB" w:rsidRDefault="004A7ECB" w:rsidP="003D5075">
      <w:pPr>
        <w:tabs>
          <w:tab w:val="left" w:pos="5760"/>
          <w:tab w:val="left" w:pos="6480"/>
        </w:tabs>
        <w:spacing w:line="240" w:lineRule="auto"/>
        <w:rPr>
          <w:rFonts w:cstheme="minorHAnsi"/>
        </w:rPr>
      </w:pPr>
      <w:r w:rsidRPr="004A7ECB">
        <w:t xml:space="preserve">Scoring – responses are summed. An individual can receive a maximum of 3 points for each medical condition: 1 point for the presence of the problem, another point if he/she receives treatment for it, and an additional point if the problem causes a limitation in functioning. </w:t>
      </w:r>
      <w:r>
        <w:t>Original survey had</w:t>
      </w:r>
      <w:r w:rsidRPr="004A7ECB">
        <w:t xml:space="preserve"> 12 defined medical problems and 3 optional conditions</w:t>
      </w:r>
      <w:r>
        <w:t>; as modified for HEAL question 13 was specified as rheumatoid arthritis. Sum scores may be calculated with or without the open-ended response questions.</w:t>
      </w:r>
    </w:p>
    <w:p w14:paraId="7B7F6447" w14:textId="77777777" w:rsidR="00932435" w:rsidRPr="004A7ECB" w:rsidRDefault="00932435" w:rsidP="003D5075">
      <w:pPr>
        <w:tabs>
          <w:tab w:val="left" w:pos="5760"/>
          <w:tab w:val="left" w:pos="6480"/>
        </w:tabs>
        <w:spacing w:line="240" w:lineRule="auto"/>
        <w:rPr>
          <w:rFonts w:cstheme="minorHAnsi"/>
        </w:rPr>
      </w:pPr>
    </w:p>
    <w:p w14:paraId="7875DDE2" w14:textId="77777777" w:rsidR="00C94159" w:rsidRPr="004A7ECB" w:rsidRDefault="00C94159" w:rsidP="00966DF4">
      <w:pPr>
        <w:pStyle w:val="NoSpacing"/>
        <w:rPr>
          <w:rFonts w:cstheme="minorHAnsi"/>
        </w:rPr>
      </w:pPr>
      <w:r w:rsidRPr="004A7ECB">
        <w:rPr>
          <w:rFonts w:cstheme="minorHAnsi"/>
        </w:rPr>
        <w:t>Reference</w:t>
      </w:r>
      <w:r w:rsidR="00513F13" w:rsidRPr="004A7ECB">
        <w:rPr>
          <w:rFonts w:cstheme="minorHAnsi"/>
        </w:rPr>
        <w:t>:</w:t>
      </w:r>
    </w:p>
    <w:p w14:paraId="5CCE1C10" w14:textId="77777777" w:rsidR="00513F13" w:rsidRPr="004A7ECB" w:rsidRDefault="00513F13" w:rsidP="004A7ECB">
      <w:pPr>
        <w:tabs>
          <w:tab w:val="left" w:pos="5760"/>
          <w:tab w:val="left" w:pos="6480"/>
        </w:tabs>
        <w:spacing w:line="240" w:lineRule="auto"/>
      </w:pPr>
      <w:r w:rsidRPr="004A7ECB">
        <w:t xml:space="preserve">Sangha O, Stucki G, Liang MH, </w:t>
      </w:r>
      <w:proofErr w:type="spellStart"/>
      <w:r w:rsidRPr="004A7ECB">
        <w:t>Fossel</w:t>
      </w:r>
      <w:proofErr w:type="spellEnd"/>
      <w:r w:rsidRPr="004A7ECB">
        <w:t xml:space="preserve"> AH, Katz JN. The Self-Administered Comorbidity Questionnaire: a new method to assess comorbidity for clinical and health services research. Arthritis Rheum. 2003;49(2):156–163. doi:10.1002/art.10993</w:t>
      </w:r>
    </w:p>
    <w:p w14:paraId="6A17807B" w14:textId="77777777" w:rsidR="00BB46DA" w:rsidRPr="00513F13" w:rsidRDefault="00BB46DA" w:rsidP="00513F13">
      <w:pPr>
        <w:pStyle w:val="NoSpacing"/>
        <w:rPr>
          <w:rFonts w:cstheme="minorHAnsi"/>
        </w:rPr>
      </w:pPr>
    </w:p>
    <w:sectPr w:rsidR="00BB46DA" w:rsidRPr="00513F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2E634" w14:textId="77777777" w:rsidR="006223C9" w:rsidRDefault="006223C9" w:rsidP="00D627AC">
      <w:pPr>
        <w:spacing w:after="0" w:line="240" w:lineRule="auto"/>
      </w:pPr>
      <w:r>
        <w:separator/>
      </w:r>
    </w:p>
  </w:endnote>
  <w:endnote w:type="continuationSeparator" w:id="0">
    <w:p w14:paraId="708EA020" w14:textId="77777777" w:rsidR="006223C9" w:rsidRDefault="006223C9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F1B7" w14:textId="2FD9DB23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A7EC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A7EC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3FC1B" w14:textId="77777777" w:rsidR="006223C9" w:rsidRDefault="006223C9" w:rsidP="00D627AC">
      <w:pPr>
        <w:spacing w:after="0" w:line="240" w:lineRule="auto"/>
      </w:pPr>
      <w:r>
        <w:separator/>
      </w:r>
    </w:p>
  </w:footnote>
  <w:footnote w:type="continuationSeparator" w:id="0">
    <w:p w14:paraId="5869E64A" w14:textId="77777777" w:rsidR="006223C9" w:rsidRDefault="006223C9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8346" w14:textId="77777777" w:rsidR="00FF5C8F" w:rsidRDefault="003E6577" w:rsidP="003E6577">
    <w:pPr>
      <w:pStyle w:val="Heading1"/>
    </w:pPr>
    <w:bookmarkStart w:id="0" w:name="OLE_LINK2"/>
    <w:r>
      <w:t>Self-Administered Comorbidity Questionnaire (SCQ)</w:t>
    </w:r>
  </w:p>
  <w:p w14:paraId="7CA4EF3D" w14:textId="77777777" w:rsidR="003E6577" w:rsidRPr="003E6577" w:rsidRDefault="003E6577" w:rsidP="003E6577"/>
  <w:p w14:paraId="5E7AFD0E" w14:textId="77777777" w:rsidR="00D627AC" w:rsidRPr="00DA4CF3" w:rsidRDefault="00513F13" w:rsidP="00D627AC">
    <w:pPr>
      <w:tabs>
        <w:tab w:val="left" w:pos="7200"/>
      </w:tabs>
    </w:pPr>
    <w:r w:rsidRPr="00DA4CF3">
      <w:t xml:space="preserve"> </w:t>
    </w:r>
    <w:r w:rsidR="00D627AC" w:rsidRPr="00DA4CF3">
      <w:t>[Study Name/ID pre-filled]</w:t>
    </w:r>
    <w:r w:rsidR="00D627AC" w:rsidRPr="00DA4CF3">
      <w:tab/>
      <w:t>Site Name:</w:t>
    </w:r>
  </w:p>
  <w:bookmarkEnd w:id="0"/>
  <w:p w14:paraId="2F4AF2B4" w14:textId="77777777" w:rsidR="00D627AC" w:rsidRPr="00D627AC" w:rsidRDefault="00D627AC" w:rsidP="00D627AC">
    <w:pPr>
      <w:tabs>
        <w:tab w:val="left" w:pos="7200"/>
      </w:tabs>
    </w:pPr>
    <w:r w:rsidRPr="00DA4CF3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41D4F"/>
    <w:multiLevelType w:val="hybridMultilevel"/>
    <w:tmpl w:val="36F83C8C"/>
    <w:lvl w:ilvl="0" w:tplc="D9DA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3A211C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D37231E8">
      <w:start w:val="1"/>
      <w:numFmt w:val="decimal"/>
      <w:lvlText w:val="%4."/>
      <w:lvlJc w:val="left"/>
      <w:pPr>
        <w:ind w:left="2880" w:hanging="360"/>
      </w:pPr>
    </w:lvl>
    <w:lvl w:ilvl="4" w:tplc="DB76C54A">
      <w:start w:val="1"/>
      <w:numFmt w:val="lowerLetter"/>
      <w:lvlText w:val="%5."/>
      <w:lvlJc w:val="left"/>
      <w:pPr>
        <w:ind w:left="3600" w:hanging="360"/>
      </w:pPr>
    </w:lvl>
    <w:lvl w:ilvl="5" w:tplc="625AA316">
      <w:start w:val="1"/>
      <w:numFmt w:val="lowerRoman"/>
      <w:lvlText w:val="%6."/>
      <w:lvlJc w:val="right"/>
      <w:pPr>
        <w:ind w:left="4320" w:hanging="180"/>
      </w:pPr>
    </w:lvl>
    <w:lvl w:ilvl="6" w:tplc="36604E16">
      <w:start w:val="1"/>
      <w:numFmt w:val="decimal"/>
      <w:lvlText w:val="%7."/>
      <w:lvlJc w:val="left"/>
      <w:pPr>
        <w:ind w:left="5040" w:hanging="360"/>
      </w:pPr>
    </w:lvl>
    <w:lvl w:ilvl="7" w:tplc="3A729972">
      <w:start w:val="1"/>
      <w:numFmt w:val="lowerLetter"/>
      <w:lvlText w:val="%8."/>
      <w:lvlJc w:val="left"/>
      <w:pPr>
        <w:ind w:left="5760" w:hanging="360"/>
      </w:pPr>
    </w:lvl>
    <w:lvl w:ilvl="8" w:tplc="16F40A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6F56"/>
    <w:multiLevelType w:val="hybridMultilevel"/>
    <w:tmpl w:val="5E7889BC"/>
    <w:lvl w:ilvl="0" w:tplc="9D78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03050C"/>
    <w:multiLevelType w:val="hybridMultilevel"/>
    <w:tmpl w:val="7258190C"/>
    <w:lvl w:ilvl="0" w:tplc="93603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E17B1"/>
    <w:multiLevelType w:val="hybridMultilevel"/>
    <w:tmpl w:val="468C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864DB"/>
    <w:multiLevelType w:val="hybridMultilevel"/>
    <w:tmpl w:val="F852F332"/>
    <w:lvl w:ilvl="0" w:tplc="D9DA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3A211C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D37231E8">
      <w:start w:val="1"/>
      <w:numFmt w:val="decimal"/>
      <w:lvlText w:val="%4."/>
      <w:lvlJc w:val="left"/>
      <w:pPr>
        <w:ind w:left="2880" w:hanging="360"/>
      </w:pPr>
    </w:lvl>
    <w:lvl w:ilvl="4" w:tplc="DB76C54A">
      <w:start w:val="1"/>
      <w:numFmt w:val="lowerLetter"/>
      <w:lvlText w:val="%5."/>
      <w:lvlJc w:val="left"/>
      <w:pPr>
        <w:ind w:left="3600" w:hanging="360"/>
      </w:pPr>
    </w:lvl>
    <w:lvl w:ilvl="5" w:tplc="625AA316">
      <w:start w:val="1"/>
      <w:numFmt w:val="lowerRoman"/>
      <w:lvlText w:val="%6."/>
      <w:lvlJc w:val="right"/>
      <w:pPr>
        <w:ind w:left="4320" w:hanging="180"/>
      </w:pPr>
    </w:lvl>
    <w:lvl w:ilvl="6" w:tplc="36604E16">
      <w:start w:val="1"/>
      <w:numFmt w:val="decimal"/>
      <w:lvlText w:val="%7."/>
      <w:lvlJc w:val="left"/>
      <w:pPr>
        <w:ind w:left="5040" w:hanging="360"/>
      </w:pPr>
    </w:lvl>
    <w:lvl w:ilvl="7" w:tplc="3A729972">
      <w:start w:val="1"/>
      <w:numFmt w:val="lowerLetter"/>
      <w:lvlText w:val="%8."/>
      <w:lvlJc w:val="left"/>
      <w:pPr>
        <w:ind w:left="5760" w:hanging="360"/>
      </w:pPr>
    </w:lvl>
    <w:lvl w:ilvl="8" w:tplc="16F40A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E49C0"/>
    <w:multiLevelType w:val="hybridMultilevel"/>
    <w:tmpl w:val="5ECC0D74"/>
    <w:lvl w:ilvl="0" w:tplc="0C14D1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36B3"/>
    <w:multiLevelType w:val="hybridMultilevel"/>
    <w:tmpl w:val="12F23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44DA7"/>
    <w:multiLevelType w:val="hybridMultilevel"/>
    <w:tmpl w:val="AF6C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31905"/>
    <w:rsid w:val="000517A8"/>
    <w:rsid w:val="000627D5"/>
    <w:rsid w:val="000A12E0"/>
    <w:rsid w:val="000B7410"/>
    <w:rsid w:val="001764ED"/>
    <w:rsid w:val="001820BE"/>
    <w:rsid w:val="001A61B3"/>
    <w:rsid w:val="001D7E79"/>
    <w:rsid w:val="001F3D7E"/>
    <w:rsid w:val="00201F0E"/>
    <w:rsid w:val="00203634"/>
    <w:rsid w:val="00234B47"/>
    <w:rsid w:val="00234EF8"/>
    <w:rsid w:val="0024668A"/>
    <w:rsid w:val="002515C3"/>
    <w:rsid w:val="00273BEB"/>
    <w:rsid w:val="00283E2D"/>
    <w:rsid w:val="00286CA7"/>
    <w:rsid w:val="002D2F9F"/>
    <w:rsid w:val="002D41B5"/>
    <w:rsid w:val="00316EB5"/>
    <w:rsid w:val="00317E70"/>
    <w:rsid w:val="00324D47"/>
    <w:rsid w:val="00345FC3"/>
    <w:rsid w:val="003568D6"/>
    <w:rsid w:val="00376420"/>
    <w:rsid w:val="003A549D"/>
    <w:rsid w:val="003D0440"/>
    <w:rsid w:val="003D5075"/>
    <w:rsid w:val="003D681D"/>
    <w:rsid w:val="003E6577"/>
    <w:rsid w:val="00407035"/>
    <w:rsid w:val="004158D8"/>
    <w:rsid w:val="00451B61"/>
    <w:rsid w:val="00454953"/>
    <w:rsid w:val="00494011"/>
    <w:rsid w:val="004940A8"/>
    <w:rsid w:val="004A5714"/>
    <w:rsid w:val="004A7ECB"/>
    <w:rsid w:val="004D0875"/>
    <w:rsid w:val="004F0EA9"/>
    <w:rsid w:val="00513F13"/>
    <w:rsid w:val="00524886"/>
    <w:rsid w:val="005257B9"/>
    <w:rsid w:val="005515AE"/>
    <w:rsid w:val="005E69B6"/>
    <w:rsid w:val="005F634A"/>
    <w:rsid w:val="005F7B2E"/>
    <w:rsid w:val="006020E9"/>
    <w:rsid w:val="006223C9"/>
    <w:rsid w:val="0062573A"/>
    <w:rsid w:val="006802EC"/>
    <w:rsid w:val="00696D5B"/>
    <w:rsid w:val="006A151E"/>
    <w:rsid w:val="006A69CC"/>
    <w:rsid w:val="006B2612"/>
    <w:rsid w:val="006D3BEF"/>
    <w:rsid w:val="006E0102"/>
    <w:rsid w:val="00725FB3"/>
    <w:rsid w:val="007648E5"/>
    <w:rsid w:val="00771921"/>
    <w:rsid w:val="007C5234"/>
    <w:rsid w:val="007D1B4D"/>
    <w:rsid w:val="007E7BA0"/>
    <w:rsid w:val="0083687D"/>
    <w:rsid w:val="008528F5"/>
    <w:rsid w:val="008B4BA4"/>
    <w:rsid w:val="008B6502"/>
    <w:rsid w:val="008E425D"/>
    <w:rsid w:val="00930741"/>
    <w:rsid w:val="00932435"/>
    <w:rsid w:val="0094373D"/>
    <w:rsid w:val="00943868"/>
    <w:rsid w:val="0094757D"/>
    <w:rsid w:val="00966DF4"/>
    <w:rsid w:val="009D423B"/>
    <w:rsid w:val="00A01C57"/>
    <w:rsid w:val="00A40304"/>
    <w:rsid w:val="00A53A00"/>
    <w:rsid w:val="00A80C33"/>
    <w:rsid w:val="00B020BF"/>
    <w:rsid w:val="00B34ACA"/>
    <w:rsid w:val="00B41BD5"/>
    <w:rsid w:val="00B53954"/>
    <w:rsid w:val="00BB46DA"/>
    <w:rsid w:val="00BC2FE8"/>
    <w:rsid w:val="00BC68A0"/>
    <w:rsid w:val="00BF6642"/>
    <w:rsid w:val="00C2593A"/>
    <w:rsid w:val="00C619AF"/>
    <w:rsid w:val="00C62123"/>
    <w:rsid w:val="00C66FC4"/>
    <w:rsid w:val="00C747BB"/>
    <w:rsid w:val="00C826B2"/>
    <w:rsid w:val="00C94159"/>
    <w:rsid w:val="00CA4399"/>
    <w:rsid w:val="00D42851"/>
    <w:rsid w:val="00D627AC"/>
    <w:rsid w:val="00DA474D"/>
    <w:rsid w:val="00DA4CF3"/>
    <w:rsid w:val="00DB1A2D"/>
    <w:rsid w:val="00DB484F"/>
    <w:rsid w:val="00DC11C6"/>
    <w:rsid w:val="00DC41C4"/>
    <w:rsid w:val="00DC4C50"/>
    <w:rsid w:val="00DF3CF1"/>
    <w:rsid w:val="00E30557"/>
    <w:rsid w:val="00E8163C"/>
    <w:rsid w:val="00EA7019"/>
    <w:rsid w:val="00EC08D2"/>
    <w:rsid w:val="00EE3D00"/>
    <w:rsid w:val="00F41871"/>
    <w:rsid w:val="00F563FB"/>
    <w:rsid w:val="00F76E75"/>
    <w:rsid w:val="00F80372"/>
    <w:rsid w:val="00FC08EF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84158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6DF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2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20BF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020BF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52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57B9"/>
  </w:style>
  <w:style w:type="character" w:customStyle="1" w:styleId="eop">
    <w:name w:val="eop"/>
    <w:basedOn w:val="DefaultParagraphFont"/>
    <w:rsid w:val="005257B9"/>
  </w:style>
  <w:style w:type="paragraph" w:styleId="BalloonText">
    <w:name w:val="Balloon Text"/>
    <w:basedOn w:val="Normal"/>
    <w:link w:val="BalloonTextChar"/>
    <w:uiPriority w:val="99"/>
    <w:semiHidden/>
    <w:unhideWhenUsed/>
    <w:rsid w:val="006E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Admin Comorbidities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Admin Comorbidities</dc:title>
  <dc:subject/>
  <dc:creator>Andy Franklin;kathy.sward@nurs.utah.edu</dc:creator>
  <cp:keywords>comorbidities, adult</cp:keywords>
  <dc:description/>
  <cp:lastModifiedBy>Wandner, Laura (NIH/NINDS) [E]</cp:lastModifiedBy>
  <cp:revision>2</cp:revision>
  <dcterms:created xsi:type="dcterms:W3CDTF">2020-06-19T14:45:00Z</dcterms:created>
  <dcterms:modified xsi:type="dcterms:W3CDTF">2020-06-19T14:45:00Z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1012055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