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3081" w:rsidR="002E3081" w:rsidP="002E3081" w:rsidRDefault="002E3081" w14:paraId="06A93D77" w14:textId="77777777">
      <w:pPr>
        <w:pStyle w:val="Heading1"/>
        <w:rPr>
          <w:sz w:val="28"/>
          <w:szCs w:val="28"/>
        </w:rPr>
      </w:pPr>
      <w:r w:rsidRPr="002E3081">
        <w:rPr>
          <w:sz w:val="28"/>
          <w:szCs w:val="28"/>
        </w:rPr>
        <w:t>Personal Drinking Questionnaire (SOCRATES 8A)</w:t>
      </w:r>
    </w:p>
    <w:p w:rsidR="002E3081" w:rsidP="001D65E4" w:rsidRDefault="002E3081" w14:paraId="04598C0E" w14:textId="125166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081" w:rsidP="001D65E4" w:rsidRDefault="002E3081" w14:paraId="57D35F27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30316" w:rsidR="00D12009" w:rsidP="001D65E4" w:rsidRDefault="00D12009" w14:paraId="34F37B52" w14:textId="7DB784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0316">
        <w:rPr>
          <w:rFonts w:ascii="Calibri" w:hAnsi="Calibri" w:cs="Calibri"/>
        </w:rPr>
        <w:t>INSTRUCTIONS: Please read the following statements carefully. Each one describes a way that</w:t>
      </w:r>
    </w:p>
    <w:p w:rsidRPr="00530316" w:rsidR="00D12009" w:rsidP="001D65E4" w:rsidRDefault="00D12009" w14:paraId="2318FC6B" w14:textId="50516F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0316">
        <w:rPr>
          <w:rFonts w:ascii="Calibri" w:hAnsi="Calibri" w:cs="Calibri"/>
        </w:rPr>
        <w:t xml:space="preserve">you might (or might not) feel about your drinking. For each statement, </w:t>
      </w:r>
      <w:r w:rsidR="00DF6383">
        <w:rPr>
          <w:rFonts w:ascii="Calibri" w:hAnsi="Calibri" w:cs="Calibri"/>
        </w:rPr>
        <w:t>mark</w:t>
      </w:r>
      <w:r w:rsidRPr="00530316">
        <w:rPr>
          <w:rFonts w:ascii="Calibri" w:hAnsi="Calibri" w:cs="Calibri"/>
        </w:rPr>
        <w:t xml:space="preserve"> one number from 1 to 5, to</w:t>
      </w:r>
      <w:r w:rsidRPr="00530316" w:rsidR="00EE24E9">
        <w:rPr>
          <w:rFonts w:ascii="Calibri" w:hAnsi="Calibri" w:cs="Calibri"/>
        </w:rPr>
        <w:t xml:space="preserve"> </w:t>
      </w:r>
      <w:r w:rsidRPr="00530316">
        <w:rPr>
          <w:rFonts w:ascii="Calibri" w:hAnsi="Calibri" w:cs="Calibri"/>
        </w:rPr>
        <w:t xml:space="preserve">indicate how much you agree or disagree with it </w:t>
      </w:r>
      <w:r w:rsidRPr="002E3081">
        <w:rPr>
          <w:rFonts w:ascii="Calibri" w:hAnsi="Calibri" w:cs="Calibri"/>
          <w:i/>
        </w:rPr>
        <w:t>right now</w:t>
      </w:r>
      <w:r w:rsidRPr="00530316">
        <w:rPr>
          <w:rFonts w:ascii="Calibri" w:hAnsi="Calibri" w:cs="Calibri"/>
        </w:rPr>
        <w:t xml:space="preserve">. Please </w:t>
      </w:r>
      <w:r w:rsidR="00DF6383">
        <w:rPr>
          <w:rFonts w:ascii="Calibri" w:hAnsi="Calibri" w:cs="Calibri"/>
        </w:rPr>
        <w:t>mark</w:t>
      </w:r>
      <w:r w:rsidRPr="00530316">
        <w:rPr>
          <w:rFonts w:ascii="Calibri" w:hAnsi="Calibri" w:cs="Calibri"/>
        </w:rPr>
        <w:t xml:space="preserve"> one and only one number for</w:t>
      </w:r>
      <w:r w:rsidRPr="00530316" w:rsidR="00EE24E9">
        <w:rPr>
          <w:rFonts w:ascii="Calibri" w:hAnsi="Calibri" w:cs="Calibri"/>
        </w:rPr>
        <w:t xml:space="preserve"> </w:t>
      </w:r>
      <w:r w:rsidRPr="00530316">
        <w:rPr>
          <w:rFonts w:ascii="Calibri" w:hAnsi="Calibri" w:cs="Calibri"/>
        </w:rPr>
        <w:t>every statement.</w:t>
      </w:r>
    </w:p>
    <w:p w:rsidR="00394969" w:rsidP="001D65E4" w:rsidRDefault="00394969" w14:paraId="62083476" w14:textId="062820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30316" w:rsidR="002E3081" w:rsidP="001D65E4" w:rsidRDefault="002E3081" w14:paraId="4C632363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30316" w:rsidR="00394969" w:rsidP="001D65E4" w:rsidRDefault="6A561494" w14:paraId="5482D38B" w14:textId="0EF90D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6A561494">
        <w:rPr>
          <w:rFonts w:ascii="Calibri" w:hAnsi="Calibri" w:cs="Calibri"/>
        </w:rPr>
        <w:t>1. I really want to make changes in my drinking.</w:t>
      </w:r>
    </w:p>
    <w:p w:rsidR="6A561494" w:rsidP="001D65E4" w:rsidRDefault="6A561494" w14:paraId="10F98D91" w14:textId="630DD332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 w:rsidR="0036729C">
        <w:rPr>
          <w:rFonts w:ascii="Calibri" w:hAnsi="Calibri" w:cs="Calibri"/>
        </w:rPr>
        <w:t xml:space="preserve"> (NO!)</w:t>
      </w:r>
    </w:p>
    <w:p w:rsidR="6A561494" w:rsidP="001D65E4" w:rsidRDefault="6A561494" w14:paraId="4B260C1F" w14:textId="7A3458E8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 w:rsidR="0036729C">
        <w:rPr>
          <w:rFonts w:ascii="Calibri" w:hAnsi="Calibri" w:cs="Calibri"/>
        </w:rPr>
        <w:t xml:space="preserve"> (No)</w:t>
      </w:r>
    </w:p>
    <w:p w:rsidR="00052C2B" w:rsidP="00052C2B" w:rsidRDefault="00052C2B" w14:paraId="25041A83" w14:textId="779D2072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 w:rsidR="0036729C">
        <w:rPr>
          <w:rFonts w:ascii="Calibri" w:hAnsi="Calibri" w:cs="Calibri"/>
        </w:rPr>
        <w:t xml:space="preserve"> (?)</w:t>
      </w:r>
    </w:p>
    <w:p w:rsidR="6A561494" w:rsidP="001D65E4" w:rsidRDefault="6A561494" w14:paraId="7097F4EC" w14:textId="3F664FA8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 w:rsidR="0036729C">
        <w:rPr>
          <w:rFonts w:ascii="Calibri" w:hAnsi="Calibri" w:cs="Calibri"/>
        </w:rPr>
        <w:t xml:space="preserve"> (Yes)</w:t>
      </w:r>
    </w:p>
    <w:p w:rsidR="6A561494" w:rsidP="001D65E4" w:rsidRDefault="6A561494" w14:paraId="5B4AF83A" w14:textId="6CBA0B99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 w:rsidR="0036729C">
        <w:rPr>
          <w:rFonts w:ascii="Calibri" w:hAnsi="Calibri" w:cs="Calibri"/>
        </w:rPr>
        <w:t xml:space="preserve"> (YES!)</w:t>
      </w:r>
    </w:p>
    <w:p w:rsidRPr="00530316" w:rsidR="00D12009" w:rsidP="001D65E4" w:rsidRDefault="00EC764E" w14:paraId="21B72F0F" w14:textId="62F890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0316">
        <w:rPr>
          <w:rFonts w:ascii="Calibri" w:hAnsi="Calibri" w:cs="Calibri"/>
        </w:rPr>
        <w:tab/>
      </w:r>
      <w:r w:rsidRPr="00530316">
        <w:rPr>
          <w:rFonts w:ascii="Calibri" w:hAnsi="Calibri" w:cs="Calibri"/>
        </w:rPr>
        <w:tab/>
      </w:r>
      <w:r w:rsidRPr="00530316">
        <w:rPr>
          <w:rFonts w:ascii="Calibri" w:hAnsi="Calibri" w:cs="Calibri"/>
        </w:rPr>
        <w:tab/>
      </w:r>
      <w:r w:rsidRPr="00530316">
        <w:rPr>
          <w:rFonts w:ascii="Calibri" w:hAnsi="Calibri" w:cs="Calibri"/>
        </w:rPr>
        <w:tab/>
      </w:r>
      <w:r w:rsidRPr="00530316">
        <w:rPr>
          <w:rFonts w:ascii="Calibri" w:hAnsi="Calibri" w:cs="Calibri"/>
        </w:rPr>
        <w:tab/>
      </w:r>
      <w:r w:rsidRPr="00530316">
        <w:rPr>
          <w:rFonts w:ascii="Calibri" w:hAnsi="Calibri" w:cs="Calibri"/>
        </w:rPr>
        <w:tab/>
      </w:r>
      <w:r w:rsidRPr="00530316">
        <w:rPr>
          <w:rFonts w:ascii="Calibri" w:hAnsi="Calibri" w:cs="Calibri"/>
        </w:rPr>
        <w:tab/>
      </w:r>
      <w:r w:rsidRPr="00530316">
        <w:rPr>
          <w:rFonts w:ascii="Calibri" w:hAnsi="Calibri" w:cs="Calibri"/>
        </w:rPr>
        <w:tab/>
      </w:r>
    </w:p>
    <w:p w:rsidRPr="00530316" w:rsidR="00394969" w:rsidP="001D65E4" w:rsidRDefault="6A561494" w14:paraId="7B420EA1" w14:textId="74CD64CE">
      <w:pPr>
        <w:pStyle w:val="Default"/>
        <w:widowControl w:val="0"/>
        <w:rPr>
          <w:sz w:val="22"/>
          <w:szCs w:val="22"/>
        </w:rPr>
      </w:pPr>
      <w:r w:rsidRPr="6A561494">
        <w:rPr>
          <w:sz w:val="22"/>
          <w:szCs w:val="22"/>
        </w:rPr>
        <w:t>2. Sometimes I wonder if I am an alcoholic.</w:t>
      </w:r>
    </w:p>
    <w:p w:rsidR="0036729C" w:rsidP="0036729C" w:rsidRDefault="0036729C" w14:paraId="6C6C827C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19D6C85C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5FD127E5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75F4580D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Pr="00530316" w:rsidR="00EC764E" w:rsidP="0036729C" w:rsidRDefault="0036729C" w14:paraId="2BA26C12" w14:textId="4F952C4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EC764E" w:rsidP="001D65E4" w:rsidRDefault="00EC764E" w14:paraId="06A123E8" w14:textId="10E4CEF1">
      <w:pPr>
        <w:widowControl w:val="0"/>
        <w:spacing w:after="0" w:line="240" w:lineRule="auto"/>
        <w:rPr>
          <w:rFonts w:ascii="Calibri" w:hAnsi="Calibri" w:cs="Calibri"/>
        </w:rPr>
      </w:pPr>
    </w:p>
    <w:p w:rsidRPr="00530316" w:rsidR="00394969" w:rsidP="001D65E4" w:rsidRDefault="00394969" w14:paraId="2C6ADE03" w14:textId="02CF99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0316">
        <w:rPr>
          <w:rFonts w:ascii="Calibri" w:hAnsi="Calibri" w:cs="Calibri"/>
        </w:rPr>
        <w:t>3. If I don't change my drinking soon, my problems are going to get worse.</w:t>
      </w:r>
    </w:p>
    <w:p w:rsidR="0036729C" w:rsidP="0036729C" w:rsidRDefault="0036729C" w14:paraId="61A8E415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2742D917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4A8F0A91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6C9533E4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="6A561494" w:rsidP="0036729C" w:rsidRDefault="0036729C" w14:paraId="5A6D8C42" w14:textId="6D17546A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="6A561494" w:rsidP="001D65E4" w:rsidRDefault="6A561494" w14:paraId="1499A586" w14:textId="0AD8C227">
      <w:pPr>
        <w:widowControl w:val="0"/>
        <w:spacing w:after="0" w:line="240" w:lineRule="auto"/>
        <w:rPr>
          <w:rFonts w:ascii="Calibri" w:hAnsi="Calibri" w:cs="Calibri"/>
        </w:rPr>
      </w:pPr>
    </w:p>
    <w:p w:rsidRPr="00530316" w:rsidR="00394969" w:rsidP="001D65E4" w:rsidRDefault="6A561494" w14:paraId="0FCA835B" w14:textId="26372E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6A561494">
        <w:rPr>
          <w:rFonts w:ascii="Calibri" w:hAnsi="Calibri" w:cs="Calibri"/>
        </w:rPr>
        <w:t>4. I have already started making some changes in my drinking.</w:t>
      </w:r>
    </w:p>
    <w:p w:rsidR="0036729C" w:rsidP="0036729C" w:rsidRDefault="0036729C" w14:paraId="47DDE497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2697476E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149C00E2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3FDAA13D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Pr="00530316" w:rsidR="00EC764E" w:rsidP="0036729C" w:rsidRDefault="0036729C" w14:paraId="14374BFF" w14:textId="5ED39139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EC764E" w:rsidP="001D65E4" w:rsidRDefault="00EC764E" w14:paraId="2E1183B0" w14:textId="5A0CF8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30316" w:rsidR="00394969" w:rsidP="001D65E4" w:rsidRDefault="6A561494" w14:paraId="00A0AC13" w14:textId="44D3CC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6A561494">
        <w:rPr>
          <w:rFonts w:ascii="Calibri" w:hAnsi="Calibri" w:cs="Calibri"/>
        </w:rPr>
        <w:t>5. I was drinking too much at one time, but I've managed to change my drinking.</w:t>
      </w:r>
    </w:p>
    <w:p w:rsidR="0036729C" w:rsidP="0036729C" w:rsidRDefault="0036729C" w14:paraId="75772DDE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782788A5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1FB20A78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0C48600F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="0036729C" w:rsidP="0036729C" w:rsidRDefault="0036729C" w14:paraId="4F99D758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EC764E" w:rsidP="001D65E4" w:rsidRDefault="00EC764E" w14:paraId="0C6840F7" w14:textId="722646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Pr="00530316" w:rsidR="00EC764E" w:rsidP="001D65E4" w:rsidRDefault="6A561494" w14:paraId="77469FC1" w14:textId="33A16170">
      <w:pPr>
        <w:widowControl w:val="0"/>
        <w:autoSpaceDE w:val="0"/>
        <w:autoSpaceDN w:val="0"/>
        <w:adjustRightInd w:val="0"/>
        <w:spacing w:after="0" w:line="240" w:lineRule="auto"/>
      </w:pPr>
      <w:r w:rsidRPr="6A561494">
        <w:rPr>
          <w:rFonts w:ascii="Calibri" w:hAnsi="Calibri" w:cs="Calibri"/>
        </w:rPr>
        <w:lastRenderedPageBreak/>
        <w:t>6. Sometimes I wonder if my drinking is hurting other people.</w:t>
      </w:r>
    </w:p>
    <w:p w:rsidR="0036729C" w:rsidP="0036729C" w:rsidRDefault="0036729C" w14:paraId="50618981" w14:textId="6C8E598B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48E4FE31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13F87FF6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3F51B1E5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="0036729C" w:rsidP="0036729C" w:rsidRDefault="0036729C" w14:paraId="3C227A81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EC764E" w:rsidP="001D65E4" w:rsidRDefault="00EC764E" w14:paraId="71556B41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30316" w:rsidR="00394969" w:rsidP="001D65E4" w:rsidRDefault="6A561494" w14:paraId="2FF39E90" w14:textId="1C936F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6A561494">
        <w:rPr>
          <w:rFonts w:ascii="Calibri" w:hAnsi="Calibri" w:cs="Calibri"/>
        </w:rPr>
        <w:t>7. I am a problem drinker.</w:t>
      </w:r>
    </w:p>
    <w:p w:rsidR="0036729C" w:rsidP="0036729C" w:rsidRDefault="0036729C" w14:paraId="2C0E2A73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367F487B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4C0C7432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14D27004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="0036729C" w:rsidP="0036729C" w:rsidRDefault="0036729C" w14:paraId="682018BA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EC764E" w:rsidP="001D65E4" w:rsidRDefault="00EC764E" w14:paraId="5F1E408F" w14:textId="7FCBE2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30316" w:rsidR="00394969" w:rsidP="001D65E4" w:rsidRDefault="6A561494" w14:paraId="0A2A1C02" w14:textId="16F67B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6A561494">
        <w:rPr>
          <w:rFonts w:ascii="Calibri" w:hAnsi="Calibri" w:cs="Calibri"/>
        </w:rPr>
        <w:t>8. I'm not just thinking about changing my drinking, I'm already doing something about it.</w:t>
      </w:r>
    </w:p>
    <w:p w:rsidR="0036729C" w:rsidP="0036729C" w:rsidRDefault="0036729C" w14:paraId="32617827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604B4F2D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4429577A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010DACE7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="0036729C" w:rsidP="0036729C" w:rsidRDefault="0036729C" w14:paraId="04AEDBA2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530316" w:rsidP="001D65E4" w:rsidRDefault="00530316" w14:paraId="08FAA75B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30316" w:rsidR="00394969" w:rsidP="001D65E4" w:rsidRDefault="00394969" w14:paraId="015151D1" w14:textId="43F93C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0316">
        <w:rPr>
          <w:rFonts w:ascii="Calibri" w:hAnsi="Calibri" w:cs="Calibri"/>
        </w:rPr>
        <w:t>9. I have already changed my drinking, and I am looking for ways to keep from slipping back to my old pattern.</w:t>
      </w:r>
    </w:p>
    <w:p w:rsidR="0036729C" w:rsidP="0036729C" w:rsidRDefault="0036729C" w14:paraId="432C94CB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205504E6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78A9BB46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228276D3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="0036729C" w:rsidP="0036729C" w:rsidRDefault="0036729C" w14:paraId="02154304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530316" w:rsidP="001D65E4" w:rsidRDefault="00530316" w14:paraId="4B97D71C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30316" w:rsidR="00394969" w:rsidP="001D65E4" w:rsidRDefault="6A561494" w14:paraId="26FB51C6" w14:textId="4916CB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6A561494">
        <w:rPr>
          <w:rFonts w:ascii="Calibri" w:hAnsi="Calibri" w:cs="Calibri"/>
        </w:rPr>
        <w:t>10. I have serious problems with drinking.</w:t>
      </w:r>
    </w:p>
    <w:p w:rsidR="0036729C" w:rsidP="0036729C" w:rsidRDefault="0036729C" w14:paraId="04B89313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37EEF03C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6482FE55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1063FDEA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="0036729C" w:rsidP="0036729C" w:rsidRDefault="0036729C" w14:paraId="6710B739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530316" w:rsidP="001D65E4" w:rsidRDefault="00530316" w14:paraId="0A95C90D" w14:textId="46AA68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30316" w:rsidR="00394969" w:rsidP="001D65E4" w:rsidRDefault="6A561494" w14:paraId="0167D856" w14:textId="540A60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6A561494">
        <w:rPr>
          <w:rFonts w:ascii="Calibri" w:hAnsi="Calibri" w:cs="Calibri"/>
        </w:rPr>
        <w:t>11. Sometimes I wonder if I am in control of my drinking.</w:t>
      </w:r>
    </w:p>
    <w:p w:rsidR="0036729C" w:rsidP="0036729C" w:rsidRDefault="0036729C" w14:paraId="0751EEE9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6D471504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5AFE3961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65EC330D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="0036729C" w:rsidP="0036729C" w:rsidRDefault="0036729C" w14:paraId="316F5A62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530316" w:rsidP="001D65E4" w:rsidRDefault="00530316" w14:paraId="2D1D43AA" w14:textId="7C8EEE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081" w:rsidRDefault="002E3081" w14:paraId="1D619C9D" w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Pr="00530316" w:rsidR="00244613" w:rsidP="001D65E4" w:rsidRDefault="6A561494" w14:paraId="2D3B7A70" w14:textId="62F649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6A561494">
        <w:rPr>
          <w:rFonts w:ascii="Calibri" w:hAnsi="Calibri" w:cs="Calibri"/>
        </w:rPr>
        <w:lastRenderedPageBreak/>
        <w:t>12. My drinking is causing a lot of harm.</w:t>
      </w:r>
    </w:p>
    <w:p w:rsidR="0036729C" w:rsidP="0036729C" w:rsidRDefault="0036729C" w14:paraId="17EB2138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32661CFD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1272DFDE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5C0305D6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="0036729C" w:rsidP="0036729C" w:rsidRDefault="0036729C" w14:paraId="7B03D9CD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530316" w:rsidP="001D65E4" w:rsidRDefault="00530316" w14:paraId="5FAE273F" w14:textId="79F978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30316" w:rsidR="00244613" w:rsidP="001D65E4" w:rsidRDefault="00244613" w14:paraId="28F1D4CF" w14:textId="3006C5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0316">
        <w:rPr>
          <w:rFonts w:ascii="Calibri" w:hAnsi="Calibri" w:cs="Calibri"/>
        </w:rPr>
        <w:t>13. I am actively doing things now to cut down or stop drinking.</w:t>
      </w:r>
    </w:p>
    <w:p w:rsidR="0036729C" w:rsidP="0036729C" w:rsidRDefault="0036729C" w14:paraId="5DC77F5D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496DF038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19A58198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7D69513F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="0036729C" w:rsidP="0036729C" w:rsidRDefault="0036729C" w14:paraId="4C5EE475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530316" w:rsidP="001D65E4" w:rsidRDefault="00530316" w14:paraId="0EC614C8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30316" w:rsidR="00EC764E" w:rsidP="001D65E4" w:rsidRDefault="6A561494" w14:paraId="385D65F8" w14:textId="330234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6A561494">
        <w:rPr>
          <w:rFonts w:ascii="Calibri" w:hAnsi="Calibri" w:cs="Calibri"/>
        </w:rPr>
        <w:t>14. I want help to keep from going back to the drinking problems that I had before.</w:t>
      </w:r>
    </w:p>
    <w:p w:rsidR="0036729C" w:rsidP="0036729C" w:rsidRDefault="0036729C" w14:paraId="6F6F3F08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19D210A4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2AD52B70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4EF02295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="0036729C" w:rsidP="0036729C" w:rsidRDefault="0036729C" w14:paraId="6D6B7F20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530316" w:rsidP="001D65E4" w:rsidRDefault="00530316" w14:paraId="76A81423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30316" w:rsidR="00EC764E" w:rsidP="001D65E4" w:rsidRDefault="6A561494" w14:paraId="4B5C7990" w14:textId="09989C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6A561494">
        <w:rPr>
          <w:rFonts w:ascii="Calibri" w:hAnsi="Calibri" w:cs="Calibri"/>
        </w:rPr>
        <w:t>15. I know that I have a drinking problem.</w:t>
      </w:r>
    </w:p>
    <w:p w:rsidR="0036729C" w:rsidP="0036729C" w:rsidRDefault="0036729C" w14:paraId="4FF8D607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1837977F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27BBAB85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65AFD2A0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="0036729C" w:rsidP="0036729C" w:rsidRDefault="0036729C" w14:paraId="25301EA4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530316" w:rsidP="001D65E4" w:rsidRDefault="00530316" w14:paraId="3EA8E550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30316" w:rsidR="00EC764E" w:rsidP="001D65E4" w:rsidRDefault="6A561494" w14:paraId="21E00C56" w14:textId="03A700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6A561494">
        <w:rPr>
          <w:rFonts w:ascii="Calibri" w:hAnsi="Calibri" w:cs="Calibri"/>
        </w:rPr>
        <w:t>16. There are times when I wonder if I drink too much.</w:t>
      </w:r>
    </w:p>
    <w:p w:rsidR="0036729C" w:rsidP="0036729C" w:rsidRDefault="0036729C" w14:paraId="42143D3D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1D7E27D3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0BCA9B41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76B2B8AB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="0036729C" w:rsidP="0036729C" w:rsidRDefault="0036729C" w14:paraId="416370D5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530316" w:rsidP="001D65E4" w:rsidRDefault="00530316" w14:paraId="38D50E69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30316" w:rsidR="00244613" w:rsidP="001D65E4" w:rsidRDefault="6A561494" w14:paraId="7D388084" w14:textId="35D522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6A561494">
        <w:rPr>
          <w:rFonts w:ascii="Calibri" w:hAnsi="Calibri" w:cs="Calibri"/>
        </w:rPr>
        <w:t>17. I am an alcoholic.</w:t>
      </w:r>
    </w:p>
    <w:p w:rsidR="0036729C" w:rsidP="0036729C" w:rsidRDefault="0036729C" w14:paraId="1EEC66D6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6E31CFD8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07FF82D7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704B1ED6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="0036729C" w:rsidP="0036729C" w:rsidRDefault="0036729C" w14:paraId="0CEAE272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530316" w:rsidP="001D65E4" w:rsidRDefault="00530316" w14:paraId="4C96726F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081" w:rsidRDefault="002E3081" w14:paraId="5E3C1B2F" w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Pr="00530316" w:rsidR="00EC764E" w:rsidP="001D65E4" w:rsidRDefault="6A561494" w14:paraId="2DE87B39" w14:textId="44C1EA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6A561494">
        <w:rPr>
          <w:rFonts w:ascii="Calibri" w:hAnsi="Calibri" w:cs="Calibri"/>
        </w:rPr>
        <w:lastRenderedPageBreak/>
        <w:t>18. I am working hard to change my drinking.</w:t>
      </w:r>
    </w:p>
    <w:p w:rsidR="0036729C" w:rsidP="0036729C" w:rsidRDefault="0036729C" w14:paraId="29FDD5B4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09FC2D44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2A613922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6ED9A65D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="0036729C" w:rsidP="0036729C" w:rsidRDefault="0036729C" w14:paraId="2ED035E6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530316" w:rsidP="001D65E4" w:rsidRDefault="00530316" w14:paraId="037F1BC6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30316" w:rsidR="00EC764E" w:rsidP="001D65E4" w:rsidRDefault="6A561494" w14:paraId="2253B582" w14:textId="449B25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6A561494">
        <w:rPr>
          <w:rFonts w:ascii="Calibri" w:hAnsi="Calibri" w:cs="Calibri"/>
        </w:rPr>
        <w:t>19. I have made some changes in my drinking, and I want some help to keep from going back to the way I used to drink.</w:t>
      </w:r>
    </w:p>
    <w:p w:rsidR="0036729C" w:rsidP="0036729C" w:rsidRDefault="0036729C" w14:paraId="04B072A1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002A3534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6E47AD88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4ED9299A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="0036729C" w:rsidP="0036729C" w:rsidRDefault="0036729C" w14:paraId="7C1DD015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="6A561494" w:rsidP="001D65E4" w:rsidRDefault="6A561494" w14:paraId="101DC63E" w14:textId="5482DB43">
      <w:pPr>
        <w:widowControl w:val="0"/>
        <w:spacing w:after="0" w:line="240" w:lineRule="auto"/>
        <w:rPr>
          <w:rFonts w:ascii="Calibri" w:hAnsi="Calibri" w:cs="Calibri"/>
        </w:rPr>
      </w:pPr>
    </w:p>
    <w:p w:rsidR="00244613" w:rsidP="001D65E4" w:rsidRDefault="00244613" w14:paraId="0563D491" w14:textId="42EBB197">
      <w:pPr>
        <w:pStyle w:val="Default"/>
        <w:widowControl w:val="0"/>
        <w:rPr>
          <w:sz w:val="22"/>
          <w:szCs w:val="22"/>
        </w:rPr>
      </w:pPr>
    </w:p>
    <w:p w:rsidR="002E3081" w:rsidP="001D65E4" w:rsidRDefault="002E3081" w14:paraId="6708CDB0" w14:textId="57C7BEFD">
      <w:pPr>
        <w:pStyle w:val="Default"/>
        <w:widowControl w:val="0"/>
        <w:rPr>
          <w:sz w:val="22"/>
          <w:szCs w:val="22"/>
        </w:rPr>
      </w:pPr>
    </w:p>
    <w:p w:rsidRPr="002E3081" w:rsidR="002E3081" w:rsidP="002E3081" w:rsidRDefault="002E3081" w14:paraId="0486F957" w14:textId="16DEF6BA">
      <w:pPr>
        <w:pStyle w:val="Heading1"/>
        <w:rPr>
          <w:sz w:val="28"/>
          <w:szCs w:val="28"/>
        </w:rPr>
      </w:pPr>
      <w:r w:rsidRPr="002E3081">
        <w:rPr>
          <w:sz w:val="28"/>
          <w:szCs w:val="28"/>
        </w:rPr>
        <w:t xml:space="preserve">Personal </w:t>
      </w:r>
      <w:r>
        <w:rPr>
          <w:sz w:val="28"/>
          <w:szCs w:val="28"/>
        </w:rPr>
        <w:t>Drug Use</w:t>
      </w:r>
      <w:r w:rsidRPr="002E3081">
        <w:rPr>
          <w:sz w:val="28"/>
          <w:szCs w:val="28"/>
        </w:rPr>
        <w:t xml:space="preserve"> Questionnaire (SOCRATES 8</w:t>
      </w:r>
      <w:r>
        <w:rPr>
          <w:sz w:val="28"/>
          <w:szCs w:val="28"/>
        </w:rPr>
        <w:t>D</w:t>
      </w:r>
      <w:r w:rsidRPr="002E3081">
        <w:rPr>
          <w:sz w:val="28"/>
          <w:szCs w:val="28"/>
        </w:rPr>
        <w:t>)</w:t>
      </w:r>
    </w:p>
    <w:p w:rsidR="002E3081" w:rsidP="002E3081" w:rsidRDefault="002E3081" w14:paraId="3FE185D4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30316" w:rsidR="002E3081" w:rsidP="002E3081" w:rsidRDefault="002E3081" w14:paraId="49D7E630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0316">
        <w:rPr>
          <w:rFonts w:ascii="Calibri" w:hAnsi="Calibri" w:cs="Calibri"/>
        </w:rPr>
        <w:t>INSTRUCTIONS: Please read the following statements carefully. Each one describes a way that</w:t>
      </w:r>
    </w:p>
    <w:p w:rsidRPr="00530316" w:rsidR="002E3081" w:rsidP="002E3081" w:rsidRDefault="002E3081" w14:paraId="7AA6A6E9" w14:textId="326D27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0316">
        <w:rPr>
          <w:rFonts w:ascii="Calibri" w:hAnsi="Calibri" w:cs="Calibri"/>
        </w:rPr>
        <w:t xml:space="preserve">you might (or might not) feel about your </w:t>
      </w:r>
      <w:r w:rsidR="00BA77D3">
        <w:rPr>
          <w:rFonts w:ascii="Calibri" w:hAnsi="Calibri" w:cs="Calibri"/>
        </w:rPr>
        <w:t>drug use</w:t>
      </w:r>
      <w:r w:rsidRPr="00530316">
        <w:rPr>
          <w:rFonts w:ascii="Calibri" w:hAnsi="Calibri" w:cs="Calibri"/>
        </w:rPr>
        <w:t xml:space="preserve">. For each statement, </w:t>
      </w:r>
      <w:r w:rsidR="00DF6383">
        <w:rPr>
          <w:rFonts w:ascii="Calibri" w:hAnsi="Calibri" w:cs="Calibri"/>
        </w:rPr>
        <w:t>mark</w:t>
      </w:r>
      <w:r w:rsidRPr="00530316">
        <w:rPr>
          <w:rFonts w:ascii="Calibri" w:hAnsi="Calibri" w:cs="Calibri"/>
        </w:rPr>
        <w:t xml:space="preserve"> one number from 1 to 5, to indicate how much you agree or disagree with it </w:t>
      </w:r>
      <w:r w:rsidRPr="002E3081">
        <w:rPr>
          <w:rFonts w:ascii="Calibri" w:hAnsi="Calibri" w:cs="Calibri"/>
          <w:i/>
        </w:rPr>
        <w:t>right now</w:t>
      </w:r>
      <w:r w:rsidRPr="00530316">
        <w:rPr>
          <w:rFonts w:ascii="Calibri" w:hAnsi="Calibri" w:cs="Calibri"/>
        </w:rPr>
        <w:t xml:space="preserve">. Please </w:t>
      </w:r>
      <w:r w:rsidR="00DF6383">
        <w:rPr>
          <w:rFonts w:ascii="Calibri" w:hAnsi="Calibri" w:cs="Calibri"/>
        </w:rPr>
        <w:t>mark</w:t>
      </w:r>
      <w:r w:rsidRPr="00530316">
        <w:rPr>
          <w:rFonts w:ascii="Calibri" w:hAnsi="Calibri" w:cs="Calibri"/>
        </w:rPr>
        <w:t xml:space="preserve"> one and only one number for every statement.</w:t>
      </w:r>
    </w:p>
    <w:p w:rsidR="002E3081" w:rsidP="001D65E4" w:rsidRDefault="002E3081" w14:paraId="24F6D8E3" w14:textId="2CEB424D">
      <w:pPr>
        <w:pStyle w:val="Default"/>
        <w:widowControl w:val="0"/>
        <w:rPr>
          <w:sz w:val="22"/>
          <w:szCs w:val="22"/>
        </w:rPr>
      </w:pPr>
    </w:p>
    <w:p w:rsidR="002E3081" w:rsidP="002E3081" w:rsidRDefault="002E3081" w14:paraId="132077F3" w14:textId="62DC3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0316">
        <w:rPr>
          <w:rFonts w:ascii="Calibri" w:hAnsi="Calibri" w:cs="Calibri"/>
        </w:rPr>
        <w:t xml:space="preserve">1. I really want to make changes in my </w:t>
      </w:r>
      <w:r>
        <w:rPr>
          <w:rFonts w:ascii="Calibri" w:hAnsi="Calibri" w:cs="Calibri"/>
        </w:rPr>
        <w:t>use of drugs</w:t>
      </w:r>
      <w:r w:rsidRPr="00530316">
        <w:rPr>
          <w:rFonts w:ascii="Calibri" w:hAnsi="Calibri" w:cs="Calibri"/>
        </w:rPr>
        <w:t>.</w:t>
      </w:r>
    </w:p>
    <w:p w:rsidR="0036729C" w:rsidP="0036729C" w:rsidRDefault="0036729C" w14:paraId="1EC4BF59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7CED8DC6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4064D9F8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780ACE71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="0036729C" w:rsidP="0036729C" w:rsidRDefault="0036729C" w14:paraId="519EAC9A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2E3081" w:rsidP="002E3081" w:rsidRDefault="002E3081" w14:paraId="7B45CF5E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30316" w:rsidR="002E3081" w:rsidP="002E3081" w:rsidRDefault="002E3081" w14:paraId="0F426C46" w14:textId="77777777">
      <w:pPr>
        <w:pStyle w:val="Default"/>
        <w:rPr>
          <w:sz w:val="22"/>
          <w:szCs w:val="22"/>
        </w:rPr>
      </w:pPr>
      <w:r w:rsidRPr="00530316">
        <w:rPr>
          <w:sz w:val="22"/>
          <w:szCs w:val="22"/>
        </w:rPr>
        <w:t>2. Sometimes I wonder if I am an a</w:t>
      </w:r>
      <w:r>
        <w:rPr>
          <w:sz w:val="22"/>
          <w:szCs w:val="22"/>
        </w:rPr>
        <w:t>ddict</w:t>
      </w:r>
      <w:r w:rsidRPr="00530316">
        <w:rPr>
          <w:sz w:val="22"/>
          <w:szCs w:val="22"/>
        </w:rPr>
        <w:t>.</w:t>
      </w:r>
    </w:p>
    <w:p w:rsidR="0036729C" w:rsidP="0036729C" w:rsidRDefault="0036729C" w14:paraId="4F506AFC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5B25139F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386E9EF1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06D457C6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="0036729C" w:rsidP="0036729C" w:rsidRDefault="0036729C" w14:paraId="1B3800B4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2E3081" w:rsidP="002E3081" w:rsidRDefault="002E3081" w14:paraId="5004DEF3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30316" w:rsidR="002E3081" w:rsidP="002E3081" w:rsidRDefault="002E3081" w14:paraId="7F87507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0316">
        <w:rPr>
          <w:rFonts w:ascii="Calibri" w:hAnsi="Calibri" w:cs="Calibri"/>
        </w:rPr>
        <w:t>3. If I don't change my dr</w:t>
      </w:r>
      <w:r>
        <w:rPr>
          <w:rFonts w:ascii="Calibri" w:hAnsi="Calibri" w:cs="Calibri"/>
        </w:rPr>
        <w:t>ug use</w:t>
      </w:r>
      <w:r w:rsidRPr="00530316">
        <w:rPr>
          <w:rFonts w:ascii="Calibri" w:hAnsi="Calibri" w:cs="Calibri"/>
        </w:rPr>
        <w:t xml:space="preserve"> soon, my problems are going to get worse.</w:t>
      </w:r>
    </w:p>
    <w:p w:rsidR="0036729C" w:rsidP="0036729C" w:rsidRDefault="0036729C" w14:paraId="4E7FAE97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1359AF59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72A8B0A9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4C8E4099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Pr="00530316" w:rsidR="002E3081" w:rsidP="0036729C" w:rsidRDefault="0036729C" w14:paraId="50DC668D" w14:textId="2A98E940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2E3081" w:rsidP="002E3081" w:rsidRDefault="002E3081" w14:paraId="2FF1D7BA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0316">
        <w:rPr>
          <w:rFonts w:ascii="Calibri" w:hAnsi="Calibri" w:cs="Calibri"/>
        </w:rPr>
        <w:lastRenderedPageBreak/>
        <w:t xml:space="preserve">4. I have already started making some changes in my </w:t>
      </w:r>
      <w:r>
        <w:rPr>
          <w:rFonts w:ascii="Calibri" w:hAnsi="Calibri" w:cs="Calibri"/>
        </w:rPr>
        <w:t>use of drugs</w:t>
      </w:r>
      <w:r w:rsidRPr="00530316">
        <w:rPr>
          <w:rFonts w:ascii="Calibri" w:hAnsi="Calibri" w:cs="Calibri"/>
        </w:rPr>
        <w:t>.</w:t>
      </w:r>
    </w:p>
    <w:p w:rsidR="0036729C" w:rsidP="0036729C" w:rsidRDefault="0036729C" w14:paraId="4738F75E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6F76B70C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385948C3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54492EFD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="0036729C" w:rsidP="0036729C" w:rsidRDefault="0036729C" w14:paraId="169C8B0F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2E3081" w:rsidP="002E3081" w:rsidRDefault="002E3081" w14:paraId="34C01082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30316" w:rsidR="002E3081" w:rsidP="002E3081" w:rsidRDefault="002E3081" w14:paraId="1CD83EE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0316">
        <w:rPr>
          <w:rFonts w:ascii="Calibri" w:hAnsi="Calibri" w:cs="Calibri"/>
        </w:rPr>
        <w:t xml:space="preserve">5. I was </w:t>
      </w:r>
      <w:r>
        <w:rPr>
          <w:rFonts w:ascii="Calibri" w:hAnsi="Calibri" w:cs="Calibri"/>
        </w:rPr>
        <w:t xml:space="preserve">using drugs </w:t>
      </w:r>
      <w:r w:rsidRPr="00530316">
        <w:rPr>
          <w:rFonts w:ascii="Calibri" w:hAnsi="Calibri" w:cs="Calibri"/>
        </w:rPr>
        <w:t>too much at one time, but I've managed to change</w:t>
      </w:r>
      <w:r>
        <w:rPr>
          <w:rFonts w:ascii="Calibri" w:hAnsi="Calibri" w:cs="Calibri"/>
        </w:rPr>
        <w:t xml:space="preserve"> that.</w:t>
      </w:r>
    </w:p>
    <w:p w:rsidR="0036729C" w:rsidP="0036729C" w:rsidRDefault="0036729C" w14:paraId="345C715E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5975FB30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1E324AB0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0A680B25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Pr="00530316" w:rsidR="002E3081" w:rsidP="0036729C" w:rsidRDefault="0036729C" w14:paraId="66F29C6F" w14:textId="597D7364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2E3081" w:rsidP="002E3081" w:rsidRDefault="002E3081" w14:paraId="046833DB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30316" w:rsidR="002E3081" w:rsidP="002E3081" w:rsidRDefault="002E3081" w14:paraId="7136A50A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0316">
        <w:rPr>
          <w:rFonts w:ascii="Calibri" w:hAnsi="Calibri" w:cs="Calibri"/>
        </w:rPr>
        <w:t>6. Sometimes I wonder if my dr</w:t>
      </w:r>
      <w:r>
        <w:rPr>
          <w:rFonts w:ascii="Calibri" w:hAnsi="Calibri" w:cs="Calibri"/>
        </w:rPr>
        <w:t xml:space="preserve">ug use </w:t>
      </w:r>
      <w:r w:rsidRPr="00530316">
        <w:rPr>
          <w:rFonts w:ascii="Calibri" w:hAnsi="Calibri" w:cs="Calibri"/>
        </w:rPr>
        <w:t>is hurting other people.</w:t>
      </w:r>
    </w:p>
    <w:p w:rsidR="0036729C" w:rsidP="0036729C" w:rsidRDefault="0036729C" w14:paraId="4765493F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13B7CB02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0CF3CC65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7FF4E8CC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Pr="00530316" w:rsidR="002E3081" w:rsidP="0036729C" w:rsidRDefault="0036729C" w14:paraId="0424C14C" w14:textId="50A3BB60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2E3081" w:rsidP="002E3081" w:rsidRDefault="002E3081" w14:paraId="11182C72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30316" w:rsidR="002E3081" w:rsidP="002E3081" w:rsidRDefault="002E3081" w14:paraId="6BD8A0F0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0316">
        <w:rPr>
          <w:rFonts w:ascii="Calibri" w:hAnsi="Calibri" w:cs="Calibri"/>
        </w:rPr>
        <w:t xml:space="preserve">7. I </w:t>
      </w:r>
      <w:r>
        <w:rPr>
          <w:rFonts w:ascii="Calibri" w:hAnsi="Calibri" w:cs="Calibri"/>
        </w:rPr>
        <w:t xml:space="preserve">have a drug problem. </w:t>
      </w:r>
    </w:p>
    <w:p w:rsidR="0036729C" w:rsidP="0036729C" w:rsidRDefault="0036729C" w14:paraId="3458450A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395D7171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50D5C99A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34A3F2B6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="0036729C" w:rsidP="0036729C" w:rsidRDefault="0036729C" w14:paraId="10A2FAD3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2E3081" w:rsidP="002E3081" w:rsidRDefault="002E3081" w14:paraId="6B38426B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30316" w:rsidR="002E3081" w:rsidP="002E3081" w:rsidRDefault="002E3081" w14:paraId="37FC74B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0316">
        <w:rPr>
          <w:rFonts w:ascii="Calibri" w:hAnsi="Calibri" w:cs="Calibri"/>
        </w:rPr>
        <w:t>8. I'm not just thinking about changing my dr</w:t>
      </w:r>
      <w:r>
        <w:rPr>
          <w:rFonts w:ascii="Calibri" w:hAnsi="Calibri" w:cs="Calibri"/>
        </w:rPr>
        <w:t>ug use</w:t>
      </w:r>
      <w:r w:rsidRPr="00530316">
        <w:rPr>
          <w:rFonts w:ascii="Calibri" w:hAnsi="Calibri" w:cs="Calibri"/>
        </w:rPr>
        <w:t>, I'm already doing something about it.</w:t>
      </w:r>
    </w:p>
    <w:p w:rsidR="0036729C" w:rsidP="0036729C" w:rsidRDefault="0036729C" w14:paraId="577D27CC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776CB152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1FDB8C6E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44A71255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="0036729C" w:rsidP="0036729C" w:rsidRDefault="0036729C" w14:paraId="58770D76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2E3081" w:rsidP="002E3081" w:rsidRDefault="002E3081" w14:paraId="6A053F18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30316" w:rsidR="002E3081" w:rsidP="002E3081" w:rsidRDefault="002E3081" w14:paraId="7028EFD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0316">
        <w:rPr>
          <w:rFonts w:ascii="Calibri" w:hAnsi="Calibri" w:cs="Calibri"/>
        </w:rPr>
        <w:t>9. I have already changed my dr</w:t>
      </w:r>
      <w:r>
        <w:rPr>
          <w:rFonts w:ascii="Calibri" w:hAnsi="Calibri" w:cs="Calibri"/>
        </w:rPr>
        <w:t>ug use</w:t>
      </w:r>
      <w:r w:rsidRPr="00530316">
        <w:rPr>
          <w:rFonts w:ascii="Calibri" w:hAnsi="Calibri" w:cs="Calibri"/>
        </w:rPr>
        <w:t>, and I am looking for ways to keep from slipping back to my old pattern.</w:t>
      </w:r>
    </w:p>
    <w:p w:rsidR="0036729C" w:rsidP="0036729C" w:rsidRDefault="0036729C" w14:paraId="6A4C45C0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0B1CC772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6A1C1B15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5347D715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="0036729C" w:rsidP="0036729C" w:rsidRDefault="0036729C" w14:paraId="06133466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2E3081" w:rsidP="002E3081" w:rsidRDefault="002E3081" w14:paraId="1DE2FA4B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30316" w:rsidR="002E3081" w:rsidP="002E3081" w:rsidRDefault="002E3081" w14:paraId="7573B7DE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0316">
        <w:rPr>
          <w:rFonts w:ascii="Calibri" w:hAnsi="Calibri" w:cs="Calibri"/>
        </w:rPr>
        <w:t>10. I have serious problems with dr</w:t>
      </w:r>
      <w:r>
        <w:rPr>
          <w:rFonts w:ascii="Calibri" w:hAnsi="Calibri" w:cs="Calibri"/>
        </w:rPr>
        <w:t>ugs</w:t>
      </w:r>
      <w:r w:rsidRPr="00530316">
        <w:rPr>
          <w:rFonts w:ascii="Calibri" w:hAnsi="Calibri" w:cs="Calibri"/>
        </w:rPr>
        <w:t>.</w:t>
      </w:r>
    </w:p>
    <w:p w:rsidR="0036729C" w:rsidP="0036729C" w:rsidRDefault="0036729C" w14:paraId="58120B43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lastRenderedPageBreak/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4746E61A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05F64858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544203BA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Pr="00530316" w:rsidR="002E3081" w:rsidP="0036729C" w:rsidRDefault="0036729C" w14:paraId="1FFE56C0" w14:textId="25DC18A5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2E3081" w:rsidP="002E3081" w:rsidRDefault="002E3081" w14:paraId="7B52CC81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30316" w:rsidR="002E3081" w:rsidP="002E3081" w:rsidRDefault="002E3081" w14:paraId="0557FEF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0316">
        <w:rPr>
          <w:rFonts w:ascii="Calibri" w:hAnsi="Calibri" w:cs="Calibri"/>
        </w:rPr>
        <w:t>11. Sometimes I wonder if I am in control of my dr</w:t>
      </w:r>
      <w:r>
        <w:rPr>
          <w:rFonts w:ascii="Calibri" w:hAnsi="Calibri" w:cs="Calibri"/>
        </w:rPr>
        <w:t>ug use</w:t>
      </w:r>
      <w:r w:rsidRPr="00530316">
        <w:rPr>
          <w:rFonts w:ascii="Calibri" w:hAnsi="Calibri" w:cs="Calibri"/>
        </w:rPr>
        <w:t>.</w:t>
      </w:r>
    </w:p>
    <w:p w:rsidR="0036729C" w:rsidP="0036729C" w:rsidRDefault="0036729C" w14:paraId="07AA3FF2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2963DDC3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773F5A2D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54737678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="0036729C" w:rsidP="0036729C" w:rsidRDefault="0036729C" w14:paraId="6C94B8D3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2E3081" w:rsidP="002E3081" w:rsidRDefault="002E3081" w14:paraId="6D2EE783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30316" w:rsidR="002E3081" w:rsidP="002E3081" w:rsidRDefault="002E3081" w14:paraId="246463F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0316">
        <w:rPr>
          <w:rFonts w:ascii="Calibri" w:hAnsi="Calibri" w:cs="Calibri"/>
        </w:rPr>
        <w:t>12. My dr</w:t>
      </w:r>
      <w:r>
        <w:rPr>
          <w:rFonts w:ascii="Calibri" w:hAnsi="Calibri" w:cs="Calibri"/>
        </w:rPr>
        <w:t>ug use</w:t>
      </w:r>
      <w:r w:rsidRPr="00530316">
        <w:rPr>
          <w:rFonts w:ascii="Calibri" w:hAnsi="Calibri" w:cs="Calibri"/>
        </w:rPr>
        <w:t xml:space="preserve"> is causing a lot of harm.</w:t>
      </w:r>
    </w:p>
    <w:p w:rsidR="0036729C" w:rsidP="0036729C" w:rsidRDefault="0036729C" w14:paraId="208371B0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6DAD2A4D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273CC31C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6115DBD1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="0036729C" w:rsidP="0036729C" w:rsidRDefault="0036729C" w14:paraId="1E9EC82E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2E3081" w:rsidP="002E3081" w:rsidRDefault="002E3081" w14:paraId="6AFE5B7E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30316" w:rsidR="002E3081" w:rsidP="002E3081" w:rsidRDefault="002E3081" w14:paraId="61F917D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0316">
        <w:rPr>
          <w:rFonts w:ascii="Calibri" w:hAnsi="Calibri" w:cs="Calibri"/>
        </w:rPr>
        <w:t xml:space="preserve">13. I am actively doing things now to cut down or stop </w:t>
      </w:r>
      <w:r>
        <w:rPr>
          <w:rFonts w:ascii="Calibri" w:hAnsi="Calibri" w:cs="Calibri"/>
        </w:rPr>
        <w:t>my use of drugs</w:t>
      </w:r>
      <w:r w:rsidRPr="00530316">
        <w:rPr>
          <w:rFonts w:ascii="Calibri" w:hAnsi="Calibri" w:cs="Calibri"/>
        </w:rPr>
        <w:t>.</w:t>
      </w:r>
    </w:p>
    <w:p w:rsidR="0036729C" w:rsidP="0036729C" w:rsidRDefault="0036729C" w14:paraId="4C724BBA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57CFEF31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5F1815B9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3A063BC4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="0036729C" w:rsidP="0036729C" w:rsidRDefault="0036729C" w14:paraId="1C2F94B7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2E3081" w:rsidP="002E3081" w:rsidRDefault="002E3081" w14:paraId="651EFE9B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30316" w:rsidR="002E3081" w:rsidP="002E3081" w:rsidRDefault="002E3081" w14:paraId="36F215CE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0316">
        <w:rPr>
          <w:rFonts w:ascii="Calibri" w:hAnsi="Calibri" w:cs="Calibri"/>
        </w:rPr>
        <w:t>14. I want help to keep from going back to the dr</w:t>
      </w:r>
      <w:r>
        <w:rPr>
          <w:rFonts w:ascii="Calibri" w:hAnsi="Calibri" w:cs="Calibri"/>
        </w:rPr>
        <w:t xml:space="preserve">ug </w:t>
      </w:r>
      <w:r w:rsidRPr="00530316">
        <w:rPr>
          <w:rFonts w:ascii="Calibri" w:hAnsi="Calibri" w:cs="Calibri"/>
        </w:rPr>
        <w:t>problems that I had before.</w:t>
      </w:r>
    </w:p>
    <w:p w:rsidR="0036729C" w:rsidP="0036729C" w:rsidRDefault="0036729C" w14:paraId="6868E108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1A8DE4B9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508C4780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309FDF7B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="0036729C" w:rsidP="0036729C" w:rsidRDefault="0036729C" w14:paraId="004D2D55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2E3081" w:rsidP="002E3081" w:rsidRDefault="002E3081" w14:paraId="1383188C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30316" w:rsidR="002E3081" w:rsidP="002E3081" w:rsidRDefault="002E3081" w14:paraId="7FFD52B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0316">
        <w:rPr>
          <w:rFonts w:ascii="Calibri" w:hAnsi="Calibri" w:cs="Calibri"/>
        </w:rPr>
        <w:t>15. I know that I have a dr</w:t>
      </w:r>
      <w:r>
        <w:rPr>
          <w:rFonts w:ascii="Calibri" w:hAnsi="Calibri" w:cs="Calibri"/>
        </w:rPr>
        <w:t>ug</w:t>
      </w:r>
      <w:r w:rsidRPr="00530316">
        <w:rPr>
          <w:rFonts w:ascii="Calibri" w:hAnsi="Calibri" w:cs="Calibri"/>
        </w:rPr>
        <w:t xml:space="preserve"> problem.</w:t>
      </w:r>
    </w:p>
    <w:p w:rsidR="0036729C" w:rsidP="0036729C" w:rsidRDefault="0036729C" w14:paraId="2BD0B979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01681527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110031E4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4F86BE90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="0036729C" w:rsidP="0036729C" w:rsidRDefault="0036729C" w14:paraId="7F496B45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2E3081" w:rsidP="002E3081" w:rsidRDefault="002E3081" w14:paraId="4C2770E0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081" w:rsidRDefault="002E3081" w14:paraId="14D34519" w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Pr="00530316" w:rsidR="002E3081" w:rsidP="002E3081" w:rsidRDefault="002E3081" w14:paraId="4EC613A8" w14:textId="36311A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0316">
        <w:rPr>
          <w:rFonts w:ascii="Calibri" w:hAnsi="Calibri" w:cs="Calibri"/>
        </w:rPr>
        <w:lastRenderedPageBreak/>
        <w:t>16. There are times when I wonder if I</w:t>
      </w:r>
      <w:r>
        <w:rPr>
          <w:rFonts w:ascii="Calibri" w:hAnsi="Calibri" w:cs="Calibri"/>
        </w:rPr>
        <w:t xml:space="preserve"> use drugs</w:t>
      </w:r>
      <w:r w:rsidRPr="00530316">
        <w:rPr>
          <w:rFonts w:ascii="Calibri" w:hAnsi="Calibri" w:cs="Calibri"/>
        </w:rPr>
        <w:t xml:space="preserve"> too much.</w:t>
      </w:r>
    </w:p>
    <w:p w:rsidR="0036729C" w:rsidP="0036729C" w:rsidRDefault="0036729C" w14:paraId="3EA52D34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61C3F689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35D5CD06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66271E31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="0036729C" w:rsidP="0036729C" w:rsidRDefault="0036729C" w14:paraId="05BE34CA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2E3081" w:rsidP="002E3081" w:rsidRDefault="002E3081" w14:paraId="606A3EBF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30316" w:rsidR="002E3081" w:rsidP="002E3081" w:rsidRDefault="002E3081" w14:paraId="603A6C80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0316">
        <w:rPr>
          <w:rFonts w:ascii="Calibri" w:hAnsi="Calibri" w:cs="Calibri"/>
        </w:rPr>
        <w:t>17. I am a</w:t>
      </w:r>
      <w:r>
        <w:rPr>
          <w:rFonts w:ascii="Calibri" w:hAnsi="Calibri" w:cs="Calibri"/>
        </w:rPr>
        <w:t xml:space="preserve"> drug addict</w:t>
      </w:r>
      <w:r w:rsidRPr="00530316">
        <w:rPr>
          <w:rFonts w:ascii="Calibri" w:hAnsi="Calibri" w:cs="Calibri"/>
        </w:rPr>
        <w:t>.</w:t>
      </w:r>
    </w:p>
    <w:p w:rsidR="0036729C" w:rsidP="0036729C" w:rsidRDefault="0036729C" w14:paraId="6CFBEDF1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17E4181C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247DB0D5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04F599DF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="0036729C" w:rsidP="0036729C" w:rsidRDefault="0036729C" w14:paraId="5D1CC638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2E3081" w:rsidP="002E3081" w:rsidRDefault="002E3081" w14:paraId="51E5F858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081" w:rsidP="002E3081" w:rsidRDefault="002E3081" w14:paraId="7C9B5759" w14:textId="4B527E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0316">
        <w:rPr>
          <w:rFonts w:ascii="Calibri" w:hAnsi="Calibri" w:cs="Calibri"/>
        </w:rPr>
        <w:t>18. I am working hard to change my d</w:t>
      </w:r>
      <w:r>
        <w:rPr>
          <w:rFonts w:ascii="Calibri" w:hAnsi="Calibri" w:cs="Calibri"/>
        </w:rPr>
        <w:t>rug use</w:t>
      </w:r>
      <w:r w:rsidRPr="00530316">
        <w:rPr>
          <w:rFonts w:ascii="Calibri" w:hAnsi="Calibri" w:cs="Calibri"/>
        </w:rPr>
        <w:t>.</w:t>
      </w:r>
    </w:p>
    <w:p w:rsidR="0036729C" w:rsidP="0036729C" w:rsidRDefault="0036729C" w14:paraId="33ED33C0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2DE72BB0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1883B7BC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102C7500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="0036729C" w:rsidP="0036729C" w:rsidRDefault="0036729C" w14:paraId="14914257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Pr="00530316" w:rsidR="002E3081" w:rsidP="002E3081" w:rsidRDefault="002E3081" w14:paraId="0A2D925B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30316" w:rsidR="002E3081" w:rsidP="002E3081" w:rsidRDefault="002E3081" w14:paraId="6A302AE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0316">
        <w:rPr>
          <w:rFonts w:ascii="Calibri" w:hAnsi="Calibri" w:cs="Calibri"/>
        </w:rPr>
        <w:t>19. I have made some changes in my dr</w:t>
      </w:r>
      <w:r>
        <w:rPr>
          <w:rFonts w:ascii="Calibri" w:hAnsi="Calibri" w:cs="Calibri"/>
        </w:rPr>
        <w:t>ug use</w:t>
      </w:r>
      <w:r w:rsidRPr="00530316">
        <w:rPr>
          <w:rFonts w:ascii="Calibri" w:hAnsi="Calibri" w:cs="Calibri"/>
        </w:rPr>
        <w:t>, and I want some help to keep from going back to the way I used</w:t>
      </w:r>
      <w:r>
        <w:rPr>
          <w:rFonts w:ascii="Calibri" w:hAnsi="Calibri" w:cs="Calibri"/>
        </w:rPr>
        <w:t xml:space="preserve"> before. </w:t>
      </w:r>
    </w:p>
    <w:p w:rsidR="0036729C" w:rsidP="0036729C" w:rsidRDefault="0036729C" w14:paraId="23AAC612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_1. Strongly Disagree</w:t>
      </w:r>
      <w:r>
        <w:rPr>
          <w:rFonts w:ascii="Calibri" w:hAnsi="Calibri" w:cs="Calibri"/>
        </w:rPr>
        <w:t xml:space="preserve"> (NO!)</w:t>
      </w:r>
    </w:p>
    <w:p w:rsidR="0036729C" w:rsidP="0036729C" w:rsidRDefault="0036729C" w14:paraId="697D586F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_2. Disagree</w:t>
      </w:r>
      <w:r>
        <w:rPr>
          <w:rFonts w:ascii="Calibri" w:hAnsi="Calibri" w:cs="Calibri"/>
        </w:rPr>
        <w:t xml:space="preserve"> (No)</w:t>
      </w:r>
    </w:p>
    <w:p w:rsidR="0036729C" w:rsidP="0036729C" w:rsidRDefault="0036729C" w14:paraId="08B68780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_3. Undecided or Unsure</w:t>
      </w:r>
      <w:r>
        <w:rPr>
          <w:rFonts w:ascii="Calibri" w:hAnsi="Calibri" w:cs="Calibri"/>
        </w:rPr>
        <w:t xml:space="preserve"> (?)</w:t>
      </w:r>
    </w:p>
    <w:p w:rsidR="0036729C" w:rsidP="0036729C" w:rsidRDefault="0036729C" w14:paraId="5D78DF90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_4. Agree</w:t>
      </w:r>
      <w:r>
        <w:rPr>
          <w:rFonts w:ascii="Calibri" w:hAnsi="Calibri" w:cs="Calibri"/>
        </w:rPr>
        <w:t xml:space="preserve"> (Yes)</w:t>
      </w:r>
    </w:p>
    <w:p w:rsidR="0036729C" w:rsidP="0036729C" w:rsidRDefault="0036729C" w14:paraId="01257BA5" w14:textId="77777777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6A561494">
        <w:rPr>
          <w:rFonts w:ascii="Calibri" w:hAnsi="Calibri" w:cs="Calibri"/>
        </w:rPr>
        <w:t>_5. Strongly Agree</w:t>
      </w:r>
      <w:r>
        <w:rPr>
          <w:rFonts w:ascii="Calibri" w:hAnsi="Calibri" w:cs="Calibri"/>
        </w:rPr>
        <w:t xml:space="preserve"> (YES!)</w:t>
      </w:r>
    </w:p>
    <w:p w:rsidR="001D65E4" w:rsidP="001D65E4" w:rsidRDefault="001D65E4" w14:paraId="3701AE4D" w14:textId="25A79FCD">
      <w:pPr>
        <w:pStyle w:val="Default"/>
        <w:widowControl w:val="0"/>
        <w:rPr>
          <w:sz w:val="22"/>
          <w:szCs w:val="22"/>
        </w:rPr>
      </w:pPr>
    </w:p>
    <w:p w:rsidR="002E3081" w:rsidP="001D65E4" w:rsidRDefault="002E3081" w14:paraId="2AAA3D56" w14:textId="79C7B6AA">
      <w:pPr>
        <w:pStyle w:val="Default"/>
        <w:widowControl w:val="0"/>
        <w:rPr>
          <w:sz w:val="22"/>
          <w:szCs w:val="22"/>
        </w:rPr>
      </w:pPr>
      <w:r>
        <w:rPr>
          <w:sz w:val="22"/>
          <w:szCs w:val="22"/>
        </w:rPr>
        <w:t>For each version (8a and 8d)</w:t>
      </w:r>
    </w:p>
    <w:p w:rsidR="001D65E4" w:rsidP="001D65E4" w:rsidRDefault="001D65E4" w14:paraId="4ED29125" w14:textId="24660BD0">
      <w:pPr>
        <w:pStyle w:val="Default"/>
        <w:widowControl w:val="0"/>
        <w:rPr>
          <w:sz w:val="22"/>
          <w:szCs w:val="22"/>
        </w:rPr>
      </w:pPr>
      <w:r>
        <w:rPr>
          <w:sz w:val="22"/>
          <w:szCs w:val="22"/>
        </w:rPr>
        <w:t>Recognition subscale (Re): sum of responses to questions 1, 3, 7, 10, 12, 15, 17 (range 7 – 35)</w:t>
      </w:r>
    </w:p>
    <w:p w:rsidR="00156BB6" w:rsidP="001D65E4" w:rsidRDefault="00156BB6" w14:paraId="79E0036D" w14:textId="17E88729">
      <w:pPr>
        <w:pStyle w:val="Default"/>
        <w:widowControl w:val="0"/>
        <w:rPr>
          <w:sz w:val="22"/>
          <w:szCs w:val="22"/>
        </w:rPr>
      </w:pPr>
      <w:r>
        <w:rPr>
          <w:sz w:val="22"/>
          <w:szCs w:val="22"/>
        </w:rPr>
        <w:t>Total Re</w:t>
      </w:r>
      <w:r>
        <w:rPr>
          <w:sz w:val="22"/>
          <w:szCs w:val="22"/>
        </w:rPr>
        <w:tab/>
      </w:r>
      <w:r>
        <w:rPr>
          <w:sz w:val="22"/>
          <w:szCs w:val="22"/>
        </w:rPr>
        <w:t>Alcohol______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Drugs______</w:t>
      </w:r>
    </w:p>
    <w:p w:rsidR="00156BB6" w:rsidP="001D65E4" w:rsidRDefault="00156BB6" w14:paraId="59454F2B" w14:textId="77777777">
      <w:pPr>
        <w:pStyle w:val="Default"/>
        <w:widowControl w:val="0"/>
        <w:rPr>
          <w:sz w:val="22"/>
          <w:szCs w:val="22"/>
        </w:rPr>
      </w:pPr>
    </w:p>
    <w:p w:rsidR="001D65E4" w:rsidP="001D65E4" w:rsidRDefault="001D65E4" w14:paraId="34B2CFFD" w14:textId="3C5AD1CD">
      <w:pPr>
        <w:pStyle w:val="Default"/>
        <w:widowControl w:val="0"/>
        <w:rPr>
          <w:sz w:val="22"/>
          <w:szCs w:val="22"/>
        </w:rPr>
      </w:pPr>
      <w:r>
        <w:rPr>
          <w:sz w:val="22"/>
          <w:szCs w:val="22"/>
        </w:rPr>
        <w:t>Ambivalence subscale (Am): sum of responses to questions 2, 6, 11, 16 (range 4 – 20)</w:t>
      </w:r>
    </w:p>
    <w:p w:rsidR="00156BB6" w:rsidP="001D65E4" w:rsidRDefault="00156BB6" w14:paraId="6FEF155E" w14:textId="6EB2BF2E">
      <w:pPr>
        <w:pStyle w:val="Default"/>
        <w:widowControl w:val="0"/>
        <w:rPr>
          <w:sz w:val="22"/>
          <w:szCs w:val="22"/>
        </w:rPr>
      </w:pPr>
      <w:r>
        <w:rPr>
          <w:sz w:val="22"/>
          <w:szCs w:val="22"/>
        </w:rPr>
        <w:t>Total Am</w:t>
      </w:r>
      <w:r w:rsidRPr="00156BB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>Alcohol______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Drugs______</w:t>
      </w:r>
    </w:p>
    <w:p w:rsidR="00156BB6" w:rsidP="001D65E4" w:rsidRDefault="00156BB6" w14:paraId="5A5D2B5E" w14:textId="77777777">
      <w:pPr>
        <w:pStyle w:val="Default"/>
        <w:widowControl w:val="0"/>
        <w:rPr>
          <w:sz w:val="22"/>
          <w:szCs w:val="22"/>
        </w:rPr>
      </w:pPr>
    </w:p>
    <w:p w:rsidR="001D65E4" w:rsidP="001D65E4" w:rsidRDefault="001D65E4" w14:paraId="588686EA" w14:textId="00694808">
      <w:pPr>
        <w:pStyle w:val="Default"/>
        <w:widowControl w:val="0"/>
        <w:rPr>
          <w:sz w:val="22"/>
          <w:szCs w:val="22"/>
        </w:rPr>
      </w:pPr>
      <w:r w:rsidRPr="0870BF75" w:rsidR="0870BF75">
        <w:rPr>
          <w:sz w:val="22"/>
          <w:szCs w:val="22"/>
        </w:rPr>
        <w:t>Taking steps subscale (Ts): sum of responses to questions 4, 5, 8, 9, 13, 14, 18, 19 (range 8 – 40)</w:t>
      </w:r>
    </w:p>
    <w:p w:rsidR="001D65E4" w:rsidP="001D65E4" w:rsidRDefault="00156BB6" w14:paraId="62578970" w14:textId="766592C6">
      <w:pPr>
        <w:pStyle w:val="Default"/>
        <w:widowControl w:val="0"/>
        <w:rPr>
          <w:sz w:val="22"/>
          <w:szCs w:val="22"/>
        </w:rPr>
      </w:pPr>
      <w:r>
        <w:rPr>
          <w:sz w:val="22"/>
          <w:szCs w:val="22"/>
        </w:rPr>
        <w:t>Total Ts</w:t>
      </w:r>
      <w:r w:rsidRPr="00156BB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>Alcohol______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Drugs______</w:t>
      </w:r>
    </w:p>
    <w:p w:rsidR="00156BB6" w:rsidP="001D65E4" w:rsidRDefault="00156BB6" w14:paraId="671289AE" w14:textId="4D38C35C">
      <w:pPr>
        <w:pStyle w:val="Default"/>
        <w:widowControl w:val="0"/>
        <w:rPr>
          <w:sz w:val="22"/>
          <w:szCs w:val="22"/>
        </w:rPr>
      </w:pPr>
    </w:p>
    <w:p w:rsidR="00156BB6" w:rsidP="00156BB6" w:rsidRDefault="00156BB6" w14:paraId="6D087ED2" w14:textId="77777777">
      <w:pPr>
        <w:pStyle w:val="Default"/>
        <w:widowControl w:val="0"/>
        <w:rPr>
          <w:sz w:val="22"/>
          <w:szCs w:val="22"/>
        </w:rPr>
      </w:pPr>
      <w:r w:rsidRPr="00530316">
        <w:rPr>
          <w:sz w:val="22"/>
          <w:szCs w:val="22"/>
        </w:rPr>
        <w:t xml:space="preserve">Notes: </w:t>
      </w:r>
    </w:p>
    <w:p w:rsidR="00156BB6" w:rsidP="00156BB6" w:rsidRDefault="00156BB6" w14:paraId="79F63CB1" w14:textId="77777777">
      <w:pPr>
        <w:pStyle w:val="Default"/>
        <w:widowControl w:val="0"/>
        <w:rPr>
          <w:sz w:val="22"/>
          <w:szCs w:val="22"/>
        </w:rPr>
      </w:pPr>
      <w:r w:rsidRPr="001D65E4">
        <w:rPr>
          <w:sz w:val="22"/>
          <w:szCs w:val="22"/>
        </w:rPr>
        <w:t>SOCRATES is an experimental instrument designed to assess readiness for change in alcohol abusers. The instrument</w:t>
      </w:r>
      <w:r>
        <w:rPr>
          <w:sz w:val="22"/>
          <w:szCs w:val="22"/>
        </w:rPr>
        <w:t xml:space="preserve"> </w:t>
      </w:r>
      <w:r w:rsidRPr="001D65E4">
        <w:rPr>
          <w:sz w:val="22"/>
          <w:szCs w:val="22"/>
        </w:rPr>
        <w:t>yields three factorially-derived scale scores: Recognition (Re), Ambivalence (Am), and Taking Steps (Ts). It is a public</w:t>
      </w:r>
      <w:r>
        <w:rPr>
          <w:sz w:val="22"/>
          <w:szCs w:val="22"/>
        </w:rPr>
        <w:t xml:space="preserve"> </w:t>
      </w:r>
      <w:r w:rsidRPr="001D65E4">
        <w:rPr>
          <w:sz w:val="22"/>
          <w:szCs w:val="22"/>
        </w:rPr>
        <w:t>domain instrument and may be used without special permission.</w:t>
      </w:r>
    </w:p>
    <w:p w:rsidR="00156BB6" w:rsidP="001D65E4" w:rsidRDefault="00156BB6" w14:paraId="15AB7086" w14:textId="77777777">
      <w:pPr>
        <w:pStyle w:val="Default"/>
        <w:widowControl w:val="0"/>
        <w:rPr>
          <w:sz w:val="22"/>
          <w:szCs w:val="22"/>
        </w:rPr>
      </w:pPr>
    </w:p>
    <w:p w:rsidRPr="00530316" w:rsidR="001D65E4" w:rsidP="001D65E4" w:rsidRDefault="001D65E4" w14:paraId="2DFE7841" w14:textId="1EE8E128">
      <w:pPr>
        <w:pStyle w:val="Default"/>
        <w:widowControl w:val="0"/>
        <w:rPr>
          <w:sz w:val="22"/>
          <w:szCs w:val="22"/>
        </w:rPr>
      </w:pPr>
      <w:r>
        <w:rPr>
          <w:sz w:val="22"/>
          <w:szCs w:val="22"/>
        </w:rPr>
        <w:lastRenderedPageBreak/>
        <w:t>Reference</w:t>
      </w:r>
    </w:p>
    <w:p w:rsidRPr="00530316" w:rsidR="00D12009" w:rsidP="001D65E4" w:rsidRDefault="00D12009" w14:paraId="79A988E4" w14:textId="06F1A8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0316">
        <w:rPr>
          <w:rFonts w:ascii="Calibri" w:hAnsi="Calibri" w:cs="Calibri"/>
        </w:rPr>
        <w:t>Miller, W. R., &amp; Tonigan, J. S. (1996). Assessing drinkers' motivation for change: The Stages of Change Readiness</w:t>
      </w:r>
      <w:r w:rsidR="00530316">
        <w:rPr>
          <w:rFonts w:ascii="Calibri" w:hAnsi="Calibri" w:cs="Calibri"/>
        </w:rPr>
        <w:t xml:space="preserve"> </w:t>
      </w:r>
      <w:r w:rsidRPr="00530316">
        <w:rPr>
          <w:rFonts w:ascii="Calibri" w:hAnsi="Calibri" w:cs="Calibri"/>
        </w:rPr>
        <w:t xml:space="preserve">and Treatment Eagerness Scale (SOCRATES). </w:t>
      </w:r>
      <w:r w:rsidRPr="001D65E4">
        <w:rPr>
          <w:rFonts w:ascii="Calibri" w:hAnsi="Calibri" w:cs="Calibri"/>
          <w:i/>
        </w:rPr>
        <w:t>Psychology of Addictive Behaviors</w:t>
      </w:r>
      <w:r w:rsidRPr="00530316">
        <w:rPr>
          <w:rFonts w:ascii="Calibri" w:hAnsi="Calibri" w:cs="Calibri"/>
        </w:rPr>
        <w:t xml:space="preserve"> 10, 81-89.</w:t>
      </w:r>
    </w:p>
    <w:sectPr w:rsidRPr="00530316" w:rsidR="00D12009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7522" w:rsidP="00D627AC" w:rsidRDefault="001F7522" w14:paraId="608242EC" w14:textId="77777777">
      <w:pPr>
        <w:spacing w:after="0" w:line="240" w:lineRule="auto"/>
      </w:pPr>
      <w:r>
        <w:separator/>
      </w:r>
    </w:p>
  </w:endnote>
  <w:endnote w:type="continuationSeparator" w:id="0">
    <w:p w:rsidR="001F7522" w:rsidP="00D627AC" w:rsidRDefault="001F7522" w14:paraId="52B3E75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27AC" w:rsidP="00D627AC" w:rsidRDefault="00D627AC" w14:paraId="499D9F84" w14:textId="56BB7A68">
    <w:pPr>
      <w:pStyle w:val="Footer"/>
      <w:tabs>
        <w:tab w:val="clear" w:pos="4680"/>
      </w:tabs>
    </w:pPr>
    <w:r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804F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804F2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7522" w:rsidP="00D627AC" w:rsidRDefault="001F7522" w14:paraId="63CE4F3C" w14:textId="77777777">
      <w:pPr>
        <w:spacing w:after="0" w:line="240" w:lineRule="auto"/>
      </w:pPr>
      <w:r>
        <w:separator/>
      </w:r>
    </w:p>
  </w:footnote>
  <w:footnote w:type="continuationSeparator" w:id="0">
    <w:p w:rsidR="001F7522" w:rsidP="00D627AC" w:rsidRDefault="001F7522" w14:paraId="51893BA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65E4" w:rsidP="00D627AC" w:rsidRDefault="001D65E4" w14:paraId="49F59836" w14:textId="77777777">
    <w:pPr>
      <w:pStyle w:val="Heading1"/>
    </w:pPr>
    <w:r w:rsidRPr="001D65E4">
      <w:t>The Stages of Change Readiness and Treatment Eagerness Scale</w:t>
    </w:r>
    <w:r>
      <w:t xml:space="preserve"> (SOCRATES)</w:t>
    </w:r>
  </w:p>
  <w:p w:rsidRPr="00666DFA" w:rsidR="00D627AC" w:rsidP="00D627AC" w:rsidRDefault="002E3081" w14:paraId="69798326" w14:textId="37256012">
    <w:pPr>
      <w:tabs>
        <w:tab w:val="left" w:pos="7200"/>
      </w:tabs>
    </w:pPr>
    <w:bookmarkStart w:name="OLE_LINK2" w:id="0"/>
    <w:r w:rsidRPr="00666DFA">
      <w:t xml:space="preserve"> </w:t>
    </w:r>
    <w:r w:rsidRPr="00666DFA" w:rsidR="00D627AC">
      <w:t>[Study Name/ID pre-filled]</w:t>
    </w:r>
    <w:r w:rsidRPr="00666DFA" w:rsidR="00D627AC">
      <w:tab/>
    </w:r>
    <w:r w:rsidRPr="00666DFA" w:rsidR="00D627AC">
      <w:t>Site Name:</w:t>
    </w:r>
  </w:p>
  <w:bookmarkEnd w:id="0"/>
  <w:p w:rsidRPr="00D627AC" w:rsidR="00D627AC" w:rsidP="00D627AC" w:rsidRDefault="00D627AC" w14:paraId="75A92989" w14:textId="77777777">
    <w:pPr>
      <w:tabs>
        <w:tab w:val="left" w:pos="7200"/>
      </w:tabs>
    </w:pPr>
    <w:r w:rsidRPr="00666DFA">
      <w:tab/>
    </w:r>
    <w:r w:rsidRPr="00666DFA"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E74"/>
    <w:multiLevelType w:val="hybridMultilevel"/>
    <w:tmpl w:val="5C6A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31928"/>
    <w:multiLevelType w:val="hybridMultilevel"/>
    <w:tmpl w:val="A7BC79FA"/>
    <w:lvl w:ilvl="0" w:tplc="C3BA7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07C72"/>
    <w:rsid w:val="00017633"/>
    <w:rsid w:val="0003739C"/>
    <w:rsid w:val="00052C2B"/>
    <w:rsid w:val="00156BB6"/>
    <w:rsid w:val="001D65E4"/>
    <w:rsid w:val="001F7522"/>
    <w:rsid w:val="00202E60"/>
    <w:rsid w:val="00244613"/>
    <w:rsid w:val="002A083D"/>
    <w:rsid w:val="002E3081"/>
    <w:rsid w:val="0032660A"/>
    <w:rsid w:val="00333EEC"/>
    <w:rsid w:val="00345FC3"/>
    <w:rsid w:val="003574EE"/>
    <w:rsid w:val="0036729C"/>
    <w:rsid w:val="00394969"/>
    <w:rsid w:val="003A549D"/>
    <w:rsid w:val="003C0B6D"/>
    <w:rsid w:val="00407035"/>
    <w:rsid w:val="00413BF9"/>
    <w:rsid w:val="004A5714"/>
    <w:rsid w:val="00530316"/>
    <w:rsid w:val="00562CB1"/>
    <w:rsid w:val="005C4C16"/>
    <w:rsid w:val="005D2FF3"/>
    <w:rsid w:val="005E57CD"/>
    <w:rsid w:val="00624AF6"/>
    <w:rsid w:val="006D04A1"/>
    <w:rsid w:val="00771921"/>
    <w:rsid w:val="007E5377"/>
    <w:rsid w:val="008B4BA4"/>
    <w:rsid w:val="0092313A"/>
    <w:rsid w:val="00951305"/>
    <w:rsid w:val="009A22D8"/>
    <w:rsid w:val="009C43D2"/>
    <w:rsid w:val="009F4B03"/>
    <w:rsid w:val="00A21BF7"/>
    <w:rsid w:val="00A614E9"/>
    <w:rsid w:val="00A65D41"/>
    <w:rsid w:val="00A80C33"/>
    <w:rsid w:val="00AC7FF1"/>
    <w:rsid w:val="00B372EA"/>
    <w:rsid w:val="00B86B10"/>
    <w:rsid w:val="00BA6EB5"/>
    <w:rsid w:val="00BA77D3"/>
    <w:rsid w:val="00BC2FE8"/>
    <w:rsid w:val="00C23505"/>
    <w:rsid w:val="00C57AFE"/>
    <w:rsid w:val="00C62123"/>
    <w:rsid w:val="00CD3163"/>
    <w:rsid w:val="00CF2490"/>
    <w:rsid w:val="00D1113E"/>
    <w:rsid w:val="00D12009"/>
    <w:rsid w:val="00D23A87"/>
    <w:rsid w:val="00D627AC"/>
    <w:rsid w:val="00D804F2"/>
    <w:rsid w:val="00DF6383"/>
    <w:rsid w:val="00E44F77"/>
    <w:rsid w:val="00E721DB"/>
    <w:rsid w:val="00E8163C"/>
    <w:rsid w:val="00E84990"/>
    <w:rsid w:val="00EC764E"/>
    <w:rsid w:val="00EE24E9"/>
    <w:rsid w:val="00EE3D00"/>
    <w:rsid w:val="00F92E47"/>
    <w:rsid w:val="00FF7EB5"/>
    <w:rsid w:val="0870BF75"/>
    <w:rsid w:val="6A56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8782"/>
  <w15:chartTrackingRefBased/>
  <w15:docId w15:val="{569E37F3-FD77-4A36-B291-92ADDA6E58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660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627AC"/>
  </w:style>
  <w:style w:type="character" w:styleId="Heading1Char" w:customStyle="1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semiHidden/>
    <w:rsid w:val="0032660A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Default" w:customStyle="1">
    <w:name w:val="Default"/>
    <w:rsid w:val="00A65D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4665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9990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798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94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184307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9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36884537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7540833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25902598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936402232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4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978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324556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2888673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4324662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9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644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6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002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8470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467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5179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4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452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49041231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12861816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73026883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116095846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8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85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09350196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6771425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0151964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Personal Drinking Questionnaire (SOCRATES 8A)</dc:title>
  <dc:subject/>
  <dc:creator>Andy Franklin</dc:creator>
  <keywords/>
  <dc:description/>
  <lastModifiedBy>Andrew Siddons</lastModifiedBy>
  <revision>13</revision>
  <dcterms:created xsi:type="dcterms:W3CDTF">2022-02-11T18:06:00.0000000Z</dcterms:created>
  <dcterms:modified xsi:type="dcterms:W3CDTF">2022-03-17T16:31:32.7289918Z</dcterms:modified>
  <category/>
</coreProperties>
</file>