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62EF" w14:textId="2D217806" w:rsidR="004D5418" w:rsidRDefault="004D5418" w:rsidP="005E4341">
      <w:pPr>
        <w:widowControl w:val="0"/>
        <w:spacing w:after="0" w:line="240" w:lineRule="auto"/>
        <w:rPr>
          <w:rFonts w:cstheme="minorHAnsi"/>
        </w:rPr>
      </w:pPr>
      <w:proofErr w:type="spellStart"/>
      <w:r w:rsidRPr="004D5418">
        <w:rPr>
          <w:rFonts w:cstheme="minorHAnsi"/>
        </w:rPr>
        <w:t>Hoppa</w:t>
      </w:r>
      <w:proofErr w:type="spellEnd"/>
      <w:r w:rsidRPr="004D5418">
        <w:rPr>
          <w:rFonts w:cstheme="minorHAnsi"/>
        </w:rPr>
        <w:t xml:space="preserve"> </w:t>
      </w:r>
      <w:proofErr w:type="spellStart"/>
      <w:r w:rsidRPr="004D5418">
        <w:rPr>
          <w:rFonts w:cstheme="minorHAnsi"/>
        </w:rPr>
        <w:t>över</w:t>
      </w:r>
      <w:proofErr w:type="spellEnd"/>
      <w:r w:rsidRPr="004D5418">
        <w:rPr>
          <w:rFonts w:cstheme="minorHAnsi"/>
        </w:rPr>
        <w:t xml:space="preserve"> </w:t>
      </w:r>
      <w:proofErr w:type="spellStart"/>
      <w:r w:rsidRPr="004D5418">
        <w:rPr>
          <w:rFonts w:cstheme="minorHAnsi"/>
        </w:rPr>
        <w:t>frågorna</w:t>
      </w:r>
      <w:proofErr w:type="spellEnd"/>
      <w:r w:rsidRPr="004D5418">
        <w:rPr>
          <w:rFonts w:cstheme="minorHAnsi"/>
        </w:rPr>
        <w:t xml:space="preserve"> om du </w:t>
      </w:r>
      <w:proofErr w:type="spellStart"/>
      <w:r w:rsidRPr="004D5418">
        <w:rPr>
          <w:rFonts w:cstheme="minorHAnsi"/>
        </w:rPr>
        <w:t>inte</w:t>
      </w:r>
      <w:proofErr w:type="spellEnd"/>
      <w:r w:rsidRPr="004D5418">
        <w:rPr>
          <w:rFonts w:cstheme="minorHAnsi"/>
        </w:rPr>
        <w:t xml:space="preserve"> haft </w:t>
      </w:r>
      <w:proofErr w:type="spellStart"/>
      <w:r w:rsidRPr="004D5418">
        <w:rPr>
          <w:rFonts w:cstheme="minorHAnsi"/>
        </w:rPr>
        <w:t>någon</w:t>
      </w:r>
      <w:proofErr w:type="spellEnd"/>
      <w:r w:rsidRPr="004D5418">
        <w:rPr>
          <w:rFonts w:cstheme="minorHAnsi"/>
        </w:rPr>
        <w:t xml:space="preserve"> </w:t>
      </w:r>
      <w:proofErr w:type="spellStart"/>
      <w:r w:rsidRPr="004D5418">
        <w:rPr>
          <w:rFonts w:cstheme="minorHAnsi"/>
        </w:rPr>
        <w:t>smärta</w:t>
      </w:r>
      <w:proofErr w:type="spellEnd"/>
      <w:r w:rsidRPr="004D5418">
        <w:rPr>
          <w:rFonts w:cstheme="minorHAnsi"/>
        </w:rPr>
        <w:t xml:space="preserve"> under de </w:t>
      </w:r>
      <w:proofErr w:type="spellStart"/>
      <w:r w:rsidRPr="004D5418">
        <w:rPr>
          <w:rFonts w:cstheme="minorHAnsi"/>
        </w:rPr>
        <w:t>senaste</w:t>
      </w:r>
      <w:proofErr w:type="spellEnd"/>
      <w:r w:rsidRPr="004D5418">
        <w:rPr>
          <w:rFonts w:cstheme="minorHAnsi"/>
        </w:rPr>
        <w:t xml:space="preserve"> </w:t>
      </w:r>
      <w:proofErr w:type="spellStart"/>
      <w:r w:rsidRPr="004D5418">
        <w:rPr>
          <w:rFonts w:cstheme="minorHAnsi"/>
        </w:rPr>
        <w:t>tre</w:t>
      </w:r>
      <w:proofErr w:type="spellEnd"/>
      <w:r w:rsidRPr="004D5418">
        <w:rPr>
          <w:rFonts w:cstheme="minorHAnsi"/>
        </w:rPr>
        <w:t xml:space="preserve"> </w:t>
      </w:r>
      <w:proofErr w:type="spellStart"/>
      <w:r w:rsidRPr="004D5418">
        <w:rPr>
          <w:rFonts w:cstheme="minorHAnsi"/>
        </w:rPr>
        <w:t>månaderna</w:t>
      </w:r>
      <w:proofErr w:type="spellEnd"/>
    </w:p>
    <w:p w14:paraId="22C273A7" w14:textId="77777777" w:rsidR="004D5418" w:rsidRDefault="004D5418" w:rsidP="005E4341">
      <w:pPr>
        <w:widowControl w:val="0"/>
        <w:spacing w:after="0" w:line="240" w:lineRule="auto"/>
        <w:rPr>
          <w:rFonts w:cstheme="minorHAnsi"/>
        </w:rPr>
      </w:pPr>
    </w:p>
    <w:p w14:paraId="6BF74581" w14:textId="3D70D479" w:rsidR="00775020" w:rsidRPr="004D5418" w:rsidRDefault="005E4341" w:rsidP="005E4341">
      <w:pPr>
        <w:widowControl w:val="0"/>
        <w:spacing w:after="0" w:line="240" w:lineRule="auto"/>
        <w:rPr>
          <w:rFonts w:cstheme="minorHAnsi"/>
        </w:rPr>
      </w:pPr>
      <w:r w:rsidRPr="004D5418">
        <w:rPr>
          <w:rFonts w:cstheme="minorHAnsi"/>
        </w:rPr>
        <w:t>1</w:t>
      </w:r>
      <w:r w:rsidR="004D5418">
        <w:rPr>
          <w:rFonts w:cstheme="minorHAnsi"/>
        </w:rPr>
        <w:t>.</w:t>
      </w:r>
      <w:r w:rsidRPr="004D5418">
        <w:rPr>
          <w:rFonts w:cstheme="minorHAnsi"/>
        </w:rPr>
        <w:t xml:space="preserve"> </w:t>
      </w:r>
      <w:proofErr w:type="spellStart"/>
      <w:r w:rsidR="004D5418" w:rsidRPr="004D5418">
        <w:rPr>
          <w:rFonts w:cstheme="minorHAnsi"/>
        </w:rPr>
        <w:t>Hur</w:t>
      </w:r>
      <w:proofErr w:type="spellEnd"/>
      <w:r w:rsidR="004D5418" w:rsidRPr="004D5418">
        <w:rPr>
          <w:rFonts w:cstheme="minorHAnsi"/>
        </w:rPr>
        <w:t xml:space="preserve"> </w:t>
      </w:r>
      <w:proofErr w:type="spellStart"/>
      <w:r w:rsidR="004D5418" w:rsidRPr="004D5418">
        <w:rPr>
          <w:rFonts w:cstheme="minorHAnsi"/>
        </w:rPr>
        <w:t>ofta</w:t>
      </w:r>
      <w:proofErr w:type="spellEnd"/>
      <w:r w:rsidR="004D5418" w:rsidRPr="004D5418">
        <w:rPr>
          <w:rFonts w:cstheme="minorHAnsi"/>
        </w:rPr>
        <w:t xml:space="preserve"> har du haft </w:t>
      </w:r>
      <w:proofErr w:type="spellStart"/>
      <w:r w:rsidR="004D5418" w:rsidRPr="004D5418">
        <w:rPr>
          <w:rFonts w:cstheme="minorHAnsi"/>
        </w:rPr>
        <w:t>smärta</w:t>
      </w:r>
      <w:proofErr w:type="spellEnd"/>
      <w:r w:rsidR="004D5418" w:rsidRPr="004D5418">
        <w:rPr>
          <w:rFonts w:cstheme="minorHAnsi"/>
        </w:rPr>
        <w:t xml:space="preserve"> under de </w:t>
      </w:r>
      <w:proofErr w:type="spellStart"/>
      <w:r w:rsidR="004D5418" w:rsidRPr="004D5418">
        <w:rPr>
          <w:rFonts w:cstheme="minorHAnsi"/>
        </w:rPr>
        <w:t>senaste</w:t>
      </w:r>
      <w:proofErr w:type="spellEnd"/>
      <w:r w:rsidR="004D5418" w:rsidRPr="004D5418">
        <w:rPr>
          <w:rFonts w:cstheme="minorHAnsi"/>
        </w:rPr>
        <w:t xml:space="preserve"> </w:t>
      </w:r>
      <w:proofErr w:type="spellStart"/>
      <w:r w:rsidR="004D5418" w:rsidRPr="004D5418">
        <w:rPr>
          <w:rFonts w:cstheme="minorHAnsi"/>
        </w:rPr>
        <w:t>tre</w:t>
      </w:r>
      <w:proofErr w:type="spellEnd"/>
      <w:r w:rsidR="004D5418" w:rsidRPr="004D5418">
        <w:rPr>
          <w:rFonts w:cstheme="minorHAnsi"/>
        </w:rPr>
        <w:t xml:space="preserve"> </w:t>
      </w:r>
      <w:proofErr w:type="spellStart"/>
      <w:r w:rsidR="004D5418" w:rsidRPr="004D5418">
        <w:rPr>
          <w:rFonts w:cstheme="minorHAnsi"/>
        </w:rPr>
        <w:t>månaderna</w:t>
      </w:r>
      <w:proofErr w:type="spellEnd"/>
      <w:r w:rsidR="004D5418" w:rsidRPr="004D5418">
        <w:rPr>
          <w:rFonts w:cstheme="minorHAnsi"/>
        </w:rPr>
        <w:t>?</w:t>
      </w:r>
    </w:p>
    <w:p w14:paraId="4FD11DFF" w14:textId="21C595EF" w:rsidR="005E4341" w:rsidRPr="004D5418" w:rsidRDefault="004D5418" w:rsidP="005E4341">
      <w:pPr>
        <w:widowControl w:val="0"/>
        <w:spacing w:after="0" w:line="240" w:lineRule="auto"/>
        <w:rPr>
          <w:rFonts w:cstheme="minorHAnsi"/>
        </w:rPr>
      </w:pPr>
      <w:bookmarkStart w:id="0" w:name="_Hlk131767822"/>
      <w:r w:rsidRPr="004D5418">
        <w:rPr>
          <w:rFonts w:cstheme="minorHAnsi"/>
        </w:rPr>
        <w:t xml:space="preserve">_0. </w:t>
      </w:r>
      <w:proofErr w:type="spellStart"/>
      <w:r w:rsidRPr="004D5418">
        <w:rPr>
          <w:rFonts w:cstheme="minorHAnsi"/>
        </w:rPr>
        <w:t>Aldrig</w:t>
      </w:r>
      <w:proofErr w:type="spellEnd"/>
      <w:r w:rsidRPr="004D5418">
        <w:rPr>
          <w:rFonts w:cstheme="minorHAnsi"/>
        </w:rPr>
        <w:tab/>
        <w:t xml:space="preserve">_1.  </w:t>
      </w:r>
      <w:proofErr w:type="spellStart"/>
      <w:r w:rsidRPr="004D5418">
        <w:rPr>
          <w:rFonts w:cstheme="minorHAnsi"/>
        </w:rPr>
        <w:t>Vissa</w:t>
      </w:r>
      <w:proofErr w:type="spellEnd"/>
      <w:r w:rsidRPr="004D5418">
        <w:rPr>
          <w:rFonts w:cstheme="minorHAnsi"/>
        </w:rPr>
        <w:t xml:space="preserve"> </w:t>
      </w:r>
      <w:proofErr w:type="spellStart"/>
      <w:r w:rsidRPr="004D5418">
        <w:rPr>
          <w:rFonts w:cstheme="minorHAnsi"/>
        </w:rPr>
        <w:t>dagar</w:t>
      </w:r>
      <w:proofErr w:type="spellEnd"/>
      <w:r w:rsidRPr="004D5418">
        <w:rPr>
          <w:rFonts w:cstheme="minorHAnsi"/>
        </w:rPr>
        <w:tab/>
      </w:r>
      <w:r w:rsidRPr="004D5418">
        <w:rPr>
          <w:rFonts w:cstheme="minorHAnsi"/>
        </w:rPr>
        <w:tab/>
        <w:t xml:space="preserve">_2. De </w:t>
      </w:r>
      <w:proofErr w:type="spellStart"/>
      <w:r w:rsidRPr="004D5418">
        <w:rPr>
          <w:rFonts w:cstheme="minorHAnsi"/>
        </w:rPr>
        <w:t>flesta</w:t>
      </w:r>
      <w:proofErr w:type="spellEnd"/>
      <w:r w:rsidRPr="004D5418">
        <w:rPr>
          <w:rFonts w:cstheme="minorHAnsi"/>
        </w:rPr>
        <w:t xml:space="preserve"> </w:t>
      </w:r>
      <w:proofErr w:type="spellStart"/>
      <w:r w:rsidRPr="004D5418">
        <w:rPr>
          <w:rFonts w:cstheme="minorHAnsi"/>
        </w:rPr>
        <w:t>dagar</w:t>
      </w:r>
      <w:proofErr w:type="spellEnd"/>
      <w:r w:rsidRPr="004D5418">
        <w:rPr>
          <w:rFonts w:cstheme="minorHAnsi"/>
        </w:rPr>
        <w:tab/>
        <w:t xml:space="preserve">_3. </w:t>
      </w:r>
      <w:proofErr w:type="spellStart"/>
      <w:r w:rsidRPr="004D5418">
        <w:rPr>
          <w:rFonts w:cstheme="minorHAnsi"/>
        </w:rPr>
        <w:t>Alla</w:t>
      </w:r>
      <w:proofErr w:type="spellEnd"/>
      <w:r w:rsidRPr="004D5418">
        <w:rPr>
          <w:rFonts w:cstheme="minorHAnsi"/>
        </w:rPr>
        <w:t xml:space="preserve"> </w:t>
      </w:r>
      <w:proofErr w:type="spellStart"/>
      <w:r w:rsidRPr="004D5418">
        <w:rPr>
          <w:rFonts w:cstheme="minorHAnsi"/>
        </w:rPr>
        <w:t>daga</w:t>
      </w:r>
      <w:proofErr w:type="spellEnd"/>
    </w:p>
    <w:bookmarkEnd w:id="0"/>
    <w:p w14:paraId="4180FDF5" w14:textId="77777777" w:rsidR="004D5418" w:rsidRPr="004D5418" w:rsidRDefault="004D5418" w:rsidP="004D5418">
      <w:pPr>
        <w:widowControl w:val="0"/>
        <w:spacing w:after="0" w:line="240" w:lineRule="auto"/>
        <w:rPr>
          <w:rFonts w:cstheme="minorHAnsi"/>
        </w:rPr>
      </w:pPr>
    </w:p>
    <w:p w14:paraId="2478A863" w14:textId="3415C05A" w:rsidR="005E4341" w:rsidRPr="004D5418" w:rsidRDefault="005E4341" w:rsidP="004D5418">
      <w:pPr>
        <w:widowControl w:val="0"/>
        <w:spacing w:after="0" w:line="240" w:lineRule="auto"/>
        <w:rPr>
          <w:rFonts w:cstheme="minorHAnsi"/>
        </w:rPr>
      </w:pPr>
      <w:r w:rsidRPr="004D5418">
        <w:rPr>
          <w:rFonts w:cstheme="minorHAnsi"/>
        </w:rPr>
        <w:t xml:space="preserve">2.  </w:t>
      </w:r>
      <w:r w:rsidR="004D5418" w:rsidRPr="004D5418">
        <w:rPr>
          <w:rFonts w:cstheme="minorHAnsi"/>
        </w:rPr>
        <w:t xml:space="preserve">Under de </w:t>
      </w:r>
      <w:proofErr w:type="spellStart"/>
      <w:r w:rsidR="004D5418" w:rsidRPr="004D5418">
        <w:rPr>
          <w:rFonts w:cstheme="minorHAnsi"/>
        </w:rPr>
        <w:t>senaste</w:t>
      </w:r>
      <w:proofErr w:type="spellEnd"/>
      <w:r w:rsidR="004D5418" w:rsidRPr="004D5418">
        <w:rPr>
          <w:rFonts w:cstheme="minorHAnsi"/>
        </w:rPr>
        <w:t xml:space="preserve"> </w:t>
      </w:r>
      <w:proofErr w:type="spellStart"/>
      <w:r w:rsidR="004D5418" w:rsidRPr="004D5418">
        <w:rPr>
          <w:rFonts w:cstheme="minorHAnsi"/>
        </w:rPr>
        <w:t>tre</w:t>
      </w:r>
      <w:proofErr w:type="spellEnd"/>
      <w:r w:rsidR="004D5418" w:rsidRPr="004D5418">
        <w:rPr>
          <w:rFonts w:cstheme="minorHAnsi"/>
        </w:rPr>
        <w:t xml:space="preserve"> </w:t>
      </w:r>
      <w:proofErr w:type="spellStart"/>
      <w:r w:rsidR="004D5418" w:rsidRPr="004D5418">
        <w:rPr>
          <w:rFonts w:cstheme="minorHAnsi"/>
        </w:rPr>
        <w:t>månaderna</w:t>
      </w:r>
      <w:proofErr w:type="spellEnd"/>
      <w:r w:rsidR="004D5418" w:rsidRPr="004D5418">
        <w:rPr>
          <w:rFonts w:cstheme="minorHAnsi"/>
        </w:rPr>
        <w:t xml:space="preserve">, </w:t>
      </w:r>
      <w:proofErr w:type="spellStart"/>
      <w:r w:rsidR="004D5418" w:rsidRPr="004D5418">
        <w:rPr>
          <w:rFonts w:cstheme="minorHAnsi"/>
        </w:rPr>
        <w:t>hur</w:t>
      </w:r>
      <w:proofErr w:type="spellEnd"/>
      <w:r w:rsidR="004D5418" w:rsidRPr="004D5418">
        <w:rPr>
          <w:rFonts w:cstheme="minorHAnsi"/>
        </w:rPr>
        <w:t xml:space="preserve"> </w:t>
      </w:r>
      <w:proofErr w:type="spellStart"/>
      <w:r w:rsidR="004D5418" w:rsidRPr="004D5418">
        <w:rPr>
          <w:rFonts w:cstheme="minorHAnsi"/>
        </w:rPr>
        <w:t>ofta</w:t>
      </w:r>
      <w:proofErr w:type="spellEnd"/>
      <w:r w:rsidR="004D5418" w:rsidRPr="004D5418">
        <w:rPr>
          <w:rFonts w:cstheme="minorHAnsi"/>
        </w:rPr>
        <w:t xml:space="preserve"> </w:t>
      </w:r>
      <w:proofErr w:type="spellStart"/>
      <w:r w:rsidR="004D5418" w:rsidRPr="004D5418">
        <w:rPr>
          <w:rFonts w:cstheme="minorHAnsi"/>
        </w:rPr>
        <w:t>begränsade</w:t>
      </w:r>
      <w:proofErr w:type="spellEnd"/>
      <w:r w:rsidR="004D5418" w:rsidRPr="004D5418">
        <w:rPr>
          <w:rFonts w:cstheme="minorHAnsi"/>
        </w:rPr>
        <w:t xml:space="preserve"> </w:t>
      </w:r>
      <w:proofErr w:type="spellStart"/>
      <w:r w:rsidR="004D5418" w:rsidRPr="004D5418">
        <w:rPr>
          <w:rFonts w:cstheme="minorHAnsi"/>
        </w:rPr>
        <w:t>smärtan</w:t>
      </w:r>
      <w:proofErr w:type="spellEnd"/>
      <w:r w:rsidR="004D5418" w:rsidRPr="004D5418">
        <w:rPr>
          <w:rFonts w:cstheme="minorHAnsi"/>
        </w:rPr>
        <w:t xml:space="preserve"> </w:t>
      </w:r>
      <w:proofErr w:type="spellStart"/>
      <w:r w:rsidR="004D5418" w:rsidRPr="004D5418">
        <w:rPr>
          <w:rFonts w:cstheme="minorHAnsi"/>
        </w:rPr>
        <w:t>ditt</w:t>
      </w:r>
      <w:proofErr w:type="spellEnd"/>
      <w:r w:rsidR="004D5418" w:rsidRPr="004D5418">
        <w:rPr>
          <w:rFonts w:cstheme="minorHAnsi"/>
        </w:rPr>
        <w:t xml:space="preserve"> liv </w:t>
      </w:r>
      <w:proofErr w:type="spellStart"/>
      <w:r w:rsidR="004D5418" w:rsidRPr="004D5418">
        <w:rPr>
          <w:rFonts w:cstheme="minorHAnsi"/>
        </w:rPr>
        <w:t>eller</w:t>
      </w:r>
      <w:proofErr w:type="spellEnd"/>
      <w:r w:rsidR="004D5418" w:rsidRPr="004D5418">
        <w:rPr>
          <w:rFonts w:cstheme="minorHAnsi"/>
        </w:rPr>
        <w:t xml:space="preserve"> </w:t>
      </w:r>
      <w:proofErr w:type="spellStart"/>
      <w:r w:rsidR="004D5418" w:rsidRPr="004D5418">
        <w:rPr>
          <w:rFonts w:cstheme="minorHAnsi"/>
        </w:rPr>
        <w:t>arbetsförmåga</w:t>
      </w:r>
      <w:proofErr w:type="spellEnd"/>
      <w:r w:rsidR="004D5418" w:rsidRPr="004D5418">
        <w:rPr>
          <w:rFonts w:cstheme="minorHAnsi"/>
        </w:rPr>
        <w:t>?</w:t>
      </w:r>
    </w:p>
    <w:p w14:paraId="1E966FE8" w14:textId="2F680855" w:rsidR="005E4341" w:rsidRDefault="004D5418" w:rsidP="005E4341">
      <w:pPr>
        <w:widowControl w:val="0"/>
        <w:spacing w:after="0" w:line="240" w:lineRule="auto"/>
        <w:rPr>
          <w:rFonts w:cstheme="minorHAnsi"/>
        </w:rPr>
      </w:pPr>
      <w:r w:rsidRPr="004D5418">
        <w:rPr>
          <w:rFonts w:cstheme="minorHAnsi"/>
        </w:rPr>
        <w:t xml:space="preserve">_0. </w:t>
      </w:r>
      <w:proofErr w:type="spellStart"/>
      <w:r w:rsidRPr="004D5418">
        <w:rPr>
          <w:rFonts w:cstheme="minorHAnsi"/>
        </w:rPr>
        <w:t>Aldrig</w:t>
      </w:r>
      <w:proofErr w:type="spellEnd"/>
      <w:r w:rsidRPr="004D5418">
        <w:rPr>
          <w:rFonts w:cstheme="minorHAnsi"/>
        </w:rPr>
        <w:tab/>
        <w:t xml:space="preserve">_1.  </w:t>
      </w:r>
      <w:proofErr w:type="spellStart"/>
      <w:r w:rsidRPr="004D5418">
        <w:rPr>
          <w:rFonts w:cstheme="minorHAnsi"/>
        </w:rPr>
        <w:t>Vissa</w:t>
      </w:r>
      <w:proofErr w:type="spellEnd"/>
      <w:r w:rsidRPr="004D5418">
        <w:rPr>
          <w:rFonts w:cstheme="minorHAnsi"/>
        </w:rPr>
        <w:t xml:space="preserve"> </w:t>
      </w:r>
      <w:proofErr w:type="spellStart"/>
      <w:r w:rsidRPr="004D5418">
        <w:rPr>
          <w:rFonts w:cstheme="minorHAnsi"/>
        </w:rPr>
        <w:t>dagar</w:t>
      </w:r>
      <w:proofErr w:type="spellEnd"/>
      <w:r w:rsidRPr="004D5418">
        <w:rPr>
          <w:rFonts w:cstheme="minorHAnsi"/>
        </w:rPr>
        <w:tab/>
      </w:r>
      <w:r w:rsidRPr="004D5418">
        <w:rPr>
          <w:rFonts w:cstheme="minorHAnsi"/>
        </w:rPr>
        <w:tab/>
        <w:t xml:space="preserve">_2. De </w:t>
      </w:r>
      <w:proofErr w:type="spellStart"/>
      <w:r w:rsidRPr="004D5418">
        <w:rPr>
          <w:rFonts w:cstheme="minorHAnsi"/>
        </w:rPr>
        <w:t>flesta</w:t>
      </w:r>
      <w:proofErr w:type="spellEnd"/>
      <w:r w:rsidRPr="004D5418">
        <w:rPr>
          <w:rFonts w:cstheme="minorHAnsi"/>
        </w:rPr>
        <w:t xml:space="preserve"> </w:t>
      </w:r>
      <w:proofErr w:type="spellStart"/>
      <w:r w:rsidRPr="004D5418">
        <w:rPr>
          <w:rFonts w:cstheme="minorHAnsi"/>
        </w:rPr>
        <w:t>dagar</w:t>
      </w:r>
      <w:proofErr w:type="spellEnd"/>
      <w:r w:rsidRPr="004D5418">
        <w:rPr>
          <w:rFonts w:cstheme="minorHAnsi"/>
        </w:rPr>
        <w:tab/>
        <w:t xml:space="preserve">_3. </w:t>
      </w:r>
      <w:proofErr w:type="spellStart"/>
      <w:r w:rsidRPr="004D5418">
        <w:rPr>
          <w:rFonts w:cstheme="minorHAnsi"/>
        </w:rPr>
        <w:t>Alla</w:t>
      </w:r>
      <w:proofErr w:type="spellEnd"/>
      <w:r w:rsidRPr="004D5418">
        <w:rPr>
          <w:rFonts w:cstheme="minorHAnsi"/>
        </w:rPr>
        <w:t xml:space="preserve"> </w:t>
      </w:r>
      <w:proofErr w:type="spellStart"/>
      <w:r w:rsidRPr="004D5418">
        <w:rPr>
          <w:rFonts w:cstheme="minorHAnsi"/>
        </w:rPr>
        <w:t>daga</w:t>
      </w:r>
      <w:proofErr w:type="spellEnd"/>
    </w:p>
    <w:p w14:paraId="0C4FE356" w14:textId="77777777" w:rsidR="005E4341" w:rsidRDefault="005E4341" w:rsidP="005E4341">
      <w:pPr>
        <w:widowControl w:val="0"/>
        <w:spacing w:after="0" w:line="240" w:lineRule="auto"/>
        <w:rPr>
          <w:rFonts w:cstheme="minorHAnsi"/>
        </w:rPr>
      </w:pPr>
    </w:p>
    <w:p w14:paraId="74A992F2" w14:textId="77777777" w:rsidR="004D5418" w:rsidRDefault="004D5418" w:rsidP="004D5418"/>
    <w:p w14:paraId="31C62BAB" w14:textId="24949F22" w:rsidR="004D5418" w:rsidRPr="004D5418" w:rsidRDefault="004D5418" w:rsidP="004D5418">
      <w:proofErr w:type="spellStart"/>
      <w:r w:rsidRPr="004D5418">
        <w:t>Tänk</w:t>
      </w:r>
      <w:proofErr w:type="spellEnd"/>
      <w:r w:rsidRPr="004D5418">
        <w:t xml:space="preserve"> nu </w:t>
      </w:r>
      <w:proofErr w:type="spellStart"/>
      <w:r w:rsidRPr="004D5418">
        <w:t>på</w:t>
      </w:r>
      <w:proofErr w:type="spellEnd"/>
      <w:r w:rsidRPr="004D5418">
        <w:t xml:space="preserve"> </w:t>
      </w:r>
      <w:proofErr w:type="spellStart"/>
      <w:r w:rsidRPr="004D5418">
        <w:t>smärtan</w:t>
      </w:r>
      <w:proofErr w:type="spellEnd"/>
      <w:r w:rsidRPr="004D5418">
        <w:t xml:space="preserve"> du haft under de </w:t>
      </w:r>
      <w:proofErr w:type="spellStart"/>
      <w:r w:rsidRPr="004D5418">
        <w:t>senaste</w:t>
      </w:r>
      <w:proofErr w:type="spellEnd"/>
      <w:r w:rsidRPr="004D5418">
        <w:t xml:space="preserve"> </w:t>
      </w:r>
      <w:proofErr w:type="spellStart"/>
      <w:r w:rsidRPr="004D5418">
        <w:t>sju</w:t>
      </w:r>
      <w:proofErr w:type="spellEnd"/>
      <w:r w:rsidRPr="004D5418">
        <w:t xml:space="preserve"> </w:t>
      </w:r>
      <w:proofErr w:type="spellStart"/>
      <w:r w:rsidRPr="004D5418">
        <w:t>dagarna</w:t>
      </w:r>
      <w:proofErr w:type="spellEnd"/>
      <w:r w:rsidRPr="004D5418">
        <w:t>…</w:t>
      </w:r>
    </w:p>
    <w:p w14:paraId="1A860644" w14:textId="70B2458D" w:rsidR="004D5418" w:rsidRPr="004D5418" w:rsidRDefault="004D5418" w:rsidP="004D5418">
      <w:r>
        <w:t xml:space="preserve">3. </w:t>
      </w:r>
      <w:proofErr w:type="spellStart"/>
      <w:r w:rsidRPr="004D5418">
        <w:t>Vilken</w:t>
      </w:r>
      <w:proofErr w:type="spellEnd"/>
      <w:r w:rsidRPr="004D5418">
        <w:t xml:space="preserve"> </w:t>
      </w:r>
      <w:proofErr w:type="spellStart"/>
      <w:r w:rsidRPr="004D5418">
        <w:t>siffra</w:t>
      </w:r>
      <w:proofErr w:type="spellEnd"/>
      <w:r w:rsidRPr="004D5418">
        <w:t xml:space="preserve"> </w:t>
      </w:r>
      <w:proofErr w:type="spellStart"/>
      <w:r w:rsidRPr="004D5418">
        <w:t>beskriver</w:t>
      </w:r>
      <w:proofErr w:type="spellEnd"/>
      <w:r w:rsidRPr="004D5418">
        <w:t xml:space="preserve"> </w:t>
      </w:r>
      <w:proofErr w:type="spellStart"/>
      <w:r w:rsidRPr="004D5418">
        <w:t>bäst</w:t>
      </w:r>
      <w:proofErr w:type="spellEnd"/>
      <w:r w:rsidRPr="004D5418">
        <w:t xml:space="preserve"> din </w:t>
      </w:r>
      <w:proofErr w:type="spellStart"/>
      <w:r w:rsidRPr="004D5418">
        <w:t>smärta</w:t>
      </w:r>
      <w:proofErr w:type="spellEnd"/>
      <w:r w:rsidRPr="004D5418">
        <w:t xml:space="preserve"> </w:t>
      </w:r>
      <w:proofErr w:type="spellStart"/>
      <w:r w:rsidRPr="004D5418">
        <w:t>i</w:t>
      </w:r>
      <w:proofErr w:type="spellEnd"/>
      <w:r w:rsidRPr="004D5418">
        <w:t xml:space="preserve"> </w:t>
      </w:r>
      <w:proofErr w:type="spellStart"/>
      <w:r w:rsidRPr="004D5418">
        <w:t>genomsnitt</w:t>
      </w:r>
      <w:proofErr w:type="spellEnd"/>
      <w:r w:rsidRPr="004D5418">
        <w:t>? (</w:t>
      </w:r>
      <w:proofErr w:type="spellStart"/>
      <w:r w:rsidRPr="004D5418">
        <w:t>Ringa</w:t>
      </w:r>
      <w:proofErr w:type="spellEnd"/>
      <w:r w:rsidRPr="004D5418">
        <w:t xml:space="preserve"> in </w:t>
      </w:r>
      <w:proofErr w:type="spellStart"/>
      <w:r w:rsidRPr="004D5418">
        <w:t>siffran</w:t>
      </w:r>
      <w:proofErr w:type="spellEnd"/>
      <w:r w:rsidRPr="004D5418">
        <w:t>)</w:t>
      </w:r>
    </w:p>
    <w:p w14:paraId="22AB2331" w14:textId="77777777" w:rsidR="004D5418" w:rsidRPr="004D5418" w:rsidRDefault="004D5418" w:rsidP="004D5418">
      <w:pPr>
        <w:spacing w:line="240" w:lineRule="auto"/>
      </w:pPr>
      <w:bookmarkStart w:id="1" w:name="_Hlk22901218"/>
      <w:r w:rsidRPr="004D5418">
        <w:t>__0</w:t>
      </w:r>
      <w:r w:rsidRPr="004D5418">
        <w:tab/>
        <w:t>__1</w:t>
      </w:r>
      <w:r w:rsidRPr="004D5418">
        <w:tab/>
        <w:t>__2</w:t>
      </w:r>
      <w:r w:rsidRPr="004D5418">
        <w:tab/>
        <w:t>__3</w:t>
      </w:r>
      <w:r w:rsidRPr="004D5418">
        <w:tab/>
        <w:t>__4</w:t>
      </w:r>
      <w:r w:rsidRPr="004D5418">
        <w:tab/>
        <w:t>__5</w:t>
      </w:r>
      <w:r w:rsidRPr="004D5418">
        <w:tab/>
        <w:t>__6</w:t>
      </w:r>
      <w:r w:rsidRPr="004D5418">
        <w:tab/>
        <w:t>__7</w:t>
      </w:r>
      <w:r w:rsidRPr="004D5418">
        <w:tab/>
        <w:t>__8</w:t>
      </w:r>
      <w:r w:rsidRPr="004D5418">
        <w:tab/>
        <w:t>__9</w:t>
      </w:r>
      <w:r w:rsidRPr="004D5418">
        <w:tab/>
        <w:t xml:space="preserve">__10 </w:t>
      </w:r>
    </w:p>
    <w:bookmarkEnd w:id="1"/>
    <w:p w14:paraId="1A71C307" w14:textId="77777777" w:rsidR="004D5418" w:rsidRPr="004D5418" w:rsidRDefault="004D5418" w:rsidP="004D5418">
      <w:pPr>
        <w:tabs>
          <w:tab w:val="left" w:pos="7695"/>
        </w:tabs>
        <w:spacing w:after="0" w:line="240" w:lineRule="auto"/>
        <w:ind w:left="7200" w:hanging="7200"/>
        <w:rPr>
          <w:sz w:val="20"/>
          <w:szCs w:val="20"/>
        </w:rPr>
      </w:pPr>
      <w:r w:rsidRPr="004D5418">
        <w:rPr>
          <w:sz w:val="20"/>
          <w:szCs w:val="20"/>
        </w:rPr>
        <w:t xml:space="preserve">Ingen </w:t>
      </w:r>
      <w:r w:rsidRPr="004D5418">
        <w:rPr>
          <w:sz w:val="20"/>
          <w:szCs w:val="20"/>
        </w:rPr>
        <w:tab/>
      </w:r>
      <w:proofErr w:type="spellStart"/>
      <w:r w:rsidRPr="004D5418">
        <w:rPr>
          <w:sz w:val="20"/>
          <w:szCs w:val="20"/>
        </w:rPr>
        <w:t>Värsta</w:t>
      </w:r>
      <w:proofErr w:type="spellEnd"/>
      <w:r w:rsidRPr="004D5418">
        <w:rPr>
          <w:sz w:val="20"/>
          <w:szCs w:val="20"/>
        </w:rPr>
        <w:t xml:space="preserve"> </w:t>
      </w:r>
      <w:proofErr w:type="spellStart"/>
      <w:r w:rsidRPr="004D5418">
        <w:rPr>
          <w:sz w:val="20"/>
          <w:szCs w:val="20"/>
        </w:rPr>
        <w:t>tänkbara</w:t>
      </w:r>
      <w:proofErr w:type="spellEnd"/>
      <w:r w:rsidRPr="004D5418">
        <w:rPr>
          <w:sz w:val="20"/>
          <w:szCs w:val="20"/>
        </w:rPr>
        <w:t xml:space="preserve"> </w:t>
      </w:r>
      <w:proofErr w:type="spellStart"/>
      <w:r w:rsidRPr="004D5418">
        <w:rPr>
          <w:sz w:val="20"/>
          <w:szCs w:val="20"/>
        </w:rPr>
        <w:t>smärta</w:t>
      </w:r>
      <w:proofErr w:type="spellEnd"/>
    </w:p>
    <w:p w14:paraId="4FADA104" w14:textId="7336C0C3" w:rsidR="004D5418" w:rsidRPr="004D5418" w:rsidRDefault="004D5418" w:rsidP="004D5418">
      <w:pPr>
        <w:tabs>
          <w:tab w:val="left" w:pos="7200"/>
        </w:tabs>
        <w:spacing w:after="0" w:line="240" w:lineRule="auto"/>
        <w:ind w:left="7200" w:hanging="7200"/>
        <w:rPr>
          <w:sz w:val="20"/>
          <w:szCs w:val="20"/>
        </w:rPr>
      </w:pPr>
      <w:proofErr w:type="spellStart"/>
      <w:r w:rsidRPr="004D5418">
        <w:rPr>
          <w:sz w:val="20"/>
          <w:szCs w:val="20"/>
        </w:rPr>
        <w:t>Smärta</w:t>
      </w:r>
      <w:proofErr w:type="spellEnd"/>
      <w:r w:rsidRPr="004D5418">
        <w:rPr>
          <w:sz w:val="20"/>
          <w:szCs w:val="20"/>
        </w:rPr>
        <w:t xml:space="preserve">   </w:t>
      </w:r>
    </w:p>
    <w:p w14:paraId="5C95A654" w14:textId="77777777" w:rsidR="004D5418" w:rsidRDefault="004D5418" w:rsidP="004D5418"/>
    <w:p w14:paraId="5306E55A" w14:textId="168DE4F7" w:rsidR="004D5418" w:rsidRPr="004D5418" w:rsidRDefault="004D5418" w:rsidP="004D5418">
      <w:r>
        <w:t>4.</w:t>
      </w:r>
      <w:r w:rsidRPr="004D5418">
        <w:t xml:space="preserve"> </w:t>
      </w:r>
      <w:proofErr w:type="spellStart"/>
      <w:r w:rsidRPr="004D5418">
        <w:t>Vilken</w:t>
      </w:r>
      <w:proofErr w:type="spellEnd"/>
      <w:r w:rsidRPr="004D5418">
        <w:t xml:space="preserve"> </w:t>
      </w:r>
      <w:proofErr w:type="spellStart"/>
      <w:r w:rsidRPr="004D5418">
        <w:t>siffra</w:t>
      </w:r>
      <w:proofErr w:type="spellEnd"/>
      <w:r w:rsidRPr="004D5418">
        <w:t xml:space="preserve"> </w:t>
      </w:r>
      <w:proofErr w:type="spellStart"/>
      <w:r w:rsidRPr="004D5418">
        <w:t>motsvarar</w:t>
      </w:r>
      <w:proofErr w:type="spellEnd"/>
      <w:r w:rsidRPr="004D5418">
        <w:t xml:space="preserve"> </w:t>
      </w:r>
      <w:proofErr w:type="spellStart"/>
      <w:r w:rsidRPr="004D5418">
        <w:t>bäst</w:t>
      </w:r>
      <w:proofErr w:type="spellEnd"/>
      <w:r w:rsidRPr="004D5418">
        <w:t xml:space="preserve"> </w:t>
      </w:r>
      <w:proofErr w:type="spellStart"/>
      <w:r w:rsidRPr="004D5418">
        <w:t>hur</w:t>
      </w:r>
      <w:proofErr w:type="spellEnd"/>
      <w:r w:rsidRPr="004D5418">
        <w:t xml:space="preserve"> </w:t>
      </w:r>
      <w:proofErr w:type="spellStart"/>
      <w:r w:rsidRPr="004D5418">
        <w:t>smärtan</w:t>
      </w:r>
      <w:proofErr w:type="spellEnd"/>
      <w:r w:rsidRPr="004D5418">
        <w:t xml:space="preserve"> har </w:t>
      </w:r>
      <w:proofErr w:type="spellStart"/>
      <w:r w:rsidRPr="004D5418">
        <w:t>begränsat</w:t>
      </w:r>
      <w:proofErr w:type="spellEnd"/>
      <w:r w:rsidRPr="004D5418">
        <w:t xml:space="preserve"> </w:t>
      </w:r>
      <w:proofErr w:type="spellStart"/>
      <w:r w:rsidRPr="004D5418">
        <w:t>dina</w:t>
      </w:r>
      <w:proofErr w:type="spellEnd"/>
      <w:r w:rsidRPr="004D5418">
        <w:t xml:space="preserve"> </w:t>
      </w:r>
      <w:proofErr w:type="spellStart"/>
      <w:r w:rsidRPr="004D5418">
        <w:t>möjligheter</w:t>
      </w:r>
      <w:proofErr w:type="spellEnd"/>
      <w:r w:rsidRPr="004D5418">
        <w:t xml:space="preserve"> </w:t>
      </w:r>
      <w:proofErr w:type="spellStart"/>
      <w:r w:rsidRPr="004D5418">
        <w:t>att</w:t>
      </w:r>
      <w:proofErr w:type="spellEnd"/>
      <w:r w:rsidRPr="004D5418">
        <w:t xml:space="preserve"> </w:t>
      </w:r>
      <w:proofErr w:type="spellStart"/>
      <w:r w:rsidRPr="004D5418">
        <w:t>uppskatta</w:t>
      </w:r>
      <w:proofErr w:type="spellEnd"/>
      <w:r w:rsidRPr="004D5418">
        <w:t xml:space="preserve"> </w:t>
      </w:r>
      <w:proofErr w:type="spellStart"/>
      <w:r w:rsidRPr="004D5418">
        <w:t>livet</w:t>
      </w:r>
      <w:proofErr w:type="spellEnd"/>
      <w:r w:rsidRPr="004D5418">
        <w:t xml:space="preserve"> under de </w:t>
      </w:r>
      <w:proofErr w:type="spellStart"/>
      <w:r w:rsidRPr="004D5418">
        <w:t>senaste</w:t>
      </w:r>
      <w:proofErr w:type="spellEnd"/>
      <w:r w:rsidRPr="004D5418">
        <w:t xml:space="preserve"> </w:t>
      </w:r>
      <w:proofErr w:type="spellStart"/>
      <w:r w:rsidRPr="004D5418">
        <w:t>sju</w:t>
      </w:r>
      <w:proofErr w:type="spellEnd"/>
      <w:r w:rsidRPr="004D5418">
        <w:t xml:space="preserve"> </w:t>
      </w:r>
      <w:proofErr w:type="spellStart"/>
      <w:r w:rsidRPr="004D5418">
        <w:t>dagarna</w:t>
      </w:r>
      <w:proofErr w:type="spellEnd"/>
      <w:r w:rsidRPr="004D5418">
        <w:t>? (</w:t>
      </w:r>
      <w:proofErr w:type="spellStart"/>
      <w:r w:rsidRPr="004D5418">
        <w:t>Ringa</w:t>
      </w:r>
      <w:proofErr w:type="spellEnd"/>
      <w:r w:rsidRPr="004D5418">
        <w:t xml:space="preserve"> in </w:t>
      </w:r>
      <w:proofErr w:type="spellStart"/>
      <w:r w:rsidRPr="004D5418">
        <w:t>siffran</w:t>
      </w:r>
      <w:proofErr w:type="spellEnd"/>
      <w:r w:rsidRPr="004D5418">
        <w:t>)</w:t>
      </w:r>
    </w:p>
    <w:p w14:paraId="4A9991CD" w14:textId="77777777" w:rsidR="004D5418" w:rsidRPr="004D5418" w:rsidRDefault="004D5418" w:rsidP="004D5418">
      <w:pPr>
        <w:spacing w:line="240" w:lineRule="auto"/>
      </w:pPr>
      <w:bookmarkStart w:id="2" w:name="_Hlk131766134"/>
      <w:r w:rsidRPr="004D5418">
        <w:t>__0</w:t>
      </w:r>
      <w:r w:rsidRPr="004D5418">
        <w:tab/>
        <w:t>__1</w:t>
      </w:r>
      <w:r w:rsidRPr="004D5418">
        <w:tab/>
        <w:t>__2</w:t>
      </w:r>
      <w:r w:rsidRPr="004D5418">
        <w:tab/>
        <w:t>__3</w:t>
      </w:r>
      <w:r w:rsidRPr="004D5418">
        <w:tab/>
        <w:t>__4</w:t>
      </w:r>
      <w:r w:rsidRPr="004D5418">
        <w:tab/>
        <w:t>__5</w:t>
      </w:r>
      <w:r w:rsidRPr="004D5418">
        <w:tab/>
        <w:t>__6</w:t>
      </w:r>
      <w:r w:rsidRPr="004D5418">
        <w:tab/>
        <w:t>__7</w:t>
      </w:r>
      <w:r w:rsidRPr="004D5418">
        <w:tab/>
        <w:t>__8</w:t>
      </w:r>
      <w:r w:rsidRPr="004D5418">
        <w:tab/>
        <w:t>__9</w:t>
      </w:r>
      <w:r w:rsidRPr="004D5418">
        <w:tab/>
        <w:t xml:space="preserve">__10 </w:t>
      </w:r>
    </w:p>
    <w:p w14:paraId="007B32BA" w14:textId="77777777" w:rsidR="004D5418" w:rsidRPr="004D5418" w:rsidRDefault="004D5418" w:rsidP="004D5418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D5418">
        <w:rPr>
          <w:rFonts w:ascii="Calibri" w:hAnsi="Calibri" w:cs="Calibri"/>
          <w:sz w:val="20"/>
          <w:szCs w:val="20"/>
        </w:rPr>
        <w:t>Ingen</w:t>
      </w:r>
      <w:r w:rsidRPr="004D5418">
        <w:rPr>
          <w:rFonts w:ascii="Calibri" w:hAnsi="Calibri" w:cs="Calibri"/>
          <w:sz w:val="20"/>
          <w:szCs w:val="20"/>
        </w:rPr>
        <w:tab/>
      </w:r>
      <w:proofErr w:type="spellStart"/>
      <w:r w:rsidRPr="004D5418">
        <w:rPr>
          <w:rFonts w:ascii="Calibri" w:hAnsi="Calibri" w:cs="Calibri"/>
          <w:sz w:val="20"/>
          <w:szCs w:val="20"/>
        </w:rPr>
        <w:t>Begränsar</w:t>
      </w:r>
      <w:proofErr w:type="spellEnd"/>
      <w:r w:rsidRPr="004D5418">
        <w:rPr>
          <w:rFonts w:ascii="Calibri" w:hAnsi="Calibri" w:cs="Calibri"/>
          <w:sz w:val="20"/>
          <w:szCs w:val="20"/>
        </w:rPr>
        <w:t xml:space="preserve"> </w:t>
      </w:r>
    </w:p>
    <w:p w14:paraId="1155C777" w14:textId="77777777" w:rsidR="004D5418" w:rsidRPr="004D5418" w:rsidRDefault="004D5418" w:rsidP="004D5418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4D5418">
        <w:rPr>
          <w:rFonts w:ascii="Calibri" w:hAnsi="Calibri" w:cs="Calibri"/>
          <w:sz w:val="20"/>
          <w:szCs w:val="20"/>
        </w:rPr>
        <w:t>begränsning</w:t>
      </w:r>
      <w:proofErr w:type="spellEnd"/>
      <w:r w:rsidRPr="004D5418">
        <w:rPr>
          <w:rFonts w:ascii="Calibri" w:hAnsi="Calibri" w:cs="Calibri"/>
          <w:sz w:val="20"/>
          <w:szCs w:val="20"/>
        </w:rPr>
        <w:t xml:space="preserve"> </w:t>
      </w:r>
      <w:r w:rsidRPr="004D5418">
        <w:rPr>
          <w:rFonts w:ascii="Calibri" w:hAnsi="Calibri" w:cs="Calibri"/>
          <w:sz w:val="20"/>
          <w:szCs w:val="20"/>
        </w:rPr>
        <w:tab/>
      </w:r>
      <w:proofErr w:type="spellStart"/>
      <w:r w:rsidRPr="004D5418">
        <w:rPr>
          <w:rFonts w:ascii="Calibri" w:hAnsi="Calibri" w:cs="Calibri"/>
          <w:sz w:val="20"/>
          <w:szCs w:val="20"/>
        </w:rPr>
        <w:t>helt</w:t>
      </w:r>
      <w:proofErr w:type="spellEnd"/>
      <w:r w:rsidRPr="004D541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D5418">
        <w:rPr>
          <w:rFonts w:ascii="Calibri" w:hAnsi="Calibri" w:cs="Calibri"/>
          <w:sz w:val="20"/>
          <w:szCs w:val="20"/>
        </w:rPr>
        <w:t>och</w:t>
      </w:r>
      <w:proofErr w:type="spellEnd"/>
      <w:r w:rsidRPr="004D541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D5418">
        <w:rPr>
          <w:rFonts w:ascii="Calibri" w:hAnsi="Calibri" w:cs="Calibri"/>
          <w:sz w:val="20"/>
          <w:szCs w:val="20"/>
        </w:rPr>
        <w:t>hållet</w:t>
      </w:r>
      <w:proofErr w:type="spellEnd"/>
    </w:p>
    <w:bookmarkEnd w:id="2"/>
    <w:p w14:paraId="66E76199" w14:textId="77777777" w:rsidR="004D5418" w:rsidRPr="004D5418" w:rsidRDefault="004D5418" w:rsidP="004D5418"/>
    <w:p w14:paraId="5598152B" w14:textId="3F290AEB" w:rsidR="004D5418" w:rsidRPr="004D5418" w:rsidRDefault="004D5418" w:rsidP="004D5418">
      <w:r>
        <w:t>5.</w:t>
      </w:r>
      <w:r w:rsidRPr="004D5418">
        <w:t xml:space="preserve"> </w:t>
      </w:r>
      <w:proofErr w:type="spellStart"/>
      <w:r w:rsidRPr="004D5418">
        <w:t>Vilken</w:t>
      </w:r>
      <w:proofErr w:type="spellEnd"/>
      <w:r w:rsidRPr="004D5418">
        <w:t xml:space="preserve"> </w:t>
      </w:r>
      <w:proofErr w:type="spellStart"/>
      <w:r w:rsidRPr="004D5418">
        <w:t>siffra</w:t>
      </w:r>
      <w:proofErr w:type="spellEnd"/>
      <w:r w:rsidRPr="004D5418">
        <w:t xml:space="preserve"> </w:t>
      </w:r>
      <w:proofErr w:type="spellStart"/>
      <w:r w:rsidRPr="004D5418">
        <w:t>motsvarar</w:t>
      </w:r>
      <w:proofErr w:type="spellEnd"/>
      <w:r w:rsidRPr="004D5418">
        <w:t xml:space="preserve"> </w:t>
      </w:r>
      <w:proofErr w:type="spellStart"/>
      <w:r w:rsidRPr="004D5418">
        <w:t>bäst</w:t>
      </w:r>
      <w:proofErr w:type="spellEnd"/>
      <w:r w:rsidRPr="004D5418">
        <w:t xml:space="preserve"> </w:t>
      </w:r>
      <w:proofErr w:type="spellStart"/>
      <w:r w:rsidRPr="004D5418">
        <w:t>hur</w:t>
      </w:r>
      <w:proofErr w:type="spellEnd"/>
      <w:r w:rsidRPr="004D5418">
        <w:t xml:space="preserve"> </w:t>
      </w:r>
      <w:proofErr w:type="spellStart"/>
      <w:r w:rsidRPr="004D5418">
        <w:t>smärtan</w:t>
      </w:r>
      <w:proofErr w:type="spellEnd"/>
      <w:r w:rsidRPr="004D5418">
        <w:t xml:space="preserve"> </w:t>
      </w:r>
      <w:proofErr w:type="spellStart"/>
      <w:r w:rsidRPr="004D5418">
        <w:t>begränsat</w:t>
      </w:r>
      <w:proofErr w:type="spellEnd"/>
      <w:r w:rsidRPr="004D5418">
        <w:t xml:space="preserve"> </w:t>
      </w:r>
      <w:proofErr w:type="spellStart"/>
      <w:r w:rsidRPr="004D5418">
        <w:t>dina</w:t>
      </w:r>
      <w:proofErr w:type="spellEnd"/>
      <w:r w:rsidRPr="004D5418">
        <w:t xml:space="preserve"> </w:t>
      </w:r>
      <w:proofErr w:type="spellStart"/>
      <w:r w:rsidRPr="004D5418">
        <w:t>allmänna</w:t>
      </w:r>
      <w:proofErr w:type="spellEnd"/>
      <w:r w:rsidRPr="004D5418">
        <w:t xml:space="preserve"> </w:t>
      </w:r>
      <w:proofErr w:type="spellStart"/>
      <w:r w:rsidRPr="004D5418">
        <w:t>aktiviteter</w:t>
      </w:r>
      <w:proofErr w:type="spellEnd"/>
      <w:r w:rsidRPr="004D5418">
        <w:t xml:space="preserve"> under de </w:t>
      </w:r>
      <w:proofErr w:type="spellStart"/>
      <w:r w:rsidRPr="004D5418">
        <w:t>senaste</w:t>
      </w:r>
      <w:proofErr w:type="spellEnd"/>
      <w:r w:rsidRPr="004D5418">
        <w:t xml:space="preserve"> </w:t>
      </w:r>
      <w:proofErr w:type="spellStart"/>
      <w:r w:rsidRPr="004D5418">
        <w:t>sju</w:t>
      </w:r>
      <w:proofErr w:type="spellEnd"/>
      <w:r w:rsidRPr="004D5418">
        <w:t xml:space="preserve"> </w:t>
      </w:r>
      <w:proofErr w:type="spellStart"/>
      <w:r w:rsidRPr="004D5418">
        <w:t>dagarna</w:t>
      </w:r>
      <w:proofErr w:type="spellEnd"/>
      <w:r w:rsidRPr="004D5418">
        <w:t>? (</w:t>
      </w:r>
      <w:proofErr w:type="spellStart"/>
      <w:r w:rsidRPr="004D5418">
        <w:t>Ringa</w:t>
      </w:r>
      <w:proofErr w:type="spellEnd"/>
      <w:r w:rsidRPr="004D5418">
        <w:t xml:space="preserve"> in </w:t>
      </w:r>
      <w:proofErr w:type="spellStart"/>
      <w:r w:rsidRPr="004D5418">
        <w:t>siffran</w:t>
      </w:r>
      <w:proofErr w:type="spellEnd"/>
      <w:r w:rsidRPr="004D5418">
        <w:t>)</w:t>
      </w:r>
    </w:p>
    <w:p w14:paraId="4670E80A" w14:textId="77777777" w:rsidR="004D5418" w:rsidRPr="004D5418" w:rsidRDefault="004D5418" w:rsidP="004D5418">
      <w:pPr>
        <w:spacing w:line="240" w:lineRule="auto"/>
      </w:pPr>
      <w:r w:rsidRPr="004D5418">
        <w:t>__0</w:t>
      </w:r>
      <w:r w:rsidRPr="004D5418">
        <w:tab/>
        <w:t>__1</w:t>
      </w:r>
      <w:r w:rsidRPr="004D5418">
        <w:tab/>
        <w:t>__2</w:t>
      </w:r>
      <w:r w:rsidRPr="004D5418">
        <w:tab/>
        <w:t>__3</w:t>
      </w:r>
      <w:r w:rsidRPr="004D5418">
        <w:tab/>
        <w:t>__4</w:t>
      </w:r>
      <w:r w:rsidRPr="004D5418">
        <w:tab/>
        <w:t>__5</w:t>
      </w:r>
      <w:r w:rsidRPr="004D5418">
        <w:tab/>
        <w:t>__6</w:t>
      </w:r>
      <w:r w:rsidRPr="004D5418">
        <w:tab/>
        <w:t>__7</w:t>
      </w:r>
      <w:r w:rsidRPr="004D5418">
        <w:tab/>
        <w:t>__8</w:t>
      </w:r>
      <w:r w:rsidRPr="004D5418">
        <w:tab/>
        <w:t>__9</w:t>
      </w:r>
      <w:r w:rsidRPr="004D5418">
        <w:tab/>
        <w:t xml:space="preserve">__10 </w:t>
      </w:r>
    </w:p>
    <w:p w14:paraId="7482A42B" w14:textId="77777777" w:rsidR="004D5418" w:rsidRPr="004D5418" w:rsidRDefault="004D5418" w:rsidP="004D5418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D5418">
        <w:rPr>
          <w:rFonts w:ascii="Calibri" w:hAnsi="Calibri" w:cs="Calibri"/>
          <w:sz w:val="20"/>
          <w:szCs w:val="20"/>
        </w:rPr>
        <w:t>Ingen</w:t>
      </w:r>
      <w:r w:rsidRPr="004D5418">
        <w:rPr>
          <w:rFonts w:ascii="Calibri" w:hAnsi="Calibri" w:cs="Calibri"/>
          <w:sz w:val="20"/>
          <w:szCs w:val="20"/>
        </w:rPr>
        <w:tab/>
      </w:r>
      <w:proofErr w:type="spellStart"/>
      <w:r w:rsidRPr="004D5418">
        <w:rPr>
          <w:rFonts w:ascii="Calibri" w:hAnsi="Calibri" w:cs="Calibri"/>
          <w:sz w:val="20"/>
          <w:szCs w:val="20"/>
        </w:rPr>
        <w:t>Begränsar</w:t>
      </w:r>
      <w:proofErr w:type="spellEnd"/>
      <w:r w:rsidRPr="004D5418">
        <w:rPr>
          <w:rFonts w:ascii="Calibri" w:hAnsi="Calibri" w:cs="Calibri"/>
          <w:sz w:val="20"/>
          <w:szCs w:val="20"/>
        </w:rPr>
        <w:t xml:space="preserve"> </w:t>
      </w:r>
    </w:p>
    <w:p w14:paraId="52E0EBF9" w14:textId="77777777" w:rsidR="004D5418" w:rsidRPr="004D5418" w:rsidRDefault="004D5418" w:rsidP="004D5418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4D5418">
        <w:rPr>
          <w:rFonts w:ascii="Calibri" w:hAnsi="Calibri" w:cs="Calibri"/>
          <w:sz w:val="20"/>
          <w:szCs w:val="20"/>
        </w:rPr>
        <w:t>begränsning</w:t>
      </w:r>
      <w:proofErr w:type="spellEnd"/>
      <w:r w:rsidRPr="004D5418">
        <w:rPr>
          <w:rFonts w:ascii="Calibri" w:hAnsi="Calibri" w:cs="Calibri"/>
          <w:sz w:val="20"/>
          <w:szCs w:val="20"/>
        </w:rPr>
        <w:t xml:space="preserve"> </w:t>
      </w:r>
      <w:r w:rsidRPr="004D5418">
        <w:rPr>
          <w:rFonts w:ascii="Calibri" w:hAnsi="Calibri" w:cs="Calibri"/>
          <w:sz w:val="20"/>
          <w:szCs w:val="20"/>
        </w:rPr>
        <w:tab/>
      </w:r>
      <w:proofErr w:type="spellStart"/>
      <w:r w:rsidRPr="004D5418">
        <w:rPr>
          <w:rFonts w:ascii="Calibri" w:hAnsi="Calibri" w:cs="Calibri"/>
          <w:sz w:val="20"/>
          <w:szCs w:val="20"/>
        </w:rPr>
        <w:t>helt</w:t>
      </w:r>
      <w:proofErr w:type="spellEnd"/>
      <w:r w:rsidRPr="004D541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D5418">
        <w:rPr>
          <w:rFonts w:ascii="Calibri" w:hAnsi="Calibri" w:cs="Calibri"/>
          <w:sz w:val="20"/>
          <w:szCs w:val="20"/>
        </w:rPr>
        <w:t>och</w:t>
      </w:r>
      <w:proofErr w:type="spellEnd"/>
      <w:r w:rsidRPr="004D541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D5418">
        <w:rPr>
          <w:rFonts w:ascii="Calibri" w:hAnsi="Calibri" w:cs="Calibri"/>
          <w:sz w:val="20"/>
          <w:szCs w:val="20"/>
        </w:rPr>
        <w:t>hållet</w:t>
      </w:r>
      <w:proofErr w:type="spellEnd"/>
    </w:p>
    <w:p w14:paraId="3B580AB4" w14:textId="77777777" w:rsidR="005E4341" w:rsidRDefault="005E4341" w:rsidP="005E4341">
      <w:pPr>
        <w:widowControl w:val="0"/>
        <w:spacing w:after="0" w:line="240" w:lineRule="auto"/>
        <w:rPr>
          <w:rFonts w:cstheme="minorHAnsi"/>
        </w:rPr>
      </w:pPr>
    </w:p>
    <w:p w14:paraId="3B9F73A8" w14:textId="77777777" w:rsidR="00AB06BC" w:rsidRDefault="00AB06BC" w:rsidP="005E4341">
      <w:pPr>
        <w:widowControl w:val="0"/>
        <w:spacing w:after="0" w:line="240" w:lineRule="auto"/>
        <w:rPr>
          <w:rFonts w:cstheme="minorHAnsi"/>
        </w:rPr>
      </w:pPr>
    </w:p>
    <w:p w14:paraId="0F7186FF" w14:textId="6E30F240" w:rsidR="004D5418" w:rsidRPr="004D5418" w:rsidRDefault="004D5418" w:rsidP="004D5418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D5418">
        <w:rPr>
          <w:rFonts w:cstheme="minorHAnsi"/>
        </w:rPr>
        <w:t xml:space="preserve">Jag </w:t>
      </w:r>
      <w:proofErr w:type="spellStart"/>
      <w:r w:rsidRPr="004D5418">
        <w:rPr>
          <w:rFonts w:cstheme="minorHAnsi"/>
        </w:rPr>
        <w:t>kan</w:t>
      </w:r>
      <w:proofErr w:type="spellEnd"/>
      <w:r w:rsidRPr="004D5418">
        <w:rPr>
          <w:rFonts w:cstheme="minorHAnsi"/>
        </w:rPr>
        <w:t xml:space="preserve"> </w:t>
      </w:r>
      <w:proofErr w:type="spellStart"/>
      <w:r w:rsidRPr="004D5418">
        <w:rPr>
          <w:rFonts w:cstheme="minorHAnsi"/>
        </w:rPr>
        <w:t>inte</w:t>
      </w:r>
      <w:proofErr w:type="spellEnd"/>
      <w:r w:rsidRPr="004D5418">
        <w:rPr>
          <w:rFonts w:cstheme="minorHAnsi"/>
        </w:rPr>
        <w:t xml:space="preserve"> </w:t>
      </w:r>
      <w:proofErr w:type="spellStart"/>
      <w:r w:rsidRPr="004D5418">
        <w:rPr>
          <w:rFonts w:cstheme="minorHAnsi"/>
        </w:rPr>
        <w:t>arbeta</w:t>
      </w:r>
      <w:proofErr w:type="spellEnd"/>
      <w:r w:rsidRPr="004D5418">
        <w:rPr>
          <w:rFonts w:cstheme="minorHAnsi"/>
        </w:rPr>
        <w:t xml:space="preserve"> </w:t>
      </w:r>
      <w:proofErr w:type="spellStart"/>
      <w:r w:rsidRPr="004D5418">
        <w:rPr>
          <w:rFonts w:cstheme="minorHAnsi"/>
        </w:rPr>
        <w:t>på</w:t>
      </w:r>
      <w:proofErr w:type="spellEnd"/>
      <w:r w:rsidRPr="004D5418">
        <w:rPr>
          <w:rFonts w:cstheme="minorHAnsi"/>
        </w:rPr>
        <w:t xml:space="preserve"> </w:t>
      </w:r>
      <w:proofErr w:type="spellStart"/>
      <w:r w:rsidRPr="004D5418">
        <w:rPr>
          <w:rFonts w:cstheme="minorHAnsi"/>
        </w:rPr>
        <w:t>grund</w:t>
      </w:r>
      <w:proofErr w:type="spellEnd"/>
      <w:r w:rsidRPr="004D5418">
        <w:rPr>
          <w:rFonts w:cstheme="minorHAnsi"/>
        </w:rPr>
        <w:t xml:space="preserve"> av </w:t>
      </w:r>
      <w:proofErr w:type="spellStart"/>
      <w:r w:rsidRPr="004D5418">
        <w:rPr>
          <w:rFonts w:cstheme="minorHAnsi"/>
        </w:rPr>
        <w:t>smärta</w:t>
      </w:r>
      <w:proofErr w:type="spellEnd"/>
      <w:r w:rsidRPr="004D5418">
        <w:rPr>
          <w:rFonts w:cstheme="minorHAnsi"/>
        </w:rPr>
        <w:t xml:space="preserve"> </w:t>
      </w:r>
      <w:proofErr w:type="spellStart"/>
      <w:r w:rsidRPr="004D5418">
        <w:rPr>
          <w:rFonts w:cstheme="minorHAnsi"/>
        </w:rPr>
        <w:t>eller</w:t>
      </w:r>
      <w:proofErr w:type="spellEnd"/>
      <w:r w:rsidRPr="004D5418">
        <w:rPr>
          <w:rFonts w:cstheme="minorHAnsi"/>
        </w:rPr>
        <w:t xml:space="preserve"> </w:t>
      </w:r>
      <w:proofErr w:type="spellStart"/>
      <w:r w:rsidRPr="004D5418">
        <w:rPr>
          <w:rFonts w:cstheme="minorHAnsi"/>
        </w:rPr>
        <w:t>smärttillstånd</w:t>
      </w:r>
      <w:proofErr w:type="spellEnd"/>
    </w:p>
    <w:p w14:paraId="1A5452D8" w14:textId="36118202" w:rsidR="00AB06BC" w:rsidRPr="004D5418" w:rsidRDefault="004D5418" w:rsidP="004D5418">
      <w:pPr>
        <w:pStyle w:val="ListParagraph"/>
        <w:widowControl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_0. </w:t>
      </w:r>
      <w:proofErr w:type="spellStart"/>
      <w:r w:rsidRPr="004D5418">
        <w:rPr>
          <w:rFonts w:cstheme="minorHAnsi"/>
        </w:rPr>
        <w:t>Stämmer</w:t>
      </w:r>
      <w:proofErr w:type="spellEnd"/>
      <w:r w:rsidRPr="004D5418">
        <w:rPr>
          <w:rFonts w:cstheme="minorHAnsi"/>
        </w:rPr>
        <w:t xml:space="preserve"> </w:t>
      </w:r>
      <w:proofErr w:type="spellStart"/>
      <w:r w:rsidRPr="004D5418">
        <w:rPr>
          <w:rFonts w:cstheme="minorHAnsi"/>
        </w:rPr>
        <w:t>inte</w:t>
      </w:r>
      <w:proofErr w:type="spellEnd"/>
      <w:r w:rsidR="00AB06BC" w:rsidRPr="004D5418">
        <w:rPr>
          <w:rFonts w:cstheme="minorHAnsi"/>
        </w:rPr>
        <w:tab/>
      </w:r>
      <w:r w:rsidR="00AB06BC" w:rsidRPr="004D5418">
        <w:rPr>
          <w:rFonts w:cstheme="minorHAnsi"/>
        </w:rPr>
        <w:tab/>
      </w:r>
      <w:r>
        <w:rPr>
          <w:rFonts w:cstheme="minorHAnsi"/>
        </w:rPr>
        <w:t>_</w:t>
      </w:r>
      <w:r w:rsidR="00AB06BC" w:rsidRPr="004D5418">
        <w:rPr>
          <w:rFonts w:cstheme="minorHAnsi"/>
        </w:rPr>
        <w:t xml:space="preserve">1. </w:t>
      </w:r>
      <w:proofErr w:type="spellStart"/>
      <w:r w:rsidRPr="004D5418">
        <w:rPr>
          <w:rFonts w:cstheme="minorHAnsi"/>
        </w:rPr>
        <w:t>Stämmer</w:t>
      </w:r>
      <w:proofErr w:type="spellEnd"/>
    </w:p>
    <w:p w14:paraId="2FFAE516" w14:textId="77777777" w:rsidR="005D29D2" w:rsidRDefault="005D29D2" w:rsidP="005E4341">
      <w:pPr>
        <w:widowControl w:val="0"/>
        <w:spacing w:after="0" w:line="240" w:lineRule="auto"/>
        <w:rPr>
          <w:rFonts w:cstheme="minorHAnsi"/>
        </w:rPr>
      </w:pPr>
    </w:p>
    <w:p w14:paraId="2859EFBC" w14:textId="77777777" w:rsidR="00AB06BC" w:rsidRDefault="00AB06BC" w:rsidP="005E4341">
      <w:pPr>
        <w:widowControl w:val="0"/>
        <w:spacing w:after="0" w:line="240" w:lineRule="auto"/>
        <w:rPr>
          <w:rFonts w:cstheme="minorHAnsi"/>
        </w:rPr>
      </w:pPr>
    </w:p>
    <w:p w14:paraId="40D5D368" w14:textId="77777777" w:rsidR="004D5418" w:rsidRDefault="004D5418" w:rsidP="004D5418">
      <w:pPr>
        <w:spacing w:after="0" w:line="240" w:lineRule="auto"/>
        <w:rPr>
          <w:rFonts w:ascii="Calibri" w:hAnsi="Calibri" w:cs="Calibri"/>
          <w:color w:val="000000"/>
        </w:rPr>
      </w:pPr>
    </w:p>
    <w:p w14:paraId="5F0CBE63" w14:textId="77777777" w:rsidR="004D5418" w:rsidRDefault="004D5418" w:rsidP="004D5418">
      <w:pPr>
        <w:spacing w:after="0" w:line="240" w:lineRule="auto"/>
        <w:rPr>
          <w:rFonts w:ascii="Calibri" w:hAnsi="Calibri" w:cs="Calibri"/>
          <w:color w:val="000000"/>
        </w:rPr>
      </w:pPr>
    </w:p>
    <w:p w14:paraId="60131C9D" w14:textId="77777777" w:rsidR="004D5418" w:rsidRDefault="004D5418" w:rsidP="004D5418">
      <w:pPr>
        <w:spacing w:after="0" w:line="240" w:lineRule="auto"/>
        <w:rPr>
          <w:rFonts w:ascii="Calibri" w:hAnsi="Calibri" w:cs="Calibri"/>
          <w:color w:val="000000"/>
        </w:rPr>
      </w:pPr>
    </w:p>
    <w:p w14:paraId="4C9FDB8E" w14:textId="77777777" w:rsidR="004D5418" w:rsidRDefault="004D5418" w:rsidP="004D5418">
      <w:pPr>
        <w:spacing w:after="0" w:line="240" w:lineRule="auto"/>
        <w:rPr>
          <w:rFonts w:ascii="Calibri" w:hAnsi="Calibri" w:cs="Calibri"/>
          <w:color w:val="000000"/>
        </w:rPr>
      </w:pPr>
    </w:p>
    <w:p w14:paraId="7B71737E" w14:textId="77777777" w:rsidR="004D5418" w:rsidRDefault="004D5418" w:rsidP="004D5418">
      <w:pPr>
        <w:spacing w:after="0" w:line="240" w:lineRule="auto"/>
        <w:rPr>
          <w:rFonts w:ascii="Calibri" w:hAnsi="Calibri" w:cs="Calibri"/>
          <w:color w:val="000000"/>
        </w:rPr>
      </w:pPr>
    </w:p>
    <w:p w14:paraId="2A16685D" w14:textId="77777777" w:rsidR="004D5418" w:rsidRDefault="004D5418" w:rsidP="004D5418">
      <w:pPr>
        <w:spacing w:after="0" w:line="240" w:lineRule="auto"/>
        <w:rPr>
          <w:rFonts w:ascii="Calibri" w:hAnsi="Calibri" w:cs="Calibri"/>
          <w:color w:val="000000"/>
        </w:rPr>
      </w:pPr>
    </w:p>
    <w:p w14:paraId="2DA28EC2" w14:textId="4A689B30" w:rsidR="004D5418" w:rsidRDefault="004D5418" w:rsidP="004D5418">
      <w:pPr>
        <w:spacing w:after="0" w:line="240" w:lineRule="auto"/>
        <w:rPr>
          <w:rFonts w:ascii="Calibri" w:hAnsi="Calibri" w:cs="Calibri"/>
          <w:color w:val="000000"/>
        </w:rPr>
      </w:pPr>
      <w:r w:rsidRPr="004D5418">
        <w:rPr>
          <w:rFonts w:ascii="Calibri" w:hAnsi="Calibri" w:cs="Calibri"/>
          <w:color w:val="000000"/>
        </w:rPr>
        <w:lastRenderedPageBreak/>
        <w:t>Translation:</w:t>
      </w:r>
      <w:r>
        <w:rPr>
          <w:rFonts w:ascii="Calibri" w:hAnsi="Calibri" w:cs="Calibri"/>
          <w:color w:val="000000"/>
        </w:rPr>
        <w:t xml:space="preserve"> </w:t>
      </w:r>
    </w:p>
    <w:p w14:paraId="3E2E1CD6" w14:textId="074999EB" w:rsidR="004D5418" w:rsidRPr="004D5418" w:rsidRDefault="004D5418" w:rsidP="004D5418">
      <w:pPr>
        <w:spacing w:after="0" w:line="240" w:lineRule="auto"/>
        <w:rPr>
          <w:rFonts w:ascii="Calibri" w:hAnsi="Calibri" w:cs="Calibri"/>
          <w:color w:val="000000"/>
        </w:rPr>
      </w:pPr>
      <w:r w:rsidRPr="004D5418">
        <w:rPr>
          <w:rFonts w:ascii="Calibri" w:hAnsi="Calibri" w:cs="Calibri"/>
          <w:color w:val="000000"/>
        </w:rPr>
        <w:t>Translation of this document was obtained at the International Network for orofacial Pain and Related Disorders Methodology (INFORM), A Consortium Focused on Clinical Translation Research. https://ubwp.buffalo.edu/rdc-tmdinternational/other-instruments-2/</w:t>
      </w:r>
    </w:p>
    <w:p w14:paraId="368BAEEE" w14:textId="77777777" w:rsidR="004D5418" w:rsidRDefault="004D5418" w:rsidP="005E4341">
      <w:pPr>
        <w:widowControl w:val="0"/>
        <w:spacing w:after="0" w:line="240" w:lineRule="auto"/>
        <w:rPr>
          <w:rFonts w:cstheme="minorHAnsi"/>
        </w:rPr>
      </w:pPr>
    </w:p>
    <w:p w14:paraId="1D4EC55B" w14:textId="27C2B415" w:rsidR="005D29D2" w:rsidRDefault="005D29D2" w:rsidP="005E4341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Reference:</w:t>
      </w:r>
    </w:p>
    <w:p w14:paraId="71F60787" w14:textId="77777777" w:rsidR="0013641E" w:rsidRPr="0013641E" w:rsidRDefault="0013641E" w:rsidP="0013641E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Von </w:t>
      </w:r>
      <w:proofErr w:type="spellStart"/>
      <w:r>
        <w:rPr>
          <w:rFonts w:cstheme="minorHAnsi"/>
        </w:rPr>
        <w:t>Korff</w:t>
      </w:r>
      <w:proofErr w:type="spellEnd"/>
      <w:r>
        <w:rPr>
          <w:rFonts w:cstheme="minorHAnsi"/>
        </w:rPr>
        <w:t xml:space="preserve"> M, </w:t>
      </w:r>
      <w:proofErr w:type="spellStart"/>
      <w:r>
        <w:rPr>
          <w:rFonts w:cstheme="minorHAnsi"/>
        </w:rPr>
        <w:t>DeBar</w:t>
      </w:r>
      <w:proofErr w:type="spellEnd"/>
      <w:r>
        <w:rPr>
          <w:rFonts w:cstheme="minorHAnsi"/>
        </w:rPr>
        <w:t xml:space="preserve"> LL</w:t>
      </w:r>
      <w:r w:rsidRPr="0013641E">
        <w:rPr>
          <w:rFonts w:cstheme="minorHAnsi"/>
        </w:rPr>
        <w:t xml:space="preserve">; Krebs </w:t>
      </w:r>
      <w:r>
        <w:rPr>
          <w:rFonts w:cstheme="minorHAnsi"/>
        </w:rPr>
        <w:t xml:space="preserve">EE, </w:t>
      </w:r>
      <w:r w:rsidRPr="0013641E">
        <w:rPr>
          <w:rFonts w:cstheme="minorHAnsi"/>
        </w:rPr>
        <w:t xml:space="preserve">Kerns </w:t>
      </w:r>
      <w:r>
        <w:rPr>
          <w:rFonts w:cstheme="minorHAnsi"/>
        </w:rPr>
        <w:t>RD</w:t>
      </w:r>
      <w:r w:rsidRPr="0013641E">
        <w:rPr>
          <w:rFonts w:cstheme="minorHAnsi"/>
        </w:rPr>
        <w:t xml:space="preserve">; </w:t>
      </w:r>
      <w:proofErr w:type="spellStart"/>
      <w:r w:rsidRPr="0013641E">
        <w:rPr>
          <w:rFonts w:cstheme="minorHAnsi"/>
        </w:rPr>
        <w:t>Deyo</w:t>
      </w:r>
      <w:proofErr w:type="spellEnd"/>
      <w:r w:rsidRPr="0013641E">
        <w:rPr>
          <w:rFonts w:cstheme="minorHAnsi"/>
        </w:rPr>
        <w:t xml:space="preserve"> </w:t>
      </w:r>
      <w:r>
        <w:rPr>
          <w:rFonts w:cstheme="minorHAnsi"/>
        </w:rPr>
        <w:t>RA,</w:t>
      </w:r>
      <w:r w:rsidRPr="0013641E">
        <w:rPr>
          <w:rFonts w:cstheme="minorHAnsi"/>
        </w:rPr>
        <w:t xml:space="preserve"> Keefe</w:t>
      </w:r>
      <w:r>
        <w:rPr>
          <w:rFonts w:cstheme="minorHAnsi"/>
        </w:rPr>
        <w:t xml:space="preserve"> FJ. </w:t>
      </w:r>
      <w:r w:rsidRPr="0013641E">
        <w:rPr>
          <w:rFonts w:cstheme="minorHAnsi"/>
        </w:rPr>
        <w:t xml:space="preserve"> Graded chronic pain scale revised: mild, bothersome, and high-impact chronic pain, </w:t>
      </w:r>
      <w:r w:rsidRPr="0013641E">
        <w:rPr>
          <w:rFonts w:cstheme="minorHAnsi"/>
          <w:i/>
        </w:rPr>
        <w:t>PAIN</w:t>
      </w:r>
      <w:r w:rsidRPr="0013641E">
        <w:rPr>
          <w:rFonts w:cstheme="minorHAnsi"/>
        </w:rPr>
        <w:t>: March 2020 - Volume 161 - Issue 3 - p 651-661</w:t>
      </w:r>
    </w:p>
    <w:p w14:paraId="068BAD39" w14:textId="64A242CD" w:rsidR="005D29D2" w:rsidRDefault="0013641E" w:rsidP="0013641E">
      <w:pPr>
        <w:widowControl w:val="0"/>
        <w:spacing w:after="0" w:line="240" w:lineRule="auto"/>
        <w:rPr>
          <w:rFonts w:cstheme="minorHAnsi"/>
        </w:rPr>
      </w:pPr>
      <w:proofErr w:type="spellStart"/>
      <w:r w:rsidRPr="0013641E">
        <w:rPr>
          <w:rFonts w:cstheme="minorHAnsi"/>
        </w:rPr>
        <w:t>doi</w:t>
      </w:r>
      <w:proofErr w:type="spellEnd"/>
      <w:r w:rsidRPr="0013641E">
        <w:rPr>
          <w:rFonts w:cstheme="minorHAnsi"/>
        </w:rPr>
        <w:t>: 10.1097/j.pain.0000000000001758</w:t>
      </w:r>
    </w:p>
    <w:p w14:paraId="3FE9AA6F" w14:textId="023C36C0" w:rsidR="004D5418" w:rsidRDefault="004D5418" w:rsidP="0013641E">
      <w:pPr>
        <w:widowControl w:val="0"/>
        <w:spacing w:after="0" w:line="240" w:lineRule="auto"/>
        <w:rPr>
          <w:rFonts w:cstheme="minorHAnsi"/>
        </w:rPr>
      </w:pPr>
    </w:p>
    <w:p w14:paraId="6F1AE54C" w14:textId="77777777" w:rsidR="001826D1" w:rsidRPr="001826D1" w:rsidRDefault="001826D1" w:rsidP="001826D1">
      <w:pPr>
        <w:widowControl w:val="0"/>
        <w:spacing w:after="0" w:line="240" w:lineRule="auto"/>
        <w:rPr>
          <w:rFonts w:cstheme="minorHAnsi"/>
        </w:rPr>
      </w:pPr>
      <w:r w:rsidRPr="001826D1">
        <w:rPr>
          <w:rFonts w:cstheme="minorHAnsi"/>
        </w:rPr>
        <w:t>Copyright Information:</w:t>
      </w:r>
    </w:p>
    <w:p w14:paraId="75DB86A6" w14:textId="77777777" w:rsidR="001826D1" w:rsidRPr="001826D1" w:rsidRDefault="001826D1" w:rsidP="001826D1">
      <w:pPr>
        <w:widowControl w:val="0"/>
        <w:spacing w:after="0" w:line="240" w:lineRule="auto"/>
        <w:rPr>
          <w:rFonts w:cstheme="minorHAnsi"/>
        </w:rPr>
      </w:pPr>
      <w:r w:rsidRPr="001826D1">
        <w:rPr>
          <w:rFonts w:cstheme="minorHAnsi"/>
        </w:rPr>
        <w:t xml:space="preserve">The Graded Chronic Pain Scale *Revised is protected by copyright, and has been placed in the Creative Commons. </w:t>
      </w:r>
    </w:p>
    <w:p w14:paraId="01C979D5" w14:textId="77777777" w:rsidR="001826D1" w:rsidRPr="001826D1" w:rsidRDefault="001826D1" w:rsidP="001826D1">
      <w:pPr>
        <w:widowControl w:val="0"/>
        <w:spacing w:after="0" w:line="240" w:lineRule="auto"/>
        <w:rPr>
          <w:rFonts w:cstheme="minorHAnsi"/>
        </w:rPr>
      </w:pPr>
      <w:r w:rsidRPr="001826D1">
        <w:rPr>
          <w:rFonts w:cstheme="minorHAnsi"/>
        </w:rPr>
        <w:t xml:space="preserve">Please review the license information in this link: https://eprovide.mapi-trust.org/instruments/graded-chronic-pain-scale-revised. </w:t>
      </w:r>
    </w:p>
    <w:p w14:paraId="295386AB" w14:textId="77777777" w:rsidR="001826D1" w:rsidRPr="001826D1" w:rsidRDefault="001826D1" w:rsidP="001826D1">
      <w:pPr>
        <w:widowControl w:val="0"/>
        <w:spacing w:after="0" w:line="240" w:lineRule="auto"/>
        <w:rPr>
          <w:rFonts w:cstheme="minorHAnsi"/>
        </w:rPr>
      </w:pPr>
      <w:r w:rsidRPr="001826D1">
        <w:rPr>
          <w:rFonts w:cstheme="minorHAnsi"/>
        </w:rPr>
        <w:t xml:space="preserve">Please keep this information for your records. </w:t>
      </w:r>
    </w:p>
    <w:p w14:paraId="5B0D0FBB" w14:textId="04622100" w:rsidR="004D5418" w:rsidRDefault="001826D1" w:rsidP="001826D1">
      <w:pPr>
        <w:widowControl w:val="0"/>
        <w:spacing w:after="0" w:line="240" w:lineRule="auto"/>
        <w:rPr>
          <w:rFonts w:cstheme="minorHAnsi"/>
        </w:rPr>
      </w:pPr>
      <w:r w:rsidRPr="001826D1">
        <w:rPr>
          <w:rFonts w:cstheme="minorHAnsi"/>
        </w:rPr>
        <w:t>We request your cooperation in citing the measure.</w:t>
      </w:r>
      <w:bookmarkStart w:id="3" w:name="_GoBack"/>
      <w:bookmarkEnd w:id="3"/>
    </w:p>
    <w:sectPr w:rsidR="004D541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46E49" w14:textId="77777777" w:rsidR="008340C6" w:rsidRDefault="008340C6" w:rsidP="00D627AC">
      <w:pPr>
        <w:spacing w:after="0" w:line="240" w:lineRule="auto"/>
      </w:pPr>
      <w:r>
        <w:separator/>
      </w:r>
    </w:p>
  </w:endnote>
  <w:endnote w:type="continuationSeparator" w:id="0">
    <w:p w14:paraId="3A499F7E" w14:textId="77777777" w:rsidR="008340C6" w:rsidRDefault="008340C6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A8FFD" w14:textId="77777777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B06B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B06B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2FC28" w14:textId="77777777" w:rsidR="008340C6" w:rsidRDefault="008340C6" w:rsidP="00D627AC">
      <w:pPr>
        <w:spacing w:after="0" w:line="240" w:lineRule="auto"/>
      </w:pPr>
      <w:r>
        <w:separator/>
      </w:r>
    </w:p>
  </w:footnote>
  <w:footnote w:type="continuationSeparator" w:id="0">
    <w:p w14:paraId="40663383" w14:textId="77777777" w:rsidR="008340C6" w:rsidRDefault="008340C6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6EB5B" w14:textId="4BDD544D" w:rsidR="00D627AC" w:rsidRDefault="005E4341" w:rsidP="00D627AC">
    <w:pPr>
      <w:pStyle w:val="Heading1"/>
    </w:pPr>
    <w:r>
      <w:t>Graded Chronic Pain Scale Revised</w:t>
    </w:r>
    <w:r w:rsidR="0013641E">
      <w:t xml:space="preserve"> (GCPS-R</w:t>
    </w:r>
    <w:r>
      <w:t>)</w:t>
    </w:r>
  </w:p>
  <w:p w14:paraId="717FD441" w14:textId="6A5F9CC6" w:rsidR="005E4341" w:rsidRPr="005E4341" w:rsidRDefault="004D5418" w:rsidP="004D5418">
    <w:pPr>
      <w:jc w:val="center"/>
    </w:pPr>
    <w:proofErr w:type="spellStart"/>
    <w:r w:rsidRPr="004D5418">
      <w:t>Smärta</w:t>
    </w:r>
    <w:proofErr w:type="spellEnd"/>
    <w:r w:rsidRPr="004D5418">
      <w:t xml:space="preserve"> </w:t>
    </w:r>
    <w:proofErr w:type="spellStart"/>
    <w:r w:rsidRPr="004D5418">
      <w:t>och</w:t>
    </w:r>
    <w:proofErr w:type="spellEnd"/>
    <w:r w:rsidRPr="004D5418">
      <w:t xml:space="preserve"> </w:t>
    </w:r>
    <w:proofErr w:type="spellStart"/>
    <w:r w:rsidRPr="004D5418">
      <w:t>dess</w:t>
    </w:r>
    <w:proofErr w:type="spellEnd"/>
    <w:r w:rsidRPr="004D5418">
      <w:t xml:space="preserve"> </w:t>
    </w:r>
    <w:proofErr w:type="spellStart"/>
    <w:r w:rsidRPr="004D5418">
      <w:t>konsekvenser</w:t>
    </w:r>
    <w:proofErr w:type="spellEnd"/>
  </w:p>
  <w:p w14:paraId="4FFEA56B" w14:textId="77777777" w:rsidR="00D627AC" w:rsidRPr="00666DFA" w:rsidRDefault="00D627AC" w:rsidP="00D627AC">
    <w:pPr>
      <w:tabs>
        <w:tab w:val="left" w:pos="7200"/>
      </w:tabs>
    </w:pPr>
    <w:bookmarkStart w:id="4" w:name="OLE_LINK2"/>
    <w:r w:rsidRPr="00666DFA">
      <w:t>[Study Name/ID pre-filled]</w:t>
    </w:r>
    <w:r w:rsidRPr="00666DFA">
      <w:tab/>
      <w:t>Site Name:</w:t>
    </w:r>
  </w:p>
  <w:bookmarkEnd w:id="4"/>
  <w:p w14:paraId="771CD19C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46D2"/>
    <w:multiLevelType w:val="hybridMultilevel"/>
    <w:tmpl w:val="45E275B4"/>
    <w:lvl w:ilvl="0" w:tplc="60C8363E"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0A18E5"/>
    <w:multiLevelType w:val="hybridMultilevel"/>
    <w:tmpl w:val="ABFEC0B6"/>
    <w:lvl w:ilvl="0" w:tplc="C270D68E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5389A"/>
    <w:multiLevelType w:val="hybridMultilevel"/>
    <w:tmpl w:val="9484241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927F1"/>
    <w:multiLevelType w:val="hybridMultilevel"/>
    <w:tmpl w:val="103C2FF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BF5BD7"/>
    <w:multiLevelType w:val="hybridMultilevel"/>
    <w:tmpl w:val="9484241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97E11"/>
    <w:multiLevelType w:val="hybridMultilevel"/>
    <w:tmpl w:val="33328DF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7535"/>
    <w:multiLevelType w:val="hybridMultilevel"/>
    <w:tmpl w:val="847AE5E0"/>
    <w:lvl w:ilvl="0" w:tplc="1F2E9AA0"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D488C"/>
    <w:rsid w:val="0013641E"/>
    <w:rsid w:val="001826D1"/>
    <w:rsid w:val="001F3D7E"/>
    <w:rsid w:val="002515C3"/>
    <w:rsid w:val="00316EB5"/>
    <w:rsid w:val="00345FC3"/>
    <w:rsid w:val="00376420"/>
    <w:rsid w:val="003A549D"/>
    <w:rsid w:val="00407035"/>
    <w:rsid w:val="004158D8"/>
    <w:rsid w:val="004940A8"/>
    <w:rsid w:val="004A5714"/>
    <w:rsid w:val="004D5418"/>
    <w:rsid w:val="005D29D2"/>
    <w:rsid w:val="005E4341"/>
    <w:rsid w:val="00635FBC"/>
    <w:rsid w:val="00771921"/>
    <w:rsid w:val="00775020"/>
    <w:rsid w:val="007D1B4D"/>
    <w:rsid w:val="008340C6"/>
    <w:rsid w:val="00884AE9"/>
    <w:rsid w:val="008B4BA4"/>
    <w:rsid w:val="009A0FCF"/>
    <w:rsid w:val="00A16AFA"/>
    <w:rsid w:val="00A80C33"/>
    <w:rsid w:val="00AB06BC"/>
    <w:rsid w:val="00B96BB5"/>
    <w:rsid w:val="00BC2FE8"/>
    <w:rsid w:val="00BF30D7"/>
    <w:rsid w:val="00C62123"/>
    <w:rsid w:val="00CE3E31"/>
    <w:rsid w:val="00D627AC"/>
    <w:rsid w:val="00DC4C50"/>
    <w:rsid w:val="00E8163C"/>
    <w:rsid w:val="00EE3D00"/>
    <w:rsid w:val="00EF7AE1"/>
    <w:rsid w:val="00FC08EF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3F6E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c5b6de-97b4-46e4-a1f7-d0726ce734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8CA592AEB1D4E8B1F02919920D36A" ma:contentTypeVersion="13" ma:contentTypeDescription="Create a new document." ma:contentTypeScope="" ma:versionID="6f67d152e1c8725670c38bc9a32e8cce">
  <xsd:schema xmlns:xsd="http://www.w3.org/2001/XMLSchema" xmlns:xs="http://www.w3.org/2001/XMLSchema" xmlns:p="http://schemas.microsoft.com/office/2006/metadata/properties" xmlns:ns3="77b3b3a5-cd7a-4aab-9095-d785936e0502" xmlns:ns4="b9c5b6de-97b4-46e4-a1f7-d0726ce73449" targetNamespace="http://schemas.microsoft.com/office/2006/metadata/properties" ma:root="true" ma:fieldsID="182508586f2ae3c42b0eea82d25a57b6" ns3:_="" ns4:_="">
    <xsd:import namespace="77b3b3a5-cd7a-4aab-9095-d785936e0502"/>
    <xsd:import namespace="b9c5b6de-97b4-46e4-a1f7-d0726ce73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b3a5-cd7a-4aab-9095-d785936e0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b6de-97b4-46e4-a1f7-d0726ce7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A775C-B256-4E9B-ABF3-AF9BAAEE92F0}">
  <ds:schemaRefs>
    <ds:schemaRef ds:uri="http://schemas.microsoft.com/office/2006/metadata/properties"/>
    <ds:schemaRef ds:uri="http://schemas.microsoft.com/office/infopath/2007/PartnerControls"/>
    <ds:schemaRef ds:uri="b9c5b6de-97b4-46e4-a1f7-d0726ce73449"/>
  </ds:schemaRefs>
</ds:datastoreItem>
</file>

<file path=customXml/itemProps2.xml><?xml version="1.0" encoding="utf-8"?>
<ds:datastoreItem xmlns:ds="http://schemas.openxmlformats.org/officeDocument/2006/customXml" ds:itemID="{0866E9E9-E046-49C4-B250-EC4D65093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F1092-A503-4D10-AC8B-89BFD83F0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b3a5-cd7a-4aab-9095-d785936e0502"/>
    <ds:schemaRef ds:uri="b9c5b6de-97b4-46e4-a1f7-d0726ce7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GAD2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GAD2</dc:title>
  <dc:subject/>
  <dc:creator>Andy Franklin;kathy.sward@nurs.utah.edu</dc:creator>
  <cp:keywords>Anxiety</cp:keywords>
  <dc:description>Created by Emmes modified by kathy</dc:description>
  <cp:lastModifiedBy>Carolyn Conlin</cp:lastModifiedBy>
  <cp:revision>4</cp:revision>
  <dcterms:created xsi:type="dcterms:W3CDTF">2023-04-07T19:43:00Z</dcterms:created>
  <dcterms:modified xsi:type="dcterms:W3CDTF">2023-12-18T16:33:00Z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0x0101006BE8CA592AEB1D4E8B1F02919920D36A</vt:lpwstr>
  </property>
</Properties>
</file>