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715F" w14:textId="5842354A" w:rsidR="0077610F" w:rsidRDefault="00BD1B9F" w:rsidP="00BD1B9F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Select the</w:t>
      </w:r>
      <w:r w:rsidR="00752EA8" w:rsidRPr="00CA71EB">
        <w:rPr>
          <w:rFonts w:cstheme="minorHAnsi"/>
          <w:b/>
          <w:bCs/>
        </w:rPr>
        <w:t xml:space="preserve"> answer </w:t>
      </w:r>
      <w:r>
        <w:rPr>
          <w:rFonts w:cstheme="minorHAnsi"/>
          <w:b/>
          <w:bCs/>
        </w:rPr>
        <w:t>that best applies to you.</w:t>
      </w:r>
    </w:p>
    <w:p w14:paraId="7F0333E4" w14:textId="77777777" w:rsidR="00BD1B9F" w:rsidRPr="00CA71EB" w:rsidRDefault="00BD1B9F" w:rsidP="00BD1B9F">
      <w:pPr>
        <w:widowControl w:val="0"/>
        <w:spacing w:after="0" w:line="240" w:lineRule="auto"/>
        <w:rPr>
          <w:rFonts w:cstheme="minorHAnsi"/>
          <w:b/>
          <w:bCs/>
        </w:rPr>
      </w:pPr>
    </w:p>
    <w:p w14:paraId="4CD1DEC3" w14:textId="10484189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1. Do you ever use earplugs or earmuffs to reduce your noise perception (Do not consider the use of hearing protection during abnormally high noise exposure situations)? </w:t>
      </w:r>
    </w:p>
    <w:p w14:paraId="3F06CBF5" w14:textId="2B3100BC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4FEF8929" w14:textId="77777777" w:rsidR="00CA71EB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E66956" w14:textId="336DDC63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2. Do you find it harder to ignore sounds around you in everyday situations? </w:t>
      </w:r>
    </w:p>
    <w:p w14:paraId="2E471D83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18AC8A6C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9C50766" w14:textId="794400FB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3. Do you have trouble reading in a noisy or loud environment? </w:t>
      </w:r>
    </w:p>
    <w:p w14:paraId="66EC3645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40E68795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24DD36" w14:textId="0EEAD86D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4. Do you have trouble concentrating in noisy surroundings? </w:t>
      </w:r>
    </w:p>
    <w:p w14:paraId="02F8D126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627D7B87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34F37D5" w14:textId="1E7C4FE3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5. Do you have difficulty listening to conversations in noisy places? </w:t>
      </w:r>
    </w:p>
    <w:p w14:paraId="111B29E9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221169F9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B8C230" w14:textId="5A2388D0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6. Has anyone you know ever told you that you tolerate noise or certain kinds of sound badly? </w:t>
      </w:r>
    </w:p>
    <w:p w14:paraId="7F8CD2E7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2044841B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AE6C8A4" w14:textId="5883D29D" w:rsidR="00752EA8" w:rsidRDefault="00752EA8" w:rsidP="00BD1B9F">
      <w:pPr>
        <w:widowControl w:val="0"/>
        <w:spacing w:after="0" w:line="240" w:lineRule="auto"/>
        <w:rPr>
          <w:rFonts w:eastAsia="Times New Roman" w:cstheme="minorHAnsi"/>
        </w:rPr>
      </w:pPr>
      <w:r w:rsidRPr="00752EA8">
        <w:rPr>
          <w:rFonts w:eastAsia="Times New Roman" w:cstheme="minorHAnsi"/>
        </w:rPr>
        <w:t xml:space="preserve">7. Are you particularly sensitive to or bothered by street noise? </w:t>
      </w:r>
    </w:p>
    <w:p w14:paraId="60F4F997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5433C40D" w14:textId="77777777" w:rsidR="00CA71EB" w:rsidRPr="00752EA8" w:rsidRDefault="00CA71EB" w:rsidP="00BD1B9F">
      <w:pPr>
        <w:widowControl w:val="0"/>
        <w:spacing w:after="0" w:line="240" w:lineRule="auto"/>
        <w:rPr>
          <w:rFonts w:eastAsia="Times New Roman" w:cstheme="minorHAnsi"/>
        </w:rPr>
      </w:pPr>
    </w:p>
    <w:p w14:paraId="66A5A439" w14:textId="31181203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8. Do you find the noise unpleasant in certain social situations (e.g. night clubs, pubs or bars, concerts, firework displays, cocktail receptions)? </w:t>
      </w:r>
    </w:p>
    <w:p w14:paraId="275D9B8F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0377D61C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83D75E" w14:textId="4614A197" w:rsidR="00CA71EB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9. When someone suggests doing something (going out, to the cinema, to a concert, etc.), do you immediately think about the noise you are going to have to put up with? </w:t>
      </w:r>
    </w:p>
    <w:p w14:paraId="1916F1C8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2087E989" w14:textId="77777777" w:rsidR="00CA71EB" w:rsidRPr="00CA71EB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5EF8D8" w14:textId="2046444C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10. Do you ever turn down an invitation or not go out because of the noise you would have to face? </w:t>
      </w:r>
    </w:p>
    <w:p w14:paraId="7E7F2446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42B6EBC1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0CC826" w14:textId="6E9F9779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11. Do noises or particular sounds bother you more in a quiet place than in a slightly noisy room? </w:t>
      </w:r>
    </w:p>
    <w:p w14:paraId="6AF7A27C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7B82FB82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35B1B1" w14:textId="39215D6B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12. Do stress and tiredness reduce your ability to concentrate in noise? </w:t>
      </w:r>
    </w:p>
    <w:p w14:paraId="1B839405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50099AC7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D77327" w14:textId="21D2417C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13. Are you less able to concentrate in noise towards the end of the day? </w:t>
      </w:r>
    </w:p>
    <w:p w14:paraId="641196E4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1A26F855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82A0D8C" w14:textId="11D683A5" w:rsidR="00752EA8" w:rsidRDefault="00752EA8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EA8">
        <w:rPr>
          <w:rFonts w:asciiTheme="minorHAnsi" w:hAnsiTheme="minorHAnsi" w:cstheme="minorHAnsi"/>
          <w:sz w:val="22"/>
          <w:szCs w:val="22"/>
        </w:rPr>
        <w:t xml:space="preserve">14. Do noise and certain sounds cause you stress and irritation? </w:t>
      </w:r>
    </w:p>
    <w:p w14:paraId="23E1C4B7" w14:textId="77777777" w:rsidR="00CA71EB" w:rsidRPr="00752EA8" w:rsidRDefault="00CA71EB" w:rsidP="00BD1B9F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_0. 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_1. Yes, a little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_2. Yes, quite a lot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_3. Yes, a lot</w:t>
      </w:r>
    </w:p>
    <w:p w14:paraId="4CADFC22" w14:textId="01870190" w:rsidR="00CA71EB" w:rsidRDefault="00BD1B9F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Notes:</w:t>
      </w:r>
    </w:p>
    <w:p w14:paraId="3353B2BA" w14:textId="594CE3B5" w:rsidR="00BD1B9F" w:rsidRDefault="00BD1B9F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score is the sum of all responses.</w:t>
      </w:r>
    </w:p>
    <w:p w14:paraId="75C8766F" w14:textId="5C10A4CC" w:rsidR="00BD1B9F" w:rsidRDefault="00BD1B9F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8F136F" w14:textId="46BAAE8B" w:rsidR="00BD1B9F" w:rsidRDefault="00BD1B9F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Reference:</w:t>
      </w:r>
    </w:p>
    <w:p w14:paraId="02C6E83C" w14:textId="67ECE7F9" w:rsidR="00BD1B9F" w:rsidRDefault="00BD1B9F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BD1B9F">
        <w:rPr>
          <w:rFonts w:asciiTheme="minorHAnsi" w:hAnsiTheme="minorHAnsi" w:cstheme="minorHAnsi"/>
          <w:sz w:val="22"/>
          <w:szCs w:val="22"/>
        </w:rPr>
        <w:t>Khalfa</w:t>
      </w:r>
      <w:proofErr w:type="spellEnd"/>
      <w:r w:rsidRPr="00BD1B9F">
        <w:rPr>
          <w:rFonts w:asciiTheme="minorHAnsi" w:hAnsiTheme="minorHAnsi" w:cstheme="minorHAnsi"/>
          <w:sz w:val="22"/>
          <w:szCs w:val="22"/>
        </w:rPr>
        <w:t xml:space="preserve">, S., </w:t>
      </w:r>
      <w:proofErr w:type="spellStart"/>
      <w:r w:rsidRPr="00BD1B9F">
        <w:rPr>
          <w:rFonts w:asciiTheme="minorHAnsi" w:hAnsiTheme="minorHAnsi" w:cstheme="minorHAnsi"/>
          <w:sz w:val="22"/>
          <w:szCs w:val="22"/>
        </w:rPr>
        <w:t>Dubal</w:t>
      </w:r>
      <w:proofErr w:type="spellEnd"/>
      <w:r w:rsidRPr="00BD1B9F">
        <w:rPr>
          <w:rFonts w:asciiTheme="minorHAnsi" w:hAnsiTheme="minorHAnsi" w:cstheme="minorHAnsi"/>
          <w:sz w:val="22"/>
          <w:szCs w:val="22"/>
        </w:rPr>
        <w:t xml:space="preserve">, S., </w:t>
      </w:r>
      <w:proofErr w:type="spellStart"/>
      <w:r w:rsidRPr="00BD1B9F">
        <w:rPr>
          <w:rFonts w:asciiTheme="minorHAnsi" w:hAnsiTheme="minorHAnsi" w:cstheme="minorHAnsi"/>
          <w:sz w:val="22"/>
          <w:szCs w:val="22"/>
        </w:rPr>
        <w:t>Veuillet</w:t>
      </w:r>
      <w:proofErr w:type="spellEnd"/>
      <w:r w:rsidRPr="00BD1B9F">
        <w:rPr>
          <w:rFonts w:asciiTheme="minorHAnsi" w:hAnsiTheme="minorHAnsi" w:cstheme="minorHAnsi"/>
          <w:sz w:val="22"/>
          <w:szCs w:val="22"/>
        </w:rPr>
        <w:t xml:space="preserve">, E., et al. (2002). Psychometric normalization of a hyperacusis questionnaire. ORL J </w:t>
      </w:r>
      <w:proofErr w:type="spellStart"/>
      <w:r w:rsidRPr="00BD1B9F">
        <w:rPr>
          <w:rFonts w:asciiTheme="minorHAnsi" w:hAnsiTheme="minorHAnsi" w:cstheme="minorHAnsi"/>
          <w:sz w:val="22"/>
          <w:szCs w:val="22"/>
        </w:rPr>
        <w:t>Otorhinolaryngol</w:t>
      </w:r>
      <w:proofErr w:type="spellEnd"/>
      <w:r w:rsidRPr="00BD1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1B9F">
        <w:rPr>
          <w:rFonts w:asciiTheme="minorHAnsi" w:hAnsiTheme="minorHAnsi" w:cstheme="minorHAnsi"/>
          <w:sz w:val="22"/>
          <w:szCs w:val="22"/>
        </w:rPr>
        <w:t>Relat</w:t>
      </w:r>
      <w:proofErr w:type="spellEnd"/>
      <w:r w:rsidRPr="00BD1B9F">
        <w:rPr>
          <w:rFonts w:asciiTheme="minorHAnsi" w:hAnsiTheme="minorHAnsi" w:cstheme="minorHAnsi"/>
          <w:sz w:val="22"/>
          <w:szCs w:val="22"/>
        </w:rPr>
        <w:t xml:space="preserve"> Spec, 64, 436-42.</w:t>
      </w:r>
    </w:p>
    <w:p w14:paraId="068C28C8" w14:textId="4A0534A8" w:rsidR="00116998" w:rsidRDefault="00116998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B7DFFE" w14:textId="77777777" w:rsidR="00116998" w:rsidRDefault="00116998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Copyright Information:</w:t>
      </w:r>
    </w:p>
    <w:p w14:paraId="6A5B6262" w14:textId="047CE708" w:rsidR="00116998" w:rsidRPr="00116998" w:rsidRDefault="00116998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6998">
        <w:rPr>
          <w:rFonts w:asciiTheme="minorHAnsi" w:hAnsiTheme="minorHAnsi" w:cstheme="minorHAnsi"/>
          <w:sz w:val="22"/>
          <w:szCs w:val="22"/>
        </w:rPr>
        <w:t>The Hyperacusis Questionnaire is protected by copyright, owned by the authors.</w:t>
      </w:r>
    </w:p>
    <w:p w14:paraId="4EDA38A5" w14:textId="77846403" w:rsidR="00116998" w:rsidRPr="00116998" w:rsidRDefault="00116998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6998">
        <w:rPr>
          <w:rFonts w:asciiTheme="minorHAnsi" w:hAnsiTheme="minorHAnsi" w:cstheme="minorHAnsi"/>
          <w:sz w:val="22"/>
          <w:szCs w:val="22"/>
        </w:rPr>
        <w:t xml:space="preserve">Please review the license information </w:t>
      </w:r>
      <w:hyperlink r:id="rId7" w:anchor="copyright:~:text=Copyright%20%C2%A9%202015%20Kathryn%20Fackrell%20et%20al.%20This%20is%20an%20open%20access%20article%20distributed%20under%20the%20Creative%20Commons%20Attribution%20License%2C%20which%20permits%20unrestricted%20use%2C%20distribution%2C%20and%20reproduction%20in%20any%20medium%2C%20provided%20the%20original%20work%20is%20properly%20cited." w:history="1">
        <w:r w:rsidRPr="00116998">
          <w:rPr>
            <w:rStyle w:val="Hyperlink"/>
            <w:rFonts w:asciiTheme="minorHAnsi" w:hAnsiTheme="minorHAnsi" w:cstheme="minorHAnsi"/>
            <w:sz w:val="22"/>
            <w:szCs w:val="22"/>
          </w:rPr>
          <w:t>in this link and location</w:t>
        </w:r>
      </w:hyperlink>
      <w:r w:rsidRPr="00116998">
        <w:rPr>
          <w:rFonts w:asciiTheme="minorHAnsi" w:hAnsiTheme="minorHAnsi" w:cstheme="minorHAnsi"/>
          <w:sz w:val="22"/>
          <w:szCs w:val="22"/>
        </w:rPr>
        <w:t>. The instrument can be found in table 6 of</w:t>
      </w:r>
    </w:p>
    <w:p w14:paraId="24BBF320" w14:textId="77777777" w:rsidR="00116998" w:rsidRPr="00116998" w:rsidRDefault="00116998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6998">
        <w:rPr>
          <w:rFonts w:asciiTheme="minorHAnsi" w:hAnsiTheme="minorHAnsi" w:cstheme="minorHAnsi"/>
          <w:sz w:val="22"/>
          <w:szCs w:val="22"/>
        </w:rPr>
        <w:t>the article.</w:t>
      </w:r>
    </w:p>
    <w:p w14:paraId="08FA2476" w14:textId="77777777" w:rsidR="00116998" w:rsidRDefault="00116998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6998">
        <w:rPr>
          <w:rFonts w:asciiTheme="minorHAnsi" w:hAnsiTheme="minorHAnsi" w:cstheme="minorHAnsi"/>
          <w:sz w:val="22"/>
          <w:szCs w:val="22"/>
        </w:rPr>
        <w:t>Please keep this information for your records.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1ED1E" w14:textId="79D8B08E" w:rsidR="00116998" w:rsidRPr="00752EA8" w:rsidRDefault="00116998" w:rsidP="0011699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6998">
        <w:rPr>
          <w:rFonts w:asciiTheme="minorHAnsi" w:hAnsiTheme="minorHAnsi" w:cstheme="minorHAnsi"/>
          <w:sz w:val="22"/>
          <w:szCs w:val="22"/>
        </w:rPr>
        <w:t>We request your cooperation in citing the measure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6E6BF1" w14:textId="0056B6C3" w:rsidR="00752EA8" w:rsidRPr="00752EA8" w:rsidRDefault="00752EA8" w:rsidP="00BD1B9F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752EA8" w:rsidRPr="00752E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28E9" w14:textId="77777777" w:rsidR="00961BD7" w:rsidRDefault="00961BD7" w:rsidP="00D627AC">
      <w:pPr>
        <w:spacing w:after="0" w:line="240" w:lineRule="auto"/>
      </w:pPr>
      <w:r>
        <w:separator/>
      </w:r>
    </w:p>
  </w:endnote>
  <w:endnote w:type="continuationSeparator" w:id="0">
    <w:p w14:paraId="7663A245" w14:textId="77777777" w:rsidR="00961BD7" w:rsidRDefault="00961BD7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1AE29F9A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1B9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D1B9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86B04" w14:textId="77777777" w:rsidR="00961BD7" w:rsidRDefault="00961BD7" w:rsidP="00D627AC">
      <w:pPr>
        <w:spacing w:after="0" w:line="240" w:lineRule="auto"/>
      </w:pPr>
      <w:r>
        <w:separator/>
      </w:r>
    </w:p>
  </w:footnote>
  <w:footnote w:type="continuationSeparator" w:id="0">
    <w:p w14:paraId="042ADE27" w14:textId="77777777" w:rsidR="00961BD7" w:rsidRDefault="00961BD7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6E5B514C" w:rsidR="00D627AC" w:rsidRDefault="00DB41DF" w:rsidP="00D627AC">
    <w:pPr>
      <w:pStyle w:val="Heading1"/>
    </w:pPr>
    <w:r>
      <w:t>Hyperacusis Questionnaire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872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134D5"/>
    <w:multiLevelType w:val="multilevel"/>
    <w:tmpl w:val="3E2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76315"/>
    <w:multiLevelType w:val="hybridMultilevel"/>
    <w:tmpl w:val="47F263C4"/>
    <w:lvl w:ilvl="0" w:tplc="A948A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21E86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767B61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00393"/>
    <w:multiLevelType w:val="hybridMultilevel"/>
    <w:tmpl w:val="5A4C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50644E"/>
    <w:multiLevelType w:val="hybridMultilevel"/>
    <w:tmpl w:val="95AA4722"/>
    <w:lvl w:ilvl="0" w:tplc="55806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9"/>
  </w:num>
  <w:num w:numId="5">
    <w:abstractNumId w:val="11"/>
  </w:num>
  <w:num w:numId="6">
    <w:abstractNumId w:val="18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13"/>
  </w:num>
  <w:num w:numId="12">
    <w:abstractNumId w:val="3"/>
  </w:num>
  <w:num w:numId="13">
    <w:abstractNumId w:val="27"/>
  </w:num>
  <w:num w:numId="14">
    <w:abstractNumId w:val="22"/>
  </w:num>
  <w:num w:numId="15">
    <w:abstractNumId w:val="17"/>
  </w:num>
  <w:num w:numId="16">
    <w:abstractNumId w:val="12"/>
  </w:num>
  <w:num w:numId="17">
    <w:abstractNumId w:val="5"/>
  </w:num>
  <w:num w:numId="18">
    <w:abstractNumId w:val="20"/>
  </w:num>
  <w:num w:numId="19">
    <w:abstractNumId w:val="23"/>
  </w:num>
  <w:num w:numId="20">
    <w:abstractNumId w:val="15"/>
  </w:num>
  <w:num w:numId="21">
    <w:abstractNumId w:val="1"/>
  </w:num>
  <w:num w:numId="22">
    <w:abstractNumId w:val="4"/>
  </w:num>
  <w:num w:numId="23">
    <w:abstractNumId w:val="8"/>
  </w:num>
  <w:num w:numId="24">
    <w:abstractNumId w:val="6"/>
  </w:num>
  <w:num w:numId="25">
    <w:abstractNumId w:val="19"/>
  </w:num>
  <w:num w:numId="26">
    <w:abstractNumId w:val="0"/>
  </w:num>
  <w:num w:numId="27">
    <w:abstractNumId w:val="14"/>
  </w:num>
  <w:num w:numId="28">
    <w:abstractNumId w:val="2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6BF0"/>
    <w:rsid w:val="00116998"/>
    <w:rsid w:val="001F3D7E"/>
    <w:rsid w:val="001F5B2C"/>
    <w:rsid w:val="00243665"/>
    <w:rsid w:val="002515C3"/>
    <w:rsid w:val="00316EB5"/>
    <w:rsid w:val="00325E65"/>
    <w:rsid w:val="00345FC3"/>
    <w:rsid w:val="0035393F"/>
    <w:rsid w:val="00376420"/>
    <w:rsid w:val="00386540"/>
    <w:rsid w:val="00390E4F"/>
    <w:rsid w:val="003A549D"/>
    <w:rsid w:val="00407035"/>
    <w:rsid w:val="004158D8"/>
    <w:rsid w:val="0046636B"/>
    <w:rsid w:val="004940A8"/>
    <w:rsid w:val="004A5714"/>
    <w:rsid w:val="004F2BF4"/>
    <w:rsid w:val="004F6086"/>
    <w:rsid w:val="0052113C"/>
    <w:rsid w:val="00627891"/>
    <w:rsid w:val="00667C92"/>
    <w:rsid w:val="00676D67"/>
    <w:rsid w:val="00712A58"/>
    <w:rsid w:val="00752EA8"/>
    <w:rsid w:val="00771921"/>
    <w:rsid w:val="0077610F"/>
    <w:rsid w:val="00790C6D"/>
    <w:rsid w:val="007D1B4D"/>
    <w:rsid w:val="007D377E"/>
    <w:rsid w:val="00872AF9"/>
    <w:rsid w:val="008B0204"/>
    <w:rsid w:val="008B4BA4"/>
    <w:rsid w:val="00961BD7"/>
    <w:rsid w:val="009F78C4"/>
    <w:rsid w:val="00A7309F"/>
    <w:rsid w:val="00A80C33"/>
    <w:rsid w:val="00A90836"/>
    <w:rsid w:val="00AE2593"/>
    <w:rsid w:val="00B00E8D"/>
    <w:rsid w:val="00B82D7A"/>
    <w:rsid w:val="00BA02B5"/>
    <w:rsid w:val="00BC2FE8"/>
    <w:rsid w:val="00BD1B9F"/>
    <w:rsid w:val="00BF6141"/>
    <w:rsid w:val="00C62123"/>
    <w:rsid w:val="00C92044"/>
    <w:rsid w:val="00CA71EB"/>
    <w:rsid w:val="00D5538A"/>
    <w:rsid w:val="00D627AC"/>
    <w:rsid w:val="00DB41DF"/>
    <w:rsid w:val="00DC4C50"/>
    <w:rsid w:val="00E8163C"/>
    <w:rsid w:val="00ED476B"/>
    <w:rsid w:val="00EE3D00"/>
    <w:rsid w:val="00EE3EBE"/>
    <w:rsid w:val="00EF5044"/>
    <w:rsid w:val="00F752AF"/>
    <w:rsid w:val="00FC08EF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5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customStyle="1" w:styleId="Heading2Char">
    <w:name w:val="Heading 2 Char"/>
    <w:basedOn w:val="DefaultParagraphFont"/>
    <w:link w:val="Heading2"/>
    <w:uiPriority w:val="9"/>
    <w:semiHidden/>
    <w:rsid w:val="004F6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90836"/>
    <w:pPr>
      <w:spacing w:after="200" w:line="240" w:lineRule="auto"/>
    </w:pPr>
    <w:rPr>
      <w:rFonts w:ascii="Arial" w:eastAsia="Times New Roman" w:hAnsi="Arial" w:cs="Times New Roman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627891"/>
  </w:style>
  <w:style w:type="character" w:styleId="UnresolvedMention">
    <w:name w:val="Unresolved Mention"/>
    <w:basedOn w:val="DefaultParagraphFont"/>
    <w:uiPriority w:val="99"/>
    <w:semiHidden/>
    <w:unhideWhenUsed/>
    <w:rsid w:val="0011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ndawi.com/journals/bmri/2015/2904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Hyperacusis Questionnaire</vt:lpstr>
    </vt:vector>
  </TitlesOfParts>
  <Manager/>
  <Company/>
  <LinksUpToDate>false</LinksUpToDate>
  <CharactersWithSpaces>3261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Hyperacusis Questionnaire</dc:title>
  <dc:subject/>
  <dc:creator>kathy.sward@nurs.utah.edu</dc:creator>
  <cp:keywords/>
  <dc:description/>
  <cp:lastModifiedBy>Carolyn Conlin</cp:lastModifiedBy>
  <cp:revision>3</cp:revision>
  <dcterms:created xsi:type="dcterms:W3CDTF">2020-10-01T16:27:00Z</dcterms:created>
  <dcterms:modified xsi:type="dcterms:W3CDTF">2023-12-18T16:40:00Z</dcterms:modified>
  <cp:category/>
</cp:coreProperties>
</file>