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DDA3" w14:textId="5ACF4BDF" w:rsidR="00806E77" w:rsidRPr="00E033ED" w:rsidRDefault="00806E77" w:rsidP="00806E77">
      <w:pPr>
        <w:pStyle w:val="NormalWeb"/>
        <w:rPr>
          <w:rFonts w:asciiTheme="minorHAnsi" w:hAnsiTheme="minorHAnsi" w:cs="Arial"/>
          <w:color w:val="000000" w:themeColor="text1"/>
          <w:sz w:val="22"/>
          <w:szCs w:val="22"/>
        </w:rPr>
      </w:pPr>
      <w:r w:rsidRPr="00806E77">
        <w:rPr>
          <w:rFonts w:asciiTheme="minorHAnsi" w:hAnsiTheme="minorHAnsi" w:cs="Arial"/>
          <w:bCs/>
          <w:color w:val="000000" w:themeColor="text1"/>
          <w:sz w:val="22"/>
          <w:szCs w:val="22"/>
        </w:rPr>
        <w:t xml:space="preserve">Below you will find a list of statements. Please indicate how often each statement applies to you generally in daily life. </w:t>
      </w:r>
      <w:r w:rsidR="00CB0AE0">
        <w:rPr>
          <w:rFonts w:asciiTheme="minorHAnsi" w:hAnsiTheme="minorHAnsi" w:cs="Arial"/>
          <w:bCs/>
          <w:color w:val="000000" w:themeColor="text1"/>
          <w:sz w:val="22"/>
          <w:szCs w:val="22"/>
        </w:rPr>
        <w:t>Mark</w:t>
      </w:r>
      <w:r w:rsidRPr="00E033ED">
        <w:rPr>
          <w:rFonts w:asciiTheme="minorHAnsi" w:hAnsiTheme="minorHAnsi" w:cs="Arial"/>
          <w:bCs/>
          <w:color w:val="000000" w:themeColor="text1"/>
          <w:sz w:val="22"/>
          <w:szCs w:val="22"/>
        </w:rPr>
        <w:t xml:space="preserve"> one number </w:t>
      </w:r>
      <w:r w:rsidR="00CB0AE0">
        <w:rPr>
          <w:rFonts w:asciiTheme="minorHAnsi" w:hAnsiTheme="minorHAnsi" w:cs="Arial"/>
          <w:bCs/>
          <w:color w:val="000000" w:themeColor="text1"/>
          <w:sz w:val="22"/>
          <w:szCs w:val="22"/>
        </w:rPr>
        <w:t>for each statement</w:t>
      </w:r>
      <w:r w:rsidRPr="00E033ED">
        <w:rPr>
          <w:rFonts w:asciiTheme="minorHAnsi" w:hAnsiTheme="minorHAnsi" w:cs="Arial"/>
          <w:bCs/>
          <w:color w:val="000000" w:themeColor="text1"/>
          <w:sz w:val="22"/>
          <w:szCs w:val="22"/>
        </w:rPr>
        <w:t xml:space="preserve"> </w:t>
      </w:r>
    </w:p>
    <w:p w14:paraId="61D8E3F4" w14:textId="3073594B" w:rsidR="00806E77" w:rsidRPr="00E033ED" w:rsidRDefault="00806E77" w:rsidP="00806E77">
      <w:pPr>
        <w:spacing w:after="0" w:line="240" w:lineRule="auto"/>
        <w:rPr>
          <w:rFonts w:eastAsia="Times New Roman" w:cs="Arial"/>
          <w:color w:val="000000" w:themeColor="text1"/>
        </w:rPr>
      </w:pPr>
      <w:r w:rsidRPr="00806E77">
        <w:rPr>
          <w:rFonts w:eastAsia="Times New Roman" w:cs="Arial"/>
          <w:color w:val="000000" w:themeColor="text1"/>
        </w:rPr>
        <w:t xml:space="preserve">1. When I am tense I notice where the tension is located in my body. </w:t>
      </w:r>
    </w:p>
    <w:p w14:paraId="28065416" w14:textId="77777777" w:rsidR="00806E77" w:rsidRPr="00E033ED" w:rsidRDefault="00806E77" w:rsidP="00806E77">
      <w:pPr>
        <w:spacing w:after="0" w:line="240" w:lineRule="auto"/>
        <w:rPr>
          <w:rFonts w:eastAsia="Times New Roman" w:cs="Arial"/>
          <w:color w:val="000000" w:themeColor="text1"/>
        </w:rPr>
      </w:pPr>
    </w:p>
    <w:p w14:paraId="54356F88" w14:textId="52267293" w:rsidR="00806E77" w:rsidRPr="00806E77"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3DCE70B1" w14:textId="77777777"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2. I notice when I am uncomfortable in my body.</w:t>
      </w:r>
    </w:p>
    <w:p w14:paraId="5F904FA4" w14:textId="160935A8"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19BD7DD7" w14:textId="7A5C1BBC"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 xml:space="preserve">3. I notice where in my body I am comfortable. </w:t>
      </w:r>
    </w:p>
    <w:p w14:paraId="3AA0F3DB" w14:textId="6C5C3365"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24AC2318" w14:textId="282C9A4F"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 xml:space="preserve">4. I notice changes in my breathing, such as whether it slows down or speeds up. </w:t>
      </w:r>
    </w:p>
    <w:p w14:paraId="2DACC4B6" w14:textId="334DA3CA"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153979C9" w14:textId="44914750"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 xml:space="preserve">5. </w:t>
      </w:r>
      <w:r w:rsidRPr="00806E77">
        <w:rPr>
          <w:rFonts w:eastAsia="Times New Roman" w:cs="Arial"/>
          <w:color w:val="000000" w:themeColor="text1"/>
        </w:rPr>
        <w:t>I ignore physical tension or discomfort until they become more severe.</w:t>
      </w:r>
    </w:p>
    <w:p w14:paraId="1469941E" w14:textId="65091A5C" w:rsidR="00806E77" w:rsidRPr="00806E77"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354F74FE" w14:textId="294537CE"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6. I distract myself from sensations of discomfort.</w:t>
      </w:r>
    </w:p>
    <w:p w14:paraId="5F7AA164" w14:textId="37C86B63"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5EE3D043" w14:textId="1ECC7495"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 xml:space="preserve">7. When I feel pain or discomfort, I try to power through it. </w:t>
      </w:r>
    </w:p>
    <w:p w14:paraId="24A133C6" w14:textId="19314EA8"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63E95266" w14:textId="13A353BB"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 xml:space="preserve">8. I try to ignore pain </w:t>
      </w:r>
    </w:p>
    <w:p w14:paraId="7BCFF875" w14:textId="465B0B4B"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45D0B316" w14:textId="2DCD16B0"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9. I push feeling of discomfort away by focusing on something</w:t>
      </w:r>
    </w:p>
    <w:p w14:paraId="2FEC1AA1" w14:textId="1B6CEB9D"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3C97A6A0" w14:textId="77777777" w:rsidR="00806E77" w:rsidRPr="00E033ED" w:rsidRDefault="00806E77" w:rsidP="00806E77">
      <w:pPr>
        <w:spacing w:after="0" w:line="240" w:lineRule="auto"/>
        <w:rPr>
          <w:rFonts w:eastAsia="Times New Roman" w:cs="Arial"/>
          <w:color w:val="000000" w:themeColor="text1"/>
        </w:rPr>
      </w:pPr>
    </w:p>
    <w:p w14:paraId="341678E6" w14:textId="20E011A2"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 xml:space="preserve">10. When I feel unpleasant body sensations, I occupy myself with something else so </w:t>
      </w:r>
      <w:r w:rsidRPr="00E033ED">
        <w:rPr>
          <w:rFonts w:eastAsia="Times New Roman" w:cs="Arial"/>
          <w:color w:val="000000" w:themeColor="text1"/>
        </w:rPr>
        <w:t>I d</w:t>
      </w:r>
      <w:r w:rsidRPr="00806E77">
        <w:rPr>
          <w:rFonts w:eastAsia="Times New Roman" w:cs="Arial"/>
          <w:color w:val="000000" w:themeColor="text1"/>
        </w:rPr>
        <w:t>on’t</w:t>
      </w:r>
      <w:r w:rsidRPr="00E033ED">
        <w:rPr>
          <w:rFonts w:eastAsia="Times New Roman" w:cs="Arial"/>
          <w:color w:val="000000" w:themeColor="text1"/>
        </w:rPr>
        <w:t xml:space="preserve"> have to feel them.</w:t>
      </w:r>
    </w:p>
    <w:p w14:paraId="4F112E98" w14:textId="58AF9138"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0161468B" w14:textId="626303E8"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lastRenderedPageBreak/>
        <w:t xml:space="preserve">11. When I feel physical pain, I become upset. </w:t>
      </w:r>
    </w:p>
    <w:p w14:paraId="0B99D112" w14:textId="55F4EE6E"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1602ED0E" w14:textId="306BD8D7"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12. I start to worry that something is wrong if I feel any discomfort.</w:t>
      </w:r>
    </w:p>
    <w:p w14:paraId="346A72A5" w14:textId="5355E1E2"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0924EEA9" w14:textId="20C78E6B"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13. I can notice an unpleasant body sensation without worrying about it.</w:t>
      </w:r>
    </w:p>
    <w:p w14:paraId="22AF6741" w14:textId="5D6C513F"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2EF002B9" w14:textId="1F75C7EA"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14. I can stay calm and not worry when I have feelings of discomfort or pain.</w:t>
      </w:r>
    </w:p>
    <w:p w14:paraId="04831050" w14:textId="59B4CE07"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1736969E" w14:textId="0850DB42"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15. When I am in discomfort or pain I can’t get it out of my mind</w:t>
      </w:r>
    </w:p>
    <w:p w14:paraId="20F817FE" w14:textId="3E848D0E"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1A9A898F" w14:textId="7E2424BA"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 xml:space="preserve">16. </w:t>
      </w:r>
      <w:r w:rsidRPr="00806E77">
        <w:rPr>
          <w:rFonts w:eastAsia="Times New Roman" w:cs="Arial"/>
          <w:color w:val="000000" w:themeColor="text1"/>
        </w:rPr>
        <w:t>I can pay attention to my breath without being distracted by things happening around me</w:t>
      </w:r>
    </w:p>
    <w:p w14:paraId="4BA2012F" w14:textId="6F598D18"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1000E99C" w14:textId="0E0EC776" w:rsidR="00E033ED"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1</w:t>
      </w:r>
      <w:r w:rsidRPr="00E033ED">
        <w:rPr>
          <w:rFonts w:eastAsia="Times New Roman" w:cs="Arial"/>
          <w:color w:val="000000" w:themeColor="text1"/>
        </w:rPr>
        <w:t>7</w:t>
      </w:r>
      <w:r w:rsidRPr="00806E77">
        <w:rPr>
          <w:rFonts w:eastAsia="Times New Roman" w:cs="Arial"/>
          <w:color w:val="000000" w:themeColor="text1"/>
        </w:rPr>
        <w:t>. I can maintain awareness of my inner bodily sensations even when there is a lot going on around me</w:t>
      </w:r>
    </w:p>
    <w:p w14:paraId="35E4968B" w14:textId="74A6824C"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18A36E56" w14:textId="32E1980B" w:rsidR="00806E77" w:rsidRPr="00E033ED" w:rsidRDefault="00806E77" w:rsidP="00806E77">
      <w:pPr>
        <w:shd w:val="clear" w:color="auto" w:fill="FFFFFF"/>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 xml:space="preserve">18. When I am in conversation with someone, I can pay attention to my posture. </w:t>
      </w:r>
    </w:p>
    <w:p w14:paraId="1392B058" w14:textId="48E884D5"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02023D62" w14:textId="77777777" w:rsidR="00806E77" w:rsidRPr="00E033ED" w:rsidRDefault="00806E77" w:rsidP="00806E77">
      <w:pPr>
        <w:shd w:val="clear" w:color="auto" w:fill="FFFFFF"/>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19. I can return awareness to my body if I am distracted.</w:t>
      </w:r>
    </w:p>
    <w:p w14:paraId="5F3D35E8" w14:textId="43E41CE7"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 xml:space="preserve">_5. Always </w:t>
      </w:r>
    </w:p>
    <w:p w14:paraId="22D78768" w14:textId="2135AE06"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 xml:space="preserve">20. I can refocus my attention from thinking to sensing my body. </w:t>
      </w:r>
    </w:p>
    <w:p w14:paraId="2361E96F" w14:textId="38E5EA2B"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067C6B22" w14:textId="67554FB5"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21. I can maintain awareness of my whole body even when a part of me is in pain or discomfort.</w:t>
      </w:r>
    </w:p>
    <w:p w14:paraId="4EDFB5A9" w14:textId="428F54FD" w:rsidR="00806E77" w:rsidRPr="00806E77"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7C5B697B" w14:textId="0FBC4342"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lastRenderedPageBreak/>
        <w:t>22. I am able to consciously focus on my body as a whole.</w:t>
      </w:r>
    </w:p>
    <w:p w14:paraId="446CEA2E" w14:textId="1A45D630"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75E0D941" w14:textId="0436A850"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 xml:space="preserve">23. I notice how my body changes when I am angry. </w:t>
      </w:r>
    </w:p>
    <w:p w14:paraId="3FE3B35E" w14:textId="46D9C8C5"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656370E6" w14:textId="77777777"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24. When something is wrong in my life I can feel it in my body.</w:t>
      </w:r>
    </w:p>
    <w:p w14:paraId="1E12124C" w14:textId="1A1A6311"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r w:rsidRPr="00806E77">
        <w:rPr>
          <w:rFonts w:eastAsia="Times New Roman" w:cs="Arial"/>
          <w:color w:val="000000" w:themeColor="text1"/>
        </w:rPr>
        <w:t xml:space="preserve"> </w:t>
      </w:r>
    </w:p>
    <w:p w14:paraId="5FC55881" w14:textId="01574B09"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 xml:space="preserve">25. I notice that my body feels different after a peaceful experience. </w:t>
      </w:r>
    </w:p>
    <w:p w14:paraId="0CE6532B" w14:textId="604E0784" w:rsidR="00806E77" w:rsidRPr="00806E77"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64E78969" w14:textId="2C832E98"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26. I notice that my breathing becomes free and easy when I feel comfortable.</w:t>
      </w:r>
    </w:p>
    <w:p w14:paraId="3F9F3651" w14:textId="6E34386E"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2E41C6C5" w14:textId="77777777"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27. I notice how my body changes when I feel happy/joyful.</w:t>
      </w:r>
    </w:p>
    <w:p w14:paraId="3488DEEA" w14:textId="5BC41F1A"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 xml:space="preserve">_5. Always </w:t>
      </w:r>
    </w:p>
    <w:p w14:paraId="27BB26EC" w14:textId="0DEA1372"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 xml:space="preserve">28. When I feel overwhelmed I can find a calm place inside. </w:t>
      </w:r>
    </w:p>
    <w:p w14:paraId="67F8BE93" w14:textId="2EF70D76"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72C58829" w14:textId="77777777"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29. When I bring awareness to my body I feel a sense of calm.</w:t>
      </w:r>
    </w:p>
    <w:p w14:paraId="160F8430" w14:textId="2F5C93F0" w:rsidR="00806E77" w:rsidRPr="00806E77"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 xml:space="preserve">_5. Always </w:t>
      </w:r>
    </w:p>
    <w:p w14:paraId="70B74542" w14:textId="0DA41BC8"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30. I can use my breath to reduce tension.</w:t>
      </w:r>
    </w:p>
    <w:p w14:paraId="6BCA86F8" w14:textId="0C8AAF4C"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54B26FC2" w14:textId="77777777"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31. When I am caught up in thoughts, I can calm my mind by focusing on my body/breathing.</w:t>
      </w:r>
    </w:p>
    <w:p w14:paraId="561B4043" w14:textId="3E1D46F8" w:rsidR="00806E77" w:rsidRPr="00806E77"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 xml:space="preserve">_5. Always </w:t>
      </w:r>
      <w:r w:rsidRPr="00806E77">
        <w:rPr>
          <w:rFonts w:eastAsia="Times New Roman" w:cs="Arial"/>
          <w:color w:val="000000" w:themeColor="text1"/>
        </w:rPr>
        <w:t xml:space="preserve"> </w:t>
      </w:r>
    </w:p>
    <w:p w14:paraId="6E7D241A" w14:textId="04387F0D"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 xml:space="preserve">32. I listen for information from my body about my emotional state. </w:t>
      </w:r>
    </w:p>
    <w:p w14:paraId="066EB8DE" w14:textId="617200C0"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3A42B3B1" w14:textId="5765F5C6"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lastRenderedPageBreak/>
        <w:t xml:space="preserve">33. When I am upset, I take time to explore how my body feels. </w:t>
      </w:r>
    </w:p>
    <w:p w14:paraId="588A943E" w14:textId="0F9B04C1"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6FD7812C" w14:textId="4912073A"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 xml:space="preserve">34. I listen to my body to inform me about what to do. </w:t>
      </w:r>
    </w:p>
    <w:p w14:paraId="53AC0EDD" w14:textId="7C1AE417" w:rsidR="00806E77" w:rsidRPr="00E033ED"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7A81D86A" w14:textId="2EAD3E18"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35. I am at home in my body.</w:t>
      </w:r>
    </w:p>
    <w:p w14:paraId="4733DC62" w14:textId="6269C143" w:rsidR="00806E77" w:rsidRPr="00806E77"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0272ECC7" w14:textId="0E280228" w:rsidR="00806E77" w:rsidRPr="00E033ED" w:rsidRDefault="00806E77" w:rsidP="00806E77">
      <w:pPr>
        <w:spacing w:before="100" w:beforeAutospacing="1" w:after="100" w:afterAutospacing="1" w:line="240" w:lineRule="auto"/>
        <w:rPr>
          <w:rFonts w:eastAsia="Times New Roman" w:cs="Arial"/>
          <w:color w:val="000000" w:themeColor="text1"/>
        </w:rPr>
      </w:pPr>
      <w:r w:rsidRPr="00806E77">
        <w:rPr>
          <w:rFonts w:eastAsia="Times New Roman" w:cs="Arial"/>
          <w:color w:val="000000" w:themeColor="text1"/>
        </w:rPr>
        <w:t xml:space="preserve">36. I feel my body is a safe place. </w:t>
      </w:r>
    </w:p>
    <w:p w14:paraId="2FE771B4" w14:textId="29AB4423" w:rsidR="00806E77" w:rsidRPr="00806E77"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1D65D19E" w14:textId="2A61B70D" w:rsidR="00806E77" w:rsidRPr="00E033ED" w:rsidRDefault="00806E77" w:rsidP="00806E77">
      <w:pPr>
        <w:spacing w:before="100" w:beforeAutospacing="1" w:after="100" w:afterAutospacing="1" w:line="240" w:lineRule="auto"/>
        <w:rPr>
          <w:rFonts w:eastAsia="Times New Roman" w:cs="Arial"/>
          <w:color w:val="000000" w:themeColor="text1"/>
        </w:rPr>
      </w:pPr>
      <w:r w:rsidRPr="00E033ED">
        <w:rPr>
          <w:rFonts w:eastAsia="Times New Roman" w:cs="Arial"/>
          <w:color w:val="000000" w:themeColor="text1"/>
        </w:rPr>
        <w:t>37. I trust my body sensations</w:t>
      </w:r>
    </w:p>
    <w:p w14:paraId="13A447C0" w14:textId="77777777" w:rsidR="00806E77" w:rsidRPr="00806E77" w:rsidRDefault="00806E77" w:rsidP="00CB0AE0">
      <w:pPr>
        <w:spacing w:after="0" w:line="240" w:lineRule="auto"/>
        <w:ind w:left="360"/>
        <w:rPr>
          <w:rFonts w:eastAsia="Times New Roman" w:cs="Arial"/>
          <w:color w:val="000000" w:themeColor="text1"/>
        </w:rPr>
      </w:pPr>
      <w:r w:rsidRPr="00E033ED">
        <w:rPr>
          <w:rFonts w:eastAsia="Times New Roman" w:cs="Arial"/>
          <w:color w:val="000000" w:themeColor="text1"/>
        </w:rPr>
        <w:t>_0. Never</w:t>
      </w:r>
      <w:r w:rsidRPr="00E033ED">
        <w:rPr>
          <w:rFonts w:eastAsia="Times New Roman" w:cs="Arial"/>
          <w:color w:val="000000" w:themeColor="text1"/>
        </w:rPr>
        <w:tab/>
        <w:t>_1.</w:t>
      </w:r>
      <w:r w:rsidRPr="00E033ED">
        <w:rPr>
          <w:rFonts w:eastAsia="Times New Roman" w:cs="Arial"/>
          <w:color w:val="000000" w:themeColor="text1"/>
        </w:rPr>
        <w:tab/>
        <w:t>_2.</w:t>
      </w:r>
      <w:r w:rsidRPr="00E033ED">
        <w:rPr>
          <w:rFonts w:eastAsia="Times New Roman" w:cs="Arial"/>
          <w:color w:val="000000" w:themeColor="text1"/>
        </w:rPr>
        <w:tab/>
        <w:t>_3.</w:t>
      </w:r>
      <w:r w:rsidRPr="00E033ED">
        <w:rPr>
          <w:rFonts w:eastAsia="Times New Roman" w:cs="Arial"/>
          <w:color w:val="000000" w:themeColor="text1"/>
        </w:rPr>
        <w:tab/>
        <w:t>_4.</w:t>
      </w:r>
      <w:r w:rsidRPr="00E033ED">
        <w:rPr>
          <w:rFonts w:eastAsia="Times New Roman" w:cs="Arial"/>
          <w:color w:val="000000" w:themeColor="text1"/>
        </w:rPr>
        <w:tab/>
        <w:t>_5. Always</w:t>
      </w:r>
    </w:p>
    <w:p w14:paraId="636C7FA3" w14:textId="77777777" w:rsidR="00002B3F" w:rsidRPr="00E033ED" w:rsidRDefault="00002B3F" w:rsidP="00002B3F">
      <w:pPr>
        <w:spacing w:line="240" w:lineRule="auto"/>
        <w:rPr>
          <w:rFonts w:cs="Arial"/>
          <w:color w:val="000000" w:themeColor="text1"/>
        </w:rPr>
      </w:pPr>
    </w:p>
    <w:p w14:paraId="1575D1F0" w14:textId="77777777" w:rsidR="00806E77" w:rsidRPr="00E033ED" w:rsidRDefault="004940A8" w:rsidP="00CB0AE0">
      <w:pPr>
        <w:pStyle w:val="NormalWeb"/>
        <w:spacing w:before="480" w:beforeAutospacing="0"/>
        <w:rPr>
          <w:rFonts w:asciiTheme="minorHAnsi" w:hAnsiTheme="minorHAnsi" w:cs="Arial"/>
          <w:color w:val="000000" w:themeColor="text1"/>
          <w:sz w:val="22"/>
          <w:szCs w:val="22"/>
        </w:rPr>
      </w:pPr>
      <w:r w:rsidRPr="00E033ED">
        <w:rPr>
          <w:rFonts w:asciiTheme="minorHAnsi" w:hAnsiTheme="minorHAnsi" w:cs="Arial"/>
          <w:color w:val="000000" w:themeColor="text1"/>
          <w:sz w:val="22"/>
          <w:szCs w:val="22"/>
        </w:rPr>
        <w:t xml:space="preserve">Notes: </w:t>
      </w:r>
      <w:r w:rsidR="00806E77" w:rsidRPr="00E033ED">
        <w:rPr>
          <w:rFonts w:asciiTheme="minorHAnsi" w:hAnsiTheme="minorHAnsi" w:cs="Arial"/>
          <w:color w:val="000000" w:themeColor="text1"/>
          <w:sz w:val="22"/>
          <w:szCs w:val="22"/>
        </w:rPr>
        <w:t xml:space="preserve">Although the MAIA survey is copyrighted, it is available without charge and no written permission is required for its use. This assumes agreement with the following as a consequence of using a MAIA survey: </w:t>
      </w:r>
    </w:p>
    <w:p w14:paraId="435EB442" w14:textId="77777777" w:rsidR="00CB0AE0" w:rsidRDefault="00806E77" w:rsidP="00CB0AE0">
      <w:pPr>
        <w:pStyle w:val="NormalWeb"/>
        <w:numPr>
          <w:ilvl w:val="0"/>
          <w:numId w:val="5"/>
        </w:numPr>
        <w:rPr>
          <w:rFonts w:asciiTheme="minorHAnsi" w:hAnsiTheme="minorHAnsi" w:cs="Arial"/>
          <w:color w:val="000000" w:themeColor="text1"/>
          <w:sz w:val="22"/>
          <w:szCs w:val="22"/>
        </w:rPr>
      </w:pPr>
      <w:r w:rsidRPr="00E033ED">
        <w:rPr>
          <w:rFonts w:asciiTheme="minorHAnsi" w:hAnsiTheme="minorHAnsi" w:cs="Arial"/>
          <w:color w:val="000000" w:themeColor="text1"/>
          <w:sz w:val="22"/>
          <w:szCs w:val="22"/>
        </w:rPr>
        <w:t>Please refer to the survey using its complete name – Multidimensional Assessment of Interoceptive Awareness - and prov</w:t>
      </w:r>
      <w:r w:rsidR="00CB0AE0">
        <w:rPr>
          <w:rFonts w:asciiTheme="minorHAnsi" w:hAnsiTheme="minorHAnsi" w:cs="Arial"/>
          <w:color w:val="000000" w:themeColor="text1"/>
          <w:sz w:val="22"/>
          <w:szCs w:val="22"/>
        </w:rPr>
        <w:t>ide the appropriate citation.</w:t>
      </w:r>
    </w:p>
    <w:p w14:paraId="6403AC6B" w14:textId="15F3C1CE" w:rsidR="00806E77" w:rsidRPr="00E033ED" w:rsidRDefault="00806E77" w:rsidP="00CB0AE0">
      <w:pPr>
        <w:pStyle w:val="NormalWeb"/>
        <w:numPr>
          <w:ilvl w:val="0"/>
          <w:numId w:val="5"/>
        </w:numPr>
        <w:rPr>
          <w:rFonts w:asciiTheme="minorHAnsi" w:hAnsiTheme="minorHAnsi" w:cs="Arial"/>
          <w:color w:val="000000" w:themeColor="text1"/>
          <w:sz w:val="22"/>
          <w:szCs w:val="22"/>
        </w:rPr>
      </w:pPr>
      <w:r w:rsidRPr="00E033ED">
        <w:rPr>
          <w:rFonts w:asciiTheme="minorHAnsi" w:hAnsiTheme="minorHAnsi" w:cs="Arial"/>
          <w:color w:val="000000" w:themeColor="text1"/>
          <w:sz w:val="22"/>
          <w:szCs w:val="22"/>
        </w:rPr>
        <w:t xml:space="preserve">Modifications may be made without our written permission. However, please clearly identify any modifications in any publications as having been made by the users. If you modify the survey, please let us know for our records. </w:t>
      </w:r>
    </w:p>
    <w:p w14:paraId="19030A77" w14:textId="77777777" w:rsidR="00CB0AE0" w:rsidRDefault="00806E77" w:rsidP="00CB0AE0">
      <w:pPr>
        <w:pStyle w:val="NormalWeb"/>
        <w:numPr>
          <w:ilvl w:val="0"/>
          <w:numId w:val="5"/>
        </w:numPr>
        <w:rPr>
          <w:rFonts w:asciiTheme="minorHAnsi" w:hAnsiTheme="minorHAnsi" w:cs="Arial"/>
          <w:color w:val="000000" w:themeColor="text1"/>
          <w:sz w:val="22"/>
          <w:szCs w:val="22"/>
        </w:rPr>
      </w:pPr>
      <w:r w:rsidRPr="00E033ED">
        <w:rPr>
          <w:rFonts w:asciiTheme="minorHAnsi" w:hAnsiTheme="minorHAnsi" w:cs="Arial"/>
          <w:color w:val="000000" w:themeColor="text1"/>
          <w:sz w:val="22"/>
          <w:szCs w:val="22"/>
        </w:rPr>
        <w:t>We recommend including entire subscales when selecting items from the MAIA to retain the psychometric features of these subscales (rather than sel</w:t>
      </w:r>
      <w:r w:rsidR="00CB0AE0">
        <w:rPr>
          <w:rFonts w:asciiTheme="minorHAnsi" w:hAnsiTheme="minorHAnsi" w:cs="Arial"/>
          <w:color w:val="000000" w:themeColor="text1"/>
          <w:sz w:val="22"/>
          <w:szCs w:val="22"/>
        </w:rPr>
        <w:t>ecting items from subscales).</w:t>
      </w:r>
    </w:p>
    <w:p w14:paraId="7B6AFD2D" w14:textId="77777777" w:rsidR="00CB0AE0" w:rsidRDefault="00806E77" w:rsidP="00CB0AE0">
      <w:pPr>
        <w:pStyle w:val="NormalWeb"/>
        <w:numPr>
          <w:ilvl w:val="0"/>
          <w:numId w:val="5"/>
        </w:numPr>
        <w:rPr>
          <w:rFonts w:asciiTheme="minorHAnsi" w:hAnsiTheme="minorHAnsi" w:cs="Arial"/>
          <w:color w:val="000000" w:themeColor="text1"/>
          <w:sz w:val="22"/>
          <w:szCs w:val="22"/>
        </w:rPr>
      </w:pPr>
      <w:r w:rsidRPr="00E033ED">
        <w:rPr>
          <w:rFonts w:asciiTheme="minorHAnsi" w:hAnsiTheme="minorHAnsi" w:cs="Arial"/>
          <w:color w:val="000000" w:themeColor="text1"/>
          <w:sz w:val="22"/>
          <w:szCs w:val="22"/>
        </w:rPr>
        <w:t>If you translate the MAIA into another language, please se</w:t>
      </w:r>
      <w:r w:rsidR="00CB0AE0">
        <w:rPr>
          <w:rFonts w:asciiTheme="minorHAnsi" w:hAnsiTheme="minorHAnsi" w:cs="Arial"/>
          <w:color w:val="000000" w:themeColor="text1"/>
          <w:sz w:val="22"/>
          <w:szCs w:val="22"/>
        </w:rPr>
        <w:t>nd us a copy for our records.</w:t>
      </w:r>
    </w:p>
    <w:p w14:paraId="7BFA629A" w14:textId="584F75E7" w:rsidR="00806E77" w:rsidRPr="00E033ED" w:rsidRDefault="00806E77" w:rsidP="00CB0AE0">
      <w:pPr>
        <w:pStyle w:val="NormalWeb"/>
        <w:numPr>
          <w:ilvl w:val="0"/>
          <w:numId w:val="5"/>
        </w:numPr>
        <w:rPr>
          <w:rFonts w:asciiTheme="minorHAnsi" w:hAnsiTheme="minorHAnsi" w:cs="Arial"/>
          <w:color w:val="000000" w:themeColor="text1"/>
          <w:sz w:val="22"/>
          <w:szCs w:val="22"/>
        </w:rPr>
      </w:pPr>
      <w:r w:rsidRPr="00E033ED">
        <w:rPr>
          <w:rFonts w:asciiTheme="minorHAnsi" w:hAnsiTheme="minorHAnsi" w:cs="Arial"/>
          <w:color w:val="000000" w:themeColor="text1"/>
          <w:sz w:val="22"/>
          <w:szCs w:val="22"/>
        </w:rPr>
        <w:t>If other investigators are interested in obtaining the survey, please refer them to the source document (</w:t>
      </w:r>
      <w:proofErr w:type="spellStart"/>
      <w:r w:rsidRPr="00E033ED">
        <w:rPr>
          <w:rFonts w:asciiTheme="minorHAnsi" w:hAnsiTheme="minorHAnsi" w:cs="Arial"/>
          <w:color w:val="000000" w:themeColor="text1"/>
          <w:sz w:val="22"/>
          <w:szCs w:val="22"/>
        </w:rPr>
        <w:t>PLoS</w:t>
      </w:r>
      <w:proofErr w:type="spellEnd"/>
      <w:r w:rsidRPr="00E033ED">
        <w:rPr>
          <w:rFonts w:asciiTheme="minorHAnsi" w:hAnsiTheme="minorHAnsi" w:cs="Arial"/>
          <w:color w:val="000000" w:themeColor="text1"/>
          <w:sz w:val="22"/>
          <w:szCs w:val="22"/>
        </w:rPr>
        <w:t xml:space="preserve">- ONE 2012, and www.osher.ucsf.edu/maia/) to assure they obtain the most recent version and scoring instructions. </w:t>
      </w:r>
    </w:p>
    <w:p w14:paraId="5D878B7B" w14:textId="77777777" w:rsidR="00CB0AE0" w:rsidRDefault="00CB0AE0">
      <w:pPr>
        <w:rPr>
          <w:rFonts w:eastAsia="Times New Roman" w:cs="Arial"/>
          <w:bCs/>
          <w:color w:val="000000" w:themeColor="text1"/>
        </w:rPr>
      </w:pPr>
      <w:r>
        <w:rPr>
          <w:rFonts w:cs="Arial"/>
          <w:bCs/>
          <w:color w:val="000000" w:themeColor="text1"/>
        </w:rPr>
        <w:br w:type="page"/>
      </w:r>
    </w:p>
    <w:p w14:paraId="1DC4859D" w14:textId="7C6F867E" w:rsidR="00806E77" w:rsidRPr="00E033ED" w:rsidRDefault="00806E77" w:rsidP="00806E77">
      <w:pPr>
        <w:pStyle w:val="NormalWeb"/>
        <w:rPr>
          <w:rFonts w:asciiTheme="minorHAnsi" w:hAnsiTheme="minorHAnsi" w:cs="Arial"/>
          <w:color w:val="000000" w:themeColor="text1"/>
          <w:sz w:val="22"/>
          <w:szCs w:val="22"/>
        </w:rPr>
      </w:pPr>
      <w:r w:rsidRPr="00E033ED">
        <w:rPr>
          <w:rFonts w:asciiTheme="minorHAnsi" w:hAnsiTheme="minorHAnsi" w:cs="Arial"/>
          <w:bCs/>
          <w:color w:val="000000" w:themeColor="text1"/>
          <w:sz w:val="22"/>
          <w:szCs w:val="22"/>
        </w:rPr>
        <w:lastRenderedPageBreak/>
        <w:t xml:space="preserve">Scoring Instructions </w:t>
      </w:r>
    </w:p>
    <w:p w14:paraId="27191A1B" w14:textId="7083AFEF" w:rsidR="00806E77" w:rsidRPr="00E033ED" w:rsidRDefault="00806E77" w:rsidP="00806E77">
      <w:pPr>
        <w:pStyle w:val="NormalWeb"/>
        <w:rPr>
          <w:rFonts w:asciiTheme="minorHAnsi" w:hAnsiTheme="minorHAnsi" w:cs="Arial"/>
          <w:bCs/>
          <w:color w:val="000000" w:themeColor="text1"/>
          <w:sz w:val="22"/>
          <w:szCs w:val="22"/>
        </w:rPr>
      </w:pPr>
      <w:r w:rsidRPr="00E033ED">
        <w:rPr>
          <w:rFonts w:asciiTheme="minorHAnsi" w:hAnsiTheme="minorHAnsi" w:cs="Arial"/>
          <w:color w:val="000000" w:themeColor="text1"/>
          <w:sz w:val="22"/>
          <w:szCs w:val="22"/>
        </w:rPr>
        <w:t xml:space="preserve">Take the average of the items on each scale. </w:t>
      </w:r>
      <w:r w:rsidR="00CB0AE0">
        <w:rPr>
          <w:rFonts w:asciiTheme="minorHAnsi" w:hAnsiTheme="minorHAnsi" w:cs="Arial"/>
          <w:color w:val="000000" w:themeColor="text1"/>
          <w:sz w:val="22"/>
          <w:szCs w:val="22"/>
        </w:rPr>
        <w:t xml:space="preserve"> </w:t>
      </w:r>
      <w:r w:rsidR="004433CD">
        <w:rPr>
          <w:rFonts w:asciiTheme="minorHAnsi" w:hAnsiTheme="minorHAnsi" w:cs="Arial"/>
          <w:color w:val="000000" w:themeColor="text1"/>
          <w:sz w:val="22"/>
          <w:szCs w:val="22"/>
        </w:rPr>
        <w:br/>
      </w:r>
      <w:r w:rsidRPr="00E033ED">
        <w:rPr>
          <w:rFonts w:asciiTheme="minorHAnsi" w:hAnsiTheme="minorHAnsi" w:cs="Arial"/>
          <w:bCs/>
          <w:color w:val="000000" w:themeColor="text1"/>
          <w:sz w:val="22"/>
          <w:szCs w:val="22"/>
        </w:rPr>
        <w:t xml:space="preserve">(R): reverse-score (5 – x) items 5, 6, 7, 8, 9 and 10 on Not-Distracting, and items 11, 12 and 15 on Not- Worrying. </w:t>
      </w:r>
    </w:p>
    <w:p w14:paraId="4782809A" w14:textId="3D644FA0" w:rsidR="00806E77" w:rsidRPr="00E033ED" w:rsidRDefault="00806E77" w:rsidP="00A220EF">
      <w:pPr>
        <w:pStyle w:val="NormalWeb"/>
        <w:numPr>
          <w:ilvl w:val="0"/>
          <w:numId w:val="3"/>
        </w:numPr>
        <w:spacing w:after="240" w:afterAutospacing="0"/>
        <w:rPr>
          <w:rFonts w:asciiTheme="minorHAnsi" w:hAnsiTheme="minorHAnsi" w:cs="Arial"/>
          <w:bCs/>
          <w:color w:val="000000" w:themeColor="text1"/>
          <w:sz w:val="22"/>
          <w:szCs w:val="22"/>
        </w:rPr>
      </w:pPr>
      <w:r w:rsidRPr="00E033ED">
        <w:rPr>
          <w:rFonts w:asciiTheme="minorHAnsi" w:hAnsiTheme="minorHAnsi" w:cs="Arial"/>
          <w:bCs/>
          <w:color w:val="000000" w:themeColor="text1"/>
          <w:sz w:val="22"/>
          <w:szCs w:val="22"/>
        </w:rPr>
        <w:t xml:space="preserve">Noticing: Awareness of uncomfortable, comfortable, and neutral body sensations </w:t>
      </w:r>
      <w:r w:rsidR="004433CD">
        <w:rPr>
          <w:rFonts w:asciiTheme="minorHAnsi" w:hAnsiTheme="minorHAnsi" w:cs="Arial"/>
          <w:bCs/>
          <w:color w:val="000000" w:themeColor="text1"/>
          <w:sz w:val="22"/>
          <w:szCs w:val="22"/>
        </w:rPr>
        <w:br/>
      </w:r>
      <w:r w:rsidRPr="00E033ED">
        <w:rPr>
          <w:rFonts w:asciiTheme="minorHAnsi" w:hAnsiTheme="minorHAnsi" w:cs="Arial"/>
          <w:bCs/>
          <w:color w:val="000000" w:themeColor="text1"/>
          <w:sz w:val="22"/>
          <w:szCs w:val="22"/>
        </w:rPr>
        <w:t>Q1</w:t>
      </w:r>
      <w:r w:rsidR="00737E76">
        <w:rPr>
          <w:rFonts w:asciiTheme="minorHAnsi" w:hAnsiTheme="minorHAnsi" w:cs="Arial"/>
          <w:bCs/>
          <w:color w:val="000000" w:themeColor="text1"/>
          <w:sz w:val="22"/>
          <w:szCs w:val="22"/>
        </w:rPr>
        <w:t xml:space="preserve"> </w:t>
      </w:r>
      <w:r w:rsidR="004433CD">
        <w:rPr>
          <w:rFonts w:asciiTheme="minorHAnsi" w:hAnsiTheme="minorHAnsi" w:cs="Arial"/>
          <w:bCs/>
          <w:color w:val="000000" w:themeColor="text1"/>
          <w:sz w:val="22"/>
          <w:szCs w:val="22"/>
        </w:rPr>
        <w:t>__</w:t>
      </w:r>
      <w:r w:rsidRPr="00E033ED">
        <w:rPr>
          <w:rFonts w:asciiTheme="minorHAnsi" w:hAnsiTheme="minorHAnsi" w:cs="Arial"/>
          <w:bCs/>
          <w:color w:val="000000" w:themeColor="text1"/>
          <w:sz w:val="22"/>
          <w:szCs w:val="22"/>
        </w:rPr>
        <w:t xml:space="preserve"> + Q2</w:t>
      </w:r>
      <w:r w:rsidR="00737E76">
        <w:rPr>
          <w:rFonts w:asciiTheme="minorHAnsi" w:hAnsiTheme="minorHAnsi" w:cs="Arial"/>
          <w:bCs/>
          <w:color w:val="000000" w:themeColor="text1"/>
          <w:sz w:val="22"/>
          <w:szCs w:val="22"/>
        </w:rPr>
        <w:t xml:space="preserve"> </w:t>
      </w:r>
      <w:r w:rsidR="004433CD">
        <w:rPr>
          <w:rFonts w:asciiTheme="minorHAnsi" w:hAnsiTheme="minorHAnsi" w:cs="Arial"/>
          <w:bCs/>
          <w:color w:val="000000" w:themeColor="text1"/>
          <w:sz w:val="22"/>
          <w:szCs w:val="22"/>
        </w:rPr>
        <w:t>__</w:t>
      </w:r>
      <w:r w:rsidRPr="00E033ED">
        <w:rPr>
          <w:rFonts w:asciiTheme="minorHAnsi" w:hAnsiTheme="minorHAnsi" w:cs="Arial"/>
          <w:bCs/>
          <w:color w:val="000000" w:themeColor="text1"/>
          <w:sz w:val="22"/>
          <w:szCs w:val="22"/>
        </w:rPr>
        <w:t>+ Q3</w:t>
      </w:r>
      <w:r w:rsidR="00737E76">
        <w:rPr>
          <w:rFonts w:asciiTheme="minorHAnsi" w:hAnsiTheme="minorHAnsi" w:cs="Arial"/>
          <w:bCs/>
          <w:color w:val="000000" w:themeColor="text1"/>
          <w:sz w:val="22"/>
          <w:szCs w:val="22"/>
        </w:rPr>
        <w:t xml:space="preserve"> </w:t>
      </w:r>
      <w:r w:rsidR="004433CD">
        <w:rPr>
          <w:rFonts w:asciiTheme="minorHAnsi" w:hAnsiTheme="minorHAnsi" w:cs="Arial"/>
          <w:bCs/>
          <w:color w:val="000000" w:themeColor="text1"/>
          <w:sz w:val="22"/>
          <w:szCs w:val="22"/>
        </w:rPr>
        <w:t>__</w:t>
      </w:r>
      <w:r w:rsidRPr="00E033ED">
        <w:rPr>
          <w:rFonts w:asciiTheme="minorHAnsi" w:hAnsiTheme="minorHAnsi" w:cs="Arial"/>
          <w:bCs/>
          <w:color w:val="000000" w:themeColor="text1"/>
          <w:sz w:val="22"/>
          <w:szCs w:val="22"/>
        </w:rPr>
        <w:t>+ Q4</w:t>
      </w:r>
      <w:r w:rsidR="00737E76">
        <w:rPr>
          <w:rFonts w:asciiTheme="minorHAnsi" w:hAnsiTheme="minorHAnsi" w:cs="Arial"/>
          <w:bCs/>
          <w:color w:val="000000" w:themeColor="text1"/>
          <w:sz w:val="22"/>
          <w:szCs w:val="22"/>
        </w:rPr>
        <w:t xml:space="preserve"> </w:t>
      </w:r>
      <w:r w:rsidR="004433CD">
        <w:rPr>
          <w:rFonts w:asciiTheme="minorHAnsi" w:hAnsiTheme="minorHAnsi" w:cs="Arial"/>
          <w:bCs/>
          <w:color w:val="000000" w:themeColor="text1"/>
          <w:sz w:val="22"/>
          <w:szCs w:val="22"/>
        </w:rPr>
        <w:t>__</w:t>
      </w:r>
      <w:r w:rsidR="00737E76">
        <w:rPr>
          <w:rFonts w:asciiTheme="minorHAnsi" w:hAnsiTheme="minorHAnsi" w:cs="Arial"/>
          <w:bCs/>
          <w:color w:val="000000" w:themeColor="text1"/>
          <w:sz w:val="22"/>
          <w:szCs w:val="22"/>
        </w:rPr>
        <w:t xml:space="preserve"> </w:t>
      </w:r>
      <w:r w:rsidRPr="00E033ED">
        <w:rPr>
          <w:rFonts w:asciiTheme="minorHAnsi" w:hAnsiTheme="minorHAnsi" w:cs="Arial"/>
          <w:bCs/>
          <w:color w:val="000000" w:themeColor="text1"/>
          <w:sz w:val="22"/>
          <w:szCs w:val="22"/>
        </w:rPr>
        <w:t xml:space="preserve">/ 4 = </w:t>
      </w:r>
      <w:r w:rsidR="004433CD">
        <w:rPr>
          <w:rFonts w:asciiTheme="minorHAnsi" w:hAnsiTheme="minorHAnsi" w:cs="Arial"/>
          <w:bCs/>
          <w:color w:val="000000" w:themeColor="text1"/>
          <w:sz w:val="22"/>
          <w:szCs w:val="22"/>
        </w:rPr>
        <w:t>__</w:t>
      </w:r>
    </w:p>
    <w:p w14:paraId="748C6D1B" w14:textId="47D46DF6" w:rsidR="00806E77" w:rsidRPr="00E033ED" w:rsidRDefault="00806E77" w:rsidP="00A220EF">
      <w:pPr>
        <w:pStyle w:val="NormalWeb"/>
        <w:numPr>
          <w:ilvl w:val="0"/>
          <w:numId w:val="3"/>
        </w:numPr>
        <w:spacing w:after="240" w:afterAutospacing="0"/>
        <w:rPr>
          <w:rFonts w:asciiTheme="minorHAnsi" w:hAnsiTheme="minorHAnsi" w:cs="Arial"/>
          <w:bCs/>
          <w:color w:val="000000" w:themeColor="text1"/>
          <w:sz w:val="22"/>
          <w:szCs w:val="22"/>
        </w:rPr>
      </w:pPr>
      <w:r w:rsidRPr="00E033ED">
        <w:rPr>
          <w:rFonts w:asciiTheme="minorHAnsi" w:hAnsiTheme="minorHAnsi" w:cs="Arial"/>
          <w:bCs/>
          <w:color w:val="000000" w:themeColor="text1"/>
          <w:sz w:val="22"/>
          <w:szCs w:val="22"/>
        </w:rPr>
        <w:t>Not-Distracting: Tendency not to ignore or distract oneself from sensations</w:t>
      </w:r>
      <w:r w:rsidR="004433CD">
        <w:rPr>
          <w:rFonts w:asciiTheme="minorHAnsi" w:hAnsiTheme="minorHAnsi" w:cs="Arial"/>
          <w:bCs/>
          <w:color w:val="000000" w:themeColor="text1"/>
          <w:sz w:val="22"/>
          <w:szCs w:val="22"/>
        </w:rPr>
        <w:t xml:space="preserve"> of pain or discomfort Q5(R) __</w:t>
      </w:r>
      <w:r w:rsidRPr="00E033ED">
        <w:rPr>
          <w:rFonts w:asciiTheme="minorHAnsi" w:hAnsiTheme="minorHAnsi" w:cs="Arial"/>
          <w:bCs/>
          <w:color w:val="000000" w:themeColor="text1"/>
          <w:sz w:val="22"/>
          <w:szCs w:val="22"/>
        </w:rPr>
        <w:t xml:space="preserve"> + Q6(R)</w:t>
      </w:r>
      <w:r w:rsidR="004433CD">
        <w:rPr>
          <w:rFonts w:asciiTheme="minorHAnsi" w:hAnsiTheme="minorHAnsi" w:cs="Arial"/>
          <w:bCs/>
          <w:color w:val="000000" w:themeColor="text1"/>
          <w:sz w:val="22"/>
          <w:szCs w:val="22"/>
        </w:rPr>
        <w:t xml:space="preserve"> __</w:t>
      </w:r>
      <w:r w:rsidRPr="00E033ED">
        <w:rPr>
          <w:rFonts w:asciiTheme="minorHAnsi" w:hAnsiTheme="minorHAnsi" w:cs="Arial"/>
          <w:bCs/>
          <w:color w:val="000000" w:themeColor="text1"/>
          <w:sz w:val="22"/>
          <w:szCs w:val="22"/>
        </w:rPr>
        <w:t>+ Q7(R)</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Q8(R)</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+Q9(R)</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+Q10(R)</w:t>
      </w:r>
      <w:r w:rsidR="004433CD">
        <w:rPr>
          <w:rFonts w:asciiTheme="minorHAnsi" w:hAnsiTheme="minorHAnsi" w:cs="Arial"/>
          <w:bCs/>
          <w:color w:val="000000" w:themeColor="text1"/>
          <w:sz w:val="22"/>
          <w:szCs w:val="22"/>
        </w:rPr>
        <w:t xml:space="preserve"> __</w:t>
      </w:r>
      <w:r w:rsidRPr="00E033ED">
        <w:rPr>
          <w:rFonts w:asciiTheme="minorHAnsi" w:hAnsiTheme="minorHAnsi" w:cs="Arial"/>
          <w:bCs/>
          <w:color w:val="000000" w:themeColor="text1"/>
          <w:sz w:val="22"/>
          <w:szCs w:val="22"/>
        </w:rPr>
        <w:t xml:space="preserve"> / 6 = </w:t>
      </w:r>
      <w:r w:rsidR="004433CD">
        <w:rPr>
          <w:rFonts w:asciiTheme="minorHAnsi" w:hAnsiTheme="minorHAnsi" w:cs="Arial"/>
          <w:bCs/>
          <w:color w:val="000000" w:themeColor="text1"/>
          <w:sz w:val="22"/>
          <w:szCs w:val="22"/>
        </w:rPr>
        <w:t>__</w:t>
      </w:r>
      <w:r w:rsidRPr="00E033ED">
        <w:rPr>
          <w:rFonts w:asciiTheme="minorHAnsi" w:hAnsiTheme="minorHAnsi" w:cs="Arial"/>
          <w:bCs/>
          <w:color w:val="000000" w:themeColor="text1"/>
          <w:sz w:val="22"/>
          <w:szCs w:val="22"/>
        </w:rPr>
        <w:t xml:space="preserve"> </w:t>
      </w:r>
    </w:p>
    <w:p w14:paraId="4A42AADB" w14:textId="3BAD888F" w:rsidR="00806E77" w:rsidRPr="00E033ED" w:rsidRDefault="00806E77" w:rsidP="00A220EF">
      <w:pPr>
        <w:pStyle w:val="NormalWeb"/>
        <w:numPr>
          <w:ilvl w:val="0"/>
          <w:numId w:val="3"/>
        </w:numPr>
        <w:spacing w:after="240" w:afterAutospacing="0"/>
        <w:rPr>
          <w:rFonts w:asciiTheme="minorHAnsi" w:hAnsiTheme="minorHAnsi" w:cs="Arial"/>
          <w:bCs/>
          <w:color w:val="000000" w:themeColor="text1"/>
          <w:sz w:val="22"/>
          <w:szCs w:val="22"/>
        </w:rPr>
      </w:pPr>
      <w:r w:rsidRPr="00E033ED">
        <w:rPr>
          <w:rFonts w:asciiTheme="minorHAnsi" w:hAnsiTheme="minorHAnsi" w:cs="Arial"/>
          <w:bCs/>
          <w:color w:val="000000" w:themeColor="text1"/>
          <w:sz w:val="22"/>
          <w:szCs w:val="22"/>
        </w:rPr>
        <w:t xml:space="preserve">Not-Worrying: Tendency not to worry or experience emotional distress with sensations of pain or discomfort </w:t>
      </w:r>
      <w:r w:rsidR="004433CD">
        <w:rPr>
          <w:rFonts w:asciiTheme="minorHAnsi" w:hAnsiTheme="minorHAnsi" w:cs="Arial"/>
          <w:bCs/>
          <w:color w:val="000000" w:themeColor="text1"/>
          <w:sz w:val="22"/>
          <w:szCs w:val="22"/>
        </w:rPr>
        <w:br/>
        <w:t>Q11(R) __ + Q12(R) __ + Q13 __ + Q14 __</w:t>
      </w:r>
      <w:r w:rsidRPr="00E033ED">
        <w:rPr>
          <w:rFonts w:asciiTheme="minorHAnsi" w:hAnsiTheme="minorHAnsi" w:cs="Arial"/>
          <w:bCs/>
          <w:color w:val="000000" w:themeColor="text1"/>
          <w:sz w:val="22"/>
          <w:szCs w:val="22"/>
        </w:rPr>
        <w:t xml:space="preserve"> + Q15 (R)</w:t>
      </w:r>
      <w:r w:rsidR="004433CD">
        <w:rPr>
          <w:rFonts w:asciiTheme="minorHAnsi" w:hAnsiTheme="minorHAnsi" w:cs="Arial"/>
          <w:bCs/>
          <w:color w:val="000000" w:themeColor="text1"/>
          <w:sz w:val="22"/>
          <w:szCs w:val="22"/>
        </w:rPr>
        <w:t xml:space="preserve"> __</w:t>
      </w:r>
      <w:r w:rsidRPr="00E033ED">
        <w:rPr>
          <w:rFonts w:asciiTheme="minorHAnsi" w:hAnsiTheme="minorHAnsi" w:cs="Arial"/>
          <w:bCs/>
          <w:color w:val="000000" w:themeColor="text1"/>
          <w:sz w:val="22"/>
          <w:szCs w:val="22"/>
        </w:rPr>
        <w:t xml:space="preserve"> / 5 = </w:t>
      </w:r>
      <w:r w:rsidR="004433CD">
        <w:rPr>
          <w:rFonts w:asciiTheme="minorHAnsi" w:hAnsiTheme="minorHAnsi" w:cs="Arial"/>
          <w:bCs/>
          <w:color w:val="000000" w:themeColor="text1"/>
          <w:sz w:val="22"/>
          <w:szCs w:val="22"/>
        </w:rPr>
        <w:t>__</w:t>
      </w:r>
    </w:p>
    <w:p w14:paraId="7AA16BBF" w14:textId="3BF93B00" w:rsidR="00806E77" w:rsidRPr="00E033ED" w:rsidRDefault="00806E77" w:rsidP="00A220EF">
      <w:pPr>
        <w:pStyle w:val="NormalWeb"/>
        <w:numPr>
          <w:ilvl w:val="0"/>
          <w:numId w:val="3"/>
        </w:numPr>
        <w:spacing w:after="240" w:afterAutospacing="0"/>
        <w:rPr>
          <w:rFonts w:asciiTheme="minorHAnsi" w:hAnsiTheme="minorHAnsi" w:cs="Arial"/>
          <w:bCs/>
          <w:color w:val="000000" w:themeColor="text1"/>
          <w:sz w:val="22"/>
          <w:szCs w:val="22"/>
        </w:rPr>
      </w:pPr>
      <w:r w:rsidRPr="00E033ED">
        <w:rPr>
          <w:rFonts w:asciiTheme="minorHAnsi" w:hAnsiTheme="minorHAnsi" w:cs="Arial"/>
          <w:bCs/>
          <w:color w:val="000000" w:themeColor="text1"/>
          <w:sz w:val="22"/>
          <w:szCs w:val="22"/>
        </w:rPr>
        <w:t>Attention Regulation: Ability to sustain and control atten</w:t>
      </w:r>
      <w:r w:rsidR="004433CD">
        <w:rPr>
          <w:rFonts w:asciiTheme="minorHAnsi" w:hAnsiTheme="minorHAnsi" w:cs="Arial"/>
          <w:bCs/>
          <w:color w:val="000000" w:themeColor="text1"/>
          <w:sz w:val="22"/>
          <w:szCs w:val="22"/>
        </w:rPr>
        <w:t>tion to body sensations</w:t>
      </w:r>
      <w:r w:rsidR="004433CD">
        <w:rPr>
          <w:rFonts w:asciiTheme="minorHAnsi" w:hAnsiTheme="minorHAnsi" w:cs="Arial"/>
          <w:bCs/>
          <w:color w:val="000000" w:themeColor="text1"/>
          <w:sz w:val="22"/>
          <w:szCs w:val="22"/>
        </w:rPr>
        <w:br/>
        <w:t>Q16 __</w:t>
      </w:r>
      <w:r w:rsidRPr="00E033ED">
        <w:rPr>
          <w:rFonts w:asciiTheme="minorHAnsi" w:hAnsiTheme="minorHAnsi" w:cs="Arial"/>
          <w:bCs/>
          <w:color w:val="000000" w:themeColor="text1"/>
          <w:sz w:val="22"/>
          <w:szCs w:val="22"/>
        </w:rPr>
        <w:t xml:space="preserve"> + Q17</w:t>
      </w:r>
      <w:r w:rsidR="004433CD">
        <w:rPr>
          <w:rFonts w:asciiTheme="minorHAnsi" w:hAnsiTheme="minorHAnsi" w:cs="Arial"/>
          <w:bCs/>
          <w:color w:val="000000" w:themeColor="text1"/>
          <w:sz w:val="22"/>
          <w:szCs w:val="22"/>
        </w:rPr>
        <w:t>__</w:t>
      </w:r>
      <w:r w:rsidRPr="00E033ED">
        <w:rPr>
          <w:rFonts w:asciiTheme="minorHAnsi" w:hAnsiTheme="minorHAnsi" w:cs="Arial"/>
          <w:bCs/>
          <w:color w:val="000000" w:themeColor="text1"/>
          <w:sz w:val="22"/>
          <w:szCs w:val="22"/>
        </w:rPr>
        <w:t>+ Q18</w:t>
      </w:r>
      <w:r w:rsidR="004433CD">
        <w:rPr>
          <w:rFonts w:asciiTheme="minorHAnsi" w:hAnsiTheme="minorHAnsi" w:cs="Arial"/>
          <w:bCs/>
          <w:color w:val="000000" w:themeColor="text1"/>
          <w:sz w:val="22"/>
          <w:szCs w:val="22"/>
        </w:rPr>
        <w:t>__</w:t>
      </w:r>
      <w:r w:rsidRPr="00E033ED">
        <w:rPr>
          <w:rFonts w:asciiTheme="minorHAnsi" w:hAnsiTheme="minorHAnsi" w:cs="Arial"/>
          <w:bCs/>
          <w:color w:val="000000" w:themeColor="text1"/>
          <w:sz w:val="22"/>
          <w:szCs w:val="22"/>
        </w:rPr>
        <w:t>+ Q19</w:t>
      </w:r>
      <w:r w:rsidR="004433CD">
        <w:rPr>
          <w:rFonts w:asciiTheme="minorHAnsi" w:hAnsiTheme="minorHAnsi" w:cs="Arial"/>
          <w:bCs/>
          <w:color w:val="000000" w:themeColor="text1"/>
          <w:sz w:val="22"/>
          <w:szCs w:val="22"/>
        </w:rPr>
        <w:t>__</w:t>
      </w:r>
      <w:r w:rsidRPr="00E033ED">
        <w:rPr>
          <w:rFonts w:asciiTheme="minorHAnsi" w:hAnsiTheme="minorHAnsi" w:cs="Arial"/>
          <w:bCs/>
          <w:color w:val="000000" w:themeColor="text1"/>
          <w:sz w:val="22"/>
          <w:szCs w:val="22"/>
        </w:rPr>
        <w:t>+ Q20</w:t>
      </w:r>
      <w:r w:rsidR="004433CD">
        <w:rPr>
          <w:rFonts w:asciiTheme="minorHAnsi" w:hAnsiTheme="minorHAnsi" w:cs="Arial"/>
          <w:bCs/>
          <w:color w:val="000000" w:themeColor="text1"/>
          <w:sz w:val="22"/>
          <w:szCs w:val="22"/>
        </w:rPr>
        <w:t>__</w:t>
      </w:r>
      <w:r w:rsidRPr="00E033ED">
        <w:rPr>
          <w:rFonts w:asciiTheme="minorHAnsi" w:hAnsiTheme="minorHAnsi" w:cs="Arial"/>
          <w:bCs/>
          <w:color w:val="000000" w:themeColor="text1"/>
          <w:sz w:val="22"/>
          <w:szCs w:val="22"/>
        </w:rPr>
        <w:t>+ Q2</w:t>
      </w:r>
      <w:r w:rsidR="004433CD">
        <w:rPr>
          <w:rFonts w:asciiTheme="minorHAnsi" w:hAnsiTheme="minorHAnsi" w:cs="Arial"/>
          <w:bCs/>
          <w:color w:val="000000" w:themeColor="text1"/>
          <w:sz w:val="22"/>
          <w:szCs w:val="22"/>
        </w:rPr>
        <w:t>1__+ Q22__ / 7 = __</w:t>
      </w:r>
    </w:p>
    <w:p w14:paraId="1DAF7693" w14:textId="79DB6F1A" w:rsidR="00806E77" w:rsidRPr="00E033ED" w:rsidRDefault="00806E77" w:rsidP="00A220EF">
      <w:pPr>
        <w:pStyle w:val="NormalWeb"/>
        <w:numPr>
          <w:ilvl w:val="0"/>
          <w:numId w:val="3"/>
        </w:numPr>
        <w:spacing w:after="240" w:afterAutospacing="0"/>
        <w:rPr>
          <w:rFonts w:asciiTheme="minorHAnsi" w:hAnsiTheme="minorHAnsi" w:cs="Arial"/>
          <w:bCs/>
          <w:color w:val="000000" w:themeColor="text1"/>
          <w:sz w:val="22"/>
          <w:szCs w:val="22"/>
        </w:rPr>
      </w:pPr>
      <w:r w:rsidRPr="00E033ED">
        <w:rPr>
          <w:rFonts w:asciiTheme="minorHAnsi" w:hAnsiTheme="minorHAnsi" w:cs="Arial"/>
          <w:bCs/>
          <w:color w:val="000000" w:themeColor="text1"/>
          <w:sz w:val="22"/>
          <w:szCs w:val="22"/>
        </w:rPr>
        <w:t xml:space="preserve">Emotional Awareness: Awareness of the connection between body sensations and emotional states </w:t>
      </w:r>
      <w:r w:rsidR="004433CD">
        <w:rPr>
          <w:rFonts w:asciiTheme="minorHAnsi" w:hAnsiTheme="minorHAnsi" w:cs="Arial"/>
          <w:bCs/>
          <w:color w:val="000000" w:themeColor="text1"/>
          <w:sz w:val="22"/>
          <w:szCs w:val="22"/>
        </w:rPr>
        <w:br/>
      </w:r>
      <w:r w:rsidRPr="00E033ED">
        <w:rPr>
          <w:rFonts w:asciiTheme="minorHAnsi" w:hAnsiTheme="minorHAnsi" w:cs="Arial"/>
          <w:bCs/>
          <w:color w:val="000000" w:themeColor="text1"/>
          <w:sz w:val="22"/>
          <w:szCs w:val="22"/>
        </w:rPr>
        <w:t>Q23</w:t>
      </w:r>
      <w:r w:rsidR="004433CD">
        <w:rPr>
          <w:rFonts w:asciiTheme="minorHAnsi" w:hAnsiTheme="minorHAnsi" w:cs="Arial"/>
          <w:bCs/>
          <w:color w:val="000000" w:themeColor="text1"/>
          <w:sz w:val="22"/>
          <w:szCs w:val="22"/>
        </w:rPr>
        <w:t xml:space="preserve"> __</w:t>
      </w:r>
      <w:r w:rsidRPr="00E033ED">
        <w:rPr>
          <w:rFonts w:asciiTheme="minorHAnsi" w:hAnsiTheme="minorHAnsi" w:cs="Arial"/>
          <w:bCs/>
          <w:color w:val="000000" w:themeColor="text1"/>
          <w:sz w:val="22"/>
          <w:szCs w:val="22"/>
        </w:rPr>
        <w:t>+ Q24</w:t>
      </w:r>
      <w:r w:rsidR="004433CD">
        <w:rPr>
          <w:rFonts w:asciiTheme="minorHAnsi" w:hAnsiTheme="minorHAnsi" w:cs="Arial"/>
          <w:bCs/>
          <w:color w:val="000000" w:themeColor="text1"/>
          <w:sz w:val="22"/>
          <w:szCs w:val="22"/>
        </w:rPr>
        <w:t xml:space="preserve"> __</w:t>
      </w:r>
      <w:r w:rsidRPr="00E033ED">
        <w:rPr>
          <w:rFonts w:asciiTheme="minorHAnsi" w:hAnsiTheme="minorHAnsi" w:cs="Arial"/>
          <w:bCs/>
          <w:color w:val="000000" w:themeColor="text1"/>
          <w:sz w:val="22"/>
          <w:szCs w:val="22"/>
        </w:rPr>
        <w:t>+ Q25</w:t>
      </w:r>
      <w:r w:rsidR="004433CD">
        <w:rPr>
          <w:rFonts w:asciiTheme="minorHAnsi" w:hAnsiTheme="minorHAnsi" w:cs="Arial"/>
          <w:bCs/>
          <w:color w:val="000000" w:themeColor="text1"/>
          <w:sz w:val="22"/>
          <w:szCs w:val="22"/>
        </w:rPr>
        <w:t xml:space="preserve"> __</w:t>
      </w:r>
      <w:r w:rsidRPr="00E033ED">
        <w:rPr>
          <w:rFonts w:asciiTheme="minorHAnsi" w:hAnsiTheme="minorHAnsi" w:cs="Arial"/>
          <w:bCs/>
          <w:color w:val="000000" w:themeColor="text1"/>
          <w:sz w:val="22"/>
          <w:szCs w:val="22"/>
        </w:rPr>
        <w:t>+ Q26</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Q27</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xml:space="preserve">/ 5 = </w:t>
      </w:r>
      <w:r w:rsidR="004433CD">
        <w:rPr>
          <w:rFonts w:asciiTheme="minorHAnsi" w:hAnsiTheme="minorHAnsi" w:cs="Arial"/>
          <w:bCs/>
          <w:color w:val="000000" w:themeColor="text1"/>
          <w:sz w:val="22"/>
          <w:szCs w:val="22"/>
        </w:rPr>
        <w:t xml:space="preserve"> __</w:t>
      </w:r>
    </w:p>
    <w:p w14:paraId="6F64A65D" w14:textId="1900CC40" w:rsidR="00806E77" w:rsidRPr="00E033ED" w:rsidRDefault="00806E77" w:rsidP="00A220EF">
      <w:pPr>
        <w:pStyle w:val="NormalWeb"/>
        <w:numPr>
          <w:ilvl w:val="0"/>
          <w:numId w:val="3"/>
        </w:numPr>
        <w:spacing w:after="240" w:afterAutospacing="0"/>
        <w:rPr>
          <w:rFonts w:asciiTheme="minorHAnsi" w:hAnsiTheme="minorHAnsi" w:cs="Arial"/>
          <w:bCs/>
          <w:color w:val="000000" w:themeColor="text1"/>
          <w:sz w:val="22"/>
          <w:szCs w:val="22"/>
        </w:rPr>
      </w:pPr>
      <w:r w:rsidRPr="00E033ED">
        <w:rPr>
          <w:rFonts w:asciiTheme="minorHAnsi" w:hAnsiTheme="minorHAnsi" w:cs="Arial"/>
          <w:bCs/>
          <w:color w:val="000000" w:themeColor="text1"/>
          <w:sz w:val="22"/>
          <w:szCs w:val="22"/>
        </w:rPr>
        <w:t xml:space="preserve">Self-Regulation: Ability to regulate distress by attention to body sensations </w:t>
      </w:r>
      <w:r w:rsidR="004433CD">
        <w:rPr>
          <w:rFonts w:asciiTheme="minorHAnsi" w:hAnsiTheme="minorHAnsi" w:cs="Arial"/>
          <w:bCs/>
          <w:color w:val="000000" w:themeColor="text1"/>
          <w:sz w:val="22"/>
          <w:szCs w:val="22"/>
        </w:rPr>
        <w:br/>
      </w:r>
      <w:r w:rsidRPr="00E033ED">
        <w:rPr>
          <w:rFonts w:asciiTheme="minorHAnsi" w:hAnsiTheme="minorHAnsi" w:cs="Arial"/>
          <w:bCs/>
          <w:color w:val="000000" w:themeColor="text1"/>
          <w:sz w:val="22"/>
          <w:szCs w:val="22"/>
        </w:rPr>
        <w:t>Q28</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Q29</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Q30</w:t>
      </w:r>
      <w:r w:rsidR="004433CD">
        <w:rPr>
          <w:rFonts w:asciiTheme="minorHAnsi" w:hAnsiTheme="minorHAnsi" w:cs="Arial"/>
          <w:bCs/>
          <w:color w:val="000000" w:themeColor="text1"/>
          <w:sz w:val="22"/>
          <w:szCs w:val="22"/>
        </w:rPr>
        <w:t xml:space="preserve"> _ _</w:t>
      </w:r>
      <w:r w:rsidRPr="00E033ED">
        <w:rPr>
          <w:rFonts w:asciiTheme="minorHAnsi" w:hAnsiTheme="minorHAnsi" w:cs="Arial"/>
          <w:bCs/>
          <w:color w:val="000000" w:themeColor="text1"/>
          <w:sz w:val="22"/>
          <w:szCs w:val="22"/>
        </w:rPr>
        <w:t>+ Q31</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xml:space="preserve">/ 4= </w:t>
      </w:r>
      <w:r w:rsidR="004433CD">
        <w:rPr>
          <w:rFonts w:asciiTheme="minorHAnsi" w:hAnsiTheme="minorHAnsi" w:cs="Arial"/>
          <w:bCs/>
          <w:color w:val="000000" w:themeColor="text1"/>
          <w:sz w:val="22"/>
          <w:szCs w:val="22"/>
        </w:rPr>
        <w:t xml:space="preserve"> __</w:t>
      </w:r>
    </w:p>
    <w:p w14:paraId="034F2A23" w14:textId="05CC25DA" w:rsidR="00806E77" w:rsidRPr="00E033ED" w:rsidRDefault="00806E77" w:rsidP="00A220EF">
      <w:pPr>
        <w:pStyle w:val="NormalWeb"/>
        <w:numPr>
          <w:ilvl w:val="0"/>
          <w:numId w:val="3"/>
        </w:numPr>
        <w:spacing w:after="240" w:afterAutospacing="0"/>
        <w:rPr>
          <w:rFonts w:asciiTheme="minorHAnsi" w:hAnsiTheme="minorHAnsi" w:cs="Arial"/>
          <w:bCs/>
          <w:color w:val="000000" w:themeColor="text1"/>
          <w:sz w:val="22"/>
          <w:szCs w:val="22"/>
        </w:rPr>
      </w:pPr>
      <w:r w:rsidRPr="00E033ED">
        <w:rPr>
          <w:rFonts w:asciiTheme="minorHAnsi" w:hAnsiTheme="minorHAnsi" w:cs="Arial"/>
          <w:bCs/>
          <w:color w:val="000000" w:themeColor="text1"/>
          <w:sz w:val="22"/>
          <w:szCs w:val="22"/>
        </w:rPr>
        <w:t xml:space="preserve">Body Listening: Active listening to the body for insight </w:t>
      </w:r>
      <w:r w:rsidR="004433CD">
        <w:rPr>
          <w:rFonts w:asciiTheme="minorHAnsi" w:hAnsiTheme="minorHAnsi" w:cs="Arial"/>
          <w:bCs/>
          <w:color w:val="000000" w:themeColor="text1"/>
          <w:sz w:val="22"/>
          <w:szCs w:val="22"/>
        </w:rPr>
        <w:br/>
      </w:r>
      <w:r w:rsidRPr="00E033ED">
        <w:rPr>
          <w:rFonts w:asciiTheme="minorHAnsi" w:hAnsiTheme="minorHAnsi" w:cs="Arial"/>
          <w:bCs/>
          <w:color w:val="000000" w:themeColor="text1"/>
          <w:sz w:val="22"/>
          <w:szCs w:val="22"/>
        </w:rPr>
        <w:t>Q32</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Q33</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Q34</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xml:space="preserve">/ 3= </w:t>
      </w:r>
      <w:r w:rsidR="004433CD">
        <w:rPr>
          <w:rFonts w:asciiTheme="minorHAnsi" w:hAnsiTheme="minorHAnsi" w:cs="Arial"/>
          <w:bCs/>
          <w:color w:val="000000" w:themeColor="text1"/>
          <w:sz w:val="22"/>
          <w:szCs w:val="22"/>
        </w:rPr>
        <w:t xml:space="preserve"> __</w:t>
      </w:r>
    </w:p>
    <w:p w14:paraId="236CCA3D" w14:textId="3C3E1880" w:rsidR="00806E77" w:rsidRPr="00E033ED" w:rsidRDefault="00806E77" w:rsidP="00A220EF">
      <w:pPr>
        <w:pStyle w:val="NormalWeb"/>
        <w:numPr>
          <w:ilvl w:val="0"/>
          <w:numId w:val="3"/>
        </w:numPr>
        <w:spacing w:after="240" w:afterAutospacing="0"/>
        <w:rPr>
          <w:rFonts w:asciiTheme="minorHAnsi" w:hAnsiTheme="minorHAnsi" w:cs="Arial"/>
          <w:bCs/>
          <w:color w:val="000000" w:themeColor="text1"/>
          <w:sz w:val="22"/>
          <w:szCs w:val="22"/>
        </w:rPr>
      </w:pPr>
      <w:r w:rsidRPr="00E033ED">
        <w:rPr>
          <w:rFonts w:asciiTheme="minorHAnsi" w:hAnsiTheme="minorHAnsi" w:cs="Arial"/>
          <w:bCs/>
          <w:color w:val="000000" w:themeColor="text1"/>
          <w:sz w:val="22"/>
          <w:szCs w:val="22"/>
        </w:rPr>
        <w:t xml:space="preserve">Trusting: Experience of one’s body as safe and trustworthy </w:t>
      </w:r>
      <w:r w:rsidR="004433CD">
        <w:rPr>
          <w:rFonts w:asciiTheme="minorHAnsi" w:hAnsiTheme="minorHAnsi" w:cs="Arial"/>
          <w:bCs/>
          <w:color w:val="000000" w:themeColor="text1"/>
          <w:sz w:val="22"/>
          <w:szCs w:val="22"/>
        </w:rPr>
        <w:br/>
      </w:r>
      <w:r w:rsidRPr="00E033ED">
        <w:rPr>
          <w:rFonts w:asciiTheme="minorHAnsi" w:hAnsiTheme="minorHAnsi" w:cs="Arial"/>
          <w:bCs/>
          <w:color w:val="000000" w:themeColor="text1"/>
          <w:sz w:val="22"/>
          <w:szCs w:val="22"/>
        </w:rPr>
        <w:t>Q35</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Q36</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Q37</w:t>
      </w:r>
      <w:r w:rsidR="004433CD">
        <w:rPr>
          <w:rFonts w:asciiTheme="minorHAnsi" w:hAnsiTheme="minorHAnsi" w:cs="Arial"/>
          <w:bCs/>
          <w:color w:val="000000" w:themeColor="text1"/>
          <w:sz w:val="22"/>
          <w:szCs w:val="22"/>
        </w:rPr>
        <w:t xml:space="preserve"> __ </w:t>
      </w:r>
      <w:r w:rsidRPr="00E033ED">
        <w:rPr>
          <w:rFonts w:asciiTheme="minorHAnsi" w:hAnsiTheme="minorHAnsi" w:cs="Arial"/>
          <w:bCs/>
          <w:color w:val="000000" w:themeColor="text1"/>
          <w:sz w:val="22"/>
          <w:szCs w:val="22"/>
        </w:rPr>
        <w:t xml:space="preserve">/ 3= </w:t>
      </w:r>
      <w:r w:rsidR="004433CD">
        <w:rPr>
          <w:rFonts w:asciiTheme="minorHAnsi" w:hAnsiTheme="minorHAnsi" w:cs="Arial"/>
          <w:bCs/>
          <w:color w:val="000000" w:themeColor="text1"/>
          <w:sz w:val="22"/>
          <w:szCs w:val="22"/>
        </w:rPr>
        <w:t xml:space="preserve"> __</w:t>
      </w:r>
    </w:p>
    <w:p w14:paraId="17E5F9D1" w14:textId="77777777" w:rsidR="00CB0AE0" w:rsidRDefault="00CB0AE0" w:rsidP="00806E77">
      <w:pPr>
        <w:rPr>
          <w:rFonts w:eastAsia="Times New Roman" w:cs="Arial"/>
          <w:color w:val="000000" w:themeColor="text1"/>
          <w:spacing w:val="5"/>
        </w:rPr>
      </w:pPr>
    </w:p>
    <w:p w14:paraId="525AA682" w14:textId="77777777" w:rsidR="00CB0AE0" w:rsidRPr="00BF4D90" w:rsidRDefault="00CB0AE0" w:rsidP="00BF4D90">
      <w:pPr>
        <w:spacing w:after="0"/>
        <w:rPr>
          <w:rFonts w:eastAsia="Times New Roman" w:cstheme="minorHAnsi"/>
          <w:color w:val="000000" w:themeColor="text1"/>
          <w:spacing w:val="5"/>
        </w:rPr>
      </w:pPr>
      <w:r w:rsidRPr="00BF4D90">
        <w:rPr>
          <w:rFonts w:eastAsia="Times New Roman" w:cstheme="minorHAnsi"/>
          <w:color w:val="000000" w:themeColor="text1"/>
          <w:spacing w:val="5"/>
        </w:rPr>
        <w:t>Reference</w:t>
      </w:r>
    </w:p>
    <w:p w14:paraId="1C5BBF8D" w14:textId="5DC857BC" w:rsidR="00806E77" w:rsidRPr="00BF4D90" w:rsidRDefault="00806E77" w:rsidP="00BF4D90">
      <w:pPr>
        <w:spacing w:after="0"/>
        <w:rPr>
          <w:rFonts w:eastAsia="Times New Roman" w:cstheme="minorHAnsi"/>
          <w:color w:val="000000" w:themeColor="text1"/>
          <w:spacing w:val="5"/>
        </w:rPr>
      </w:pPr>
      <w:proofErr w:type="spellStart"/>
      <w:r w:rsidRPr="00BF4D90">
        <w:rPr>
          <w:rFonts w:eastAsia="Times New Roman" w:cstheme="minorHAnsi"/>
          <w:color w:val="000000" w:themeColor="text1"/>
          <w:spacing w:val="5"/>
        </w:rPr>
        <w:t>Mehling</w:t>
      </w:r>
      <w:proofErr w:type="spellEnd"/>
      <w:r w:rsidRPr="00BF4D90">
        <w:rPr>
          <w:rFonts w:eastAsia="Times New Roman" w:cstheme="minorHAnsi"/>
          <w:color w:val="000000" w:themeColor="text1"/>
          <w:spacing w:val="5"/>
        </w:rPr>
        <w:t xml:space="preserve"> WE, </w:t>
      </w:r>
      <w:proofErr w:type="spellStart"/>
      <w:r w:rsidRPr="00BF4D90">
        <w:rPr>
          <w:rFonts w:eastAsia="Times New Roman" w:cstheme="minorHAnsi"/>
          <w:color w:val="000000" w:themeColor="text1"/>
          <w:spacing w:val="5"/>
        </w:rPr>
        <w:t>Acree</w:t>
      </w:r>
      <w:proofErr w:type="spellEnd"/>
      <w:r w:rsidRPr="00BF4D90">
        <w:rPr>
          <w:rFonts w:eastAsia="Times New Roman" w:cstheme="minorHAnsi"/>
          <w:color w:val="000000" w:themeColor="text1"/>
          <w:spacing w:val="5"/>
        </w:rPr>
        <w:t xml:space="preserve"> M, Stewart A, Silas J, Jones A (2018) The Multidimensional Assessment of Interoceptive Awareness, Version 2 (MAIA-2). </w:t>
      </w:r>
      <w:proofErr w:type="spellStart"/>
      <w:r w:rsidRPr="00BF4D90">
        <w:rPr>
          <w:rFonts w:eastAsia="Times New Roman" w:cstheme="minorHAnsi"/>
          <w:color w:val="000000" w:themeColor="text1"/>
          <w:spacing w:val="5"/>
        </w:rPr>
        <w:t>PLoS</w:t>
      </w:r>
      <w:proofErr w:type="spellEnd"/>
      <w:r w:rsidRPr="00BF4D90">
        <w:rPr>
          <w:rFonts w:eastAsia="Times New Roman" w:cstheme="minorHAnsi"/>
          <w:color w:val="000000" w:themeColor="text1"/>
          <w:spacing w:val="5"/>
        </w:rPr>
        <w:t xml:space="preserve"> ONE 13(12): e0208034.</w:t>
      </w:r>
    </w:p>
    <w:p w14:paraId="0FE8009C" w14:textId="77777777" w:rsidR="00BF4D90" w:rsidRDefault="00BF4D90" w:rsidP="00BF4D90">
      <w:pPr>
        <w:spacing w:after="0"/>
        <w:rPr>
          <w:rFonts w:eastAsia="Times New Roman" w:cstheme="minorHAnsi"/>
          <w:color w:val="000000" w:themeColor="text1"/>
          <w:spacing w:val="5"/>
        </w:rPr>
      </w:pPr>
    </w:p>
    <w:p w14:paraId="1603365A" w14:textId="079CC025" w:rsidR="00BF4D90" w:rsidRDefault="00BF4D90" w:rsidP="00BF4D90">
      <w:pPr>
        <w:spacing w:after="0"/>
        <w:rPr>
          <w:rFonts w:eastAsia="Times New Roman" w:cstheme="minorHAnsi"/>
          <w:color w:val="000000" w:themeColor="text1"/>
          <w:spacing w:val="5"/>
        </w:rPr>
      </w:pPr>
      <w:r>
        <w:rPr>
          <w:rFonts w:eastAsia="Times New Roman" w:cstheme="minorHAnsi"/>
          <w:color w:val="000000" w:themeColor="text1"/>
          <w:spacing w:val="5"/>
        </w:rPr>
        <w:t>Copyright Information:</w:t>
      </w:r>
    </w:p>
    <w:p w14:paraId="30EB606F" w14:textId="526C0B88" w:rsidR="00BF4D90" w:rsidRPr="00BF4D90" w:rsidRDefault="00BF4D90" w:rsidP="00BF4D90">
      <w:pPr>
        <w:spacing w:after="0"/>
        <w:rPr>
          <w:rFonts w:eastAsia="Times New Roman" w:cstheme="minorHAnsi"/>
          <w:color w:val="000000" w:themeColor="text1"/>
          <w:spacing w:val="5"/>
        </w:rPr>
      </w:pPr>
      <w:r w:rsidRPr="00BF4D90">
        <w:rPr>
          <w:rFonts w:eastAsia="Times New Roman" w:cstheme="minorHAnsi"/>
          <w:color w:val="000000" w:themeColor="text1"/>
          <w:spacing w:val="5"/>
        </w:rPr>
        <w:t>The Multidimensional Assessment of Interoceptive Awareness - MAIA is protected by copyright.</w:t>
      </w:r>
    </w:p>
    <w:p w14:paraId="50DF52CC" w14:textId="77777777" w:rsidR="00BF4D90" w:rsidRPr="00BF4D90" w:rsidRDefault="00BF4D90" w:rsidP="00BF4D90">
      <w:pPr>
        <w:spacing w:after="0"/>
        <w:rPr>
          <w:rFonts w:eastAsia="Times New Roman" w:cstheme="minorHAnsi"/>
          <w:color w:val="000000" w:themeColor="text1"/>
          <w:spacing w:val="5"/>
        </w:rPr>
      </w:pPr>
      <w:r w:rsidRPr="00BF4D90">
        <w:rPr>
          <w:rFonts w:eastAsia="Times New Roman" w:cstheme="minorHAnsi"/>
          <w:color w:val="000000" w:themeColor="text1"/>
          <w:spacing w:val="5"/>
        </w:rPr>
        <w:t>Please review the license or permission information in this link</w:t>
      </w:r>
    </w:p>
    <w:p w14:paraId="22783919" w14:textId="77777777" w:rsidR="00BF4D90" w:rsidRPr="00BF4D90" w:rsidRDefault="00BF4D90" w:rsidP="00BF4D90">
      <w:pPr>
        <w:spacing w:after="0"/>
        <w:rPr>
          <w:rFonts w:eastAsia="Times New Roman" w:cstheme="minorHAnsi"/>
          <w:color w:val="000000" w:themeColor="text1"/>
          <w:spacing w:val="5"/>
        </w:rPr>
      </w:pPr>
      <w:r w:rsidRPr="00BF4D90">
        <w:rPr>
          <w:rFonts w:eastAsia="Times New Roman" w:cstheme="minorHAnsi"/>
          <w:color w:val="000000" w:themeColor="text1"/>
          <w:spacing w:val="5"/>
        </w:rPr>
        <w:t>https://osher.ucsf.edu/sites/osher.ucsf.edu/files/inline-files/maia1.pdf, under “Permission and</w:t>
      </w:r>
    </w:p>
    <w:p w14:paraId="79333784" w14:textId="77777777" w:rsidR="00BF4D90" w:rsidRPr="00BF4D90" w:rsidRDefault="00BF4D90" w:rsidP="00BF4D90">
      <w:pPr>
        <w:spacing w:after="0"/>
        <w:rPr>
          <w:rFonts w:eastAsia="Times New Roman" w:cstheme="minorHAnsi"/>
          <w:color w:val="000000" w:themeColor="text1"/>
          <w:spacing w:val="5"/>
        </w:rPr>
      </w:pPr>
      <w:r w:rsidRPr="00BF4D90">
        <w:rPr>
          <w:rFonts w:eastAsia="Times New Roman" w:cstheme="minorHAnsi"/>
          <w:color w:val="000000" w:themeColor="text1"/>
          <w:spacing w:val="5"/>
        </w:rPr>
        <w:t>Copyright”.</w:t>
      </w:r>
    </w:p>
    <w:p w14:paraId="0C00CD8A" w14:textId="4A5B1DA3" w:rsidR="00BF4D90" w:rsidRPr="00BF4D90" w:rsidRDefault="00BF4D90" w:rsidP="00BF4D90">
      <w:pPr>
        <w:spacing w:after="0"/>
        <w:rPr>
          <w:rFonts w:eastAsia="Times New Roman" w:cstheme="minorHAnsi"/>
          <w:color w:val="000000" w:themeColor="text1"/>
          <w:spacing w:val="5"/>
        </w:rPr>
      </w:pPr>
      <w:r w:rsidRPr="00BF4D90">
        <w:rPr>
          <w:rFonts w:eastAsia="Times New Roman" w:cstheme="minorHAnsi"/>
          <w:color w:val="000000" w:themeColor="text1"/>
          <w:spacing w:val="5"/>
        </w:rPr>
        <w:t>Please keep this information for your records.</w:t>
      </w:r>
      <w:r>
        <w:rPr>
          <w:rFonts w:eastAsia="Times New Roman" w:cstheme="minorHAnsi"/>
          <w:color w:val="000000" w:themeColor="text1"/>
          <w:spacing w:val="5"/>
        </w:rPr>
        <w:t xml:space="preserve"> </w:t>
      </w:r>
      <w:r w:rsidRPr="00BF4D90">
        <w:rPr>
          <w:rFonts w:eastAsia="Times New Roman" w:cstheme="minorHAnsi"/>
          <w:color w:val="000000" w:themeColor="text1"/>
          <w:spacing w:val="5"/>
        </w:rPr>
        <w:t>We request your cooperation in citing the measure</w:t>
      </w:r>
      <w:r>
        <w:rPr>
          <w:rFonts w:eastAsia="Times New Roman" w:cstheme="minorHAnsi"/>
          <w:color w:val="000000" w:themeColor="text1"/>
          <w:spacing w:val="5"/>
        </w:rPr>
        <w:t>.</w:t>
      </w:r>
    </w:p>
    <w:p w14:paraId="2A6BEEA8" w14:textId="77777777" w:rsidR="00806E77" w:rsidRPr="00BF4D90" w:rsidRDefault="00806E77" w:rsidP="00BF4D90">
      <w:pPr>
        <w:spacing w:after="0"/>
        <w:rPr>
          <w:rFonts w:cs="Arial"/>
          <w:color w:val="000000" w:themeColor="text1"/>
        </w:rPr>
      </w:pPr>
      <w:bookmarkStart w:id="0" w:name="_GoBack"/>
      <w:bookmarkEnd w:id="0"/>
    </w:p>
    <w:sectPr w:rsidR="00806E77" w:rsidRPr="00BF4D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E8ED" w14:textId="77777777" w:rsidR="00C0232E" w:rsidRDefault="00C0232E" w:rsidP="00D627AC">
      <w:pPr>
        <w:spacing w:after="0" w:line="240" w:lineRule="auto"/>
      </w:pPr>
      <w:r>
        <w:separator/>
      </w:r>
    </w:p>
  </w:endnote>
  <w:endnote w:type="continuationSeparator" w:id="0">
    <w:p w14:paraId="07D80CEF" w14:textId="77777777" w:rsidR="00C0232E" w:rsidRDefault="00C0232E"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0179" w14:textId="4855BE8C"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737E76">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37E76">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745A9" w14:textId="77777777" w:rsidR="00C0232E" w:rsidRDefault="00C0232E" w:rsidP="00D627AC">
      <w:pPr>
        <w:spacing w:after="0" w:line="240" w:lineRule="auto"/>
      </w:pPr>
      <w:r>
        <w:separator/>
      </w:r>
    </w:p>
  </w:footnote>
  <w:footnote w:type="continuationSeparator" w:id="0">
    <w:p w14:paraId="2D517176" w14:textId="77777777" w:rsidR="00C0232E" w:rsidRDefault="00C0232E"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9558" w14:textId="583D94BB" w:rsidR="00D627AC" w:rsidRDefault="00806E77" w:rsidP="00D627AC">
    <w:pPr>
      <w:pStyle w:val="Heading1"/>
    </w:pPr>
    <w:r>
      <w:t>Multidimensional Assessment of Interoceptive Awareness (MAIA)</w:t>
    </w:r>
  </w:p>
  <w:p w14:paraId="4D7FB515" w14:textId="62A50A1B" w:rsidR="00CB0AE0" w:rsidRPr="00CB0AE0" w:rsidRDefault="00CB0AE0" w:rsidP="00CB0AE0">
    <w:pPr>
      <w:pStyle w:val="Heading1"/>
      <w:rPr>
        <w:sz w:val="28"/>
      </w:rPr>
    </w:pPr>
    <w:r w:rsidRPr="00CB0AE0">
      <w:rPr>
        <w:sz w:val="28"/>
      </w:rPr>
      <w:t>Version 2, 2018</w:t>
    </w:r>
  </w:p>
  <w:p w14:paraId="2603160E" w14:textId="77777777" w:rsidR="00D627AC" w:rsidRPr="00666DFA" w:rsidRDefault="00D627AC" w:rsidP="00D627AC">
    <w:pPr>
      <w:tabs>
        <w:tab w:val="left" w:pos="7200"/>
      </w:tabs>
    </w:pPr>
    <w:bookmarkStart w:id="1" w:name="OLE_LINK2"/>
    <w:r w:rsidRPr="00666DFA">
      <w:t>[Study Name/ID pre-filled]</w:t>
    </w:r>
    <w:r w:rsidRPr="00666DFA">
      <w:tab/>
      <w:t>Site Name:</w:t>
    </w:r>
  </w:p>
  <w:bookmarkEnd w:id="1"/>
  <w:p w14:paraId="5F71DCB1"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1481"/>
    <w:multiLevelType w:val="hybridMultilevel"/>
    <w:tmpl w:val="90CE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D2135"/>
    <w:multiLevelType w:val="multilevel"/>
    <w:tmpl w:val="FEAA513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58207C"/>
    <w:multiLevelType w:val="multilevel"/>
    <w:tmpl w:val="B9BE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C85D98"/>
    <w:multiLevelType w:val="multilevel"/>
    <w:tmpl w:val="C6B6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1F3D7E"/>
    <w:rsid w:val="002515C3"/>
    <w:rsid w:val="00316EB5"/>
    <w:rsid w:val="00345FC3"/>
    <w:rsid w:val="00362A14"/>
    <w:rsid w:val="00376420"/>
    <w:rsid w:val="003A549D"/>
    <w:rsid w:val="00407035"/>
    <w:rsid w:val="004158D8"/>
    <w:rsid w:val="004433CD"/>
    <w:rsid w:val="004940A8"/>
    <w:rsid w:val="004A5714"/>
    <w:rsid w:val="00605FA5"/>
    <w:rsid w:val="00737E76"/>
    <w:rsid w:val="00771921"/>
    <w:rsid w:val="007D1B4D"/>
    <w:rsid w:val="007E3072"/>
    <w:rsid w:val="007F1C48"/>
    <w:rsid w:val="00806E77"/>
    <w:rsid w:val="008B4BA4"/>
    <w:rsid w:val="00A220EF"/>
    <w:rsid w:val="00A64738"/>
    <w:rsid w:val="00A80C33"/>
    <w:rsid w:val="00BA6B6B"/>
    <w:rsid w:val="00BB5A47"/>
    <w:rsid w:val="00BC2FE8"/>
    <w:rsid w:val="00BF4D90"/>
    <w:rsid w:val="00C0232E"/>
    <w:rsid w:val="00C62123"/>
    <w:rsid w:val="00C810FE"/>
    <w:rsid w:val="00CB0AE0"/>
    <w:rsid w:val="00D347C0"/>
    <w:rsid w:val="00D627AC"/>
    <w:rsid w:val="00DC4C50"/>
    <w:rsid w:val="00DE59A5"/>
    <w:rsid w:val="00E033ED"/>
    <w:rsid w:val="00E8163C"/>
    <w:rsid w:val="00EE3D00"/>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2957"/>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HTMLPreformatted">
    <w:name w:val="HTML Preformatted"/>
    <w:basedOn w:val="Normal"/>
    <w:link w:val="HTMLPreformattedChar"/>
    <w:uiPriority w:val="99"/>
    <w:semiHidden/>
    <w:unhideWhenUsed/>
    <w:rsid w:val="0080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6E77"/>
    <w:rPr>
      <w:rFonts w:ascii="Courier New" w:eastAsia="Times New Roman" w:hAnsi="Courier New" w:cs="Courier New"/>
      <w:sz w:val="20"/>
      <w:szCs w:val="20"/>
    </w:rPr>
  </w:style>
  <w:style w:type="character" w:styleId="HTMLCode">
    <w:name w:val="HTML Code"/>
    <w:basedOn w:val="DefaultParagraphFont"/>
    <w:uiPriority w:val="99"/>
    <w:semiHidden/>
    <w:unhideWhenUsed/>
    <w:rsid w:val="00806E77"/>
    <w:rPr>
      <w:rFonts w:ascii="Courier New" w:eastAsia="Times New Roman" w:hAnsi="Courier New" w:cs="Courier New"/>
      <w:sz w:val="20"/>
      <w:szCs w:val="20"/>
    </w:rPr>
  </w:style>
  <w:style w:type="paragraph" w:styleId="NormalWeb">
    <w:name w:val="Normal (Web)"/>
    <w:basedOn w:val="Normal"/>
    <w:uiPriority w:val="99"/>
    <w:unhideWhenUsed/>
    <w:rsid w:val="00806E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316">
      <w:bodyDiv w:val="1"/>
      <w:marLeft w:val="0"/>
      <w:marRight w:val="0"/>
      <w:marTop w:val="0"/>
      <w:marBottom w:val="0"/>
      <w:divBdr>
        <w:top w:val="none" w:sz="0" w:space="0" w:color="auto"/>
        <w:left w:val="none" w:sz="0" w:space="0" w:color="auto"/>
        <w:bottom w:val="none" w:sz="0" w:space="0" w:color="auto"/>
        <w:right w:val="none" w:sz="0" w:space="0" w:color="auto"/>
      </w:divBdr>
      <w:divsChild>
        <w:div w:id="440496643">
          <w:marLeft w:val="0"/>
          <w:marRight w:val="0"/>
          <w:marTop w:val="0"/>
          <w:marBottom w:val="0"/>
          <w:divBdr>
            <w:top w:val="none" w:sz="0" w:space="0" w:color="auto"/>
            <w:left w:val="none" w:sz="0" w:space="0" w:color="auto"/>
            <w:bottom w:val="none" w:sz="0" w:space="0" w:color="auto"/>
            <w:right w:val="none" w:sz="0" w:space="0" w:color="auto"/>
          </w:divBdr>
          <w:divsChild>
            <w:div w:id="1666396618">
              <w:marLeft w:val="0"/>
              <w:marRight w:val="0"/>
              <w:marTop w:val="0"/>
              <w:marBottom w:val="0"/>
              <w:divBdr>
                <w:top w:val="none" w:sz="0" w:space="0" w:color="auto"/>
                <w:left w:val="none" w:sz="0" w:space="0" w:color="auto"/>
                <w:bottom w:val="none" w:sz="0" w:space="0" w:color="auto"/>
                <w:right w:val="none" w:sz="0" w:space="0" w:color="auto"/>
              </w:divBdr>
              <w:divsChild>
                <w:div w:id="2004696471">
                  <w:marLeft w:val="0"/>
                  <w:marRight w:val="0"/>
                  <w:marTop w:val="0"/>
                  <w:marBottom w:val="0"/>
                  <w:divBdr>
                    <w:top w:val="none" w:sz="0" w:space="0" w:color="auto"/>
                    <w:left w:val="none" w:sz="0" w:space="0" w:color="auto"/>
                    <w:bottom w:val="none" w:sz="0" w:space="0" w:color="auto"/>
                    <w:right w:val="none" w:sz="0" w:space="0" w:color="auto"/>
                  </w:divBdr>
                  <w:divsChild>
                    <w:div w:id="19985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25973">
      <w:bodyDiv w:val="1"/>
      <w:marLeft w:val="0"/>
      <w:marRight w:val="0"/>
      <w:marTop w:val="0"/>
      <w:marBottom w:val="0"/>
      <w:divBdr>
        <w:top w:val="none" w:sz="0" w:space="0" w:color="auto"/>
        <w:left w:val="none" w:sz="0" w:space="0" w:color="auto"/>
        <w:bottom w:val="none" w:sz="0" w:space="0" w:color="auto"/>
        <w:right w:val="none" w:sz="0" w:space="0" w:color="auto"/>
      </w:divBdr>
    </w:div>
    <w:div w:id="581138968">
      <w:bodyDiv w:val="1"/>
      <w:marLeft w:val="0"/>
      <w:marRight w:val="0"/>
      <w:marTop w:val="0"/>
      <w:marBottom w:val="0"/>
      <w:divBdr>
        <w:top w:val="none" w:sz="0" w:space="0" w:color="auto"/>
        <w:left w:val="none" w:sz="0" w:space="0" w:color="auto"/>
        <w:bottom w:val="none" w:sz="0" w:space="0" w:color="auto"/>
        <w:right w:val="none" w:sz="0" w:space="0" w:color="auto"/>
      </w:divBdr>
      <w:divsChild>
        <w:div w:id="311521822">
          <w:marLeft w:val="0"/>
          <w:marRight w:val="0"/>
          <w:marTop w:val="0"/>
          <w:marBottom w:val="0"/>
          <w:divBdr>
            <w:top w:val="none" w:sz="0" w:space="0" w:color="auto"/>
            <w:left w:val="none" w:sz="0" w:space="0" w:color="auto"/>
            <w:bottom w:val="none" w:sz="0" w:space="0" w:color="auto"/>
            <w:right w:val="none" w:sz="0" w:space="0" w:color="auto"/>
          </w:divBdr>
          <w:divsChild>
            <w:div w:id="648830986">
              <w:marLeft w:val="0"/>
              <w:marRight w:val="0"/>
              <w:marTop w:val="0"/>
              <w:marBottom w:val="0"/>
              <w:divBdr>
                <w:top w:val="none" w:sz="0" w:space="0" w:color="auto"/>
                <w:left w:val="none" w:sz="0" w:space="0" w:color="auto"/>
                <w:bottom w:val="none" w:sz="0" w:space="0" w:color="auto"/>
                <w:right w:val="none" w:sz="0" w:space="0" w:color="auto"/>
              </w:divBdr>
              <w:divsChild>
                <w:div w:id="19633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7873">
      <w:bodyDiv w:val="1"/>
      <w:marLeft w:val="0"/>
      <w:marRight w:val="0"/>
      <w:marTop w:val="0"/>
      <w:marBottom w:val="0"/>
      <w:divBdr>
        <w:top w:val="none" w:sz="0" w:space="0" w:color="auto"/>
        <w:left w:val="none" w:sz="0" w:space="0" w:color="auto"/>
        <w:bottom w:val="none" w:sz="0" w:space="0" w:color="auto"/>
        <w:right w:val="none" w:sz="0" w:space="0" w:color="auto"/>
      </w:divBdr>
      <w:divsChild>
        <w:div w:id="264044939">
          <w:marLeft w:val="0"/>
          <w:marRight w:val="0"/>
          <w:marTop w:val="0"/>
          <w:marBottom w:val="0"/>
          <w:divBdr>
            <w:top w:val="none" w:sz="0" w:space="0" w:color="auto"/>
            <w:left w:val="none" w:sz="0" w:space="0" w:color="auto"/>
            <w:bottom w:val="none" w:sz="0" w:space="0" w:color="auto"/>
            <w:right w:val="none" w:sz="0" w:space="0" w:color="auto"/>
          </w:divBdr>
          <w:divsChild>
            <w:div w:id="1392269534">
              <w:marLeft w:val="0"/>
              <w:marRight w:val="0"/>
              <w:marTop w:val="0"/>
              <w:marBottom w:val="0"/>
              <w:divBdr>
                <w:top w:val="none" w:sz="0" w:space="0" w:color="auto"/>
                <w:left w:val="none" w:sz="0" w:space="0" w:color="auto"/>
                <w:bottom w:val="none" w:sz="0" w:space="0" w:color="auto"/>
                <w:right w:val="none" w:sz="0" w:space="0" w:color="auto"/>
              </w:divBdr>
              <w:divsChild>
                <w:div w:id="1118912202">
                  <w:marLeft w:val="0"/>
                  <w:marRight w:val="0"/>
                  <w:marTop w:val="0"/>
                  <w:marBottom w:val="0"/>
                  <w:divBdr>
                    <w:top w:val="none" w:sz="0" w:space="0" w:color="auto"/>
                    <w:left w:val="none" w:sz="0" w:space="0" w:color="auto"/>
                    <w:bottom w:val="none" w:sz="0" w:space="0" w:color="auto"/>
                    <w:right w:val="none" w:sz="0" w:space="0" w:color="auto"/>
                  </w:divBdr>
                </w:div>
              </w:divsChild>
            </w:div>
            <w:div w:id="653459864">
              <w:marLeft w:val="0"/>
              <w:marRight w:val="0"/>
              <w:marTop w:val="0"/>
              <w:marBottom w:val="0"/>
              <w:divBdr>
                <w:top w:val="none" w:sz="0" w:space="0" w:color="auto"/>
                <w:left w:val="none" w:sz="0" w:space="0" w:color="auto"/>
                <w:bottom w:val="none" w:sz="0" w:space="0" w:color="auto"/>
                <w:right w:val="none" w:sz="0" w:space="0" w:color="auto"/>
              </w:divBdr>
              <w:divsChild>
                <w:div w:id="1340549361">
                  <w:marLeft w:val="0"/>
                  <w:marRight w:val="0"/>
                  <w:marTop w:val="0"/>
                  <w:marBottom w:val="0"/>
                  <w:divBdr>
                    <w:top w:val="none" w:sz="0" w:space="0" w:color="auto"/>
                    <w:left w:val="none" w:sz="0" w:space="0" w:color="auto"/>
                    <w:bottom w:val="none" w:sz="0" w:space="0" w:color="auto"/>
                    <w:right w:val="none" w:sz="0" w:space="0" w:color="auto"/>
                  </w:divBdr>
                </w:div>
              </w:divsChild>
            </w:div>
            <w:div w:id="88477130">
              <w:marLeft w:val="0"/>
              <w:marRight w:val="0"/>
              <w:marTop w:val="0"/>
              <w:marBottom w:val="0"/>
              <w:divBdr>
                <w:top w:val="none" w:sz="0" w:space="0" w:color="auto"/>
                <w:left w:val="none" w:sz="0" w:space="0" w:color="auto"/>
                <w:bottom w:val="none" w:sz="0" w:space="0" w:color="auto"/>
                <w:right w:val="none" w:sz="0" w:space="0" w:color="auto"/>
              </w:divBdr>
              <w:divsChild>
                <w:div w:id="170294067">
                  <w:marLeft w:val="0"/>
                  <w:marRight w:val="0"/>
                  <w:marTop w:val="0"/>
                  <w:marBottom w:val="0"/>
                  <w:divBdr>
                    <w:top w:val="none" w:sz="0" w:space="0" w:color="auto"/>
                    <w:left w:val="none" w:sz="0" w:space="0" w:color="auto"/>
                    <w:bottom w:val="none" w:sz="0" w:space="0" w:color="auto"/>
                    <w:right w:val="none" w:sz="0" w:space="0" w:color="auto"/>
                  </w:divBdr>
                </w:div>
              </w:divsChild>
            </w:div>
            <w:div w:id="1447192626">
              <w:marLeft w:val="0"/>
              <w:marRight w:val="0"/>
              <w:marTop w:val="0"/>
              <w:marBottom w:val="0"/>
              <w:divBdr>
                <w:top w:val="none" w:sz="0" w:space="0" w:color="auto"/>
                <w:left w:val="none" w:sz="0" w:space="0" w:color="auto"/>
                <w:bottom w:val="none" w:sz="0" w:space="0" w:color="auto"/>
                <w:right w:val="none" w:sz="0" w:space="0" w:color="auto"/>
              </w:divBdr>
              <w:divsChild>
                <w:div w:id="473135478">
                  <w:marLeft w:val="0"/>
                  <w:marRight w:val="0"/>
                  <w:marTop w:val="0"/>
                  <w:marBottom w:val="0"/>
                  <w:divBdr>
                    <w:top w:val="none" w:sz="0" w:space="0" w:color="auto"/>
                    <w:left w:val="none" w:sz="0" w:space="0" w:color="auto"/>
                    <w:bottom w:val="none" w:sz="0" w:space="0" w:color="auto"/>
                    <w:right w:val="none" w:sz="0" w:space="0" w:color="auto"/>
                  </w:divBdr>
                </w:div>
              </w:divsChild>
            </w:div>
            <w:div w:id="1762339286">
              <w:marLeft w:val="0"/>
              <w:marRight w:val="0"/>
              <w:marTop w:val="0"/>
              <w:marBottom w:val="0"/>
              <w:divBdr>
                <w:top w:val="none" w:sz="0" w:space="0" w:color="auto"/>
                <w:left w:val="none" w:sz="0" w:space="0" w:color="auto"/>
                <w:bottom w:val="none" w:sz="0" w:space="0" w:color="auto"/>
                <w:right w:val="none" w:sz="0" w:space="0" w:color="auto"/>
              </w:divBdr>
              <w:divsChild>
                <w:div w:id="1774864555">
                  <w:marLeft w:val="0"/>
                  <w:marRight w:val="0"/>
                  <w:marTop w:val="0"/>
                  <w:marBottom w:val="0"/>
                  <w:divBdr>
                    <w:top w:val="none" w:sz="0" w:space="0" w:color="auto"/>
                    <w:left w:val="none" w:sz="0" w:space="0" w:color="auto"/>
                    <w:bottom w:val="none" w:sz="0" w:space="0" w:color="auto"/>
                    <w:right w:val="none" w:sz="0" w:space="0" w:color="auto"/>
                  </w:divBdr>
                </w:div>
              </w:divsChild>
            </w:div>
            <w:div w:id="982466671">
              <w:marLeft w:val="0"/>
              <w:marRight w:val="0"/>
              <w:marTop w:val="0"/>
              <w:marBottom w:val="0"/>
              <w:divBdr>
                <w:top w:val="none" w:sz="0" w:space="0" w:color="auto"/>
                <w:left w:val="none" w:sz="0" w:space="0" w:color="auto"/>
                <w:bottom w:val="none" w:sz="0" w:space="0" w:color="auto"/>
                <w:right w:val="none" w:sz="0" w:space="0" w:color="auto"/>
              </w:divBdr>
              <w:divsChild>
                <w:div w:id="470362398">
                  <w:marLeft w:val="0"/>
                  <w:marRight w:val="0"/>
                  <w:marTop w:val="0"/>
                  <w:marBottom w:val="0"/>
                  <w:divBdr>
                    <w:top w:val="none" w:sz="0" w:space="0" w:color="auto"/>
                    <w:left w:val="none" w:sz="0" w:space="0" w:color="auto"/>
                    <w:bottom w:val="none" w:sz="0" w:space="0" w:color="auto"/>
                    <w:right w:val="none" w:sz="0" w:space="0" w:color="auto"/>
                  </w:divBdr>
                </w:div>
                <w:div w:id="164058670">
                  <w:marLeft w:val="0"/>
                  <w:marRight w:val="0"/>
                  <w:marTop w:val="0"/>
                  <w:marBottom w:val="0"/>
                  <w:divBdr>
                    <w:top w:val="none" w:sz="0" w:space="0" w:color="auto"/>
                    <w:left w:val="none" w:sz="0" w:space="0" w:color="auto"/>
                    <w:bottom w:val="none" w:sz="0" w:space="0" w:color="auto"/>
                    <w:right w:val="none" w:sz="0" w:space="0" w:color="auto"/>
                  </w:divBdr>
                </w:div>
              </w:divsChild>
            </w:div>
            <w:div w:id="580069760">
              <w:marLeft w:val="0"/>
              <w:marRight w:val="0"/>
              <w:marTop w:val="0"/>
              <w:marBottom w:val="0"/>
              <w:divBdr>
                <w:top w:val="none" w:sz="0" w:space="0" w:color="auto"/>
                <w:left w:val="none" w:sz="0" w:space="0" w:color="auto"/>
                <w:bottom w:val="none" w:sz="0" w:space="0" w:color="auto"/>
                <w:right w:val="none" w:sz="0" w:space="0" w:color="auto"/>
              </w:divBdr>
              <w:divsChild>
                <w:div w:id="193933006">
                  <w:marLeft w:val="0"/>
                  <w:marRight w:val="0"/>
                  <w:marTop w:val="0"/>
                  <w:marBottom w:val="0"/>
                  <w:divBdr>
                    <w:top w:val="none" w:sz="0" w:space="0" w:color="auto"/>
                    <w:left w:val="none" w:sz="0" w:space="0" w:color="auto"/>
                    <w:bottom w:val="none" w:sz="0" w:space="0" w:color="auto"/>
                    <w:right w:val="none" w:sz="0" w:space="0" w:color="auto"/>
                  </w:divBdr>
                </w:div>
              </w:divsChild>
            </w:div>
            <w:div w:id="1068651512">
              <w:marLeft w:val="0"/>
              <w:marRight w:val="0"/>
              <w:marTop w:val="0"/>
              <w:marBottom w:val="0"/>
              <w:divBdr>
                <w:top w:val="none" w:sz="0" w:space="0" w:color="auto"/>
                <w:left w:val="none" w:sz="0" w:space="0" w:color="auto"/>
                <w:bottom w:val="none" w:sz="0" w:space="0" w:color="auto"/>
                <w:right w:val="none" w:sz="0" w:space="0" w:color="auto"/>
              </w:divBdr>
              <w:divsChild>
                <w:div w:id="396972463">
                  <w:marLeft w:val="0"/>
                  <w:marRight w:val="0"/>
                  <w:marTop w:val="0"/>
                  <w:marBottom w:val="0"/>
                  <w:divBdr>
                    <w:top w:val="none" w:sz="0" w:space="0" w:color="auto"/>
                    <w:left w:val="none" w:sz="0" w:space="0" w:color="auto"/>
                    <w:bottom w:val="none" w:sz="0" w:space="0" w:color="auto"/>
                    <w:right w:val="none" w:sz="0" w:space="0" w:color="auto"/>
                  </w:divBdr>
                </w:div>
              </w:divsChild>
            </w:div>
            <w:div w:id="191384188">
              <w:marLeft w:val="0"/>
              <w:marRight w:val="0"/>
              <w:marTop w:val="0"/>
              <w:marBottom w:val="0"/>
              <w:divBdr>
                <w:top w:val="none" w:sz="0" w:space="0" w:color="auto"/>
                <w:left w:val="none" w:sz="0" w:space="0" w:color="auto"/>
                <w:bottom w:val="none" w:sz="0" w:space="0" w:color="auto"/>
                <w:right w:val="none" w:sz="0" w:space="0" w:color="auto"/>
              </w:divBdr>
              <w:divsChild>
                <w:div w:id="3752318">
                  <w:marLeft w:val="0"/>
                  <w:marRight w:val="0"/>
                  <w:marTop w:val="0"/>
                  <w:marBottom w:val="0"/>
                  <w:divBdr>
                    <w:top w:val="none" w:sz="0" w:space="0" w:color="auto"/>
                    <w:left w:val="none" w:sz="0" w:space="0" w:color="auto"/>
                    <w:bottom w:val="none" w:sz="0" w:space="0" w:color="auto"/>
                    <w:right w:val="none" w:sz="0" w:space="0" w:color="auto"/>
                  </w:divBdr>
                </w:div>
              </w:divsChild>
            </w:div>
            <w:div w:id="805246448">
              <w:marLeft w:val="0"/>
              <w:marRight w:val="0"/>
              <w:marTop w:val="0"/>
              <w:marBottom w:val="0"/>
              <w:divBdr>
                <w:top w:val="none" w:sz="0" w:space="0" w:color="auto"/>
                <w:left w:val="none" w:sz="0" w:space="0" w:color="auto"/>
                <w:bottom w:val="none" w:sz="0" w:space="0" w:color="auto"/>
                <w:right w:val="none" w:sz="0" w:space="0" w:color="auto"/>
              </w:divBdr>
              <w:divsChild>
                <w:div w:id="138690756">
                  <w:marLeft w:val="0"/>
                  <w:marRight w:val="0"/>
                  <w:marTop w:val="0"/>
                  <w:marBottom w:val="0"/>
                  <w:divBdr>
                    <w:top w:val="none" w:sz="0" w:space="0" w:color="auto"/>
                    <w:left w:val="none" w:sz="0" w:space="0" w:color="auto"/>
                    <w:bottom w:val="none" w:sz="0" w:space="0" w:color="auto"/>
                    <w:right w:val="none" w:sz="0" w:space="0" w:color="auto"/>
                  </w:divBdr>
                </w:div>
              </w:divsChild>
            </w:div>
            <w:div w:id="1331522607">
              <w:marLeft w:val="0"/>
              <w:marRight w:val="0"/>
              <w:marTop w:val="0"/>
              <w:marBottom w:val="0"/>
              <w:divBdr>
                <w:top w:val="none" w:sz="0" w:space="0" w:color="auto"/>
                <w:left w:val="none" w:sz="0" w:space="0" w:color="auto"/>
                <w:bottom w:val="none" w:sz="0" w:space="0" w:color="auto"/>
                <w:right w:val="none" w:sz="0" w:space="0" w:color="auto"/>
              </w:divBdr>
              <w:divsChild>
                <w:div w:id="850485250">
                  <w:marLeft w:val="0"/>
                  <w:marRight w:val="0"/>
                  <w:marTop w:val="0"/>
                  <w:marBottom w:val="0"/>
                  <w:divBdr>
                    <w:top w:val="none" w:sz="0" w:space="0" w:color="auto"/>
                    <w:left w:val="none" w:sz="0" w:space="0" w:color="auto"/>
                    <w:bottom w:val="none" w:sz="0" w:space="0" w:color="auto"/>
                    <w:right w:val="none" w:sz="0" w:space="0" w:color="auto"/>
                  </w:divBdr>
                </w:div>
              </w:divsChild>
            </w:div>
            <w:div w:id="1280575898">
              <w:marLeft w:val="0"/>
              <w:marRight w:val="0"/>
              <w:marTop w:val="0"/>
              <w:marBottom w:val="0"/>
              <w:divBdr>
                <w:top w:val="none" w:sz="0" w:space="0" w:color="auto"/>
                <w:left w:val="none" w:sz="0" w:space="0" w:color="auto"/>
                <w:bottom w:val="none" w:sz="0" w:space="0" w:color="auto"/>
                <w:right w:val="none" w:sz="0" w:space="0" w:color="auto"/>
              </w:divBdr>
              <w:divsChild>
                <w:div w:id="1819834261">
                  <w:marLeft w:val="0"/>
                  <w:marRight w:val="0"/>
                  <w:marTop w:val="0"/>
                  <w:marBottom w:val="0"/>
                  <w:divBdr>
                    <w:top w:val="none" w:sz="0" w:space="0" w:color="auto"/>
                    <w:left w:val="none" w:sz="0" w:space="0" w:color="auto"/>
                    <w:bottom w:val="none" w:sz="0" w:space="0" w:color="auto"/>
                    <w:right w:val="none" w:sz="0" w:space="0" w:color="auto"/>
                  </w:divBdr>
                </w:div>
              </w:divsChild>
            </w:div>
            <w:div w:id="2002736805">
              <w:marLeft w:val="0"/>
              <w:marRight w:val="0"/>
              <w:marTop w:val="0"/>
              <w:marBottom w:val="0"/>
              <w:divBdr>
                <w:top w:val="none" w:sz="0" w:space="0" w:color="auto"/>
                <w:left w:val="none" w:sz="0" w:space="0" w:color="auto"/>
                <w:bottom w:val="none" w:sz="0" w:space="0" w:color="auto"/>
                <w:right w:val="none" w:sz="0" w:space="0" w:color="auto"/>
              </w:divBdr>
              <w:divsChild>
                <w:div w:id="1470517870">
                  <w:marLeft w:val="0"/>
                  <w:marRight w:val="0"/>
                  <w:marTop w:val="0"/>
                  <w:marBottom w:val="0"/>
                  <w:divBdr>
                    <w:top w:val="none" w:sz="0" w:space="0" w:color="auto"/>
                    <w:left w:val="none" w:sz="0" w:space="0" w:color="auto"/>
                    <w:bottom w:val="none" w:sz="0" w:space="0" w:color="auto"/>
                    <w:right w:val="none" w:sz="0" w:space="0" w:color="auto"/>
                  </w:divBdr>
                </w:div>
              </w:divsChild>
            </w:div>
            <w:div w:id="1635914087">
              <w:marLeft w:val="0"/>
              <w:marRight w:val="0"/>
              <w:marTop w:val="0"/>
              <w:marBottom w:val="0"/>
              <w:divBdr>
                <w:top w:val="none" w:sz="0" w:space="0" w:color="auto"/>
                <w:left w:val="none" w:sz="0" w:space="0" w:color="auto"/>
                <w:bottom w:val="none" w:sz="0" w:space="0" w:color="auto"/>
                <w:right w:val="none" w:sz="0" w:space="0" w:color="auto"/>
              </w:divBdr>
              <w:divsChild>
                <w:div w:id="207688945">
                  <w:marLeft w:val="0"/>
                  <w:marRight w:val="0"/>
                  <w:marTop w:val="0"/>
                  <w:marBottom w:val="0"/>
                  <w:divBdr>
                    <w:top w:val="none" w:sz="0" w:space="0" w:color="auto"/>
                    <w:left w:val="none" w:sz="0" w:space="0" w:color="auto"/>
                    <w:bottom w:val="none" w:sz="0" w:space="0" w:color="auto"/>
                    <w:right w:val="none" w:sz="0" w:space="0" w:color="auto"/>
                  </w:divBdr>
                </w:div>
              </w:divsChild>
            </w:div>
            <w:div w:id="1611281088">
              <w:marLeft w:val="0"/>
              <w:marRight w:val="0"/>
              <w:marTop w:val="0"/>
              <w:marBottom w:val="0"/>
              <w:divBdr>
                <w:top w:val="none" w:sz="0" w:space="0" w:color="auto"/>
                <w:left w:val="none" w:sz="0" w:space="0" w:color="auto"/>
                <w:bottom w:val="none" w:sz="0" w:space="0" w:color="auto"/>
                <w:right w:val="none" w:sz="0" w:space="0" w:color="auto"/>
              </w:divBdr>
              <w:divsChild>
                <w:div w:id="654725765">
                  <w:marLeft w:val="0"/>
                  <w:marRight w:val="0"/>
                  <w:marTop w:val="0"/>
                  <w:marBottom w:val="0"/>
                  <w:divBdr>
                    <w:top w:val="none" w:sz="0" w:space="0" w:color="auto"/>
                    <w:left w:val="none" w:sz="0" w:space="0" w:color="auto"/>
                    <w:bottom w:val="none" w:sz="0" w:space="0" w:color="auto"/>
                    <w:right w:val="none" w:sz="0" w:space="0" w:color="auto"/>
                  </w:divBdr>
                </w:div>
              </w:divsChild>
            </w:div>
            <w:div w:id="444888658">
              <w:marLeft w:val="0"/>
              <w:marRight w:val="0"/>
              <w:marTop w:val="0"/>
              <w:marBottom w:val="0"/>
              <w:divBdr>
                <w:top w:val="none" w:sz="0" w:space="0" w:color="auto"/>
                <w:left w:val="none" w:sz="0" w:space="0" w:color="auto"/>
                <w:bottom w:val="none" w:sz="0" w:space="0" w:color="auto"/>
                <w:right w:val="none" w:sz="0" w:space="0" w:color="auto"/>
              </w:divBdr>
              <w:divsChild>
                <w:div w:id="2143034177">
                  <w:marLeft w:val="0"/>
                  <w:marRight w:val="0"/>
                  <w:marTop w:val="0"/>
                  <w:marBottom w:val="0"/>
                  <w:divBdr>
                    <w:top w:val="none" w:sz="0" w:space="0" w:color="auto"/>
                    <w:left w:val="none" w:sz="0" w:space="0" w:color="auto"/>
                    <w:bottom w:val="none" w:sz="0" w:space="0" w:color="auto"/>
                    <w:right w:val="none" w:sz="0" w:space="0" w:color="auto"/>
                  </w:divBdr>
                </w:div>
              </w:divsChild>
            </w:div>
            <w:div w:id="1970239878">
              <w:marLeft w:val="0"/>
              <w:marRight w:val="0"/>
              <w:marTop w:val="0"/>
              <w:marBottom w:val="0"/>
              <w:divBdr>
                <w:top w:val="none" w:sz="0" w:space="0" w:color="auto"/>
                <w:left w:val="none" w:sz="0" w:space="0" w:color="auto"/>
                <w:bottom w:val="none" w:sz="0" w:space="0" w:color="auto"/>
                <w:right w:val="none" w:sz="0" w:space="0" w:color="auto"/>
              </w:divBdr>
              <w:divsChild>
                <w:div w:id="1645306019">
                  <w:marLeft w:val="0"/>
                  <w:marRight w:val="0"/>
                  <w:marTop w:val="0"/>
                  <w:marBottom w:val="0"/>
                  <w:divBdr>
                    <w:top w:val="none" w:sz="0" w:space="0" w:color="auto"/>
                    <w:left w:val="none" w:sz="0" w:space="0" w:color="auto"/>
                    <w:bottom w:val="none" w:sz="0" w:space="0" w:color="auto"/>
                    <w:right w:val="none" w:sz="0" w:space="0" w:color="auto"/>
                  </w:divBdr>
                </w:div>
              </w:divsChild>
            </w:div>
            <w:div w:id="1674256091">
              <w:marLeft w:val="0"/>
              <w:marRight w:val="0"/>
              <w:marTop w:val="0"/>
              <w:marBottom w:val="0"/>
              <w:divBdr>
                <w:top w:val="none" w:sz="0" w:space="0" w:color="auto"/>
                <w:left w:val="none" w:sz="0" w:space="0" w:color="auto"/>
                <w:bottom w:val="none" w:sz="0" w:space="0" w:color="auto"/>
                <w:right w:val="none" w:sz="0" w:space="0" w:color="auto"/>
              </w:divBdr>
              <w:divsChild>
                <w:div w:id="935747119">
                  <w:marLeft w:val="0"/>
                  <w:marRight w:val="0"/>
                  <w:marTop w:val="0"/>
                  <w:marBottom w:val="0"/>
                  <w:divBdr>
                    <w:top w:val="none" w:sz="0" w:space="0" w:color="auto"/>
                    <w:left w:val="none" w:sz="0" w:space="0" w:color="auto"/>
                    <w:bottom w:val="none" w:sz="0" w:space="0" w:color="auto"/>
                    <w:right w:val="none" w:sz="0" w:space="0" w:color="auto"/>
                  </w:divBdr>
                </w:div>
              </w:divsChild>
            </w:div>
            <w:div w:id="2101291663">
              <w:marLeft w:val="0"/>
              <w:marRight w:val="0"/>
              <w:marTop w:val="0"/>
              <w:marBottom w:val="0"/>
              <w:divBdr>
                <w:top w:val="none" w:sz="0" w:space="0" w:color="auto"/>
                <w:left w:val="none" w:sz="0" w:space="0" w:color="auto"/>
                <w:bottom w:val="none" w:sz="0" w:space="0" w:color="auto"/>
                <w:right w:val="none" w:sz="0" w:space="0" w:color="auto"/>
              </w:divBdr>
              <w:divsChild>
                <w:div w:id="1350451451">
                  <w:marLeft w:val="0"/>
                  <w:marRight w:val="0"/>
                  <w:marTop w:val="0"/>
                  <w:marBottom w:val="0"/>
                  <w:divBdr>
                    <w:top w:val="none" w:sz="0" w:space="0" w:color="auto"/>
                    <w:left w:val="none" w:sz="0" w:space="0" w:color="auto"/>
                    <w:bottom w:val="none" w:sz="0" w:space="0" w:color="auto"/>
                    <w:right w:val="none" w:sz="0" w:space="0" w:color="auto"/>
                  </w:divBdr>
                </w:div>
              </w:divsChild>
            </w:div>
            <w:div w:id="1528132622">
              <w:marLeft w:val="0"/>
              <w:marRight w:val="0"/>
              <w:marTop w:val="0"/>
              <w:marBottom w:val="0"/>
              <w:divBdr>
                <w:top w:val="none" w:sz="0" w:space="0" w:color="auto"/>
                <w:left w:val="none" w:sz="0" w:space="0" w:color="auto"/>
                <w:bottom w:val="none" w:sz="0" w:space="0" w:color="auto"/>
                <w:right w:val="none" w:sz="0" w:space="0" w:color="auto"/>
              </w:divBdr>
              <w:divsChild>
                <w:div w:id="1734087333">
                  <w:marLeft w:val="0"/>
                  <w:marRight w:val="0"/>
                  <w:marTop w:val="0"/>
                  <w:marBottom w:val="0"/>
                  <w:divBdr>
                    <w:top w:val="none" w:sz="0" w:space="0" w:color="auto"/>
                    <w:left w:val="none" w:sz="0" w:space="0" w:color="auto"/>
                    <w:bottom w:val="none" w:sz="0" w:space="0" w:color="auto"/>
                    <w:right w:val="none" w:sz="0" w:space="0" w:color="auto"/>
                  </w:divBdr>
                </w:div>
              </w:divsChild>
            </w:div>
            <w:div w:id="2085830340">
              <w:marLeft w:val="0"/>
              <w:marRight w:val="0"/>
              <w:marTop w:val="0"/>
              <w:marBottom w:val="0"/>
              <w:divBdr>
                <w:top w:val="none" w:sz="0" w:space="0" w:color="auto"/>
                <w:left w:val="none" w:sz="0" w:space="0" w:color="auto"/>
                <w:bottom w:val="none" w:sz="0" w:space="0" w:color="auto"/>
                <w:right w:val="none" w:sz="0" w:space="0" w:color="auto"/>
              </w:divBdr>
              <w:divsChild>
                <w:div w:id="1605840422">
                  <w:marLeft w:val="0"/>
                  <w:marRight w:val="0"/>
                  <w:marTop w:val="0"/>
                  <w:marBottom w:val="0"/>
                  <w:divBdr>
                    <w:top w:val="none" w:sz="0" w:space="0" w:color="auto"/>
                    <w:left w:val="none" w:sz="0" w:space="0" w:color="auto"/>
                    <w:bottom w:val="none" w:sz="0" w:space="0" w:color="auto"/>
                    <w:right w:val="none" w:sz="0" w:space="0" w:color="auto"/>
                  </w:divBdr>
                </w:div>
              </w:divsChild>
            </w:div>
            <w:div w:id="581717721">
              <w:marLeft w:val="0"/>
              <w:marRight w:val="0"/>
              <w:marTop w:val="0"/>
              <w:marBottom w:val="0"/>
              <w:divBdr>
                <w:top w:val="none" w:sz="0" w:space="0" w:color="auto"/>
                <w:left w:val="none" w:sz="0" w:space="0" w:color="auto"/>
                <w:bottom w:val="none" w:sz="0" w:space="0" w:color="auto"/>
                <w:right w:val="none" w:sz="0" w:space="0" w:color="auto"/>
              </w:divBdr>
              <w:divsChild>
                <w:div w:id="50689540">
                  <w:marLeft w:val="0"/>
                  <w:marRight w:val="0"/>
                  <w:marTop w:val="0"/>
                  <w:marBottom w:val="0"/>
                  <w:divBdr>
                    <w:top w:val="none" w:sz="0" w:space="0" w:color="auto"/>
                    <w:left w:val="none" w:sz="0" w:space="0" w:color="auto"/>
                    <w:bottom w:val="none" w:sz="0" w:space="0" w:color="auto"/>
                    <w:right w:val="none" w:sz="0" w:space="0" w:color="auto"/>
                  </w:divBdr>
                </w:div>
              </w:divsChild>
            </w:div>
            <w:div w:id="818619356">
              <w:marLeft w:val="0"/>
              <w:marRight w:val="0"/>
              <w:marTop w:val="0"/>
              <w:marBottom w:val="0"/>
              <w:divBdr>
                <w:top w:val="none" w:sz="0" w:space="0" w:color="auto"/>
                <w:left w:val="none" w:sz="0" w:space="0" w:color="auto"/>
                <w:bottom w:val="none" w:sz="0" w:space="0" w:color="auto"/>
                <w:right w:val="none" w:sz="0" w:space="0" w:color="auto"/>
              </w:divBdr>
              <w:divsChild>
                <w:div w:id="1777745202">
                  <w:marLeft w:val="0"/>
                  <w:marRight w:val="0"/>
                  <w:marTop w:val="0"/>
                  <w:marBottom w:val="0"/>
                  <w:divBdr>
                    <w:top w:val="none" w:sz="0" w:space="0" w:color="auto"/>
                    <w:left w:val="none" w:sz="0" w:space="0" w:color="auto"/>
                    <w:bottom w:val="none" w:sz="0" w:space="0" w:color="auto"/>
                    <w:right w:val="none" w:sz="0" w:space="0" w:color="auto"/>
                  </w:divBdr>
                </w:div>
              </w:divsChild>
            </w:div>
            <w:div w:id="1288658316">
              <w:marLeft w:val="0"/>
              <w:marRight w:val="0"/>
              <w:marTop w:val="0"/>
              <w:marBottom w:val="0"/>
              <w:divBdr>
                <w:top w:val="none" w:sz="0" w:space="0" w:color="auto"/>
                <w:left w:val="none" w:sz="0" w:space="0" w:color="auto"/>
                <w:bottom w:val="none" w:sz="0" w:space="0" w:color="auto"/>
                <w:right w:val="none" w:sz="0" w:space="0" w:color="auto"/>
              </w:divBdr>
              <w:divsChild>
                <w:div w:id="1176385061">
                  <w:marLeft w:val="0"/>
                  <w:marRight w:val="0"/>
                  <w:marTop w:val="0"/>
                  <w:marBottom w:val="0"/>
                  <w:divBdr>
                    <w:top w:val="none" w:sz="0" w:space="0" w:color="auto"/>
                    <w:left w:val="none" w:sz="0" w:space="0" w:color="auto"/>
                    <w:bottom w:val="none" w:sz="0" w:space="0" w:color="auto"/>
                    <w:right w:val="none" w:sz="0" w:space="0" w:color="auto"/>
                  </w:divBdr>
                </w:div>
              </w:divsChild>
            </w:div>
            <w:div w:id="2135323244">
              <w:marLeft w:val="0"/>
              <w:marRight w:val="0"/>
              <w:marTop w:val="0"/>
              <w:marBottom w:val="0"/>
              <w:divBdr>
                <w:top w:val="none" w:sz="0" w:space="0" w:color="auto"/>
                <w:left w:val="none" w:sz="0" w:space="0" w:color="auto"/>
                <w:bottom w:val="none" w:sz="0" w:space="0" w:color="auto"/>
                <w:right w:val="none" w:sz="0" w:space="0" w:color="auto"/>
              </w:divBdr>
              <w:divsChild>
                <w:div w:id="1814759241">
                  <w:marLeft w:val="0"/>
                  <w:marRight w:val="0"/>
                  <w:marTop w:val="0"/>
                  <w:marBottom w:val="0"/>
                  <w:divBdr>
                    <w:top w:val="none" w:sz="0" w:space="0" w:color="auto"/>
                    <w:left w:val="none" w:sz="0" w:space="0" w:color="auto"/>
                    <w:bottom w:val="none" w:sz="0" w:space="0" w:color="auto"/>
                    <w:right w:val="none" w:sz="0" w:space="0" w:color="auto"/>
                  </w:divBdr>
                </w:div>
              </w:divsChild>
            </w:div>
            <w:div w:id="468286408">
              <w:marLeft w:val="0"/>
              <w:marRight w:val="0"/>
              <w:marTop w:val="0"/>
              <w:marBottom w:val="0"/>
              <w:divBdr>
                <w:top w:val="none" w:sz="0" w:space="0" w:color="auto"/>
                <w:left w:val="none" w:sz="0" w:space="0" w:color="auto"/>
                <w:bottom w:val="none" w:sz="0" w:space="0" w:color="auto"/>
                <w:right w:val="none" w:sz="0" w:space="0" w:color="auto"/>
              </w:divBdr>
              <w:divsChild>
                <w:div w:id="1023286428">
                  <w:marLeft w:val="0"/>
                  <w:marRight w:val="0"/>
                  <w:marTop w:val="0"/>
                  <w:marBottom w:val="0"/>
                  <w:divBdr>
                    <w:top w:val="none" w:sz="0" w:space="0" w:color="auto"/>
                    <w:left w:val="none" w:sz="0" w:space="0" w:color="auto"/>
                    <w:bottom w:val="none" w:sz="0" w:space="0" w:color="auto"/>
                    <w:right w:val="none" w:sz="0" w:space="0" w:color="auto"/>
                  </w:divBdr>
                </w:div>
              </w:divsChild>
            </w:div>
            <w:div w:id="1101686892">
              <w:marLeft w:val="0"/>
              <w:marRight w:val="0"/>
              <w:marTop w:val="0"/>
              <w:marBottom w:val="0"/>
              <w:divBdr>
                <w:top w:val="none" w:sz="0" w:space="0" w:color="auto"/>
                <w:left w:val="none" w:sz="0" w:space="0" w:color="auto"/>
                <w:bottom w:val="none" w:sz="0" w:space="0" w:color="auto"/>
                <w:right w:val="none" w:sz="0" w:space="0" w:color="auto"/>
              </w:divBdr>
              <w:divsChild>
                <w:div w:id="1369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926">
          <w:marLeft w:val="0"/>
          <w:marRight w:val="0"/>
          <w:marTop w:val="0"/>
          <w:marBottom w:val="0"/>
          <w:divBdr>
            <w:top w:val="none" w:sz="0" w:space="0" w:color="auto"/>
            <w:left w:val="none" w:sz="0" w:space="0" w:color="auto"/>
            <w:bottom w:val="none" w:sz="0" w:space="0" w:color="auto"/>
            <w:right w:val="none" w:sz="0" w:space="0" w:color="auto"/>
          </w:divBdr>
          <w:divsChild>
            <w:div w:id="895163276">
              <w:marLeft w:val="0"/>
              <w:marRight w:val="0"/>
              <w:marTop w:val="0"/>
              <w:marBottom w:val="0"/>
              <w:divBdr>
                <w:top w:val="none" w:sz="0" w:space="0" w:color="auto"/>
                <w:left w:val="none" w:sz="0" w:space="0" w:color="auto"/>
                <w:bottom w:val="none" w:sz="0" w:space="0" w:color="auto"/>
                <w:right w:val="none" w:sz="0" w:space="0" w:color="auto"/>
              </w:divBdr>
              <w:divsChild>
                <w:div w:id="1130979179">
                  <w:marLeft w:val="0"/>
                  <w:marRight w:val="0"/>
                  <w:marTop w:val="0"/>
                  <w:marBottom w:val="0"/>
                  <w:divBdr>
                    <w:top w:val="none" w:sz="0" w:space="0" w:color="auto"/>
                    <w:left w:val="none" w:sz="0" w:space="0" w:color="auto"/>
                    <w:bottom w:val="none" w:sz="0" w:space="0" w:color="auto"/>
                    <w:right w:val="none" w:sz="0" w:space="0" w:color="auto"/>
                  </w:divBdr>
                </w:div>
              </w:divsChild>
            </w:div>
            <w:div w:id="2069918199">
              <w:marLeft w:val="0"/>
              <w:marRight w:val="0"/>
              <w:marTop w:val="0"/>
              <w:marBottom w:val="0"/>
              <w:divBdr>
                <w:top w:val="none" w:sz="0" w:space="0" w:color="auto"/>
                <w:left w:val="none" w:sz="0" w:space="0" w:color="auto"/>
                <w:bottom w:val="none" w:sz="0" w:space="0" w:color="auto"/>
                <w:right w:val="none" w:sz="0" w:space="0" w:color="auto"/>
              </w:divBdr>
              <w:divsChild>
                <w:div w:id="1230112248">
                  <w:marLeft w:val="0"/>
                  <w:marRight w:val="0"/>
                  <w:marTop w:val="0"/>
                  <w:marBottom w:val="0"/>
                  <w:divBdr>
                    <w:top w:val="none" w:sz="0" w:space="0" w:color="auto"/>
                    <w:left w:val="none" w:sz="0" w:space="0" w:color="auto"/>
                    <w:bottom w:val="none" w:sz="0" w:space="0" w:color="auto"/>
                    <w:right w:val="none" w:sz="0" w:space="0" w:color="auto"/>
                  </w:divBdr>
                </w:div>
              </w:divsChild>
            </w:div>
            <w:div w:id="1158616506">
              <w:marLeft w:val="0"/>
              <w:marRight w:val="0"/>
              <w:marTop w:val="0"/>
              <w:marBottom w:val="0"/>
              <w:divBdr>
                <w:top w:val="none" w:sz="0" w:space="0" w:color="auto"/>
                <w:left w:val="none" w:sz="0" w:space="0" w:color="auto"/>
                <w:bottom w:val="none" w:sz="0" w:space="0" w:color="auto"/>
                <w:right w:val="none" w:sz="0" w:space="0" w:color="auto"/>
              </w:divBdr>
              <w:divsChild>
                <w:div w:id="1218854438">
                  <w:marLeft w:val="0"/>
                  <w:marRight w:val="0"/>
                  <w:marTop w:val="0"/>
                  <w:marBottom w:val="0"/>
                  <w:divBdr>
                    <w:top w:val="none" w:sz="0" w:space="0" w:color="auto"/>
                    <w:left w:val="none" w:sz="0" w:space="0" w:color="auto"/>
                    <w:bottom w:val="none" w:sz="0" w:space="0" w:color="auto"/>
                    <w:right w:val="none" w:sz="0" w:space="0" w:color="auto"/>
                  </w:divBdr>
                </w:div>
                <w:div w:id="1262839036">
                  <w:marLeft w:val="0"/>
                  <w:marRight w:val="0"/>
                  <w:marTop w:val="0"/>
                  <w:marBottom w:val="0"/>
                  <w:divBdr>
                    <w:top w:val="none" w:sz="0" w:space="0" w:color="auto"/>
                    <w:left w:val="none" w:sz="0" w:space="0" w:color="auto"/>
                    <w:bottom w:val="none" w:sz="0" w:space="0" w:color="auto"/>
                    <w:right w:val="none" w:sz="0" w:space="0" w:color="auto"/>
                  </w:divBdr>
                </w:div>
                <w:div w:id="1355423731">
                  <w:marLeft w:val="0"/>
                  <w:marRight w:val="0"/>
                  <w:marTop w:val="0"/>
                  <w:marBottom w:val="0"/>
                  <w:divBdr>
                    <w:top w:val="none" w:sz="0" w:space="0" w:color="auto"/>
                    <w:left w:val="none" w:sz="0" w:space="0" w:color="auto"/>
                    <w:bottom w:val="none" w:sz="0" w:space="0" w:color="auto"/>
                    <w:right w:val="none" w:sz="0" w:space="0" w:color="auto"/>
                  </w:divBdr>
                </w:div>
                <w:div w:id="976835625">
                  <w:marLeft w:val="0"/>
                  <w:marRight w:val="0"/>
                  <w:marTop w:val="0"/>
                  <w:marBottom w:val="0"/>
                  <w:divBdr>
                    <w:top w:val="none" w:sz="0" w:space="0" w:color="auto"/>
                    <w:left w:val="none" w:sz="0" w:space="0" w:color="auto"/>
                    <w:bottom w:val="none" w:sz="0" w:space="0" w:color="auto"/>
                    <w:right w:val="none" w:sz="0" w:space="0" w:color="auto"/>
                  </w:divBdr>
                </w:div>
              </w:divsChild>
            </w:div>
            <w:div w:id="1746417854">
              <w:marLeft w:val="0"/>
              <w:marRight w:val="0"/>
              <w:marTop w:val="0"/>
              <w:marBottom w:val="0"/>
              <w:divBdr>
                <w:top w:val="none" w:sz="0" w:space="0" w:color="auto"/>
                <w:left w:val="none" w:sz="0" w:space="0" w:color="auto"/>
                <w:bottom w:val="none" w:sz="0" w:space="0" w:color="auto"/>
                <w:right w:val="none" w:sz="0" w:space="0" w:color="auto"/>
              </w:divBdr>
              <w:divsChild>
                <w:div w:id="1694568909">
                  <w:marLeft w:val="0"/>
                  <w:marRight w:val="0"/>
                  <w:marTop w:val="0"/>
                  <w:marBottom w:val="0"/>
                  <w:divBdr>
                    <w:top w:val="none" w:sz="0" w:space="0" w:color="auto"/>
                    <w:left w:val="none" w:sz="0" w:space="0" w:color="auto"/>
                    <w:bottom w:val="none" w:sz="0" w:space="0" w:color="auto"/>
                    <w:right w:val="none" w:sz="0" w:space="0" w:color="auto"/>
                  </w:divBdr>
                  <w:divsChild>
                    <w:div w:id="257098808">
                      <w:marLeft w:val="0"/>
                      <w:marRight w:val="0"/>
                      <w:marTop w:val="0"/>
                      <w:marBottom w:val="0"/>
                      <w:divBdr>
                        <w:top w:val="none" w:sz="0" w:space="0" w:color="auto"/>
                        <w:left w:val="none" w:sz="0" w:space="0" w:color="auto"/>
                        <w:bottom w:val="none" w:sz="0" w:space="0" w:color="auto"/>
                        <w:right w:val="none" w:sz="0" w:space="0" w:color="auto"/>
                      </w:divBdr>
                    </w:div>
                    <w:div w:id="15501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645">
              <w:marLeft w:val="0"/>
              <w:marRight w:val="0"/>
              <w:marTop w:val="0"/>
              <w:marBottom w:val="0"/>
              <w:divBdr>
                <w:top w:val="none" w:sz="0" w:space="0" w:color="auto"/>
                <w:left w:val="none" w:sz="0" w:space="0" w:color="auto"/>
                <w:bottom w:val="none" w:sz="0" w:space="0" w:color="auto"/>
                <w:right w:val="none" w:sz="0" w:space="0" w:color="auto"/>
              </w:divBdr>
              <w:divsChild>
                <w:div w:id="562255473">
                  <w:marLeft w:val="0"/>
                  <w:marRight w:val="0"/>
                  <w:marTop w:val="0"/>
                  <w:marBottom w:val="0"/>
                  <w:divBdr>
                    <w:top w:val="none" w:sz="0" w:space="0" w:color="auto"/>
                    <w:left w:val="none" w:sz="0" w:space="0" w:color="auto"/>
                    <w:bottom w:val="none" w:sz="0" w:space="0" w:color="auto"/>
                    <w:right w:val="none" w:sz="0" w:space="0" w:color="auto"/>
                  </w:divBdr>
                  <w:divsChild>
                    <w:div w:id="1889951486">
                      <w:marLeft w:val="0"/>
                      <w:marRight w:val="0"/>
                      <w:marTop w:val="0"/>
                      <w:marBottom w:val="0"/>
                      <w:divBdr>
                        <w:top w:val="none" w:sz="0" w:space="0" w:color="auto"/>
                        <w:left w:val="none" w:sz="0" w:space="0" w:color="auto"/>
                        <w:bottom w:val="none" w:sz="0" w:space="0" w:color="auto"/>
                        <w:right w:val="none" w:sz="0" w:space="0" w:color="auto"/>
                      </w:divBdr>
                    </w:div>
                    <w:div w:id="1219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0529">
              <w:marLeft w:val="0"/>
              <w:marRight w:val="0"/>
              <w:marTop w:val="0"/>
              <w:marBottom w:val="0"/>
              <w:divBdr>
                <w:top w:val="none" w:sz="0" w:space="0" w:color="auto"/>
                <w:left w:val="none" w:sz="0" w:space="0" w:color="auto"/>
                <w:bottom w:val="none" w:sz="0" w:space="0" w:color="auto"/>
                <w:right w:val="none" w:sz="0" w:space="0" w:color="auto"/>
              </w:divBdr>
              <w:divsChild>
                <w:div w:id="156500591">
                  <w:marLeft w:val="0"/>
                  <w:marRight w:val="0"/>
                  <w:marTop w:val="0"/>
                  <w:marBottom w:val="0"/>
                  <w:divBdr>
                    <w:top w:val="none" w:sz="0" w:space="0" w:color="auto"/>
                    <w:left w:val="none" w:sz="0" w:space="0" w:color="auto"/>
                    <w:bottom w:val="none" w:sz="0" w:space="0" w:color="auto"/>
                    <w:right w:val="none" w:sz="0" w:space="0" w:color="auto"/>
                  </w:divBdr>
                </w:div>
              </w:divsChild>
            </w:div>
            <w:div w:id="15157027">
              <w:marLeft w:val="0"/>
              <w:marRight w:val="0"/>
              <w:marTop w:val="0"/>
              <w:marBottom w:val="0"/>
              <w:divBdr>
                <w:top w:val="none" w:sz="0" w:space="0" w:color="auto"/>
                <w:left w:val="none" w:sz="0" w:space="0" w:color="auto"/>
                <w:bottom w:val="none" w:sz="0" w:space="0" w:color="auto"/>
                <w:right w:val="none" w:sz="0" w:space="0" w:color="auto"/>
              </w:divBdr>
              <w:divsChild>
                <w:div w:id="2016373860">
                  <w:marLeft w:val="0"/>
                  <w:marRight w:val="0"/>
                  <w:marTop w:val="0"/>
                  <w:marBottom w:val="0"/>
                  <w:divBdr>
                    <w:top w:val="none" w:sz="0" w:space="0" w:color="auto"/>
                    <w:left w:val="none" w:sz="0" w:space="0" w:color="auto"/>
                    <w:bottom w:val="none" w:sz="0" w:space="0" w:color="auto"/>
                    <w:right w:val="none" w:sz="0" w:space="0" w:color="auto"/>
                  </w:divBdr>
                </w:div>
                <w:div w:id="1348748906">
                  <w:marLeft w:val="0"/>
                  <w:marRight w:val="0"/>
                  <w:marTop w:val="0"/>
                  <w:marBottom w:val="0"/>
                  <w:divBdr>
                    <w:top w:val="none" w:sz="0" w:space="0" w:color="auto"/>
                    <w:left w:val="none" w:sz="0" w:space="0" w:color="auto"/>
                    <w:bottom w:val="none" w:sz="0" w:space="0" w:color="auto"/>
                    <w:right w:val="none" w:sz="0" w:space="0" w:color="auto"/>
                  </w:divBdr>
                </w:div>
                <w:div w:id="1710034148">
                  <w:marLeft w:val="0"/>
                  <w:marRight w:val="0"/>
                  <w:marTop w:val="0"/>
                  <w:marBottom w:val="0"/>
                  <w:divBdr>
                    <w:top w:val="none" w:sz="0" w:space="0" w:color="auto"/>
                    <w:left w:val="none" w:sz="0" w:space="0" w:color="auto"/>
                    <w:bottom w:val="none" w:sz="0" w:space="0" w:color="auto"/>
                    <w:right w:val="none" w:sz="0" w:space="0" w:color="auto"/>
                  </w:divBdr>
                </w:div>
              </w:divsChild>
            </w:div>
            <w:div w:id="1037240612">
              <w:marLeft w:val="0"/>
              <w:marRight w:val="0"/>
              <w:marTop w:val="0"/>
              <w:marBottom w:val="0"/>
              <w:divBdr>
                <w:top w:val="none" w:sz="0" w:space="0" w:color="auto"/>
                <w:left w:val="none" w:sz="0" w:space="0" w:color="auto"/>
                <w:bottom w:val="none" w:sz="0" w:space="0" w:color="auto"/>
                <w:right w:val="none" w:sz="0" w:space="0" w:color="auto"/>
              </w:divBdr>
              <w:divsChild>
                <w:div w:id="1177230793">
                  <w:marLeft w:val="0"/>
                  <w:marRight w:val="0"/>
                  <w:marTop w:val="0"/>
                  <w:marBottom w:val="0"/>
                  <w:divBdr>
                    <w:top w:val="none" w:sz="0" w:space="0" w:color="auto"/>
                    <w:left w:val="none" w:sz="0" w:space="0" w:color="auto"/>
                    <w:bottom w:val="none" w:sz="0" w:space="0" w:color="auto"/>
                    <w:right w:val="none" w:sz="0" w:space="0" w:color="auto"/>
                  </w:divBdr>
                  <w:divsChild>
                    <w:div w:id="586500397">
                      <w:marLeft w:val="0"/>
                      <w:marRight w:val="0"/>
                      <w:marTop w:val="0"/>
                      <w:marBottom w:val="0"/>
                      <w:divBdr>
                        <w:top w:val="none" w:sz="0" w:space="0" w:color="auto"/>
                        <w:left w:val="none" w:sz="0" w:space="0" w:color="auto"/>
                        <w:bottom w:val="none" w:sz="0" w:space="0" w:color="auto"/>
                        <w:right w:val="none" w:sz="0" w:space="0" w:color="auto"/>
                      </w:divBdr>
                    </w:div>
                    <w:div w:id="18142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81124">
              <w:marLeft w:val="0"/>
              <w:marRight w:val="0"/>
              <w:marTop w:val="0"/>
              <w:marBottom w:val="0"/>
              <w:divBdr>
                <w:top w:val="none" w:sz="0" w:space="0" w:color="auto"/>
                <w:left w:val="none" w:sz="0" w:space="0" w:color="auto"/>
                <w:bottom w:val="none" w:sz="0" w:space="0" w:color="auto"/>
                <w:right w:val="none" w:sz="0" w:space="0" w:color="auto"/>
              </w:divBdr>
              <w:divsChild>
                <w:div w:id="609707392">
                  <w:marLeft w:val="0"/>
                  <w:marRight w:val="0"/>
                  <w:marTop w:val="0"/>
                  <w:marBottom w:val="0"/>
                  <w:divBdr>
                    <w:top w:val="none" w:sz="0" w:space="0" w:color="auto"/>
                    <w:left w:val="none" w:sz="0" w:space="0" w:color="auto"/>
                    <w:bottom w:val="none" w:sz="0" w:space="0" w:color="auto"/>
                    <w:right w:val="none" w:sz="0" w:space="0" w:color="auto"/>
                  </w:divBdr>
                </w:div>
              </w:divsChild>
            </w:div>
            <w:div w:id="2035811391">
              <w:marLeft w:val="0"/>
              <w:marRight w:val="0"/>
              <w:marTop w:val="0"/>
              <w:marBottom w:val="0"/>
              <w:divBdr>
                <w:top w:val="none" w:sz="0" w:space="0" w:color="auto"/>
                <w:left w:val="none" w:sz="0" w:space="0" w:color="auto"/>
                <w:bottom w:val="none" w:sz="0" w:space="0" w:color="auto"/>
                <w:right w:val="none" w:sz="0" w:space="0" w:color="auto"/>
              </w:divBdr>
              <w:divsChild>
                <w:div w:id="1496726946">
                  <w:marLeft w:val="0"/>
                  <w:marRight w:val="0"/>
                  <w:marTop w:val="0"/>
                  <w:marBottom w:val="0"/>
                  <w:divBdr>
                    <w:top w:val="none" w:sz="0" w:space="0" w:color="auto"/>
                    <w:left w:val="none" w:sz="0" w:space="0" w:color="auto"/>
                    <w:bottom w:val="none" w:sz="0" w:space="0" w:color="auto"/>
                    <w:right w:val="none" w:sz="0" w:space="0" w:color="auto"/>
                  </w:divBdr>
                </w:div>
                <w:div w:id="476151390">
                  <w:marLeft w:val="0"/>
                  <w:marRight w:val="0"/>
                  <w:marTop w:val="0"/>
                  <w:marBottom w:val="0"/>
                  <w:divBdr>
                    <w:top w:val="none" w:sz="0" w:space="0" w:color="auto"/>
                    <w:left w:val="none" w:sz="0" w:space="0" w:color="auto"/>
                    <w:bottom w:val="none" w:sz="0" w:space="0" w:color="auto"/>
                    <w:right w:val="none" w:sz="0" w:space="0" w:color="auto"/>
                  </w:divBdr>
                </w:div>
                <w:div w:id="2039503531">
                  <w:marLeft w:val="0"/>
                  <w:marRight w:val="0"/>
                  <w:marTop w:val="0"/>
                  <w:marBottom w:val="0"/>
                  <w:divBdr>
                    <w:top w:val="none" w:sz="0" w:space="0" w:color="auto"/>
                    <w:left w:val="none" w:sz="0" w:space="0" w:color="auto"/>
                    <w:bottom w:val="none" w:sz="0" w:space="0" w:color="auto"/>
                    <w:right w:val="none" w:sz="0" w:space="0" w:color="auto"/>
                  </w:divBdr>
                </w:div>
              </w:divsChild>
            </w:div>
            <w:div w:id="75253080">
              <w:marLeft w:val="0"/>
              <w:marRight w:val="0"/>
              <w:marTop w:val="0"/>
              <w:marBottom w:val="0"/>
              <w:divBdr>
                <w:top w:val="none" w:sz="0" w:space="0" w:color="auto"/>
                <w:left w:val="none" w:sz="0" w:space="0" w:color="auto"/>
                <w:bottom w:val="none" w:sz="0" w:space="0" w:color="auto"/>
                <w:right w:val="none" w:sz="0" w:space="0" w:color="auto"/>
              </w:divBdr>
              <w:divsChild>
                <w:div w:id="1722899221">
                  <w:marLeft w:val="0"/>
                  <w:marRight w:val="0"/>
                  <w:marTop w:val="0"/>
                  <w:marBottom w:val="0"/>
                  <w:divBdr>
                    <w:top w:val="none" w:sz="0" w:space="0" w:color="auto"/>
                    <w:left w:val="none" w:sz="0" w:space="0" w:color="auto"/>
                    <w:bottom w:val="none" w:sz="0" w:space="0" w:color="auto"/>
                    <w:right w:val="none" w:sz="0" w:space="0" w:color="auto"/>
                  </w:divBdr>
                </w:div>
                <w:div w:id="1499685906">
                  <w:marLeft w:val="0"/>
                  <w:marRight w:val="0"/>
                  <w:marTop w:val="0"/>
                  <w:marBottom w:val="0"/>
                  <w:divBdr>
                    <w:top w:val="none" w:sz="0" w:space="0" w:color="auto"/>
                    <w:left w:val="none" w:sz="0" w:space="0" w:color="auto"/>
                    <w:bottom w:val="none" w:sz="0" w:space="0" w:color="auto"/>
                    <w:right w:val="none" w:sz="0" w:space="0" w:color="auto"/>
                  </w:divBdr>
                </w:div>
                <w:div w:id="828865694">
                  <w:marLeft w:val="0"/>
                  <w:marRight w:val="0"/>
                  <w:marTop w:val="0"/>
                  <w:marBottom w:val="0"/>
                  <w:divBdr>
                    <w:top w:val="none" w:sz="0" w:space="0" w:color="auto"/>
                    <w:left w:val="none" w:sz="0" w:space="0" w:color="auto"/>
                    <w:bottom w:val="none" w:sz="0" w:space="0" w:color="auto"/>
                    <w:right w:val="none" w:sz="0" w:space="0" w:color="auto"/>
                  </w:divBdr>
                </w:div>
                <w:div w:id="14892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7212">
      <w:bodyDiv w:val="1"/>
      <w:marLeft w:val="0"/>
      <w:marRight w:val="0"/>
      <w:marTop w:val="0"/>
      <w:marBottom w:val="0"/>
      <w:divBdr>
        <w:top w:val="none" w:sz="0" w:space="0" w:color="auto"/>
        <w:left w:val="none" w:sz="0" w:space="0" w:color="auto"/>
        <w:bottom w:val="none" w:sz="0" w:space="0" w:color="auto"/>
        <w:right w:val="none" w:sz="0" w:space="0" w:color="auto"/>
      </w:divBdr>
      <w:divsChild>
        <w:div w:id="1106735354">
          <w:marLeft w:val="0"/>
          <w:marRight w:val="0"/>
          <w:marTop w:val="0"/>
          <w:marBottom w:val="0"/>
          <w:divBdr>
            <w:top w:val="none" w:sz="0" w:space="0" w:color="auto"/>
            <w:left w:val="none" w:sz="0" w:space="0" w:color="auto"/>
            <w:bottom w:val="none" w:sz="0" w:space="0" w:color="auto"/>
            <w:right w:val="none" w:sz="0" w:space="0" w:color="auto"/>
          </w:divBdr>
          <w:divsChild>
            <w:div w:id="583415483">
              <w:marLeft w:val="0"/>
              <w:marRight w:val="0"/>
              <w:marTop w:val="0"/>
              <w:marBottom w:val="0"/>
              <w:divBdr>
                <w:top w:val="none" w:sz="0" w:space="0" w:color="auto"/>
                <w:left w:val="none" w:sz="0" w:space="0" w:color="auto"/>
                <w:bottom w:val="none" w:sz="0" w:space="0" w:color="auto"/>
                <w:right w:val="none" w:sz="0" w:space="0" w:color="auto"/>
              </w:divBdr>
              <w:divsChild>
                <w:div w:id="17643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0536">
      <w:bodyDiv w:val="1"/>
      <w:marLeft w:val="0"/>
      <w:marRight w:val="0"/>
      <w:marTop w:val="0"/>
      <w:marBottom w:val="0"/>
      <w:divBdr>
        <w:top w:val="none" w:sz="0" w:space="0" w:color="auto"/>
        <w:left w:val="none" w:sz="0" w:space="0" w:color="auto"/>
        <w:bottom w:val="none" w:sz="0" w:space="0" w:color="auto"/>
        <w:right w:val="none" w:sz="0" w:space="0" w:color="auto"/>
      </w:divBdr>
      <w:divsChild>
        <w:div w:id="198977914">
          <w:marLeft w:val="0"/>
          <w:marRight w:val="0"/>
          <w:marTop w:val="0"/>
          <w:marBottom w:val="0"/>
          <w:divBdr>
            <w:top w:val="none" w:sz="0" w:space="0" w:color="auto"/>
            <w:left w:val="none" w:sz="0" w:space="0" w:color="auto"/>
            <w:bottom w:val="none" w:sz="0" w:space="0" w:color="auto"/>
            <w:right w:val="none" w:sz="0" w:space="0" w:color="auto"/>
          </w:divBdr>
          <w:divsChild>
            <w:div w:id="1280449938">
              <w:marLeft w:val="0"/>
              <w:marRight w:val="0"/>
              <w:marTop w:val="0"/>
              <w:marBottom w:val="0"/>
              <w:divBdr>
                <w:top w:val="none" w:sz="0" w:space="0" w:color="auto"/>
                <w:left w:val="none" w:sz="0" w:space="0" w:color="auto"/>
                <w:bottom w:val="none" w:sz="0" w:space="0" w:color="auto"/>
                <w:right w:val="none" w:sz="0" w:space="0" w:color="auto"/>
              </w:divBdr>
              <w:divsChild>
                <w:div w:id="92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2291">
      <w:bodyDiv w:val="1"/>
      <w:marLeft w:val="0"/>
      <w:marRight w:val="0"/>
      <w:marTop w:val="0"/>
      <w:marBottom w:val="0"/>
      <w:divBdr>
        <w:top w:val="none" w:sz="0" w:space="0" w:color="auto"/>
        <w:left w:val="none" w:sz="0" w:space="0" w:color="auto"/>
        <w:bottom w:val="none" w:sz="0" w:space="0" w:color="auto"/>
        <w:right w:val="none" w:sz="0" w:space="0" w:color="auto"/>
      </w:divBdr>
      <w:divsChild>
        <w:div w:id="1565070727">
          <w:marLeft w:val="0"/>
          <w:marRight w:val="0"/>
          <w:marTop w:val="0"/>
          <w:marBottom w:val="0"/>
          <w:divBdr>
            <w:top w:val="none" w:sz="0" w:space="0" w:color="auto"/>
            <w:left w:val="none" w:sz="0" w:space="0" w:color="auto"/>
            <w:bottom w:val="none" w:sz="0" w:space="0" w:color="auto"/>
            <w:right w:val="none" w:sz="0" w:space="0" w:color="auto"/>
          </w:divBdr>
          <w:divsChild>
            <w:div w:id="1438793761">
              <w:marLeft w:val="0"/>
              <w:marRight w:val="0"/>
              <w:marTop w:val="0"/>
              <w:marBottom w:val="0"/>
              <w:divBdr>
                <w:top w:val="none" w:sz="0" w:space="0" w:color="auto"/>
                <w:left w:val="none" w:sz="0" w:space="0" w:color="auto"/>
                <w:bottom w:val="none" w:sz="0" w:space="0" w:color="auto"/>
                <w:right w:val="none" w:sz="0" w:space="0" w:color="auto"/>
              </w:divBdr>
              <w:divsChild>
                <w:div w:id="13515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0202">
      <w:bodyDiv w:val="1"/>
      <w:marLeft w:val="0"/>
      <w:marRight w:val="0"/>
      <w:marTop w:val="0"/>
      <w:marBottom w:val="0"/>
      <w:divBdr>
        <w:top w:val="none" w:sz="0" w:space="0" w:color="auto"/>
        <w:left w:val="none" w:sz="0" w:space="0" w:color="auto"/>
        <w:bottom w:val="none" w:sz="0" w:space="0" w:color="auto"/>
        <w:right w:val="none" w:sz="0" w:space="0" w:color="auto"/>
      </w:divBdr>
      <w:divsChild>
        <w:div w:id="1589000192">
          <w:marLeft w:val="0"/>
          <w:marRight w:val="0"/>
          <w:marTop w:val="0"/>
          <w:marBottom w:val="0"/>
          <w:divBdr>
            <w:top w:val="none" w:sz="0" w:space="0" w:color="auto"/>
            <w:left w:val="none" w:sz="0" w:space="0" w:color="auto"/>
            <w:bottom w:val="none" w:sz="0" w:space="0" w:color="auto"/>
            <w:right w:val="none" w:sz="0" w:space="0" w:color="auto"/>
          </w:divBdr>
          <w:divsChild>
            <w:div w:id="430900921">
              <w:marLeft w:val="0"/>
              <w:marRight w:val="0"/>
              <w:marTop w:val="0"/>
              <w:marBottom w:val="0"/>
              <w:divBdr>
                <w:top w:val="none" w:sz="0" w:space="0" w:color="auto"/>
                <w:left w:val="none" w:sz="0" w:space="0" w:color="auto"/>
                <w:bottom w:val="none" w:sz="0" w:space="0" w:color="auto"/>
                <w:right w:val="none" w:sz="0" w:space="0" w:color="auto"/>
              </w:divBdr>
              <w:divsChild>
                <w:div w:id="13886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3364">
      <w:bodyDiv w:val="1"/>
      <w:marLeft w:val="0"/>
      <w:marRight w:val="0"/>
      <w:marTop w:val="0"/>
      <w:marBottom w:val="0"/>
      <w:divBdr>
        <w:top w:val="none" w:sz="0" w:space="0" w:color="auto"/>
        <w:left w:val="none" w:sz="0" w:space="0" w:color="auto"/>
        <w:bottom w:val="none" w:sz="0" w:space="0" w:color="auto"/>
        <w:right w:val="none" w:sz="0" w:space="0" w:color="auto"/>
      </w:divBdr>
      <w:divsChild>
        <w:div w:id="1269200667">
          <w:marLeft w:val="0"/>
          <w:marRight w:val="0"/>
          <w:marTop w:val="0"/>
          <w:marBottom w:val="0"/>
          <w:divBdr>
            <w:top w:val="none" w:sz="0" w:space="0" w:color="auto"/>
            <w:left w:val="none" w:sz="0" w:space="0" w:color="auto"/>
            <w:bottom w:val="none" w:sz="0" w:space="0" w:color="auto"/>
            <w:right w:val="none" w:sz="0" w:space="0" w:color="auto"/>
          </w:divBdr>
          <w:divsChild>
            <w:div w:id="1827669251">
              <w:marLeft w:val="0"/>
              <w:marRight w:val="0"/>
              <w:marTop w:val="0"/>
              <w:marBottom w:val="0"/>
              <w:divBdr>
                <w:top w:val="none" w:sz="0" w:space="0" w:color="auto"/>
                <w:left w:val="none" w:sz="0" w:space="0" w:color="auto"/>
                <w:bottom w:val="none" w:sz="0" w:space="0" w:color="auto"/>
                <w:right w:val="none" w:sz="0" w:space="0" w:color="auto"/>
              </w:divBdr>
              <w:divsChild>
                <w:div w:id="1459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2871">
      <w:bodyDiv w:val="1"/>
      <w:marLeft w:val="0"/>
      <w:marRight w:val="0"/>
      <w:marTop w:val="0"/>
      <w:marBottom w:val="0"/>
      <w:divBdr>
        <w:top w:val="none" w:sz="0" w:space="0" w:color="auto"/>
        <w:left w:val="none" w:sz="0" w:space="0" w:color="auto"/>
        <w:bottom w:val="none" w:sz="0" w:space="0" w:color="auto"/>
        <w:right w:val="none" w:sz="0" w:space="0" w:color="auto"/>
      </w:divBdr>
      <w:divsChild>
        <w:div w:id="1523593860">
          <w:marLeft w:val="0"/>
          <w:marRight w:val="0"/>
          <w:marTop w:val="0"/>
          <w:marBottom w:val="0"/>
          <w:divBdr>
            <w:top w:val="none" w:sz="0" w:space="0" w:color="auto"/>
            <w:left w:val="none" w:sz="0" w:space="0" w:color="auto"/>
            <w:bottom w:val="none" w:sz="0" w:space="0" w:color="auto"/>
            <w:right w:val="none" w:sz="0" w:space="0" w:color="auto"/>
          </w:divBdr>
          <w:divsChild>
            <w:div w:id="1118258927">
              <w:marLeft w:val="0"/>
              <w:marRight w:val="0"/>
              <w:marTop w:val="0"/>
              <w:marBottom w:val="0"/>
              <w:divBdr>
                <w:top w:val="none" w:sz="0" w:space="0" w:color="auto"/>
                <w:left w:val="none" w:sz="0" w:space="0" w:color="auto"/>
                <w:bottom w:val="none" w:sz="0" w:space="0" w:color="auto"/>
                <w:right w:val="none" w:sz="0" w:space="0" w:color="auto"/>
              </w:divBdr>
              <w:divsChild>
                <w:div w:id="4543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Multidimensional Assessment of Interoceptive Awareness MAIA</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Multidimensional Assessment of Interoceptive Awareness MAIA</dc:title>
  <dc:subject/>
  <dc:creator>kathy.sward@nurs.utah.edu</dc:creator>
  <cp:keywords>Awareness of sensations</cp:keywords>
  <dc:description/>
  <cp:lastModifiedBy>Carolyn Conlin</cp:lastModifiedBy>
  <cp:revision>3</cp:revision>
  <dcterms:created xsi:type="dcterms:W3CDTF">2020-06-10T22:29:00Z</dcterms:created>
  <dcterms:modified xsi:type="dcterms:W3CDTF">2023-12-18T17:05:00Z</dcterms:modified>
</cp:coreProperties>
</file>