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26EB" w14:textId="77777777" w:rsidR="00002B3F" w:rsidRDefault="00002B3F" w:rsidP="00A34D74">
      <w:pPr>
        <w:widowControl w:val="0"/>
        <w:spacing w:after="0" w:line="240" w:lineRule="auto"/>
        <w:rPr>
          <w:rFonts w:cstheme="minorHAnsi"/>
        </w:rPr>
      </w:pPr>
    </w:p>
    <w:p w14:paraId="098FE642" w14:textId="77777777" w:rsidR="00002B3F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the image below, CHECK ALL areas of your body where you have felt </w:t>
      </w:r>
      <w:r>
        <w:rPr>
          <w:rFonts w:cstheme="minorHAnsi"/>
          <w:i/>
        </w:rPr>
        <w:t xml:space="preserve">persistent or recurrent pain </w:t>
      </w:r>
      <w:r>
        <w:rPr>
          <w:rFonts w:cstheme="minorHAnsi"/>
        </w:rPr>
        <w:t xml:space="preserve">present for the last </w:t>
      </w:r>
      <w:r>
        <w:rPr>
          <w:rFonts w:cstheme="minorHAnsi"/>
          <w:i/>
        </w:rPr>
        <w:t>3 months or longer (chronic pain).</w:t>
      </w:r>
    </w:p>
    <w:p w14:paraId="70812021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If you do not have chronic pain check here:     _ No Chronic Pain</w:t>
      </w:r>
    </w:p>
    <w:p w14:paraId="24BA8DFF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23E63ACB" w14:textId="77777777" w:rsidR="00A34D74" w:rsidRP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526A3857" w14:textId="77777777" w:rsidR="00775020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6756F43" wp14:editId="123A6171">
            <wp:extent cx="6216040" cy="4619625"/>
            <wp:effectExtent l="0" t="0" r="0" b="0"/>
            <wp:docPr id="1" name="Picture 1" descr="Line drawing of the front and back of a gender-neutral human body. Small boxes and labels indicate the named body are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82" cy="46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3D18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3434933E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Figure 1. Body images for the Michigan Body Map.</w:t>
      </w:r>
    </w:p>
    <w:p w14:paraId="60017CF9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3424594A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718236E2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</w:p>
    <w:p w14:paraId="2B80757D" w14:textId="77777777" w:rsidR="004F3AD8" w:rsidRDefault="004F3AD8">
      <w:pPr>
        <w:rPr>
          <w:rFonts w:cstheme="minorHAnsi"/>
        </w:rPr>
      </w:pPr>
      <w:r>
        <w:rPr>
          <w:rFonts w:cstheme="minorHAnsi"/>
        </w:rPr>
        <w:br w:type="page"/>
      </w:r>
    </w:p>
    <w:p w14:paraId="7A27F9C6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Body areas that can be selected:</w:t>
      </w:r>
    </w:p>
    <w:p w14:paraId="6AA61810" w14:textId="77777777" w:rsidR="004F3AD8" w:rsidRPr="004F3AD8" w:rsidRDefault="004F3AD8" w:rsidP="00A34D74">
      <w:pPr>
        <w:widowControl w:val="0"/>
        <w:spacing w:after="0" w:line="240" w:lineRule="auto"/>
        <w:rPr>
          <w:rFonts w:cstheme="minorHAnsi"/>
          <w:u w:val="single"/>
        </w:rPr>
      </w:pPr>
      <w:r w:rsidRPr="004F3AD8">
        <w:rPr>
          <w:rFonts w:cstheme="minorHAnsi"/>
          <w:u w:val="single"/>
        </w:rPr>
        <w:t>Image of body front</w:t>
      </w:r>
    </w:p>
    <w:p w14:paraId="00F616D3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Face</w:t>
      </w:r>
    </w:p>
    <w:p w14:paraId="7BD65D89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R</w:t>
      </w:r>
      <w:r w:rsidRPr="004F3AD8">
        <w:rPr>
          <w:rFonts w:cstheme="minorHAnsi"/>
        </w:rPr>
        <w:t xml:space="preserve">ight </w:t>
      </w:r>
      <w:r w:rsidR="004F3AD8" w:rsidRPr="004F3AD8">
        <w:rPr>
          <w:rFonts w:cstheme="minorHAnsi"/>
        </w:rPr>
        <w:t>j</w:t>
      </w:r>
      <w:r w:rsidRPr="00A34D74">
        <w:rPr>
          <w:rFonts w:cstheme="minorHAnsi"/>
        </w:rPr>
        <w:t>aw</w:t>
      </w:r>
    </w:p>
    <w:p w14:paraId="69CF5C82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L</w:t>
      </w:r>
      <w:r w:rsidRPr="004F3AD8">
        <w:rPr>
          <w:rFonts w:cstheme="minorHAnsi"/>
        </w:rPr>
        <w:t xml:space="preserve">eft </w:t>
      </w:r>
      <w:r w:rsidR="004F3AD8" w:rsidRPr="004F3AD8">
        <w:rPr>
          <w:rFonts w:cstheme="minorHAnsi"/>
        </w:rPr>
        <w:t>j</w:t>
      </w:r>
      <w:r w:rsidRPr="00A34D74">
        <w:rPr>
          <w:rFonts w:cstheme="minorHAnsi"/>
        </w:rPr>
        <w:t>aw</w:t>
      </w:r>
    </w:p>
    <w:p w14:paraId="531CE9D3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c</w:t>
      </w:r>
      <w:r w:rsidRPr="00A34D74">
        <w:rPr>
          <w:rFonts w:cstheme="minorHAnsi"/>
        </w:rPr>
        <w:t>hest</w:t>
      </w:r>
      <w:r w:rsidRPr="004F3AD8">
        <w:rPr>
          <w:rFonts w:cstheme="minorHAnsi"/>
        </w:rPr>
        <w:t>/breast</w:t>
      </w:r>
    </w:p>
    <w:p w14:paraId="1743347F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upper arm</w:t>
      </w:r>
    </w:p>
    <w:p w14:paraId="0841B4BF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elbow</w:t>
      </w:r>
    </w:p>
    <w:p w14:paraId="5BBFB73C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lower arm</w:t>
      </w:r>
    </w:p>
    <w:p w14:paraId="64E56D4F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Right wrist/hand</w:t>
      </w:r>
    </w:p>
    <w:p w14:paraId="509F5AD9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Left </w:t>
      </w:r>
      <w:r w:rsidR="004F3AD8" w:rsidRPr="004F3AD8">
        <w:rPr>
          <w:rFonts w:cstheme="minorHAnsi"/>
        </w:rPr>
        <w:t>c</w:t>
      </w:r>
      <w:r w:rsidR="004F3AD8" w:rsidRPr="00A34D74">
        <w:rPr>
          <w:rFonts w:cstheme="minorHAnsi"/>
        </w:rPr>
        <w:t>hest</w:t>
      </w:r>
      <w:r w:rsidR="004F3AD8" w:rsidRPr="004F3AD8">
        <w:rPr>
          <w:rFonts w:cstheme="minorHAnsi"/>
        </w:rPr>
        <w:t>/breast</w:t>
      </w:r>
    </w:p>
    <w:p w14:paraId="0C6D06EF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upper arm</w:t>
      </w:r>
    </w:p>
    <w:p w14:paraId="4DAFB8F8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elbow</w:t>
      </w:r>
    </w:p>
    <w:p w14:paraId="6957DA22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lower arm</w:t>
      </w:r>
    </w:p>
    <w:p w14:paraId="6A583499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wrist/hand</w:t>
      </w:r>
    </w:p>
    <w:p w14:paraId="54E6C126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Abdomen</w:t>
      </w:r>
    </w:p>
    <w:p w14:paraId="338CBA67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Pelvis</w:t>
      </w:r>
    </w:p>
    <w:p w14:paraId="38D7D4F7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groin</w:t>
      </w:r>
    </w:p>
    <w:p w14:paraId="4B11CF83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upper leg</w:t>
      </w:r>
    </w:p>
    <w:p w14:paraId="0552AEE2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knee</w:t>
      </w:r>
    </w:p>
    <w:p w14:paraId="500BC2DB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lower leg</w:t>
      </w:r>
    </w:p>
    <w:p w14:paraId="6E3F3295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ankle/foot</w:t>
      </w:r>
    </w:p>
    <w:p w14:paraId="098474F8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groin</w:t>
      </w:r>
    </w:p>
    <w:p w14:paraId="398804DE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upper leg</w:t>
      </w:r>
    </w:p>
    <w:p w14:paraId="322F8A06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knee</w:t>
      </w:r>
    </w:p>
    <w:p w14:paraId="64CEC5B2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lower leg</w:t>
      </w:r>
    </w:p>
    <w:p w14:paraId="6B831C5F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ankle/foot</w:t>
      </w:r>
    </w:p>
    <w:p w14:paraId="1FE45922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</w:p>
    <w:p w14:paraId="163C2121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  <w:u w:val="single"/>
        </w:rPr>
      </w:pPr>
      <w:r w:rsidRPr="004F3AD8">
        <w:rPr>
          <w:rFonts w:cstheme="minorHAnsi"/>
          <w:u w:val="single"/>
        </w:rPr>
        <w:t>Image of body back</w:t>
      </w:r>
    </w:p>
    <w:p w14:paraId="1BCFB62C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Head</w:t>
      </w:r>
    </w:p>
    <w:p w14:paraId="0A8C7EE5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Neck</w:t>
      </w:r>
    </w:p>
    <w:p w14:paraId="4AECC08D" w14:textId="77777777" w:rsidR="00A34D74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shoulder</w:t>
      </w:r>
    </w:p>
    <w:p w14:paraId="77A3C540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hip</w:t>
      </w:r>
    </w:p>
    <w:p w14:paraId="60D314E5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buttocks</w:t>
      </w:r>
    </w:p>
    <w:p w14:paraId="1CD57DB8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shoulder</w:t>
      </w:r>
    </w:p>
    <w:p w14:paraId="4544BE3B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Upper back</w:t>
      </w:r>
    </w:p>
    <w:p w14:paraId="7942B4B9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Lower back</w:t>
      </w:r>
    </w:p>
    <w:p w14:paraId="0F1C0E80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hip</w:t>
      </w:r>
    </w:p>
    <w:p w14:paraId="4265108D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buttocks</w:t>
      </w:r>
    </w:p>
    <w:p w14:paraId="3A38D913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31EC7E4D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58B625FD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5EDC48D4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Copyright </w:t>
      </w:r>
      <w:r w:rsidR="00A34D74">
        <w:rPr>
          <w:rFonts w:cstheme="minorHAnsi"/>
        </w:rPr>
        <w:t>2015 Regents of the University of Michigan</w:t>
      </w:r>
    </w:p>
    <w:p w14:paraId="43E2D8C3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</w:p>
    <w:p w14:paraId="70A29252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27D439B1" w14:textId="77777777" w:rsidR="004F3AD8" w:rsidRDefault="004F3AD8">
      <w:pPr>
        <w:rPr>
          <w:rFonts w:cstheme="minorHAnsi"/>
        </w:rPr>
      </w:pPr>
      <w:r>
        <w:rPr>
          <w:rFonts w:cstheme="minorHAnsi"/>
        </w:rPr>
        <w:br w:type="page"/>
      </w:r>
    </w:p>
    <w:p w14:paraId="13B61657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Notes: </w:t>
      </w:r>
    </w:p>
    <w:p w14:paraId="4B83D5AE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Instrument is available at the University of Michigan website, at </w:t>
      </w:r>
      <w:r w:rsidRPr="00A34D74">
        <w:rPr>
          <w:rFonts w:cstheme="minorHAnsi"/>
        </w:rPr>
        <w:t>https://medicine.umich.edu/dept/pain-research/clinical-research/michigan-body-map-mbm</w:t>
      </w:r>
    </w:p>
    <w:p w14:paraId="1BA95865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</w:p>
    <w:p w14:paraId="4AB0C88C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A sum score (MBM Total) can be obtained by counting the checked body areas.</w:t>
      </w:r>
    </w:p>
    <w:p w14:paraId="7B0A82FD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</w:p>
    <w:p w14:paraId="5D5025D6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</w:p>
    <w:p w14:paraId="66C85B61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2F6693DF" w14:textId="77777777" w:rsidR="00A34D74" w:rsidRPr="00A34D74" w:rsidRDefault="00A34D74" w:rsidP="00A34D74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 xml:space="preserve">Brummett CM, </w:t>
      </w:r>
      <w:proofErr w:type="spellStart"/>
      <w:r w:rsidRPr="00A34D74">
        <w:rPr>
          <w:rFonts w:cstheme="minorHAnsi"/>
        </w:rPr>
        <w:t>Bakshi</w:t>
      </w:r>
      <w:proofErr w:type="spellEnd"/>
      <w:r w:rsidRPr="00A34D74">
        <w:rPr>
          <w:rFonts w:cstheme="minorHAnsi"/>
        </w:rPr>
        <w:t xml:space="preserve"> RR, </w:t>
      </w:r>
      <w:proofErr w:type="spellStart"/>
      <w:r w:rsidRPr="00A34D74">
        <w:rPr>
          <w:rFonts w:cstheme="minorHAnsi"/>
        </w:rPr>
        <w:t>Goesling</w:t>
      </w:r>
      <w:proofErr w:type="spellEnd"/>
      <w:r w:rsidRPr="00A34D74">
        <w:rPr>
          <w:rFonts w:cstheme="minorHAnsi"/>
        </w:rPr>
        <w:t xml:space="preserve"> J, Leung D, Moser SE, </w:t>
      </w:r>
      <w:proofErr w:type="spellStart"/>
      <w:r w:rsidRPr="00A34D74">
        <w:rPr>
          <w:rFonts w:cstheme="minorHAnsi"/>
        </w:rPr>
        <w:t>Zollars</w:t>
      </w:r>
      <w:proofErr w:type="spellEnd"/>
      <w:r w:rsidRPr="00A34D74">
        <w:rPr>
          <w:rFonts w:cstheme="minorHAnsi"/>
        </w:rPr>
        <w:t xml:space="preserve"> JW, Williams DA, Clauw DJ, Hassett AL. Preliminary validation of the Michigan Body Map. Pain. 2016 Jun;157(6):1205-12. </w:t>
      </w:r>
      <w:proofErr w:type="spellStart"/>
      <w:r w:rsidRPr="00A34D74">
        <w:rPr>
          <w:rFonts w:cstheme="minorHAnsi"/>
        </w:rPr>
        <w:t>doi</w:t>
      </w:r>
      <w:proofErr w:type="spellEnd"/>
      <w:r w:rsidRPr="00A34D74">
        <w:rPr>
          <w:rFonts w:cstheme="minorHAnsi"/>
        </w:rPr>
        <w:t>: 10.1097/j.pain.0000000000000506. PMID: 26835782; PMCID: PMC4868633.</w:t>
      </w:r>
    </w:p>
    <w:p w14:paraId="0D43A09D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sectPr w:rsidR="00A34D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55F0" w14:textId="77777777" w:rsidR="001E04F8" w:rsidRDefault="001E04F8" w:rsidP="00D627AC">
      <w:pPr>
        <w:spacing w:after="0" w:line="240" w:lineRule="auto"/>
      </w:pPr>
      <w:r>
        <w:separator/>
      </w:r>
    </w:p>
  </w:endnote>
  <w:endnote w:type="continuationSeparator" w:id="0">
    <w:p w14:paraId="1504EEDF" w14:textId="77777777" w:rsidR="001E04F8" w:rsidRDefault="001E04F8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B859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012E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012E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A798" w14:textId="77777777" w:rsidR="001E04F8" w:rsidRDefault="001E04F8" w:rsidP="00D627AC">
      <w:pPr>
        <w:spacing w:after="0" w:line="240" w:lineRule="auto"/>
      </w:pPr>
      <w:r>
        <w:separator/>
      </w:r>
    </w:p>
  </w:footnote>
  <w:footnote w:type="continuationSeparator" w:id="0">
    <w:p w14:paraId="43C9BDAD" w14:textId="77777777" w:rsidR="001E04F8" w:rsidRDefault="001E04F8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2651" w14:textId="77777777" w:rsidR="00D627AC" w:rsidRDefault="00A34D74" w:rsidP="00D627AC">
    <w:pPr>
      <w:pStyle w:val="Heading1"/>
    </w:pPr>
    <w:r>
      <w:t>Michigan Body Map</w:t>
    </w:r>
  </w:p>
  <w:p w14:paraId="3212C113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1485D2F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E04F8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4F3AD8"/>
    <w:rsid w:val="00771921"/>
    <w:rsid w:val="00775020"/>
    <w:rsid w:val="007D1B4D"/>
    <w:rsid w:val="00884AE9"/>
    <w:rsid w:val="008B4BA4"/>
    <w:rsid w:val="00996EC4"/>
    <w:rsid w:val="009A0FCF"/>
    <w:rsid w:val="00A34D74"/>
    <w:rsid w:val="00A80C33"/>
    <w:rsid w:val="00AC5324"/>
    <w:rsid w:val="00BC2FE8"/>
    <w:rsid w:val="00BF30D7"/>
    <w:rsid w:val="00C012EC"/>
    <w:rsid w:val="00C62123"/>
    <w:rsid w:val="00CE3E31"/>
    <w:rsid w:val="00D31F63"/>
    <w:rsid w:val="00D627AC"/>
    <w:rsid w:val="00DC4C50"/>
    <w:rsid w:val="00E8163C"/>
    <w:rsid w:val="00EE3D00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4247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GAD2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Wandner, Laura (NIH/NINDS) [E]</cp:lastModifiedBy>
  <cp:revision>2</cp:revision>
  <dcterms:created xsi:type="dcterms:W3CDTF">2020-07-07T21:48:00Z</dcterms:created>
  <dcterms:modified xsi:type="dcterms:W3CDTF">2020-07-07T21:48:00Z</dcterms:modified>
</cp:coreProperties>
</file>