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AFB0D" w14:textId="787F18D7" w:rsidR="00195400" w:rsidRPr="007E598E" w:rsidRDefault="00195400" w:rsidP="007E598E">
      <w:pPr>
        <w:pStyle w:val="ListParagraph"/>
        <w:numPr>
          <w:ilvl w:val="0"/>
          <w:numId w:val="2"/>
        </w:numPr>
        <w:rPr>
          <w:rFonts w:cstheme="minorHAnsi"/>
        </w:rPr>
      </w:pPr>
      <w:r w:rsidRPr="007E598E">
        <w:rPr>
          <w:rFonts w:cstheme="minorHAnsi"/>
        </w:rPr>
        <w:t xml:space="preserve">How long did it </w:t>
      </w:r>
      <w:r w:rsidR="0052659F" w:rsidRPr="007E598E">
        <w:rPr>
          <w:rFonts w:cstheme="minorHAnsi"/>
        </w:rPr>
        <w:t xml:space="preserve">usually </w:t>
      </w:r>
      <w:r w:rsidRPr="007E598E">
        <w:rPr>
          <w:rFonts w:cstheme="minorHAnsi"/>
        </w:rPr>
        <w:t xml:space="preserve">take for you to </w:t>
      </w:r>
      <w:r w:rsidRPr="007E598E">
        <w:rPr>
          <w:rFonts w:cstheme="minorHAnsi"/>
          <w:u w:val="single"/>
        </w:rPr>
        <w:t>fall asleep</w:t>
      </w:r>
      <w:r w:rsidRPr="007E598E">
        <w:rPr>
          <w:rFonts w:cstheme="minorHAnsi"/>
        </w:rPr>
        <w:t xml:space="preserve"> during the </w:t>
      </w:r>
      <w:r w:rsidRPr="007E598E">
        <w:rPr>
          <w:rFonts w:cstheme="minorHAnsi"/>
          <w:u w:val="single"/>
        </w:rPr>
        <w:t xml:space="preserve">past 4 weeks? </w:t>
      </w:r>
      <w:r w:rsidR="004619C8">
        <w:rPr>
          <w:rFonts w:cstheme="minorHAnsi"/>
        </w:rPr>
        <w:t>Choose</w:t>
      </w:r>
      <w:r w:rsidRPr="007E598E">
        <w:rPr>
          <w:rFonts w:cstheme="minorHAnsi"/>
        </w:rPr>
        <w:t xml:space="preserve"> one</w:t>
      </w:r>
      <w:r w:rsidR="004619C8">
        <w:rPr>
          <w:rFonts w:cstheme="minorHAnsi"/>
        </w:rPr>
        <w:t>.</w:t>
      </w:r>
    </w:p>
    <w:p w14:paraId="110DDCD8" w14:textId="74AA0107" w:rsidR="00195400" w:rsidRDefault="00195400" w:rsidP="007562AC">
      <w:pPr>
        <w:tabs>
          <w:tab w:val="left" w:pos="720"/>
          <w:tab w:val="left" w:pos="2880"/>
        </w:tabs>
        <w:rPr>
          <w:rFonts w:cstheme="minorHAnsi"/>
        </w:rPr>
      </w:pPr>
      <w:r>
        <w:rPr>
          <w:rFonts w:cstheme="minorHAnsi"/>
        </w:rPr>
        <w:tab/>
        <w:t>0-15 minutes</w:t>
      </w:r>
      <w:r w:rsidR="00F14CA0">
        <w:rPr>
          <w:rFonts w:cstheme="minorHAnsi"/>
        </w:rPr>
        <w:tab/>
      </w:r>
      <w:r w:rsidR="001F707E">
        <w:t>__</w:t>
      </w:r>
      <w:r>
        <w:rPr>
          <w:rFonts w:cstheme="minorHAnsi"/>
        </w:rPr>
        <w:t>1</w:t>
      </w:r>
    </w:p>
    <w:p w14:paraId="5BDE0A02" w14:textId="38F656B7" w:rsidR="00195400" w:rsidRDefault="00195400" w:rsidP="007562AC">
      <w:pPr>
        <w:tabs>
          <w:tab w:val="left" w:pos="720"/>
          <w:tab w:val="left" w:pos="2880"/>
        </w:tabs>
        <w:rPr>
          <w:rFonts w:cstheme="minorHAnsi"/>
        </w:rPr>
      </w:pPr>
      <w:r>
        <w:rPr>
          <w:rFonts w:cstheme="minorHAnsi"/>
        </w:rPr>
        <w:tab/>
        <w:t>16-30 minutes</w:t>
      </w:r>
      <w:r w:rsidR="00F14CA0">
        <w:rPr>
          <w:rFonts w:cstheme="minorHAnsi"/>
        </w:rPr>
        <w:tab/>
      </w:r>
      <w:r w:rsidR="001F707E">
        <w:t>__</w:t>
      </w:r>
      <w:r>
        <w:rPr>
          <w:rFonts w:cstheme="minorHAnsi"/>
        </w:rPr>
        <w:t>2</w:t>
      </w:r>
    </w:p>
    <w:p w14:paraId="7032C9C3" w14:textId="5D6976FB" w:rsidR="00195400" w:rsidRDefault="00195400" w:rsidP="007562AC">
      <w:pPr>
        <w:tabs>
          <w:tab w:val="left" w:pos="720"/>
          <w:tab w:val="left" w:pos="2880"/>
        </w:tabs>
        <w:rPr>
          <w:rFonts w:cstheme="minorHAnsi"/>
        </w:rPr>
      </w:pPr>
      <w:r>
        <w:rPr>
          <w:rFonts w:cstheme="minorHAnsi"/>
        </w:rPr>
        <w:tab/>
        <w:t>31-45 minutes</w:t>
      </w:r>
      <w:r w:rsidR="00F14CA0">
        <w:rPr>
          <w:rFonts w:cstheme="minorHAnsi"/>
        </w:rPr>
        <w:tab/>
      </w:r>
      <w:r w:rsidR="001F707E">
        <w:t>__</w:t>
      </w:r>
      <w:r>
        <w:rPr>
          <w:rFonts w:cstheme="minorHAnsi"/>
        </w:rPr>
        <w:t>3</w:t>
      </w:r>
    </w:p>
    <w:p w14:paraId="67733247" w14:textId="3206667B" w:rsidR="00195400" w:rsidRDefault="00195400" w:rsidP="007562AC">
      <w:pPr>
        <w:tabs>
          <w:tab w:val="left" w:pos="720"/>
          <w:tab w:val="left" w:pos="2880"/>
        </w:tabs>
        <w:rPr>
          <w:rFonts w:cstheme="minorHAnsi"/>
        </w:rPr>
      </w:pPr>
      <w:r>
        <w:rPr>
          <w:rFonts w:cstheme="minorHAnsi"/>
        </w:rPr>
        <w:tab/>
        <w:t>46-60 minutes</w:t>
      </w:r>
      <w:r w:rsidR="00F14CA0">
        <w:rPr>
          <w:rFonts w:cstheme="minorHAnsi"/>
        </w:rPr>
        <w:tab/>
      </w:r>
      <w:r w:rsidR="001F707E">
        <w:t>__</w:t>
      </w:r>
      <w:r>
        <w:rPr>
          <w:rFonts w:cstheme="minorHAnsi"/>
        </w:rPr>
        <w:t>4</w:t>
      </w:r>
    </w:p>
    <w:p w14:paraId="495CB21F" w14:textId="2EF7084D" w:rsidR="00195400" w:rsidRDefault="00195400" w:rsidP="007562AC">
      <w:pPr>
        <w:tabs>
          <w:tab w:val="left" w:pos="720"/>
        </w:tabs>
        <w:rPr>
          <w:rFonts w:cstheme="minorHAnsi"/>
        </w:rPr>
      </w:pPr>
      <w:r>
        <w:rPr>
          <w:rFonts w:cstheme="minorHAnsi"/>
        </w:rPr>
        <w:tab/>
        <w:t>More than 60 minutes</w:t>
      </w:r>
      <w:r w:rsidR="00F14CA0">
        <w:rPr>
          <w:rFonts w:cstheme="minorHAnsi"/>
        </w:rPr>
        <w:tab/>
      </w:r>
      <w:r w:rsidR="001F707E">
        <w:t>__</w:t>
      </w:r>
      <w:r>
        <w:rPr>
          <w:rFonts w:cstheme="minorHAnsi"/>
        </w:rPr>
        <w:t>5</w:t>
      </w:r>
    </w:p>
    <w:p w14:paraId="042A316C" w14:textId="6A33B2E2" w:rsidR="00195400" w:rsidRPr="007E598E" w:rsidRDefault="00195400" w:rsidP="007E598E">
      <w:pPr>
        <w:pStyle w:val="ListParagraph"/>
        <w:numPr>
          <w:ilvl w:val="0"/>
          <w:numId w:val="2"/>
        </w:numPr>
        <w:rPr>
          <w:rFonts w:cstheme="minorHAnsi"/>
        </w:rPr>
      </w:pPr>
      <w:r w:rsidRPr="007E598E">
        <w:rPr>
          <w:rFonts w:cstheme="minorHAnsi"/>
        </w:rPr>
        <w:t xml:space="preserve">On the average, how many hours did you sleep </w:t>
      </w:r>
      <w:r w:rsidRPr="007E598E">
        <w:rPr>
          <w:rFonts w:cstheme="minorHAnsi"/>
          <w:u w:val="single"/>
        </w:rPr>
        <w:t>each night</w:t>
      </w:r>
      <w:r w:rsidRPr="007E598E">
        <w:rPr>
          <w:rFonts w:cstheme="minorHAnsi"/>
        </w:rPr>
        <w:t xml:space="preserve"> during the </w:t>
      </w:r>
      <w:r w:rsidRPr="007E598E">
        <w:rPr>
          <w:rFonts w:cstheme="minorHAnsi"/>
          <w:u w:val="single"/>
        </w:rPr>
        <w:t>past 4 weeks?</w:t>
      </w:r>
    </w:p>
    <w:p w14:paraId="61B6ADC3" w14:textId="095EA38D" w:rsidR="00195400" w:rsidRDefault="00930C50" w:rsidP="00930C50">
      <w:pPr>
        <w:ind w:left="720"/>
        <w:rPr>
          <w:rFonts w:cstheme="minorHAnsi"/>
        </w:rPr>
      </w:pPr>
      <w:r>
        <w:rPr>
          <w:rFonts w:cstheme="minorHAnsi"/>
        </w:rPr>
        <w:t>Write in average</w:t>
      </w:r>
      <w:r w:rsidR="00195400">
        <w:rPr>
          <w:rFonts w:cstheme="minorHAnsi"/>
        </w:rPr>
        <w:t xml:space="preserve"> number of hours per night: _____</w:t>
      </w:r>
    </w:p>
    <w:p w14:paraId="0EB50E66" w14:textId="77777777" w:rsidR="00316E12" w:rsidRDefault="00316E12" w:rsidP="00316E12">
      <w:pPr>
        <w:spacing w:after="0" w:line="240" w:lineRule="auto"/>
        <w:ind w:left="720"/>
        <w:rPr>
          <w:rFonts w:cstheme="minorHAnsi"/>
        </w:rPr>
      </w:pPr>
    </w:p>
    <w:p w14:paraId="06AF9B99" w14:textId="294B25AB" w:rsidR="00E73C40" w:rsidRDefault="00E73C40" w:rsidP="00F14CA0">
      <w:pPr>
        <w:tabs>
          <w:tab w:val="left" w:pos="4248"/>
          <w:tab w:val="left" w:pos="5238"/>
          <w:tab w:val="left" w:pos="6318"/>
          <w:tab w:val="left" w:pos="7578"/>
          <w:tab w:val="left" w:pos="8568"/>
          <w:tab w:val="left" w:pos="9558"/>
        </w:tabs>
        <w:ind w:left="108"/>
        <w:rPr>
          <w:rFonts w:cstheme="minorHAnsi"/>
        </w:rPr>
      </w:pPr>
      <w:r>
        <w:rPr>
          <w:rFonts w:cstheme="minorHAnsi"/>
        </w:rPr>
        <w:t xml:space="preserve">How often during the </w:t>
      </w:r>
      <w:r>
        <w:rPr>
          <w:rFonts w:cstheme="minorHAnsi"/>
          <w:u w:val="single"/>
        </w:rPr>
        <w:t>past 4 weeks did you</w:t>
      </w:r>
      <w:r w:rsidR="00470EE1" w:rsidRPr="0062642F">
        <w:rPr>
          <w:rFonts w:cstheme="minorHAnsi"/>
        </w:rPr>
        <w:t xml:space="preserve"> </w:t>
      </w:r>
      <w:r>
        <w:rPr>
          <w:rFonts w:cstheme="minorHAnsi"/>
        </w:rPr>
        <w:t>…</w:t>
      </w:r>
    </w:p>
    <w:p w14:paraId="21EE4FB3" w14:textId="77777777" w:rsidR="001929F7" w:rsidRDefault="00E73C40" w:rsidP="0008200E">
      <w:pPr>
        <w:pStyle w:val="ListParagraph"/>
        <w:numPr>
          <w:ilvl w:val="0"/>
          <w:numId w:val="2"/>
        </w:numPr>
        <w:tabs>
          <w:tab w:val="left" w:pos="4248"/>
          <w:tab w:val="left" w:pos="5238"/>
          <w:tab w:val="left" w:pos="6318"/>
          <w:tab w:val="left" w:pos="7578"/>
          <w:tab w:val="left" w:pos="8568"/>
          <w:tab w:val="left" w:pos="9558"/>
        </w:tabs>
        <w:spacing w:after="120"/>
        <w:ind w:left="547"/>
        <w:contextualSpacing w:val="0"/>
        <w:rPr>
          <w:rFonts w:cstheme="minorHAnsi"/>
        </w:rPr>
      </w:pPr>
      <w:r w:rsidRPr="001929F7">
        <w:rPr>
          <w:rFonts w:cstheme="minorHAnsi"/>
        </w:rPr>
        <w:t>feel that your sleep was not quiet (moving restlessly, feeling tense, speaking, etc., while sleeping)?</w:t>
      </w:r>
    </w:p>
    <w:p w14:paraId="2EF16C1D" w14:textId="2FFB3494" w:rsidR="00AC2AB7" w:rsidRDefault="00AC2AB7" w:rsidP="00AE199B">
      <w:pPr>
        <w:pStyle w:val="ListParagraph"/>
        <w:tabs>
          <w:tab w:val="left" w:pos="2880"/>
        </w:tabs>
        <w:ind w:left="540"/>
        <w:rPr>
          <w:rFonts w:cstheme="minorHAnsi"/>
        </w:rPr>
      </w:pPr>
      <w:r w:rsidRPr="00AC2AB7">
        <w:rPr>
          <w:rFonts w:cstheme="minorHAnsi"/>
        </w:rPr>
        <w:t>All of the time</w:t>
      </w:r>
      <w:r w:rsidR="00AE199B">
        <w:tab/>
      </w:r>
      <w:r>
        <w:t>__</w:t>
      </w:r>
      <w:r>
        <w:rPr>
          <w:rFonts w:cstheme="minorHAnsi"/>
        </w:rPr>
        <w:t>1</w:t>
      </w:r>
    </w:p>
    <w:p w14:paraId="54DA67A3" w14:textId="39115650" w:rsidR="00AE199B" w:rsidRDefault="00AC2AB7" w:rsidP="00AE199B">
      <w:pPr>
        <w:pStyle w:val="ListParagraph"/>
        <w:tabs>
          <w:tab w:val="left" w:pos="2880"/>
        </w:tabs>
        <w:ind w:left="540"/>
        <w:rPr>
          <w:rFonts w:cstheme="minorHAnsi"/>
        </w:rPr>
      </w:pPr>
      <w:r w:rsidRPr="00AC2AB7">
        <w:rPr>
          <w:rFonts w:cstheme="minorHAnsi"/>
        </w:rPr>
        <w:t>Most of the time</w:t>
      </w:r>
      <w:r w:rsidR="00AE199B">
        <w:rPr>
          <w:rFonts w:cstheme="minorHAnsi"/>
        </w:rPr>
        <w:t xml:space="preserve"> </w:t>
      </w:r>
      <w:r w:rsidR="00AE199B">
        <w:rPr>
          <w:rFonts w:cstheme="minorHAnsi"/>
        </w:rPr>
        <w:tab/>
      </w:r>
      <w:r>
        <w:t>__</w:t>
      </w:r>
      <w:r w:rsidRPr="00AE199B">
        <w:rPr>
          <w:rFonts w:cstheme="minorHAnsi"/>
        </w:rPr>
        <w:t>2</w:t>
      </w:r>
    </w:p>
    <w:p w14:paraId="75D2A32D" w14:textId="69291D4B" w:rsidR="00AE199B" w:rsidRDefault="00AE199B" w:rsidP="00AE199B">
      <w:pPr>
        <w:pStyle w:val="ListParagraph"/>
        <w:tabs>
          <w:tab w:val="left" w:pos="2880"/>
        </w:tabs>
        <w:ind w:left="540"/>
        <w:rPr>
          <w:rFonts w:cstheme="minorHAnsi"/>
        </w:rPr>
      </w:pPr>
      <w:r w:rsidRPr="00AC2AB7">
        <w:rPr>
          <w:rFonts w:cstheme="minorHAnsi"/>
        </w:rPr>
        <w:t>A good bit of</w:t>
      </w:r>
      <w:r>
        <w:t xml:space="preserve"> </w:t>
      </w:r>
      <w:r w:rsidRPr="00AC2AB7">
        <w:rPr>
          <w:rFonts w:cstheme="minorHAnsi"/>
        </w:rPr>
        <w:t>the time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AC2AB7">
        <w:t>__</w:t>
      </w:r>
      <w:r w:rsidR="00AC2AB7" w:rsidRPr="00AE199B">
        <w:rPr>
          <w:rFonts w:cstheme="minorHAnsi"/>
        </w:rPr>
        <w:t>3</w:t>
      </w:r>
    </w:p>
    <w:p w14:paraId="4F8C2A27" w14:textId="6955A51A" w:rsidR="00AE199B" w:rsidRDefault="00AE199B" w:rsidP="00AE199B">
      <w:pPr>
        <w:pStyle w:val="ListParagraph"/>
        <w:tabs>
          <w:tab w:val="left" w:pos="2880"/>
        </w:tabs>
        <w:ind w:left="540"/>
        <w:rPr>
          <w:rFonts w:cstheme="minorHAnsi"/>
        </w:rPr>
      </w:pPr>
      <w:r w:rsidRPr="00AC2AB7">
        <w:rPr>
          <w:rFonts w:cstheme="minorHAnsi"/>
        </w:rPr>
        <w:t>Some of</w:t>
      </w:r>
      <w:r>
        <w:t xml:space="preserve"> </w:t>
      </w:r>
      <w:r w:rsidRPr="00AC2AB7">
        <w:rPr>
          <w:rFonts w:cstheme="minorHAnsi"/>
        </w:rPr>
        <w:t xml:space="preserve">the time </w:t>
      </w:r>
      <w:r>
        <w:rPr>
          <w:rFonts w:cstheme="minorHAnsi"/>
        </w:rPr>
        <w:tab/>
      </w:r>
      <w:r>
        <w:t>_</w:t>
      </w:r>
      <w:r w:rsidR="00AC2AB7">
        <w:t>_</w:t>
      </w:r>
      <w:r w:rsidR="00AC2AB7" w:rsidRPr="00AE199B">
        <w:rPr>
          <w:rFonts w:cstheme="minorHAnsi"/>
        </w:rPr>
        <w:t>4</w:t>
      </w:r>
    </w:p>
    <w:p w14:paraId="286497F0" w14:textId="15ABD501" w:rsidR="00AE199B" w:rsidRDefault="00AE199B" w:rsidP="00AE199B">
      <w:pPr>
        <w:pStyle w:val="ListParagraph"/>
        <w:ind w:left="540"/>
      </w:pPr>
      <w:r w:rsidRPr="00AC2AB7">
        <w:rPr>
          <w:rFonts w:cstheme="minorHAnsi"/>
        </w:rPr>
        <w:t xml:space="preserve">A </w:t>
      </w:r>
      <w:r>
        <w:rPr>
          <w:rFonts w:cstheme="minorHAnsi"/>
        </w:rPr>
        <w:t>little of the time</w:t>
      </w:r>
      <w:r>
        <w:rPr>
          <w:rFonts w:cstheme="minorHAnsi"/>
        </w:rPr>
        <w:tab/>
      </w:r>
      <w:r w:rsidR="00AC2AB7">
        <w:t>__5</w:t>
      </w:r>
    </w:p>
    <w:p w14:paraId="5123E3B9" w14:textId="72456320" w:rsidR="00AC2AB7" w:rsidRPr="00AE199B" w:rsidRDefault="00AE199B" w:rsidP="00AE199B">
      <w:pPr>
        <w:pStyle w:val="ListParagraph"/>
        <w:tabs>
          <w:tab w:val="left" w:pos="2880"/>
        </w:tabs>
        <w:ind w:left="540"/>
        <w:rPr>
          <w:rFonts w:cstheme="minorHAnsi"/>
        </w:rPr>
      </w:pPr>
      <w:r w:rsidRPr="00AC2AB7">
        <w:rPr>
          <w:rFonts w:cstheme="minorHAnsi"/>
        </w:rPr>
        <w:t>None of the time</w:t>
      </w:r>
      <w:r>
        <w:tab/>
        <w:t>_</w:t>
      </w:r>
      <w:r w:rsidR="00AC2AB7">
        <w:t>_</w:t>
      </w:r>
      <w:r w:rsidR="00AC2AB7" w:rsidRPr="00AE199B">
        <w:rPr>
          <w:rFonts w:cstheme="minorHAnsi"/>
        </w:rPr>
        <w:t>6</w:t>
      </w:r>
    </w:p>
    <w:p w14:paraId="4E106046" w14:textId="2B12ED52" w:rsidR="00E73C40" w:rsidRDefault="00E73C40" w:rsidP="0008200E">
      <w:pPr>
        <w:pStyle w:val="ListParagraph"/>
        <w:numPr>
          <w:ilvl w:val="0"/>
          <w:numId w:val="2"/>
        </w:numPr>
        <w:tabs>
          <w:tab w:val="left" w:pos="4248"/>
          <w:tab w:val="left" w:pos="5238"/>
          <w:tab w:val="left" w:pos="6318"/>
          <w:tab w:val="left" w:pos="7578"/>
          <w:tab w:val="left" w:pos="8568"/>
          <w:tab w:val="left" w:pos="9558"/>
        </w:tabs>
        <w:spacing w:before="360" w:after="240"/>
        <w:ind w:left="547"/>
        <w:contextualSpacing w:val="0"/>
        <w:rPr>
          <w:rFonts w:cstheme="minorHAnsi"/>
        </w:rPr>
      </w:pPr>
      <w:r w:rsidRPr="00AC2AB7">
        <w:rPr>
          <w:rFonts w:cstheme="minorHAnsi"/>
        </w:rPr>
        <w:t>get enough sleep to feel rested upon waking in the morning?</w:t>
      </w:r>
    </w:p>
    <w:p w14:paraId="47F096FD" w14:textId="77777777" w:rsidR="00AE199B" w:rsidRDefault="00AE199B" w:rsidP="00AE199B">
      <w:pPr>
        <w:pStyle w:val="ListParagraph"/>
        <w:tabs>
          <w:tab w:val="left" w:pos="2880"/>
        </w:tabs>
        <w:spacing w:after="0"/>
        <w:contextualSpacing w:val="0"/>
        <w:rPr>
          <w:rFonts w:cstheme="minorHAnsi"/>
        </w:rPr>
      </w:pPr>
      <w:r w:rsidRPr="00AC2AB7">
        <w:rPr>
          <w:rFonts w:cstheme="minorHAnsi"/>
        </w:rPr>
        <w:t>All of the time</w:t>
      </w:r>
      <w:r>
        <w:tab/>
        <w:t>__</w:t>
      </w:r>
      <w:r>
        <w:rPr>
          <w:rFonts w:cstheme="minorHAnsi"/>
        </w:rPr>
        <w:t>1</w:t>
      </w:r>
    </w:p>
    <w:p w14:paraId="73DD5228" w14:textId="77777777" w:rsidR="00AE199B" w:rsidRDefault="00AE199B" w:rsidP="00AE199B">
      <w:pPr>
        <w:pStyle w:val="ListParagraph"/>
        <w:tabs>
          <w:tab w:val="left" w:pos="2880"/>
        </w:tabs>
        <w:rPr>
          <w:rFonts w:cstheme="minorHAnsi"/>
        </w:rPr>
      </w:pPr>
      <w:r w:rsidRPr="00AC2AB7">
        <w:rPr>
          <w:rFonts w:cstheme="minorHAnsi"/>
        </w:rPr>
        <w:t>Most of the time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t>__</w:t>
      </w:r>
      <w:r w:rsidRPr="00AE199B">
        <w:rPr>
          <w:rFonts w:cstheme="minorHAnsi"/>
        </w:rPr>
        <w:t>2</w:t>
      </w:r>
    </w:p>
    <w:p w14:paraId="0CA5B81A" w14:textId="77777777" w:rsidR="00AE199B" w:rsidRDefault="00AE199B" w:rsidP="00AE199B">
      <w:pPr>
        <w:pStyle w:val="ListParagraph"/>
        <w:tabs>
          <w:tab w:val="left" w:pos="2880"/>
        </w:tabs>
        <w:rPr>
          <w:rFonts w:cstheme="minorHAnsi"/>
        </w:rPr>
      </w:pPr>
      <w:r w:rsidRPr="00AC2AB7">
        <w:rPr>
          <w:rFonts w:cstheme="minorHAnsi"/>
        </w:rPr>
        <w:t>A good bit of</w:t>
      </w:r>
      <w:r>
        <w:t xml:space="preserve"> </w:t>
      </w:r>
      <w:r w:rsidRPr="00AC2AB7">
        <w:rPr>
          <w:rFonts w:cstheme="minorHAnsi"/>
        </w:rPr>
        <w:t>the time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t>__</w:t>
      </w:r>
      <w:r w:rsidRPr="00AE199B">
        <w:rPr>
          <w:rFonts w:cstheme="minorHAnsi"/>
        </w:rPr>
        <w:t>3</w:t>
      </w:r>
    </w:p>
    <w:p w14:paraId="4C9482C1" w14:textId="77777777" w:rsidR="00AE199B" w:rsidRDefault="00AE199B" w:rsidP="00AE199B">
      <w:pPr>
        <w:pStyle w:val="ListParagraph"/>
        <w:tabs>
          <w:tab w:val="left" w:pos="2880"/>
        </w:tabs>
        <w:rPr>
          <w:rFonts w:cstheme="minorHAnsi"/>
        </w:rPr>
      </w:pPr>
      <w:r w:rsidRPr="00AC2AB7">
        <w:rPr>
          <w:rFonts w:cstheme="minorHAnsi"/>
        </w:rPr>
        <w:t>Some of</w:t>
      </w:r>
      <w:r>
        <w:t xml:space="preserve"> </w:t>
      </w:r>
      <w:r w:rsidRPr="00AC2AB7">
        <w:rPr>
          <w:rFonts w:cstheme="minorHAnsi"/>
        </w:rPr>
        <w:t xml:space="preserve">the time </w:t>
      </w:r>
      <w:r>
        <w:rPr>
          <w:rFonts w:cstheme="minorHAnsi"/>
        </w:rPr>
        <w:tab/>
      </w:r>
      <w:r>
        <w:t>__</w:t>
      </w:r>
      <w:r w:rsidRPr="00AE199B">
        <w:rPr>
          <w:rFonts w:cstheme="minorHAnsi"/>
        </w:rPr>
        <w:t>4</w:t>
      </w:r>
    </w:p>
    <w:p w14:paraId="786900A0" w14:textId="77777777" w:rsidR="00AE199B" w:rsidRDefault="00AE199B" w:rsidP="00AE199B">
      <w:pPr>
        <w:pStyle w:val="ListParagraph"/>
      </w:pPr>
      <w:r w:rsidRPr="00AC2AB7">
        <w:rPr>
          <w:rFonts w:cstheme="minorHAnsi"/>
        </w:rPr>
        <w:t xml:space="preserve">A </w:t>
      </w:r>
      <w:r>
        <w:rPr>
          <w:rFonts w:cstheme="minorHAnsi"/>
        </w:rPr>
        <w:t>little of the time</w:t>
      </w:r>
      <w:r>
        <w:rPr>
          <w:rFonts w:cstheme="minorHAnsi"/>
        </w:rPr>
        <w:tab/>
      </w:r>
      <w:r>
        <w:t>__5</w:t>
      </w:r>
    </w:p>
    <w:p w14:paraId="6F49E425" w14:textId="4F36541B" w:rsidR="00AE199B" w:rsidRPr="00AE199B" w:rsidRDefault="00AE199B" w:rsidP="00AE199B">
      <w:pPr>
        <w:pStyle w:val="ListParagraph"/>
        <w:tabs>
          <w:tab w:val="left" w:pos="2880"/>
        </w:tabs>
        <w:rPr>
          <w:rFonts w:cstheme="minorHAnsi"/>
        </w:rPr>
      </w:pPr>
      <w:r w:rsidRPr="00AC2AB7">
        <w:rPr>
          <w:rFonts w:cstheme="minorHAnsi"/>
        </w:rPr>
        <w:t>None of the time</w:t>
      </w:r>
      <w:r>
        <w:tab/>
        <w:t>__</w:t>
      </w:r>
      <w:r w:rsidRPr="00AE199B">
        <w:rPr>
          <w:rFonts w:cstheme="minorHAnsi"/>
        </w:rPr>
        <w:t>6</w:t>
      </w:r>
    </w:p>
    <w:p w14:paraId="654A2BE1" w14:textId="40C0764C" w:rsidR="00E73C40" w:rsidRDefault="00E73C40" w:rsidP="0008200E">
      <w:pPr>
        <w:pStyle w:val="ListParagraph"/>
        <w:numPr>
          <w:ilvl w:val="0"/>
          <w:numId w:val="2"/>
        </w:numPr>
        <w:tabs>
          <w:tab w:val="left" w:pos="4248"/>
          <w:tab w:val="left" w:pos="5238"/>
          <w:tab w:val="left" w:pos="6318"/>
          <w:tab w:val="left" w:pos="7578"/>
          <w:tab w:val="left" w:pos="8568"/>
          <w:tab w:val="left" w:pos="9558"/>
        </w:tabs>
        <w:spacing w:before="360" w:after="120"/>
        <w:contextualSpacing w:val="0"/>
        <w:rPr>
          <w:rFonts w:cstheme="minorHAnsi"/>
        </w:rPr>
      </w:pPr>
      <w:r w:rsidRPr="00AE199B">
        <w:rPr>
          <w:rFonts w:cstheme="minorHAnsi"/>
        </w:rPr>
        <w:t>awaken short of breath or with a headache?</w:t>
      </w:r>
    </w:p>
    <w:p w14:paraId="289E55C8" w14:textId="77777777" w:rsidR="00AE199B" w:rsidRDefault="00AE199B" w:rsidP="00AE199B">
      <w:pPr>
        <w:pStyle w:val="ListParagraph"/>
        <w:tabs>
          <w:tab w:val="left" w:pos="2880"/>
        </w:tabs>
        <w:rPr>
          <w:rFonts w:cstheme="minorHAnsi"/>
        </w:rPr>
      </w:pPr>
      <w:r w:rsidRPr="00AC2AB7">
        <w:rPr>
          <w:rFonts w:cstheme="minorHAnsi"/>
        </w:rPr>
        <w:t>All of the time</w:t>
      </w:r>
      <w:r>
        <w:tab/>
        <w:t>__</w:t>
      </w:r>
      <w:r>
        <w:rPr>
          <w:rFonts w:cstheme="minorHAnsi"/>
        </w:rPr>
        <w:t>1</w:t>
      </w:r>
    </w:p>
    <w:p w14:paraId="5D4DAEA0" w14:textId="77777777" w:rsidR="00AE199B" w:rsidRDefault="00AE199B" w:rsidP="00AE199B">
      <w:pPr>
        <w:pStyle w:val="ListParagraph"/>
        <w:tabs>
          <w:tab w:val="left" w:pos="2880"/>
        </w:tabs>
        <w:rPr>
          <w:rFonts w:cstheme="minorHAnsi"/>
        </w:rPr>
      </w:pPr>
      <w:r w:rsidRPr="00AC2AB7">
        <w:rPr>
          <w:rFonts w:cstheme="minorHAnsi"/>
        </w:rPr>
        <w:t>Most of the time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t>__</w:t>
      </w:r>
      <w:r w:rsidRPr="00AE199B">
        <w:rPr>
          <w:rFonts w:cstheme="minorHAnsi"/>
        </w:rPr>
        <w:t>2</w:t>
      </w:r>
    </w:p>
    <w:p w14:paraId="08310938" w14:textId="77777777" w:rsidR="00AE199B" w:rsidRDefault="00AE199B" w:rsidP="00AE199B">
      <w:pPr>
        <w:pStyle w:val="ListParagraph"/>
        <w:tabs>
          <w:tab w:val="left" w:pos="2880"/>
        </w:tabs>
        <w:rPr>
          <w:rFonts w:cstheme="minorHAnsi"/>
        </w:rPr>
      </w:pPr>
      <w:r w:rsidRPr="00AC2AB7">
        <w:rPr>
          <w:rFonts w:cstheme="minorHAnsi"/>
        </w:rPr>
        <w:t>A good bit of</w:t>
      </w:r>
      <w:r>
        <w:t xml:space="preserve"> </w:t>
      </w:r>
      <w:r w:rsidRPr="00AC2AB7">
        <w:rPr>
          <w:rFonts w:cstheme="minorHAnsi"/>
        </w:rPr>
        <w:t>the time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t>__</w:t>
      </w:r>
      <w:r w:rsidRPr="00AE199B">
        <w:rPr>
          <w:rFonts w:cstheme="minorHAnsi"/>
        </w:rPr>
        <w:t>3</w:t>
      </w:r>
    </w:p>
    <w:p w14:paraId="2958AAD8" w14:textId="77777777" w:rsidR="00AE199B" w:rsidRDefault="00AE199B" w:rsidP="00AE199B">
      <w:pPr>
        <w:pStyle w:val="ListParagraph"/>
        <w:tabs>
          <w:tab w:val="left" w:pos="2880"/>
        </w:tabs>
        <w:rPr>
          <w:rFonts w:cstheme="minorHAnsi"/>
        </w:rPr>
      </w:pPr>
      <w:r w:rsidRPr="00AC2AB7">
        <w:rPr>
          <w:rFonts w:cstheme="minorHAnsi"/>
        </w:rPr>
        <w:t>Some of</w:t>
      </w:r>
      <w:r>
        <w:t xml:space="preserve"> </w:t>
      </w:r>
      <w:r w:rsidRPr="00AC2AB7">
        <w:rPr>
          <w:rFonts w:cstheme="minorHAnsi"/>
        </w:rPr>
        <w:t xml:space="preserve">the time </w:t>
      </w:r>
      <w:r>
        <w:rPr>
          <w:rFonts w:cstheme="minorHAnsi"/>
        </w:rPr>
        <w:tab/>
      </w:r>
      <w:r>
        <w:t>__</w:t>
      </w:r>
      <w:r w:rsidRPr="00AE199B">
        <w:rPr>
          <w:rFonts w:cstheme="minorHAnsi"/>
        </w:rPr>
        <w:t>4</w:t>
      </w:r>
    </w:p>
    <w:p w14:paraId="6C3997E6" w14:textId="353E1281" w:rsidR="00AE199B" w:rsidRPr="00AE199B" w:rsidRDefault="00AE199B" w:rsidP="00AE199B">
      <w:pPr>
        <w:pStyle w:val="ListParagraph"/>
        <w:tabs>
          <w:tab w:val="left" w:pos="2880"/>
        </w:tabs>
        <w:rPr>
          <w:rFonts w:cstheme="minorHAnsi"/>
        </w:rPr>
      </w:pPr>
      <w:r w:rsidRPr="00AE199B">
        <w:rPr>
          <w:rFonts w:cstheme="minorHAnsi"/>
        </w:rPr>
        <w:t>A little of the time</w:t>
      </w:r>
      <w:r w:rsidRPr="00AE199B">
        <w:rPr>
          <w:rFonts w:cstheme="minorHAnsi"/>
        </w:rPr>
        <w:tab/>
      </w:r>
      <w:r>
        <w:t>__5</w:t>
      </w:r>
    </w:p>
    <w:p w14:paraId="78854365" w14:textId="419D6B9E" w:rsidR="00AE199B" w:rsidRDefault="00AE199B" w:rsidP="00AE199B">
      <w:pPr>
        <w:pStyle w:val="ListParagraph"/>
        <w:tabs>
          <w:tab w:val="left" w:pos="2880"/>
        </w:tabs>
        <w:rPr>
          <w:rFonts w:cstheme="minorHAnsi"/>
        </w:rPr>
      </w:pPr>
      <w:r w:rsidRPr="00AC2AB7">
        <w:rPr>
          <w:rFonts w:cstheme="minorHAnsi"/>
        </w:rPr>
        <w:t>None of the time</w:t>
      </w:r>
      <w:r>
        <w:tab/>
        <w:t>__</w:t>
      </w:r>
      <w:r w:rsidRPr="00AE199B">
        <w:rPr>
          <w:rFonts w:cstheme="minorHAnsi"/>
        </w:rPr>
        <w:t>6</w:t>
      </w:r>
      <w:r>
        <w:rPr>
          <w:rFonts w:cstheme="minorHAnsi"/>
        </w:rPr>
        <w:br w:type="page"/>
      </w:r>
    </w:p>
    <w:p w14:paraId="1A4DA5B2" w14:textId="77777777" w:rsidR="00AE199B" w:rsidRPr="00AE199B" w:rsidRDefault="00AE199B" w:rsidP="00AE199B">
      <w:pPr>
        <w:pStyle w:val="ListParagraph"/>
        <w:tabs>
          <w:tab w:val="left" w:pos="2880"/>
        </w:tabs>
        <w:rPr>
          <w:rFonts w:cstheme="minorHAnsi"/>
        </w:rPr>
      </w:pPr>
    </w:p>
    <w:p w14:paraId="69823765" w14:textId="7D28707E" w:rsidR="00E73C40" w:rsidRDefault="00E73C40" w:rsidP="0008200E">
      <w:pPr>
        <w:pStyle w:val="ListParagraph"/>
        <w:numPr>
          <w:ilvl w:val="0"/>
          <w:numId w:val="2"/>
        </w:numPr>
        <w:tabs>
          <w:tab w:val="left" w:pos="4248"/>
          <w:tab w:val="left" w:pos="5238"/>
          <w:tab w:val="left" w:pos="6318"/>
          <w:tab w:val="left" w:pos="7578"/>
          <w:tab w:val="left" w:pos="8568"/>
          <w:tab w:val="left" w:pos="9558"/>
        </w:tabs>
        <w:spacing w:after="120"/>
        <w:contextualSpacing w:val="0"/>
        <w:rPr>
          <w:rFonts w:cstheme="minorHAnsi"/>
        </w:rPr>
      </w:pPr>
      <w:r w:rsidRPr="00AE199B">
        <w:rPr>
          <w:rFonts w:cstheme="minorHAnsi"/>
        </w:rPr>
        <w:t>feel drowsy or sleepy during the day</w:t>
      </w:r>
    </w:p>
    <w:p w14:paraId="1AF2B2C0" w14:textId="77777777" w:rsidR="00AE199B" w:rsidRDefault="00AE199B" w:rsidP="00AE199B">
      <w:pPr>
        <w:pStyle w:val="ListParagraph"/>
        <w:tabs>
          <w:tab w:val="left" w:pos="2880"/>
        </w:tabs>
        <w:rPr>
          <w:rFonts w:cstheme="minorHAnsi"/>
        </w:rPr>
      </w:pPr>
      <w:r w:rsidRPr="00AC2AB7">
        <w:rPr>
          <w:rFonts w:cstheme="minorHAnsi"/>
        </w:rPr>
        <w:t>All of the time</w:t>
      </w:r>
      <w:r>
        <w:tab/>
        <w:t>__</w:t>
      </w:r>
      <w:r>
        <w:rPr>
          <w:rFonts w:cstheme="minorHAnsi"/>
        </w:rPr>
        <w:t>1</w:t>
      </w:r>
    </w:p>
    <w:p w14:paraId="6BC028FE" w14:textId="77777777" w:rsidR="00AE199B" w:rsidRDefault="00AE199B" w:rsidP="00AE199B">
      <w:pPr>
        <w:pStyle w:val="ListParagraph"/>
        <w:tabs>
          <w:tab w:val="left" w:pos="2880"/>
        </w:tabs>
        <w:rPr>
          <w:rFonts w:cstheme="minorHAnsi"/>
        </w:rPr>
      </w:pPr>
      <w:r w:rsidRPr="00AC2AB7">
        <w:rPr>
          <w:rFonts w:cstheme="minorHAnsi"/>
        </w:rPr>
        <w:t>Most of the time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t>__</w:t>
      </w:r>
      <w:r w:rsidRPr="00AE199B">
        <w:rPr>
          <w:rFonts w:cstheme="minorHAnsi"/>
        </w:rPr>
        <w:t>2</w:t>
      </w:r>
    </w:p>
    <w:p w14:paraId="45F18FC9" w14:textId="77777777" w:rsidR="00AE199B" w:rsidRDefault="00AE199B" w:rsidP="00AE199B">
      <w:pPr>
        <w:pStyle w:val="ListParagraph"/>
        <w:tabs>
          <w:tab w:val="left" w:pos="2880"/>
        </w:tabs>
        <w:rPr>
          <w:rFonts w:cstheme="minorHAnsi"/>
        </w:rPr>
      </w:pPr>
      <w:r w:rsidRPr="00AC2AB7">
        <w:rPr>
          <w:rFonts w:cstheme="minorHAnsi"/>
        </w:rPr>
        <w:t>A good bit of</w:t>
      </w:r>
      <w:r>
        <w:t xml:space="preserve"> </w:t>
      </w:r>
      <w:r w:rsidRPr="00AC2AB7">
        <w:rPr>
          <w:rFonts w:cstheme="minorHAnsi"/>
        </w:rPr>
        <w:t>the time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t>__</w:t>
      </w:r>
      <w:r w:rsidRPr="00AE199B">
        <w:rPr>
          <w:rFonts w:cstheme="minorHAnsi"/>
        </w:rPr>
        <w:t>3</w:t>
      </w:r>
    </w:p>
    <w:p w14:paraId="5F25E111" w14:textId="77777777" w:rsidR="00AE199B" w:rsidRDefault="00AE199B" w:rsidP="00AE199B">
      <w:pPr>
        <w:pStyle w:val="ListParagraph"/>
        <w:tabs>
          <w:tab w:val="left" w:pos="2880"/>
        </w:tabs>
        <w:rPr>
          <w:rFonts w:cstheme="minorHAnsi"/>
        </w:rPr>
      </w:pPr>
      <w:r w:rsidRPr="00AC2AB7">
        <w:rPr>
          <w:rFonts w:cstheme="minorHAnsi"/>
        </w:rPr>
        <w:t>Some of</w:t>
      </w:r>
      <w:r>
        <w:t xml:space="preserve"> </w:t>
      </w:r>
      <w:r w:rsidRPr="00AC2AB7">
        <w:rPr>
          <w:rFonts w:cstheme="minorHAnsi"/>
        </w:rPr>
        <w:t xml:space="preserve">the time </w:t>
      </w:r>
      <w:r>
        <w:rPr>
          <w:rFonts w:cstheme="minorHAnsi"/>
        </w:rPr>
        <w:tab/>
      </w:r>
      <w:r>
        <w:t>__</w:t>
      </w:r>
      <w:r w:rsidRPr="00AE199B">
        <w:rPr>
          <w:rFonts w:cstheme="minorHAnsi"/>
        </w:rPr>
        <w:t>4</w:t>
      </w:r>
    </w:p>
    <w:p w14:paraId="4B383B37" w14:textId="77777777" w:rsidR="00AE199B" w:rsidRPr="00AE199B" w:rsidRDefault="00AE199B" w:rsidP="00AE199B">
      <w:pPr>
        <w:pStyle w:val="ListParagraph"/>
        <w:tabs>
          <w:tab w:val="left" w:pos="2880"/>
        </w:tabs>
        <w:rPr>
          <w:rFonts w:cstheme="minorHAnsi"/>
        </w:rPr>
      </w:pPr>
      <w:r w:rsidRPr="00AE199B">
        <w:rPr>
          <w:rFonts w:cstheme="minorHAnsi"/>
        </w:rPr>
        <w:t>A little of the time</w:t>
      </w:r>
      <w:r w:rsidRPr="00AE199B">
        <w:rPr>
          <w:rFonts w:cstheme="minorHAnsi"/>
        </w:rPr>
        <w:tab/>
      </w:r>
      <w:r>
        <w:t>__5</w:t>
      </w:r>
    </w:p>
    <w:p w14:paraId="4744985A" w14:textId="44803B6E" w:rsidR="00AE199B" w:rsidRPr="00AE199B" w:rsidRDefault="00AE199B" w:rsidP="00AE199B">
      <w:pPr>
        <w:pStyle w:val="ListParagraph"/>
        <w:tabs>
          <w:tab w:val="left" w:pos="2880"/>
        </w:tabs>
        <w:rPr>
          <w:rFonts w:cstheme="minorHAnsi"/>
        </w:rPr>
      </w:pPr>
      <w:r w:rsidRPr="00AC2AB7">
        <w:rPr>
          <w:rFonts w:cstheme="minorHAnsi"/>
        </w:rPr>
        <w:t>None of the time</w:t>
      </w:r>
      <w:r>
        <w:tab/>
        <w:t>__</w:t>
      </w:r>
      <w:r w:rsidRPr="00AE199B">
        <w:rPr>
          <w:rFonts w:cstheme="minorHAnsi"/>
        </w:rPr>
        <w:t>6</w:t>
      </w:r>
    </w:p>
    <w:p w14:paraId="439403AB" w14:textId="6AF8C23A" w:rsidR="00E73C40" w:rsidRDefault="00E73C40" w:rsidP="0008200E">
      <w:pPr>
        <w:pStyle w:val="ListParagraph"/>
        <w:numPr>
          <w:ilvl w:val="0"/>
          <w:numId w:val="2"/>
        </w:numPr>
        <w:tabs>
          <w:tab w:val="left" w:pos="4248"/>
          <w:tab w:val="left" w:pos="5238"/>
          <w:tab w:val="left" w:pos="6318"/>
          <w:tab w:val="left" w:pos="7578"/>
          <w:tab w:val="left" w:pos="8568"/>
          <w:tab w:val="left" w:pos="9558"/>
        </w:tabs>
        <w:spacing w:before="360" w:after="120"/>
        <w:contextualSpacing w:val="0"/>
        <w:rPr>
          <w:rFonts w:cstheme="minorHAnsi"/>
        </w:rPr>
      </w:pPr>
      <w:r w:rsidRPr="00AE199B">
        <w:rPr>
          <w:rFonts w:cstheme="minorHAnsi"/>
        </w:rPr>
        <w:t>have trouble falling asleep?</w:t>
      </w:r>
    </w:p>
    <w:p w14:paraId="1C62CC64" w14:textId="77777777" w:rsidR="00AE199B" w:rsidRDefault="00AE199B" w:rsidP="00AE199B">
      <w:pPr>
        <w:pStyle w:val="ListParagraph"/>
        <w:tabs>
          <w:tab w:val="left" w:pos="2880"/>
        </w:tabs>
        <w:rPr>
          <w:rFonts w:cstheme="minorHAnsi"/>
        </w:rPr>
      </w:pPr>
      <w:r w:rsidRPr="00AC2AB7">
        <w:rPr>
          <w:rFonts w:cstheme="minorHAnsi"/>
        </w:rPr>
        <w:t>All of the time</w:t>
      </w:r>
      <w:r>
        <w:tab/>
        <w:t>__</w:t>
      </w:r>
      <w:r>
        <w:rPr>
          <w:rFonts w:cstheme="minorHAnsi"/>
        </w:rPr>
        <w:t>1</w:t>
      </w:r>
    </w:p>
    <w:p w14:paraId="1547D087" w14:textId="77777777" w:rsidR="00AE199B" w:rsidRDefault="00AE199B" w:rsidP="00AE199B">
      <w:pPr>
        <w:pStyle w:val="ListParagraph"/>
        <w:tabs>
          <w:tab w:val="left" w:pos="2880"/>
        </w:tabs>
        <w:rPr>
          <w:rFonts w:cstheme="minorHAnsi"/>
        </w:rPr>
      </w:pPr>
      <w:r w:rsidRPr="00AC2AB7">
        <w:rPr>
          <w:rFonts w:cstheme="minorHAnsi"/>
        </w:rPr>
        <w:t>Most of the time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t>__</w:t>
      </w:r>
      <w:r w:rsidRPr="00AE199B">
        <w:rPr>
          <w:rFonts w:cstheme="minorHAnsi"/>
        </w:rPr>
        <w:t>2</w:t>
      </w:r>
    </w:p>
    <w:p w14:paraId="7F17875B" w14:textId="77777777" w:rsidR="00AE199B" w:rsidRDefault="00AE199B" w:rsidP="00AE199B">
      <w:pPr>
        <w:pStyle w:val="ListParagraph"/>
        <w:tabs>
          <w:tab w:val="left" w:pos="2880"/>
        </w:tabs>
        <w:rPr>
          <w:rFonts w:cstheme="minorHAnsi"/>
        </w:rPr>
      </w:pPr>
      <w:r w:rsidRPr="00AC2AB7">
        <w:rPr>
          <w:rFonts w:cstheme="minorHAnsi"/>
        </w:rPr>
        <w:t>A good bit of</w:t>
      </w:r>
      <w:r>
        <w:t xml:space="preserve"> </w:t>
      </w:r>
      <w:r w:rsidRPr="00AC2AB7">
        <w:rPr>
          <w:rFonts w:cstheme="minorHAnsi"/>
        </w:rPr>
        <w:t>the time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t>__</w:t>
      </w:r>
      <w:r w:rsidRPr="00AE199B">
        <w:rPr>
          <w:rFonts w:cstheme="minorHAnsi"/>
        </w:rPr>
        <w:t>3</w:t>
      </w:r>
    </w:p>
    <w:p w14:paraId="44B0B6BA" w14:textId="77777777" w:rsidR="00AE199B" w:rsidRDefault="00AE199B" w:rsidP="00AE199B">
      <w:pPr>
        <w:pStyle w:val="ListParagraph"/>
        <w:tabs>
          <w:tab w:val="left" w:pos="2880"/>
        </w:tabs>
        <w:rPr>
          <w:rFonts w:cstheme="minorHAnsi"/>
        </w:rPr>
      </w:pPr>
      <w:r w:rsidRPr="00AC2AB7">
        <w:rPr>
          <w:rFonts w:cstheme="minorHAnsi"/>
        </w:rPr>
        <w:t>Some of</w:t>
      </w:r>
      <w:r>
        <w:t xml:space="preserve"> </w:t>
      </w:r>
      <w:r w:rsidRPr="00AC2AB7">
        <w:rPr>
          <w:rFonts w:cstheme="minorHAnsi"/>
        </w:rPr>
        <w:t xml:space="preserve">the time </w:t>
      </w:r>
      <w:r>
        <w:rPr>
          <w:rFonts w:cstheme="minorHAnsi"/>
        </w:rPr>
        <w:tab/>
      </w:r>
      <w:r>
        <w:t>__</w:t>
      </w:r>
      <w:r w:rsidRPr="00AE199B">
        <w:rPr>
          <w:rFonts w:cstheme="minorHAnsi"/>
        </w:rPr>
        <w:t>4</w:t>
      </w:r>
    </w:p>
    <w:p w14:paraId="4A5EE366" w14:textId="77777777" w:rsidR="00AE199B" w:rsidRPr="00AE199B" w:rsidRDefault="00AE199B" w:rsidP="00AE199B">
      <w:pPr>
        <w:pStyle w:val="ListParagraph"/>
        <w:tabs>
          <w:tab w:val="left" w:pos="2880"/>
        </w:tabs>
        <w:rPr>
          <w:rFonts w:cstheme="minorHAnsi"/>
        </w:rPr>
      </w:pPr>
      <w:r w:rsidRPr="00AE199B">
        <w:rPr>
          <w:rFonts w:cstheme="minorHAnsi"/>
        </w:rPr>
        <w:t>A little of the time</w:t>
      </w:r>
      <w:r w:rsidRPr="00AE199B">
        <w:rPr>
          <w:rFonts w:cstheme="minorHAnsi"/>
        </w:rPr>
        <w:tab/>
      </w:r>
      <w:r>
        <w:t>__5</w:t>
      </w:r>
    </w:p>
    <w:p w14:paraId="35469420" w14:textId="42F0E87D" w:rsidR="00AE199B" w:rsidRPr="00AE199B" w:rsidRDefault="00AE199B" w:rsidP="00AE199B">
      <w:pPr>
        <w:pStyle w:val="ListParagraph"/>
        <w:tabs>
          <w:tab w:val="left" w:pos="2880"/>
        </w:tabs>
        <w:rPr>
          <w:rFonts w:cstheme="minorHAnsi"/>
        </w:rPr>
      </w:pPr>
      <w:r w:rsidRPr="00AC2AB7">
        <w:rPr>
          <w:rFonts w:cstheme="minorHAnsi"/>
        </w:rPr>
        <w:t>None of the time</w:t>
      </w:r>
      <w:r>
        <w:tab/>
        <w:t>__</w:t>
      </w:r>
      <w:r w:rsidRPr="00AE199B">
        <w:rPr>
          <w:rFonts w:cstheme="minorHAnsi"/>
        </w:rPr>
        <w:t>6</w:t>
      </w:r>
    </w:p>
    <w:p w14:paraId="205D9921" w14:textId="5B2B2D08" w:rsidR="00E73C40" w:rsidRDefault="00E73C40" w:rsidP="0008200E">
      <w:pPr>
        <w:pStyle w:val="ListParagraph"/>
        <w:numPr>
          <w:ilvl w:val="0"/>
          <w:numId w:val="2"/>
        </w:numPr>
        <w:tabs>
          <w:tab w:val="left" w:pos="4248"/>
          <w:tab w:val="left" w:pos="5238"/>
          <w:tab w:val="left" w:pos="6318"/>
          <w:tab w:val="left" w:pos="7578"/>
          <w:tab w:val="left" w:pos="8568"/>
          <w:tab w:val="left" w:pos="9558"/>
        </w:tabs>
        <w:spacing w:before="360" w:after="120"/>
        <w:contextualSpacing w:val="0"/>
        <w:rPr>
          <w:rFonts w:cstheme="minorHAnsi"/>
        </w:rPr>
      </w:pPr>
      <w:r w:rsidRPr="00AE199B">
        <w:rPr>
          <w:rFonts w:cstheme="minorHAnsi"/>
        </w:rPr>
        <w:t>awaken during your sleep time and have trouble falling asleep again?</w:t>
      </w:r>
    </w:p>
    <w:p w14:paraId="12CF2DDF" w14:textId="77777777" w:rsidR="00AE199B" w:rsidRDefault="00AE199B" w:rsidP="00AE199B">
      <w:pPr>
        <w:pStyle w:val="ListParagraph"/>
        <w:tabs>
          <w:tab w:val="left" w:pos="2880"/>
        </w:tabs>
        <w:rPr>
          <w:rFonts w:cstheme="minorHAnsi"/>
        </w:rPr>
      </w:pPr>
      <w:r w:rsidRPr="00AC2AB7">
        <w:rPr>
          <w:rFonts w:cstheme="minorHAnsi"/>
        </w:rPr>
        <w:t>All of the time</w:t>
      </w:r>
      <w:r>
        <w:tab/>
        <w:t>__</w:t>
      </w:r>
      <w:r>
        <w:rPr>
          <w:rFonts w:cstheme="minorHAnsi"/>
        </w:rPr>
        <w:t>1</w:t>
      </w:r>
    </w:p>
    <w:p w14:paraId="311F7BC2" w14:textId="77777777" w:rsidR="00AE199B" w:rsidRDefault="00AE199B" w:rsidP="00AE199B">
      <w:pPr>
        <w:pStyle w:val="ListParagraph"/>
        <w:tabs>
          <w:tab w:val="left" w:pos="2880"/>
        </w:tabs>
        <w:rPr>
          <w:rFonts w:cstheme="minorHAnsi"/>
        </w:rPr>
      </w:pPr>
      <w:r w:rsidRPr="00AC2AB7">
        <w:rPr>
          <w:rFonts w:cstheme="minorHAnsi"/>
        </w:rPr>
        <w:t>Most of the time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t>__</w:t>
      </w:r>
      <w:r w:rsidRPr="00AE199B">
        <w:rPr>
          <w:rFonts w:cstheme="minorHAnsi"/>
        </w:rPr>
        <w:t>2</w:t>
      </w:r>
    </w:p>
    <w:p w14:paraId="1FDBA0B6" w14:textId="77777777" w:rsidR="00AE199B" w:rsidRDefault="00AE199B" w:rsidP="00AE199B">
      <w:pPr>
        <w:pStyle w:val="ListParagraph"/>
        <w:tabs>
          <w:tab w:val="left" w:pos="2880"/>
        </w:tabs>
        <w:rPr>
          <w:rFonts w:cstheme="minorHAnsi"/>
        </w:rPr>
      </w:pPr>
      <w:r w:rsidRPr="00AC2AB7">
        <w:rPr>
          <w:rFonts w:cstheme="minorHAnsi"/>
        </w:rPr>
        <w:t>A good bit of</w:t>
      </w:r>
      <w:r>
        <w:t xml:space="preserve"> </w:t>
      </w:r>
      <w:r w:rsidRPr="00AC2AB7">
        <w:rPr>
          <w:rFonts w:cstheme="minorHAnsi"/>
        </w:rPr>
        <w:t>the time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t>__</w:t>
      </w:r>
      <w:r w:rsidRPr="00AE199B">
        <w:rPr>
          <w:rFonts w:cstheme="minorHAnsi"/>
        </w:rPr>
        <w:t>3</w:t>
      </w:r>
    </w:p>
    <w:p w14:paraId="47B13AC9" w14:textId="77777777" w:rsidR="00AE199B" w:rsidRDefault="00AE199B" w:rsidP="00AE199B">
      <w:pPr>
        <w:pStyle w:val="ListParagraph"/>
        <w:tabs>
          <w:tab w:val="left" w:pos="2880"/>
        </w:tabs>
        <w:rPr>
          <w:rFonts w:cstheme="minorHAnsi"/>
        </w:rPr>
      </w:pPr>
      <w:r w:rsidRPr="00AC2AB7">
        <w:rPr>
          <w:rFonts w:cstheme="minorHAnsi"/>
        </w:rPr>
        <w:t>Some of</w:t>
      </w:r>
      <w:r>
        <w:t xml:space="preserve"> </w:t>
      </w:r>
      <w:r w:rsidRPr="00AC2AB7">
        <w:rPr>
          <w:rFonts w:cstheme="minorHAnsi"/>
        </w:rPr>
        <w:t xml:space="preserve">the time </w:t>
      </w:r>
      <w:r>
        <w:rPr>
          <w:rFonts w:cstheme="minorHAnsi"/>
        </w:rPr>
        <w:tab/>
      </w:r>
      <w:r>
        <w:t>__</w:t>
      </w:r>
      <w:r w:rsidRPr="00AE199B">
        <w:rPr>
          <w:rFonts w:cstheme="minorHAnsi"/>
        </w:rPr>
        <w:t>4</w:t>
      </w:r>
    </w:p>
    <w:p w14:paraId="75291499" w14:textId="77777777" w:rsidR="00AE199B" w:rsidRPr="00AE199B" w:rsidRDefault="00AE199B" w:rsidP="00AE199B">
      <w:pPr>
        <w:pStyle w:val="ListParagraph"/>
        <w:tabs>
          <w:tab w:val="left" w:pos="2880"/>
        </w:tabs>
        <w:rPr>
          <w:rFonts w:cstheme="minorHAnsi"/>
        </w:rPr>
      </w:pPr>
      <w:r w:rsidRPr="00AE199B">
        <w:rPr>
          <w:rFonts w:cstheme="minorHAnsi"/>
        </w:rPr>
        <w:t>A little of the time</w:t>
      </w:r>
      <w:r w:rsidRPr="00AE199B">
        <w:rPr>
          <w:rFonts w:cstheme="minorHAnsi"/>
        </w:rPr>
        <w:tab/>
      </w:r>
      <w:r>
        <w:t>__5</w:t>
      </w:r>
    </w:p>
    <w:p w14:paraId="44081AC8" w14:textId="3B1A5E42" w:rsidR="00AE199B" w:rsidRPr="00AE199B" w:rsidRDefault="00AE199B" w:rsidP="00AE199B">
      <w:pPr>
        <w:pStyle w:val="ListParagraph"/>
        <w:tabs>
          <w:tab w:val="left" w:pos="2880"/>
        </w:tabs>
        <w:rPr>
          <w:rFonts w:cstheme="minorHAnsi"/>
        </w:rPr>
      </w:pPr>
      <w:r w:rsidRPr="00AC2AB7">
        <w:rPr>
          <w:rFonts w:cstheme="minorHAnsi"/>
        </w:rPr>
        <w:t>None of the time</w:t>
      </w:r>
      <w:r>
        <w:tab/>
        <w:t>__</w:t>
      </w:r>
      <w:r w:rsidRPr="00AE199B">
        <w:rPr>
          <w:rFonts w:cstheme="minorHAnsi"/>
        </w:rPr>
        <w:t>6</w:t>
      </w:r>
    </w:p>
    <w:p w14:paraId="41C850F1" w14:textId="7DF381CA" w:rsidR="00E73C40" w:rsidRDefault="00E73C40" w:rsidP="0008200E">
      <w:pPr>
        <w:pStyle w:val="ListParagraph"/>
        <w:numPr>
          <w:ilvl w:val="0"/>
          <w:numId w:val="2"/>
        </w:numPr>
        <w:tabs>
          <w:tab w:val="left" w:pos="4248"/>
          <w:tab w:val="left" w:pos="5238"/>
          <w:tab w:val="left" w:pos="6318"/>
          <w:tab w:val="left" w:pos="7578"/>
          <w:tab w:val="left" w:pos="8568"/>
          <w:tab w:val="left" w:pos="9558"/>
        </w:tabs>
        <w:spacing w:before="360"/>
        <w:contextualSpacing w:val="0"/>
        <w:rPr>
          <w:rFonts w:cstheme="minorHAnsi"/>
        </w:rPr>
      </w:pPr>
      <w:r w:rsidRPr="00AE199B">
        <w:rPr>
          <w:rFonts w:cstheme="minorHAnsi"/>
        </w:rPr>
        <w:t>have trouble staying awake during the day?</w:t>
      </w:r>
    </w:p>
    <w:p w14:paraId="32FFDDEE" w14:textId="77777777" w:rsidR="00AE199B" w:rsidRDefault="00AE199B" w:rsidP="0008200E">
      <w:pPr>
        <w:pStyle w:val="ListParagraph"/>
        <w:tabs>
          <w:tab w:val="left" w:pos="2880"/>
        </w:tabs>
        <w:rPr>
          <w:rFonts w:cstheme="minorHAnsi"/>
        </w:rPr>
      </w:pPr>
      <w:r w:rsidRPr="00AC2AB7">
        <w:rPr>
          <w:rFonts w:cstheme="minorHAnsi"/>
        </w:rPr>
        <w:t>All of the time</w:t>
      </w:r>
      <w:r>
        <w:tab/>
        <w:t>__</w:t>
      </w:r>
      <w:r>
        <w:rPr>
          <w:rFonts w:cstheme="minorHAnsi"/>
        </w:rPr>
        <w:t>1</w:t>
      </w:r>
    </w:p>
    <w:p w14:paraId="1CF1B7A6" w14:textId="77777777" w:rsidR="00AE199B" w:rsidRDefault="00AE199B" w:rsidP="0008200E">
      <w:pPr>
        <w:pStyle w:val="ListParagraph"/>
        <w:tabs>
          <w:tab w:val="left" w:pos="2880"/>
        </w:tabs>
        <w:rPr>
          <w:rFonts w:cstheme="minorHAnsi"/>
        </w:rPr>
      </w:pPr>
      <w:r w:rsidRPr="00AC2AB7">
        <w:rPr>
          <w:rFonts w:cstheme="minorHAnsi"/>
        </w:rPr>
        <w:t>Most of the time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t>__</w:t>
      </w:r>
      <w:r w:rsidRPr="00AE199B">
        <w:rPr>
          <w:rFonts w:cstheme="minorHAnsi"/>
        </w:rPr>
        <w:t>2</w:t>
      </w:r>
    </w:p>
    <w:p w14:paraId="001F1A06" w14:textId="77777777" w:rsidR="00AE199B" w:rsidRDefault="00AE199B" w:rsidP="0008200E">
      <w:pPr>
        <w:pStyle w:val="ListParagraph"/>
        <w:tabs>
          <w:tab w:val="left" w:pos="2880"/>
        </w:tabs>
        <w:rPr>
          <w:rFonts w:cstheme="minorHAnsi"/>
        </w:rPr>
      </w:pPr>
      <w:r w:rsidRPr="00AC2AB7">
        <w:rPr>
          <w:rFonts w:cstheme="minorHAnsi"/>
        </w:rPr>
        <w:t>A good bit of</w:t>
      </w:r>
      <w:r>
        <w:t xml:space="preserve"> </w:t>
      </w:r>
      <w:r w:rsidRPr="00AC2AB7">
        <w:rPr>
          <w:rFonts w:cstheme="minorHAnsi"/>
        </w:rPr>
        <w:t>the time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t>__</w:t>
      </w:r>
      <w:r w:rsidRPr="00AE199B">
        <w:rPr>
          <w:rFonts w:cstheme="minorHAnsi"/>
        </w:rPr>
        <w:t>3</w:t>
      </w:r>
    </w:p>
    <w:p w14:paraId="44360CEE" w14:textId="77777777" w:rsidR="00AE199B" w:rsidRDefault="00AE199B" w:rsidP="0008200E">
      <w:pPr>
        <w:pStyle w:val="ListParagraph"/>
        <w:tabs>
          <w:tab w:val="left" w:pos="2880"/>
        </w:tabs>
        <w:rPr>
          <w:rFonts w:cstheme="minorHAnsi"/>
        </w:rPr>
      </w:pPr>
      <w:r w:rsidRPr="00AC2AB7">
        <w:rPr>
          <w:rFonts w:cstheme="minorHAnsi"/>
        </w:rPr>
        <w:t>Some of</w:t>
      </w:r>
      <w:r>
        <w:t xml:space="preserve"> </w:t>
      </w:r>
      <w:r w:rsidRPr="00AC2AB7">
        <w:rPr>
          <w:rFonts w:cstheme="minorHAnsi"/>
        </w:rPr>
        <w:t xml:space="preserve">the time </w:t>
      </w:r>
      <w:r>
        <w:rPr>
          <w:rFonts w:cstheme="minorHAnsi"/>
        </w:rPr>
        <w:tab/>
      </w:r>
      <w:r>
        <w:t>__</w:t>
      </w:r>
      <w:r w:rsidRPr="00AE199B">
        <w:rPr>
          <w:rFonts w:cstheme="minorHAnsi"/>
        </w:rPr>
        <w:t>4</w:t>
      </w:r>
    </w:p>
    <w:p w14:paraId="689ADB81" w14:textId="77777777" w:rsidR="00AE199B" w:rsidRPr="00AE199B" w:rsidRDefault="00AE199B" w:rsidP="0008200E">
      <w:pPr>
        <w:pStyle w:val="ListParagraph"/>
        <w:tabs>
          <w:tab w:val="left" w:pos="2880"/>
        </w:tabs>
        <w:rPr>
          <w:rFonts w:cstheme="minorHAnsi"/>
        </w:rPr>
      </w:pPr>
      <w:r w:rsidRPr="00AE199B">
        <w:rPr>
          <w:rFonts w:cstheme="minorHAnsi"/>
        </w:rPr>
        <w:t>A little of the time</w:t>
      </w:r>
      <w:r w:rsidRPr="00AE199B">
        <w:rPr>
          <w:rFonts w:cstheme="minorHAnsi"/>
        </w:rPr>
        <w:tab/>
      </w:r>
      <w:r>
        <w:t>__5</w:t>
      </w:r>
    </w:p>
    <w:p w14:paraId="17E3D24F" w14:textId="3543362B" w:rsidR="00AE199B" w:rsidRPr="00AE199B" w:rsidRDefault="00AE199B" w:rsidP="0008200E">
      <w:pPr>
        <w:pStyle w:val="ListParagraph"/>
        <w:tabs>
          <w:tab w:val="left" w:pos="2880"/>
        </w:tabs>
        <w:rPr>
          <w:rFonts w:cstheme="minorHAnsi"/>
        </w:rPr>
      </w:pPr>
      <w:r w:rsidRPr="00AC2AB7">
        <w:rPr>
          <w:rFonts w:cstheme="minorHAnsi"/>
        </w:rPr>
        <w:t>None of the time</w:t>
      </w:r>
      <w:r>
        <w:tab/>
        <w:t>__</w:t>
      </w:r>
      <w:r w:rsidRPr="00AE199B">
        <w:rPr>
          <w:rFonts w:cstheme="minorHAnsi"/>
        </w:rPr>
        <w:t>6</w:t>
      </w:r>
    </w:p>
    <w:p w14:paraId="3CD6121B" w14:textId="4126925B" w:rsidR="00E73C40" w:rsidRDefault="00E73C40" w:rsidP="0008200E">
      <w:pPr>
        <w:pStyle w:val="ListParagraph"/>
        <w:numPr>
          <w:ilvl w:val="0"/>
          <w:numId w:val="2"/>
        </w:numPr>
        <w:tabs>
          <w:tab w:val="left" w:pos="4248"/>
          <w:tab w:val="left" w:pos="5238"/>
          <w:tab w:val="left" w:pos="6318"/>
          <w:tab w:val="left" w:pos="7578"/>
          <w:tab w:val="left" w:pos="8568"/>
          <w:tab w:val="left" w:pos="9558"/>
        </w:tabs>
        <w:spacing w:before="360" w:after="120"/>
        <w:contextualSpacing w:val="0"/>
        <w:rPr>
          <w:rFonts w:cstheme="minorHAnsi"/>
        </w:rPr>
      </w:pPr>
      <w:r w:rsidRPr="00AE199B">
        <w:rPr>
          <w:rFonts w:cstheme="minorHAnsi"/>
        </w:rPr>
        <w:t>snore during your sleep?</w:t>
      </w:r>
    </w:p>
    <w:p w14:paraId="5EE7D429" w14:textId="77777777" w:rsidR="00AE199B" w:rsidRDefault="00AE199B" w:rsidP="00AE199B">
      <w:pPr>
        <w:pStyle w:val="ListParagraph"/>
        <w:tabs>
          <w:tab w:val="left" w:pos="2880"/>
        </w:tabs>
        <w:rPr>
          <w:rFonts w:cstheme="minorHAnsi"/>
        </w:rPr>
      </w:pPr>
      <w:r w:rsidRPr="00AC2AB7">
        <w:rPr>
          <w:rFonts w:cstheme="minorHAnsi"/>
        </w:rPr>
        <w:t>All of the time</w:t>
      </w:r>
      <w:r>
        <w:tab/>
        <w:t>__</w:t>
      </w:r>
      <w:r>
        <w:rPr>
          <w:rFonts w:cstheme="minorHAnsi"/>
        </w:rPr>
        <w:t>1</w:t>
      </w:r>
    </w:p>
    <w:p w14:paraId="7EC312EA" w14:textId="77777777" w:rsidR="00AE199B" w:rsidRDefault="00AE199B" w:rsidP="00AE199B">
      <w:pPr>
        <w:pStyle w:val="ListParagraph"/>
        <w:tabs>
          <w:tab w:val="left" w:pos="2880"/>
        </w:tabs>
        <w:rPr>
          <w:rFonts w:cstheme="minorHAnsi"/>
        </w:rPr>
      </w:pPr>
      <w:r w:rsidRPr="00AC2AB7">
        <w:rPr>
          <w:rFonts w:cstheme="minorHAnsi"/>
        </w:rPr>
        <w:t>Most of the time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t>__</w:t>
      </w:r>
      <w:r w:rsidRPr="00AE199B">
        <w:rPr>
          <w:rFonts w:cstheme="minorHAnsi"/>
        </w:rPr>
        <w:t>2</w:t>
      </w:r>
    </w:p>
    <w:p w14:paraId="1CB99C09" w14:textId="77777777" w:rsidR="00AE199B" w:rsidRDefault="00AE199B" w:rsidP="00AE199B">
      <w:pPr>
        <w:pStyle w:val="ListParagraph"/>
        <w:tabs>
          <w:tab w:val="left" w:pos="2880"/>
        </w:tabs>
        <w:rPr>
          <w:rFonts w:cstheme="minorHAnsi"/>
        </w:rPr>
      </w:pPr>
      <w:r w:rsidRPr="00AC2AB7">
        <w:rPr>
          <w:rFonts w:cstheme="minorHAnsi"/>
        </w:rPr>
        <w:t>A good bit of</w:t>
      </w:r>
      <w:r>
        <w:t xml:space="preserve"> </w:t>
      </w:r>
      <w:r w:rsidRPr="00AC2AB7">
        <w:rPr>
          <w:rFonts w:cstheme="minorHAnsi"/>
        </w:rPr>
        <w:t>the time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t>__</w:t>
      </w:r>
      <w:r w:rsidRPr="00AE199B">
        <w:rPr>
          <w:rFonts w:cstheme="minorHAnsi"/>
        </w:rPr>
        <w:t>3</w:t>
      </w:r>
    </w:p>
    <w:p w14:paraId="17A3D705" w14:textId="77777777" w:rsidR="00AE199B" w:rsidRDefault="00AE199B" w:rsidP="00AE199B">
      <w:pPr>
        <w:pStyle w:val="ListParagraph"/>
        <w:tabs>
          <w:tab w:val="left" w:pos="2880"/>
        </w:tabs>
        <w:rPr>
          <w:rFonts w:cstheme="minorHAnsi"/>
        </w:rPr>
      </w:pPr>
      <w:r w:rsidRPr="00AC2AB7">
        <w:rPr>
          <w:rFonts w:cstheme="minorHAnsi"/>
        </w:rPr>
        <w:t>Some of</w:t>
      </w:r>
      <w:r>
        <w:t xml:space="preserve"> </w:t>
      </w:r>
      <w:r w:rsidRPr="00AC2AB7">
        <w:rPr>
          <w:rFonts w:cstheme="minorHAnsi"/>
        </w:rPr>
        <w:t xml:space="preserve">the time </w:t>
      </w:r>
      <w:r>
        <w:rPr>
          <w:rFonts w:cstheme="minorHAnsi"/>
        </w:rPr>
        <w:tab/>
      </w:r>
      <w:r>
        <w:t>__</w:t>
      </w:r>
      <w:r w:rsidRPr="00AE199B">
        <w:rPr>
          <w:rFonts w:cstheme="minorHAnsi"/>
        </w:rPr>
        <w:t>4</w:t>
      </w:r>
    </w:p>
    <w:p w14:paraId="037C94D1" w14:textId="77777777" w:rsidR="00AE199B" w:rsidRPr="00AE199B" w:rsidRDefault="00AE199B" w:rsidP="00AE199B">
      <w:pPr>
        <w:pStyle w:val="ListParagraph"/>
        <w:tabs>
          <w:tab w:val="left" w:pos="2880"/>
        </w:tabs>
        <w:rPr>
          <w:rFonts w:cstheme="minorHAnsi"/>
        </w:rPr>
      </w:pPr>
      <w:r w:rsidRPr="00AE199B">
        <w:rPr>
          <w:rFonts w:cstheme="minorHAnsi"/>
        </w:rPr>
        <w:t>A little of the time</w:t>
      </w:r>
      <w:r w:rsidRPr="00AE199B">
        <w:rPr>
          <w:rFonts w:cstheme="minorHAnsi"/>
        </w:rPr>
        <w:tab/>
      </w:r>
      <w:r>
        <w:t>__5</w:t>
      </w:r>
    </w:p>
    <w:p w14:paraId="5D65B9AA" w14:textId="2F13D54F" w:rsidR="00AE199B" w:rsidRDefault="00AE199B" w:rsidP="00AE199B">
      <w:pPr>
        <w:pStyle w:val="ListParagraph"/>
        <w:tabs>
          <w:tab w:val="left" w:pos="2880"/>
        </w:tabs>
        <w:rPr>
          <w:rFonts w:cstheme="minorHAnsi"/>
        </w:rPr>
      </w:pPr>
      <w:r w:rsidRPr="00AC2AB7">
        <w:rPr>
          <w:rFonts w:cstheme="minorHAnsi"/>
        </w:rPr>
        <w:t>None of the time</w:t>
      </w:r>
      <w:r>
        <w:tab/>
        <w:t>__</w:t>
      </w:r>
      <w:r w:rsidRPr="00AE199B">
        <w:rPr>
          <w:rFonts w:cstheme="minorHAnsi"/>
        </w:rPr>
        <w:t>6</w:t>
      </w:r>
      <w:r>
        <w:rPr>
          <w:rFonts w:cstheme="minorHAnsi"/>
        </w:rPr>
        <w:br w:type="page"/>
      </w:r>
    </w:p>
    <w:p w14:paraId="587FDE14" w14:textId="77777777" w:rsidR="00AE199B" w:rsidRPr="00AE199B" w:rsidRDefault="00AE199B" w:rsidP="00AE199B">
      <w:pPr>
        <w:pStyle w:val="ListParagraph"/>
        <w:tabs>
          <w:tab w:val="left" w:pos="2880"/>
        </w:tabs>
        <w:rPr>
          <w:rFonts w:cstheme="minorHAnsi"/>
        </w:rPr>
      </w:pPr>
    </w:p>
    <w:p w14:paraId="7B816681" w14:textId="0E97D4A9" w:rsidR="00E73C40" w:rsidRDefault="00E73C40" w:rsidP="0008200E">
      <w:pPr>
        <w:pStyle w:val="ListParagraph"/>
        <w:numPr>
          <w:ilvl w:val="0"/>
          <w:numId w:val="2"/>
        </w:numPr>
        <w:tabs>
          <w:tab w:val="left" w:pos="4248"/>
          <w:tab w:val="left" w:pos="5238"/>
          <w:tab w:val="left" w:pos="6318"/>
          <w:tab w:val="left" w:pos="7578"/>
          <w:tab w:val="left" w:pos="8568"/>
          <w:tab w:val="left" w:pos="9558"/>
        </w:tabs>
        <w:spacing w:after="120"/>
        <w:contextualSpacing w:val="0"/>
        <w:rPr>
          <w:rFonts w:cstheme="minorHAnsi"/>
        </w:rPr>
      </w:pPr>
      <w:r w:rsidRPr="00AE199B">
        <w:rPr>
          <w:rFonts w:cstheme="minorHAnsi"/>
        </w:rPr>
        <w:t>take naps (5 minutes or longer) during the day?</w:t>
      </w:r>
    </w:p>
    <w:p w14:paraId="2AD6DA9A" w14:textId="77777777" w:rsidR="00AE199B" w:rsidRDefault="00AE199B" w:rsidP="00AE199B">
      <w:pPr>
        <w:pStyle w:val="ListParagraph"/>
        <w:tabs>
          <w:tab w:val="left" w:pos="2880"/>
        </w:tabs>
        <w:rPr>
          <w:rFonts w:cstheme="minorHAnsi"/>
        </w:rPr>
      </w:pPr>
      <w:r w:rsidRPr="00AC2AB7">
        <w:rPr>
          <w:rFonts w:cstheme="minorHAnsi"/>
        </w:rPr>
        <w:t>All of the time</w:t>
      </w:r>
      <w:r>
        <w:tab/>
        <w:t>__</w:t>
      </w:r>
      <w:r>
        <w:rPr>
          <w:rFonts w:cstheme="minorHAnsi"/>
        </w:rPr>
        <w:t>1</w:t>
      </w:r>
    </w:p>
    <w:p w14:paraId="0F8D1EE3" w14:textId="77777777" w:rsidR="00AE199B" w:rsidRDefault="00AE199B" w:rsidP="00AE199B">
      <w:pPr>
        <w:pStyle w:val="ListParagraph"/>
        <w:tabs>
          <w:tab w:val="left" w:pos="2880"/>
        </w:tabs>
        <w:rPr>
          <w:rFonts w:cstheme="minorHAnsi"/>
        </w:rPr>
      </w:pPr>
      <w:r w:rsidRPr="00AC2AB7">
        <w:rPr>
          <w:rFonts w:cstheme="minorHAnsi"/>
        </w:rPr>
        <w:t>Most of the time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t>__</w:t>
      </w:r>
      <w:r w:rsidRPr="00AE199B">
        <w:rPr>
          <w:rFonts w:cstheme="minorHAnsi"/>
        </w:rPr>
        <w:t>2</w:t>
      </w:r>
    </w:p>
    <w:p w14:paraId="33E6B53F" w14:textId="77777777" w:rsidR="00AE199B" w:rsidRDefault="00AE199B" w:rsidP="00AE199B">
      <w:pPr>
        <w:pStyle w:val="ListParagraph"/>
        <w:tabs>
          <w:tab w:val="left" w:pos="2880"/>
        </w:tabs>
        <w:rPr>
          <w:rFonts w:cstheme="minorHAnsi"/>
        </w:rPr>
      </w:pPr>
      <w:r w:rsidRPr="00AC2AB7">
        <w:rPr>
          <w:rFonts w:cstheme="minorHAnsi"/>
        </w:rPr>
        <w:t>A good bit of</w:t>
      </w:r>
      <w:r>
        <w:t xml:space="preserve"> </w:t>
      </w:r>
      <w:r w:rsidRPr="00AC2AB7">
        <w:rPr>
          <w:rFonts w:cstheme="minorHAnsi"/>
        </w:rPr>
        <w:t>the time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t>__</w:t>
      </w:r>
      <w:r w:rsidRPr="00AE199B">
        <w:rPr>
          <w:rFonts w:cstheme="minorHAnsi"/>
        </w:rPr>
        <w:t>3</w:t>
      </w:r>
    </w:p>
    <w:p w14:paraId="34C3F001" w14:textId="77777777" w:rsidR="00AE199B" w:rsidRDefault="00AE199B" w:rsidP="00AE199B">
      <w:pPr>
        <w:pStyle w:val="ListParagraph"/>
        <w:tabs>
          <w:tab w:val="left" w:pos="2880"/>
        </w:tabs>
        <w:rPr>
          <w:rFonts w:cstheme="minorHAnsi"/>
        </w:rPr>
      </w:pPr>
      <w:r w:rsidRPr="00AC2AB7">
        <w:rPr>
          <w:rFonts w:cstheme="minorHAnsi"/>
        </w:rPr>
        <w:t>Some of</w:t>
      </w:r>
      <w:r>
        <w:t xml:space="preserve"> </w:t>
      </w:r>
      <w:r w:rsidRPr="00AC2AB7">
        <w:rPr>
          <w:rFonts w:cstheme="minorHAnsi"/>
        </w:rPr>
        <w:t xml:space="preserve">the time </w:t>
      </w:r>
      <w:r>
        <w:rPr>
          <w:rFonts w:cstheme="minorHAnsi"/>
        </w:rPr>
        <w:tab/>
      </w:r>
      <w:r>
        <w:t>__</w:t>
      </w:r>
      <w:r w:rsidRPr="00AE199B">
        <w:rPr>
          <w:rFonts w:cstheme="minorHAnsi"/>
        </w:rPr>
        <w:t>4</w:t>
      </w:r>
    </w:p>
    <w:p w14:paraId="5BDB2017" w14:textId="77777777" w:rsidR="00AE199B" w:rsidRPr="00AE199B" w:rsidRDefault="00AE199B" w:rsidP="00AE199B">
      <w:pPr>
        <w:pStyle w:val="ListParagraph"/>
        <w:tabs>
          <w:tab w:val="left" w:pos="2880"/>
        </w:tabs>
        <w:rPr>
          <w:rFonts w:cstheme="minorHAnsi"/>
        </w:rPr>
      </w:pPr>
      <w:r w:rsidRPr="00AE199B">
        <w:rPr>
          <w:rFonts w:cstheme="minorHAnsi"/>
        </w:rPr>
        <w:t>A little of the time</w:t>
      </w:r>
      <w:r w:rsidRPr="00AE199B">
        <w:rPr>
          <w:rFonts w:cstheme="minorHAnsi"/>
        </w:rPr>
        <w:tab/>
      </w:r>
      <w:r>
        <w:t>__5</w:t>
      </w:r>
    </w:p>
    <w:p w14:paraId="006B085F" w14:textId="26EAFFA2" w:rsidR="00AE199B" w:rsidRPr="00AE199B" w:rsidRDefault="00AE199B" w:rsidP="00AE199B">
      <w:pPr>
        <w:pStyle w:val="ListParagraph"/>
        <w:tabs>
          <w:tab w:val="left" w:pos="2880"/>
        </w:tabs>
        <w:rPr>
          <w:rFonts w:cstheme="minorHAnsi"/>
        </w:rPr>
      </w:pPr>
      <w:r w:rsidRPr="00AC2AB7">
        <w:rPr>
          <w:rFonts w:cstheme="minorHAnsi"/>
        </w:rPr>
        <w:t>None of the time</w:t>
      </w:r>
      <w:r>
        <w:tab/>
        <w:t>__</w:t>
      </w:r>
      <w:r w:rsidRPr="00AE199B">
        <w:rPr>
          <w:rFonts w:cstheme="minorHAnsi"/>
        </w:rPr>
        <w:t>6</w:t>
      </w:r>
    </w:p>
    <w:p w14:paraId="2E4654C1" w14:textId="324C101D" w:rsidR="00E73C40" w:rsidRPr="00AE199B" w:rsidRDefault="00E73C40" w:rsidP="0008200E">
      <w:pPr>
        <w:pStyle w:val="ListParagraph"/>
        <w:numPr>
          <w:ilvl w:val="0"/>
          <w:numId w:val="2"/>
        </w:numPr>
        <w:tabs>
          <w:tab w:val="left" w:pos="4248"/>
          <w:tab w:val="left" w:pos="5238"/>
          <w:tab w:val="left" w:pos="6318"/>
          <w:tab w:val="left" w:pos="7578"/>
          <w:tab w:val="left" w:pos="8568"/>
          <w:tab w:val="left" w:pos="9558"/>
        </w:tabs>
        <w:spacing w:before="360" w:after="120"/>
        <w:contextualSpacing w:val="0"/>
        <w:rPr>
          <w:rFonts w:cstheme="minorHAnsi"/>
        </w:rPr>
      </w:pPr>
      <w:r w:rsidRPr="00AE199B">
        <w:rPr>
          <w:rFonts w:cstheme="minorHAnsi"/>
        </w:rPr>
        <w:t>get the amount of sleep you needed?</w:t>
      </w:r>
    </w:p>
    <w:p w14:paraId="59CEDC60" w14:textId="77777777" w:rsidR="00AE199B" w:rsidRDefault="00AE199B" w:rsidP="00AE199B">
      <w:pPr>
        <w:pStyle w:val="ListParagraph"/>
        <w:tabs>
          <w:tab w:val="left" w:pos="2880"/>
        </w:tabs>
        <w:rPr>
          <w:rFonts w:cstheme="minorHAnsi"/>
        </w:rPr>
      </w:pPr>
      <w:r w:rsidRPr="00AC2AB7">
        <w:rPr>
          <w:rFonts w:cstheme="minorHAnsi"/>
        </w:rPr>
        <w:t>All of the time</w:t>
      </w:r>
      <w:r>
        <w:tab/>
        <w:t>__</w:t>
      </w:r>
      <w:r>
        <w:rPr>
          <w:rFonts w:cstheme="minorHAnsi"/>
        </w:rPr>
        <w:t>1</w:t>
      </w:r>
    </w:p>
    <w:p w14:paraId="6FE942F0" w14:textId="77777777" w:rsidR="00AE199B" w:rsidRDefault="00AE199B" w:rsidP="00AE199B">
      <w:pPr>
        <w:pStyle w:val="ListParagraph"/>
        <w:tabs>
          <w:tab w:val="left" w:pos="2880"/>
        </w:tabs>
        <w:rPr>
          <w:rFonts w:cstheme="minorHAnsi"/>
        </w:rPr>
      </w:pPr>
      <w:r w:rsidRPr="00AC2AB7">
        <w:rPr>
          <w:rFonts w:cstheme="minorHAnsi"/>
        </w:rPr>
        <w:t>Most of the time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t>__</w:t>
      </w:r>
      <w:r w:rsidRPr="00AE199B">
        <w:rPr>
          <w:rFonts w:cstheme="minorHAnsi"/>
        </w:rPr>
        <w:t>2</w:t>
      </w:r>
    </w:p>
    <w:p w14:paraId="62B9D8E3" w14:textId="77777777" w:rsidR="00AE199B" w:rsidRDefault="00AE199B" w:rsidP="00AE199B">
      <w:pPr>
        <w:pStyle w:val="ListParagraph"/>
        <w:tabs>
          <w:tab w:val="left" w:pos="2880"/>
        </w:tabs>
        <w:rPr>
          <w:rFonts w:cstheme="minorHAnsi"/>
        </w:rPr>
      </w:pPr>
      <w:r w:rsidRPr="00AC2AB7">
        <w:rPr>
          <w:rFonts w:cstheme="minorHAnsi"/>
        </w:rPr>
        <w:t>A good bit of</w:t>
      </w:r>
      <w:r>
        <w:t xml:space="preserve"> </w:t>
      </w:r>
      <w:r w:rsidRPr="00AC2AB7">
        <w:rPr>
          <w:rFonts w:cstheme="minorHAnsi"/>
        </w:rPr>
        <w:t>the time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t>__</w:t>
      </w:r>
      <w:r w:rsidRPr="00AE199B">
        <w:rPr>
          <w:rFonts w:cstheme="minorHAnsi"/>
        </w:rPr>
        <w:t>3</w:t>
      </w:r>
    </w:p>
    <w:p w14:paraId="0EC2654B" w14:textId="77777777" w:rsidR="00AE199B" w:rsidRDefault="00AE199B" w:rsidP="00AE199B">
      <w:pPr>
        <w:pStyle w:val="ListParagraph"/>
        <w:tabs>
          <w:tab w:val="left" w:pos="2880"/>
        </w:tabs>
        <w:rPr>
          <w:rFonts w:cstheme="minorHAnsi"/>
        </w:rPr>
      </w:pPr>
      <w:r w:rsidRPr="00AC2AB7">
        <w:rPr>
          <w:rFonts w:cstheme="minorHAnsi"/>
        </w:rPr>
        <w:t>Some of</w:t>
      </w:r>
      <w:r>
        <w:t xml:space="preserve"> </w:t>
      </w:r>
      <w:r w:rsidRPr="00AC2AB7">
        <w:rPr>
          <w:rFonts w:cstheme="minorHAnsi"/>
        </w:rPr>
        <w:t xml:space="preserve">the time </w:t>
      </w:r>
      <w:r>
        <w:rPr>
          <w:rFonts w:cstheme="minorHAnsi"/>
        </w:rPr>
        <w:tab/>
      </w:r>
      <w:r>
        <w:t>__</w:t>
      </w:r>
      <w:r w:rsidRPr="00AE199B">
        <w:rPr>
          <w:rFonts w:cstheme="minorHAnsi"/>
        </w:rPr>
        <w:t>4</w:t>
      </w:r>
    </w:p>
    <w:p w14:paraId="52B4A624" w14:textId="77777777" w:rsidR="00AE199B" w:rsidRPr="00AE199B" w:rsidRDefault="00AE199B" w:rsidP="00AE199B">
      <w:pPr>
        <w:pStyle w:val="ListParagraph"/>
        <w:tabs>
          <w:tab w:val="left" w:pos="2880"/>
        </w:tabs>
        <w:rPr>
          <w:rFonts w:cstheme="minorHAnsi"/>
        </w:rPr>
      </w:pPr>
      <w:r w:rsidRPr="00AE199B">
        <w:rPr>
          <w:rFonts w:cstheme="minorHAnsi"/>
        </w:rPr>
        <w:t>A little of the time</w:t>
      </w:r>
      <w:r w:rsidRPr="00AE199B">
        <w:rPr>
          <w:rFonts w:cstheme="minorHAnsi"/>
        </w:rPr>
        <w:tab/>
      </w:r>
      <w:r>
        <w:t>__5</w:t>
      </w:r>
    </w:p>
    <w:p w14:paraId="7756A03F" w14:textId="205DABB7" w:rsidR="00AE199B" w:rsidRPr="00AE199B" w:rsidRDefault="00AE199B" w:rsidP="00AE199B">
      <w:pPr>
        <w:pStyle w:val="ListParagraph"/>
        <w:tabs>
          <w:tab w:val="left" w:pos="2880"/>
        </w:tabs>
        <w:rPr>
          <w:rFonts w:cstheme="minorHAnsi"/>
        </w:rPr>
      </w:pPr>
      <w:r w:rsidRPr="00AC2AB7">
        <w:rPr>
          <w:rFonts w:cstheme="minorHAnsi"/>
        </w:rPr>
        <w:t>None of the time</w:t>
      </w:r>
      <w:r>
        <w:tab/>
        <w:t>__</w:t>
      </w:r>
      <w:r w:rsidRPr="00AE199B">
        <w:rPr>
          <w:rFonts w:cstheme="minorHAnsi"/>
        </w:rPr>
        <w:t>6</w:t>
      </w:r>
    </w:p>
    <w:p w14:paraId="3AF69418" w14:textId="15A4AEA1" w:rsidR="00D627AC" w:rsidRDefault="00D627AC" w:rsidP="00AD1233">
      <w:pPr>
        <w:tabs>
          <w:tab w:val="left" w:pos="2880"/>
        </w:tabs>
      </w:pPr>
    </w:p>
    <w:p w14:paraId="57D84B8E" w14:textId="7B19BB43" w:rsidR="005D2896" w:rsidRDefault="005D2896" w:rsidP="00AD1233">
      <w:pPr>
        <w:tabs>
          <w:tab w:val="left" w:pos="2880"/>
        </w:tabs>
      </w:pPr>
      <w:r>
        <w:t>Notes: dimensions</w:t>
      </w:r>
    </w:p>
    <w:p w14:paraId="3D6ED6CB" w14:textId="77777777" w:rsidR="002C618C" w:rsidRDefault="002C618C" w:rsidP="00AD1233">
      <w:pPr>
        <w:tabs>
          <w:tab w:val="left" w:pos="2880"/>
        </w:tabs>
      </w:pPr>
      <w:r w:rsidRPr="002C618C">
        <w:t>Scoring the MOS Sleep Survey is a two-step process:</w:t>
      </w:r>
    </w:p>
    <w:p w14:paraId="501D8539" w14:textId="59B92A78" w:rsidR="002C618C" w:rsidRDefault="002C618C" w:rsidP="00AD1233">
      <w:pPr>
        <w:tabs>
          <w:tab w:val="left" w:pos="2880"/>
        </w:tabs>
      </w:pPr>
      <w:r w:rsidRPr="002C618C">
        <w:t>First, original numeric values from the survey are recoded following the</w:t>
      </w:r>
      <w:r>
        <w:t xml:space="preserve"> </w:t>
      </w:r>
      <w:r w:rsidRPr="002C618C">
        <w:t>scoring rules outlined in Table 1.  All items are scored so that a high</w:t>
      </w:r>
      <w:r>
        <w:t xml:space="preserve"> </w:t>
      </w:r>
      <w:r w:rsidRPr="002C618C">
        <w:t xml:space="preserve">score reflects more of the attribute implied by the scale name.  </w:t>
      </w:r>
    </w:p>
    <w:p w14:paraId="2F9F3661" w14:textId="133D3ABC" w:rsidR="002C618C" w:rsidRDefault="002C618C" w:rsidP="002C618C">
      <w:pPr>
        <w:pStyle w:val="ListParagraph"/>
        <w:numPr>
          <w:ilvl w:val="1"/>
          <w:numId w:val="4"/>
        </w:numPr>
        <w:spacing w:line="240" w:lineRule="auto"/>
      </w:pPr>
      <w:r>
        <w:t>Questions 3, 5, 6, 7, 8, 9, 10, 11 are reverse scored</w:t>
      </w:r>
    </w:p>
    <w:p w14:paraId="10DF92B2" w14:textId="2970821C" w:rsidR="002C618C" w:rsidRDefault="002C618C" w:rsidP="002C618C">
      <w:pPr>
        <w:pStyle w:val="ListParagraph"/>
        <w:numPr>
          <w:ilvl w:val="1"/>
          <w:numId w:val="4"/>
        </w:numPr>
        <w:spacing w:line="240" w:lineRule="auto"/>
      </w:pPr>
      <w:r>
        <w:t xml:space="preserve">Questions 4 and 12, reverse scoring depends on the usage. </w:t>
      </w:r>
      <w:r w:rsidRPr="002C618C">
        <w:t>When used in the sleep adequacy scale, a higher score reflects less of a</w:t>
      </w:r>
      <w:r>
        <w:t xml:space="preserve"> </w:t>
      </w:r>
      <w:r w:rsidRPr="002C618C">
        <w:t>problem</w:t>
      </w:r>
      <w:r>
        <w:t xml:space="preserve"> (reverse scoring is used)</w:t>
      </w:r>
      <w:r w:rsidRPr="002C618C">
        <w:t xml:space="preserve">.  When used in the sleep </w:t>
      </w:r>
      <w:r>
        <w:t>p</w:t>
      </w:r>
      <w:r w:rsidRPr="002C618C">
        <w:t>roblems index, a higher score reflects more of a</w:t>
      </w:r>
      <w:r>
        <w:t xml:space="preserve"> </w:t>
      </w:r>
      <w:r w:rsidRPr="002C618C">
        <w:t>problem</w:t>
      </w:r>
    </w:p>
    <w:p w14:paraId="0BE8E118" w14:textId="76AD72E0" w:rsidR="002C618C" w:rsidRDefault="002C618C" w:rsidP="00AD1233">
      <w:pPr>
        <w:tabs>
          <w:tab w:val="left" w:pos="2880"/>
        </w:tabs>
      </w:pPr>
      <w:r w:rsidRPr="002C618C">
        <w:t>Each item</w:t>
      </w:r>
      <w:r>
        <w:t xml:space="preserve"> </w:t>
      </w:r>
      <w:r w:rsidRPr="002C618C">
        <w:t>is then converted to a 0 to 100 possible range so that the lowest and</w:t>
      </w:r>
      <w:r>
        <w:t xml:space="preserve"> </w:t>
      </w:r>
      <w:r w:rsidRPr="002C618C">
        <w:t>highest possible scores are set at 0 and 100, respectively.  In this</w:t>
      </w:r>
      <w:r>
        <w:t xml:space="preserve"> </w:t>
      </w:r>
      <w:r w:rsidRPr="002C618C">
        <w:t>format, scores represent the achieved percentage of the total possible</w:t>
      </w:r>
      <w:r>
        <w:t xml:space="preserve"> </w:t>
      </w:r>
      <w:r w:rsidRPr="002C618C">
        <w:t>score.  For example, a score of 50 represents 50% of the highest possible</w:t>
      </w:r>
      <w:r>
        <w:t xml:space="preserve"> </w:t>
      </w:r>
      <w:r w:rsidRPr="002C618C">
        <w:t>score.</w:t>
      </w:r>
      <w:r>
        <w:t xml:space="preserve"> (See scoring manual)</w:t>
      </w:r>
    </w:p>
    <w:p w14:paraId="223B9441" w14:textId="568A0606" w:rsidR="002C618C" w:rsidRDefault="002C618C" w:rsidP="00AD1233">
      <w:pPr>
        <w:tabs>
          <w:tab w:val="left" w:pos="2880"/>
        </w:tabs>
      </w:pPr>
      <w:r>
        <w:t>S</w:t>
      </w:r>
      <w:r w:rsidRPr="002C618C">
        <w:t>econd, items within each scale are averaged together to create the 7</w:t>
      </w:r>
      <w:r>
        <w:t xml:space="preserve"> </w:t>
      </w:r>
      <w:r w:rsidRPr="002C618C">
        <w:t xml:space="preserve">scale scores.  </w:t>
      </w:r>
      <w:r>
        <w:t>The list below</w:t>
      </w:r>
      <w:r w:rsidRPr="002C618C">
        <w:t xml:space="preserve"> indicates which items contribute to each scale.</w:t>
      </w:r>
      <w:r>
        <w:t xml:space="preserve"> </w:t>
      </w:r>
      <w:r w:rsidRPr="002C618C">
        <w:t>Scales with at least one item answered can be used to generate a scale</w:t>
      </w:r>
      <w:r>
        <w:t xml:space="preserve"> </w:t>
      </w:r>
      <w:r w:rsidRPr="002C618C">
        <w:t>score.  Items that are left blank (missing data) are not taken into</w:t>
      </w:r>
      <w:r>
        <w:t xml:space="preserve"> </w:t>
      </w:r>
      <w:r w:rsidRPr="002C618C">
        <w:t>account when calculating the scale scores.  Scores represent the average</w:t>
      </w:r>
      <w:r>
        <w:t xml:space="preserve"> </w:t>
      </w:r>
      <w:r w:rsidRPr="002C618C">
        <w:t>for all items in the scale that the respondent answered.</w:t>
      </w:r>
      <w:r>
        <w:t xml:space="preserve"> </w:t>
      </w:r>
      <w:r w:rsidRPr="002C618C">
        <w:t>and are described in table 2b.</w:t>
      </w:r>
    </w:p>
    <w:p w14:paraId="2532036F" w14:textId="342AD81A" w:rsidR="005D2896" w:rsidRDefault="005D2896" w:rsidP="00AD1233">
      <w:pPr>
        <w:tabs>
          <w:tab w:val="left" w:pos="2880"/>
        </w:tabs>
      </w:pPr>
      <w:r>
        <w:t>Sleep dimensions are</w:t>
      </w:r>
      <w:r w:rsidR="002C618C">
        <w:t xml:space="preserve"> as follows (the letter r with a number indicates reverse scored)</w:t>
      </w:r>
    </w:p>
    <w:p w14:paraId="3E765159" w14:textId="1ACFD241" w:rsidR="005D2896" w:rsidRDefault="005D2896" w:rsidP="005D2896">
      <w:pPr>
        <w:pStyle w:val="ListParagraph"/>
        <w:numPr>
          <w:ilvl w:val="0"/>
          <w:numId w:val="3"/>
        </w:numPr>
        <w:tabs>
          <w:tab w:val="left" w:pos="2880"/>
        </w:tabs>
      </w:pPr>
      <w:r>
        <w:t xml:space="preserve">Sleep disturbance: </w:t>
      </w:r>
      <w:r w:rsidR="002C618C">
        <w:t>1, 3r, 7r, 8r</w:t>
      </w:r>
    </w:p>
    <w:p w14:paraId="5E99D9E8" w14:textId="77777777" w:rsidR="002C618C" w:rsidRDefault="002C618C" w:rsidP="002C618C">
      <w:pPr>
        <w:pStyle w:val="ListParagraph"/>
        <w:numPr>
          <w:ilvl w:val="0"/>
          <w:numId w:val="3"/>
        </w:numPr>
        <w:tabs>
          <w:tab w:val="left" w:pos="2880"/>
        </w:tabs>
      </w:pPr>
      <w:r>
        <w:t>Snoring: 10r</w:t>
      </w:r>
    </w:p>
    <w:p w14:paraId="4E48AE38" w14:textId="469CCC59" w:rsidR="002C618C" w:rsidRDefault="002C618C" w:rsidP="002C618C">
      <w:pPr>
        <w:pStyle w:val="ListParagraph"/>
        <w:numPr>
          <w:ilvl w:val="0"/>
          <w:numId w:val="3"/>
        </w:numPr>
        <w:tabs>
          <w:tab w:val="left" w:pos="2880"/>
        </w:tabs>
      </w:pPr>
      <w:r>
        <w:lastRenderedPageBreak/>
        <w:t>Awake short of breath or headache: 5r</w:t>
      </w:r>
    </w:p>
    <w:p w14:paraId="26755F3C" w14:textId="667DBDF5" w:rsidR="002C618C" w:rsidRDefault="002C618C" w:rsidP="002C618C">
      <w:pPr>
        <w:pStyle w:val="ListParagraph"/>
        <w:numPr>
          <w:ilvl w:val="0"/>
          <w:numId w:val="3"/>
        </w:numPr>
        <w:tabs>
          <w:tab w:val="left" w:pos="2880"/>
        </w:tabs>
      </w:pPr>
      <w:r>
        <w:t>Sleep adequacy: questions 4r, 12r</w:t>
      </w:r>
    </w:p>
    <w:p w14:paraId="78C9C28E" w14:textId="295FCB66" w:rsidR="005D2896" w:rsidRDefault="005D2896" w:rsidP="005D2896">
      <w:pPr>
        <w:pStyle w:val="ListParagraph"/>
        <w:numPr>
          <w:ilvl w:val="0"/>
          <w:numId w:val="3"/>
        </w:numPr>
        <w:tabs>
          <w:tab w:val="left" w:pos="2880"/>
        </w:tabs>
      </w:pPr>
      <w:r>
        <w:t xml:space="preserve">Somnolence: questions </w:t>
      </w:r>
      <w:r w:rsidR="002C618C">
        <w:t>6r, 94, 114</w:t>
      </w:r>
    </w:p>
    <w:p w14:paraId="5B0AC079" w14:textId="728F7FCE" w:rsidR="001E029D" w:rsidRDefault="001E029D" w:rsidP="005D2896">
      <w:pPr>
        <w:pStyle w:val="ListParagraph"/>
        <w:numPr>
          <w:ilvl w:val="0"/>
          <w:numId w:val="3"/>
        </w:numPr>
        <w:tabs>
          <w:tab w:val="left" w:pos="2880"/>
        </w:tabs>
      </w:pPr>
      <w:r>
        <w:t>Sleep problems index 1: 4, 5r, 7r, 8r, 9r, 12</w:t>
      </w:r>
    </w:p>
    <w:p w14:paraId="738ED151" w14:textId="0932B6B6" w:rsidR="00640BE5" w:rsidRDefault="00640BE5" w:rsidP="00640BE5">
      <w:pPr>
        <w:pStyle w:val="ListParagraph"/>
        <w:numPr>
          <w:ilvl w:val="0"/>
          <w:numId w:val="3"/>
        </w:numPr>
        <w:tabs>
          <w:tab w:val="left" w:pos="2880"/>
        </w:tabs>
      </w:pPr>
      <w:r>
        <w:t>Sleep problems index</w:t>
      </w:r>
      <w:r w:rsidR="001E029D">
        <w:t xml:space="preserve"> 2</w:t>
      </w:r>
      <w:r>
        <w:t>: 1, 3r, 4, 5r, 6r, 7r, 8r, 9r, 12</w:t>
      </w:r>
    </w:p>
    <w:p w14:paraId="22F1F1A1" w14:textId="14ABA49B" w:rsidR="00640BE5" w:rsidRDefault="00640BE5" w:rsidP="00640BE5">
      <w:pPr>
        <w:tabs>
          <w:tab w:val="left" w:pos="2880"/>
        </w:tabs>
      </w:pPr>
    </w:p>
    <w:p w14:paraId="17D6992A" w14:textId="04DCB90D" w:rsidR="00640BE5" w:rsidRDefault="00640BE5" w:rsidP="00640BE5">
      <w:pPr>
        <w:tabs>
          <w:tab w:val="left" w:pos="2880"/>
        </w:tabs>
      </w:pPr>
      <w:r w:rsidRPr="002C618C">
        <w:t>Two additional measures are based on the average number of hours sleep</w:t>
      </w:r>
      <w:r>
        <w:t xml:space="preserve"> </w:t>
      </w:r>
      <w:r w:rsidRPr="002C618C">
        <w:t>each night during the past 4 weeks</w:t>
      </w:r>
    </w:p>
    <w:p w14:paraId="3D472544" w14:textId="77777777" w:rsidR="00640BE5" w:rsidRDefault="005D2896" w:rsidP="005D2896">
      <w:pPr>
        <w:pStyle w:val="ListParagraph"/>
        <w:numPr>
          <w:ilvl w:val="0"/>
          <w:numId w:val="3"/>
        </w:numPr>
        <w:tabs>
          <w:tab w:val="left" w:pos="2880"/>
        </w:tabs>
      </w:pPr>
      <w:r>
        <w:t>Quantity of sleep: question 2 (as asked</w:t>
      </w:r>
      <w:r w:rsidR="00640BE5">
        <w:t>)</w:t>
      </w:r>
    </w:p>
    <w:p w14:paraId="72B6C1F2" w14:textId="48E6D576" w:rsidR="005D2896" w:rsidRDefault="00640BE5" w:rsidP="005D2896">
      <w:pPr>
        <w:pStyle w:val="ListParagraph"/>
        <w:numPr>
          <w:ilvl w:val="0"/>
          <w:numId w:val="3"/>
        </w:numPr>
        <w:tabs>
          <w:tab w:val="left" w:pos="2880"/>
        </w:tabs>
      </w:pPr>
      <w:r>
        <w:t>Optimal sleep: dich</w:t>
      </w:r>
      <w:r w:rsidR="005D2896">
        <w:t>otomized where YES = the number of hours of sleep is between 7 and 8.</w:t>
      </w:r>
    </w:p>
    <w:p w14:paraId="0711B4E7" w14:textId="4D55BF6F" w:rsidR="00D4230A" w:rsidRDefault="00D4230A" w:rsidP="00AD1233">
      <w:pPr>
        <w:tabs>
          <w:tab w:val="left" w:pos="2880"/>
        </w:tabs>
      </w:pPr>
    </w:p>
    <w:p w14:paraId="6D9DE408" w14:textId="2A5E7EDD" w:rsidR="00D4230A" w:rsidRPr="00D627AC" w:rsidRDefault="00D4230A" w:rsidP="00AD1233">
      <w:pPr>
        <w:tabs>
          <w:tab w:val="left" w:pos="2880"/>
        </w:tabs>
      </w:pPr>
      <w:r w:rsidRPr="00D4230A">
        <w:t>Hays RD &amp; Stewart AL. Sleep measures. In: Stewart AL &amp; Ware JE (eds.). Measuring functioning and well-being: The Medical Outcomes Study approach.  Durham, NC: Duke University Press, 1992, pp. 235-259.</w:t>
      </w:r>
    </w:p>
    <w:sectPr w:rsidR="00D4230A" w:rsidRPr="00D627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8180D" w14:textId="77777777" w:rsidR="00C701E1" w:rsidRDefault="00C701E1" w:rsidP="00D627AC">
      <w:pPr>
        <w:spacing w:after="0" w:line="240" w:lineRule="auto"/>
      </w:pPr>
      <w:r>
        <w:separator/>
      </w:r>
    </w:p>
  </w:endnote>
  <w:endnote w:type="continuationSeparator" w:id="0">
    <w:p w14:paraId="464C5500" w14:textId="77777777" w:rsidR="00C701E1" w:rsidRDefault="00C701E1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76A3F" w14:textId="77777777" w:rsidR="00D26C4E" w:rsidRDefault="00D26C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10E84" w14:textId="1C61D108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E029D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E029D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208DC" w14:textId="77777777" w:rsidR="00D26C4E" w:rsidRDefault="00D26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6233B" w14:textId="77777777" w:rsidR="00C701E1" w:rsidRDefault="00C701E1" w:rsidP="00D627AC">
      <w:pPr>
        <w:spacing w:after="0" w:line="240" w:lineRule="auto"/>
      </w:pPr>
      <w:r>
        <w:separator/>
      </w:r>
    </w:p>
  </w:footnote>
  <w:footnote w:type="continuationSeparator" w:id="0">
    <w:p w14:paraId="139BFF7E" w14:textId="77777777" w:rsidR="00C701E1" w:rsidRDefault="00C701E1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A3168" w14:textId="77777777" w:rsidR="00D26C4E" w:rsidRDefault="00D26C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4C68C" w14:textId="5C65CD41" w:rsidR="00D627AC" w:rsidRDefault="00195400" w:rsidP="00D627AC">
    <w:pPr>
      <w:pStyle w:val="Heading1"/>
    </w:pPr>
    <w:r>
      <w:t>Medical Outcomes Study</w:t>
    </w:r>
    <w:r w:rsidR="00D627AC" w:rsidRPr="00D627AC">
      <w:t xml:space="preserve"> </w:t>
    </w:r>
    <w:r w:rsidR="00D26C4E">
      <w:t>– Sleep Scale</w:t>
    </w:r>
  </w:p>
  <w:p w14:paraId="4BB1D37B" w14:textId="77777777" w:rsidR="00D627AC" w:rsidRPr="00666DFA" w:rsidRDefault="00D627AC" w:rsidP="00D627AC">
    <w:pPr>
      <w:tabs>
        <w:tab w:val="left" w:pos="7200"/>
      </w:tabs>
    </w:pPr>
    <w:bookmarkStart w:id="0" w:name="OLE_LINK2"/>
    <w:r w:rsidRPr="00666DFA">
      <w:t>[Study Name/ID pre-filled]</w:t>
    </w:r>
    <w:r w:rsidRPr="00666DFA">
      <w:tab/>
      <w:t>Site Name:</w:t>
    </w:r>
  </w:p>
  <w:bookmarkEnd w:id="0"/>
  <w:p w14:paraId="000B01BC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89026" w14:textId="77777777" w:rsidR="00D26C4E" w:rsidRDefault="00D26C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24784"/>
    <w:multiLevelType w:val="hybridMultilevel"/>
    <w:tmpl w:val="17D24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4518E"/>
    <w:multiLevelType w:val="hybridMultilevel"/>
    <w:tmpl w:val="DB4E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97136"/>
    <w:multiLevelType w:val="hybridMultilevel"/>
    <w:tmpl w:val="D86A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62824"/>
    <w:rsid w:val="0008200E"/>
    <w:rsid w:val="000F76EE"/>
    <w:rsid w:val="001929F7"/>
    <w:rsid w:val="00195400"/>
    <w:rsid w:val="001A69B3"/>
    <w:rsid w:val="001E029D"/>
    <w:rsid w:val="001E16CC"/>
    <w:rsid w:val="001F707E"/>
    <w:rsid w:val="0028103B"/>
    <w:rsid w:val="00297284"/>
    <w:rsid w:val="002C618C"/>
    <w:rsid w:val="00314BD4"/>
    <w:rsid w:val="00316E12"/>
    <w:rsid w:val="00345FC3"/>
    <w:rsid w:val="004619C8"/>
    <w:rsid w:val="00470EE1"/>
    <w:rsid w:val="0052659F"/>
    <w:rsid w:val="00551706"/>
    <w:rsid w:val="005D2896"/>
    <w:rsid w:val="005D3CC6"/>
    <w:rsid w:val="0062642F"/>
    <w:rsid w:val="00640BE5"/>
    <w:rsid w:val="00702F89"/>
    <w:rsid w:val="007562AC"/>
    <w:rsid w:val="007E598E"/>
    <w:rsid w:val="00844F82"/>
    <w:rsid w:val="00855DA4"/>
    <w:rsid w:val="008A3969"/>
    <w:rsid w:val="00930C50"/>
    <w:rsid w:val="00942360"/>
    <w:rsid w:val="00A047CC"/>
    <w:rsid w:val="00A55B5F"/>
    <w:rsid w:val="00A80C33"/>
    <w:rsid w:val="00AC2AB7"/>
    <w:rsid w:val="00AD1233"/>
    <w:rsid w:val="00AE199B"/>
    <w:rsid w:val="00B9493D"/>
    <w:rsid w:val="00C701E1"/>
    <w:rsid w:val="00CA302F"/>
    <w:rsid w:val="00D26C4E"/>
    <w:rsid w:val="00D4230A"/>
    <w:rsid w:val="00D627AC"/>
    <w:rsid w:val="00D93EF6"/>
    <w:rsid w:val="00D9653B"/>
    <w:rsid w:val="00DA2EF4"/>
    <w:rsid w:val="00DA6C7C"/>
    <w:rsid w:val="00DF3BD2"/>
    <w:rsid w:val="00E1408E"/>
    <w:rsid w:val="00E73C40"/>
    <w:rsid w:val="00F14272"/>
    <w:rsid w:val="00F14CA0"/>
    <w:rsid w:val="00F32BE4"/>
    <w:rsid w:val="00F5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D00E9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400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4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F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952BD-275F-4A37-A03A-A0244D90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Franklin</dc:creator>
  <cp:keywords/>
  <dc:description/>
  <cp:lastModifiedBy>Wandner, Laura (NIH/NINDS) [E]</cp:lastModifiedBy>
  <cp:revision>2</cp:revision>
  <dcterms:created xsi:type="dcterms:W3CDTF">2020-06-15T21:17:00Z</dcterms:created>
  <dcterms:modified xsi:type="dcterms:W3CDTF">2020-06-15T21:17:00Z</dcterms:modified>
</cp:coreProperties>
</file>