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454D1" w14:textId="315C1FD8" w:rsidR="00252BD0" w:rsidRPr="00252BD0" w:rsidRDefault="0009651C" w:rsidP="00252BD0">
      <w:pPr>
        <w:pStyle w:val="NormalWeb"/>
        <w:widowControl w:val="0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 xml:space="preserve">Instructions: We are interested in how you feel about the following statements. Read each statement carefully. Indicate how you feel about each statement. </w:t>
      </w:r>
    </w:p>
    <w:p w14:paraId="43D6995D" w14:textId="5B875C01" w:rsidR="00252BD0" w:rsidRPr="00252BD0" w:rsidRDefault="00252BD0" w:rsidP="00252BD0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252BD0">
        <w:rPr>
          <w:rFonts w:asciiTheme="minorHAnsi" w:hAnsiTheme="minorHAnsi" w:cstheme="minorHAnsi"/>
          <w:sz w:val="22"/>
          <w:szCs w:val="22"/>
        </w:rPr>
        <w:t xml:space="preserve">Mark the “1” if you </w:t>
      </w:r>
      <w:r w:rsidRPr="00252BD0">
        <w:rPr>
          <w:rFonts w:asciiTheme="minorHAnsi" w:hAnsiTheme="minorHAnsi" w:cstheme="minorHAnsi"/>
          <w:b/>
          <w:sz w:val="22"/>
          <w:szCs w:val="22"/>
        </w:rPr>
        <w:t>Very Strongly Disagree</w:t>
      </w:r>
      <w:r w:rsidRPr="00252B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C64A8C" w14:textId="3C352561" w:rsidR="00252BD0" w:rsidRPr="00252BD0" w:rsidRDefault="00252BD0" w:rsidP="00252BD0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252BD0">
        <w:rPr>
          <w:rFonts w:asciiTheme="minorHAnsi" w:hAnsiTheme="minorHAnsi" w:cstheme="minorHAnsi"/>
          <w:sz w:val="22"/>
          <w:szCs w:val="22"/>
        </w:rPr>
        <w:t xml:space="preserve">Mark the “2” if you </w:t>
      </w:r>
      <w:r w:rsidRPr="00252BD0">
        <w:rPr>
          <w:rFonts w:asciiTheme="minorHAnsi" w:hAnsiTheme="minorHAnsi" w:cstheme="minorHAnsi"/>
          <w:b/>
          <w:sz w:val="22"/>
          <w:szCs w:val="22"/>
        </w:rPr>
        <w:t>Strongly Disagree</w:t>
      </w:r>
      <w:r w:rsidRPr="00252B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269475" w14:textId="216F5890" w:rsidR="00252BD0" w:rsidRPr="00252BD0" w:rsidRDefault="00252BD0" w:rsidP="00252BD0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252BD0">
        <w:rPr>
          <w:rFonts w:asciiTheme="minorHAnsi" w:hAnsiTheme="minorHAnsi" w:cstheme="minorHAnsi"/>
          <w:sz w:val="22"/>
          <w:szCs w:val="22"/>
        </w:rPr>
        <w:t xml:space="preserve">Mark the “3” if you </w:t>
      </w:r>
      <w:r w:rsidRPr="00252BD0">
        <w:rPr>
          <w:rFonts w:asciiTheme="minorHAnsi" w:hAnsiTheme="minorHAnsi" w:cstheme="minorHAnsi"/>
          <w:b/>
          <w:sz w:val="22"/>
          <w:szCs w:val="22"/>
        </w:rPr>
        <w:t>Mildly Disagree</w:t>
      </w:r>
      <w:r w:rsidRPr="00252B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1A1DCE" w14:textId="29873A51" w:rsidR="00252BD0" w:rsidRPr="00252BD0" w:rsidRDefault="00252BD0" w:rsidP="00252BD0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252BD0">
        <w:rPr>
          <w:rFonts w:asciiTheme="minorHAnsi" w:hAnsiTheme="minorHAnsi" w:cstheme="minorHAnsi"/>
          <w:sz w:val="22"/>
          <w:szCs w:val="22"/>
        </w:rPr>
        <w:t xml:space="preserve">Mark the “4” if you are </w:t>
      </w:r>
      <w:r w:rsidRPr="00252BD0">
        <w:rPr>
          <w:rFonts w:asciiTheme="minorHAnsi" w:hAnsiTheme="minorHAnsi" w:cstheme="minorHAnsi"/>
          <w:b/>
          <w:sz w:val="22"/>
          <w:szCs w:val="22"/>
        </w:rPr>
        <w:t>Neutral</w:t>
      </w:r>
      <w:r w:rsidRPr="00252B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F61E62" w14:textId="5B22AA23" w:rsidR="00252BD0" w:rsidRPr="00252BD0" w:rsidRDefault="00252BD0" w:rsidP="00252BD0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252BD0">
        <w:rPr>
          <w:rFonts w:asciiTheme="minorHAnsi" w:hAnsiTheme="minorHAnsi" w:cstheme="minorHAnsi"/>
          <w:sz w:val="22"/>
          <w:szCs w:val="22"/>
        </w:rPr>
        <w:t xml:space="preserve">Mark the “5” if you </w:t>
      </w:r>
      <w:r w:rsidRPr="00252BD0">
        <w:rPr>
          <w:rFonts w:asciiTheme="minorHAnsi" w:hAnsiTheme="minorHAnsi" w:cstheme="minorHAnsi"/>
          <w:b/>
          <w:sz w:val="22"/>
          <w:szCs w:val="22"/>
        </w:rPr>
        <w:t>Mildly Agree</w:t>
      </w:r>
      <w:r w:rsidRPr="00252B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F8786E" w14:textId="20AFD534" w:rsidR="00252BD0" w:rsidRPr="00252BD0" w:rsidRDefault="00252BD0" w:rsidP="00252BD0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252BD0">
        <w:rPr>
          <w:rFonts w:asciiTheme="minorHAnsi" w:hAnsiTheme="minorHAnsi" w:cstheme="minorHAnsi"/>
          <w:sz w:val="22"/>
          <w:szCs w:val="22"/>
        </w:rPr>
        <w:t xml:space="preserve">Mark the “6” if you </w:t>
      </w:r>
      <w:r w:rsidRPr="00252BD0">
        <w:rPr>
          <w:rFonts w:asciiTheme="minorHAnsi" w:hAnsiTheme="minorHAnsi" w:cstheme="minorHAnsi"/>
          <w:b/>
          <w:sz w:val="22"/>
          <w:szCs w:val="22"/>
        </w:rPr>
        <w:t>Strongly Agree</w:t>
      </w:r>
      <w:r w:rsidRPr="00252B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5E9B70" w14:textId="34E22492" w:rsidR="00252BD0" w:rsidRDefault="00252BD0" w:rsidP="00252BD0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252BD0">
        <w:rPr>
          <w:rFonts w:asciiTheme="minorHAnsi" w:hAnsiTheme="minorHAnsi" w:cstheme="minorHAnsi"/>
          <w:sz w:val="22"/>
          <w:szCs w:val="22"/>
        </w:rPr>
        <w:t xml:space="preserve">Mark the “7” if you </w:t>
      </w:r>
      <w:r w:rsidRPr="00252BD0">
        <w:rPr>
          <w:rFonts w:asciiTheme="minorHAnsi" w:hAnsiTheme="minorHAnsi" w:cstheme="minorHAnsi"/>
          <w:b/>
          <w:sz w:val="22"/>
          <w:szCs w:val="22"/>
        </w:rPr>
        <w:t>Very Strongly Agree</w:t>
      </w:r>
    </w:p>
    <w:p w14:paraId="62A1C895" w14:textId="77777777" w:rsidR="00252BD0" w:rsidRPr="008F2EA7" w:rsidRDefault="00252BD0" w:rsidP="00252BD0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29E1106" w14:textId="0509B66F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 xml:space="preserve">1. There is a special person who is around when I am in need. </w:t>
      </w:r>
    </w:p>
    <w:p w14:paraId="22EF2029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_1. Very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2B82B53D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_2.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70D17CFA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_3. Mildly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3684436F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_4. Neutral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60A862B7" w14:textId="276170FD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_5. Mildly Agree</w:t>
      </w:r>
    </w:p>
    <w:p w14:paraId="603864E9" w14:textId="69A4D10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_6. Strongly Agree</w:t>
      </w:r>
    </w:p>
    <w:p w14:paraId="72F3F0E7" w14:textId="33A675C3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_7. Very Strongly Agree</w:t>
      </w:r>
    </w:p>
    <w:p w14:paraId="66F1B37B" w14:textId="3C155A14" w:rsidR="0009651C" w:rsidRPr="008F2EA7" w:rsidRDefault="0009651C" w:rsidP="008F2EA7">
      <w:pPr>
        <w:pStyle w:val="NormalWeb"/>
        <w:widowControl w:val="0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 xml:space="preserve">2. There is a special person with whom I can share joys and sorrows. </w:t>
      </w:r>
    </w:p>
    <w:p w14:paraId="5DF6D6BB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_1. Very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6198BC44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_2.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3B7B71F7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_3. Mildly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09CFF4D7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_4. Neutral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09F082FF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_5. Mildly Agree</w:t>
      </w:r>
    </w:p>
    <w:p w14:paraId="6ADE2E86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_6. Strongly Agree</w:t>
      </w:r>
    </w:p>
    <w:p w14:paraId="1A2D7BE6" w14:textId="21C6CF86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_7. Very Strongly Agree</w:t>
      </w:r>
    </w:p>
    <w:p w14:paraId="11F2CF8F" w14:textId="77777777" w:rsidR="0009651C" w:rsidRPr="008F2EA7" w:rsidRDefault="0009651C" w:rsidP="008F2EA7">
      <w:pPr>
        <w:pStyle w:val="NormalWeb"/>
        <w:widowControl w:val="0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3. My family really tries to help me.</w:t>
      </w:r>
    </w:p>
    <w:p w14:paraId="2B11540D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_1. Very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52D24BEA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_2.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68B73E00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_3. Mildly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58D278B7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_4. Neutral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1D6DE1D8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_5. Mildly Agree</w:t>
      </w:r>
    </w:p>
    <w:p w14:paraId="1B7DDB63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_6. Strongly Agree</w:t>
      </w:r>
    </w:p>
    <w:p w14:paraId="22885E86" w14:textId="6F9B5CBB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 xml:space="preserve">_7. Very Strongly Agree </w:t>
      </w:r>
    </w:p>
    <w:p w14:paraId="3EC05F48" w14:textId="042A6738" w:rsidR="0009651C" w:rsidRPr="008F2EA7" w:rsidRDefault="008F2EA7" w:rsidP="008F2EA7">
      <w:pPr>
        <w:pStyle w:val="NormalWeb"/>
        <w:widowControl w:val="0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4. I get the emotional help and</w:t>
      </w:r>
      <w:r w:rsidR="0009651C" w:rsidRPr="008F2EA7">
        <w:rPr>
          <w:rFonts w:asciiTheme="minorHAnsi" w:hAnsiTheme="minorHAnsi" w:cstheme="minorHAnsi"/>
          <w:sz w:val="22"/>
          <w:szCs w:val="22"/>
        </w:rPr>
        <w:t xml:space="preserve"> support I need from my family. </w:t>
      </w:r>
    </w:p>
    <w:p w14:paraId="419F6541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_1. Very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1AFC4B4D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_2.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5BE196E6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_3. Mildly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7866CBCB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_4. Neutral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1AA52D93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_5. Mildly Agree</w:t>
      </w:r>
    </w:p>
    <w:p w14:paraId="4DD21992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_6. Strongly Agree</w:t>
      </w:r>
    </w:p>
    <w:p w14:paraId="03D947AD" w14:textId="170697EF" w:rsidR="0009651C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_7. Very Strongly Agree</w:t>
      </w:r>
    </w:p>
    <w:p w14:paraId="72FF7BD8" w14:textId="77777777" w:rsidR="00252BD0" w:rsidRPr="008F2EA7" w:rsidRDefault="00252BD0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68C0745D" w14:textId="63EA3667" w:rsidR="0009651C" w:rsidRPr="008F2EA7" w:rsidRDefault="0009651C" w:rsidP="008F2EA7">
      <w:pPr>
        <w:pStyle w:val="NormalWeb"/>
        <w:widowControl w:val="0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lastRenderedPageBreak/>
        <w:t xml:space="preserve">5. I have a special person who is a real source of comfort to me. </w:t>
      </w:r>
    </w:p>
    <w:p w14:paraId="51BB7532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_1. Very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1F8BD4F6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_2.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52759405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_3. Mildly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03BC5591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_4. Neutral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6B2B55AB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_5. Mildly Agree</w:t>
      </w:r>
    </w:p>
    <w:p w14:paraId="78827196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_6. Strongly Agree</w:t>
      </w:r>
    </w:p>
    <w:p w14:paraId="2B36006F" w14:textId="73F360F2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_7. Very Strongly Agree</w:t>
      </w:r>
    </w:p>
    <w:p w14:paraId="240C922E" w14:textId="097FBDC2" w:rsidR="0009651C" w:rsidRPr="008F2EA7" w:rsidRDefault="0009651C" w:rsidP="008F2EA7">
      <w:pPr>
        <w:pStyle w:val="NormalWeb"/>
        <w:widowControl w:val="0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 xml:space="preserve">6. My friends really try to help me. </w:t>
      </w:r>
    </w:p>
    <w:p w14:paraId="27AC8F6D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_1. Very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22070D29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_2.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03909918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_3. Mildly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5D4DCDDD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_4. Neutral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0CDF6E35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_5. Mildly Agree</w:t>
      </w:r>
    </w:p>
    <w:p w14:paraId="72938F56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_6. Strongly Agree</w:t>
      </w:r>
    </w:p>
    <w:p w14:paraId="25C59331" w14:textId="63AB39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_7. Very Strongly Agree</w:t>
      </w:r>
    </w:p>
    <w:p w14:paraId="7C93ADD3" w14:textId="3AC87A2D" w:rsidR="0009651C" w:rsidRPr="008F2EA7" w:rsidRDefault="0009651C" w:rsidP="008F2EA7">
      <w:pPr>
        <w:pStyle w:val="NormalWeb"/>
        <w:widowControl w:val="0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7. I can count on my friends when things go wrong.</w:t>
      </w:r>
    </w:p>
    <w:p w14:paraId="059E6EC2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_1. Very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2A0BABC5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_2.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1CC96D40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_3. Mildly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7670EB11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_4. Neutral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64F6DB91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_5. Mildly Agree</w:t>
      </w:r>
    </w:p>
    <w:p w14:paraId="6D523532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_6. Strongly Agree</w:t>
      </w:r>
    </w:p>
    <w:p w14:paraId="3803D210" w14:textId="0BF081DD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_7. Very Strongly Agree</w:t>
      </w:r>
    </w:p>
    <w:p w14:paraId="4986A7C9" w14:textId="7333A92C" w:rsidR="0009651C" w:rsidRPr="008F2EA7" w:rsidRDefault="0009651C" w:rsidP="008F2EA7">
      <w:pPr>
        <w:pStyle w:val="NormalWeb"/>
        <w:widowControl w:val="0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 xml:space="preserve">8. I can talk about my problems with my family </w:t>
      </w:r>
    </w:p>
    <w:p w14:paraId="72D9F824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_1. Very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2F117544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_2.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4BCC72AA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_3. Mildly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7D57D01A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_4. Neutral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2CD76850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_5. Mildly Agree</w:t>
      </w:r>
    </w:p>
    <w:p w14:paraId="5EC98A12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_6. Strongly Agree</w:t>
      </w:r>
    </w:p>
    <w:p w14:paraId="4D593884" w14:textId="6D54DDA3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_7. Very Strongly Agree</w:t>
      </w:r>
    </w:p>
    <w:p w14:paraId="1CD5A329" w14:textId="0664DFA4" w:rsidR="0009651C" w:rsidRPr="008F2EA7" w:rsidRDefault="007D09F7" w:rsidP="008F2EA7">
      <w:pPr>
        <w:pStyle w:val="NormalWeb"/>
        <w:widowControl w:val="0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9</w:t>
      </w:r>
      <w:r w:rsidR="0009651C" w:rsidRPr="008F2EA7">
        <w:rPr>
          <w:rFonts w:asciiTheme="minorHAnsi" w:hAnsiTheme="minorHAnsi" w:cstheme="minorHAnsi"/>
          <w:sz w:val="22"/>
          <w:szCs w:val="22"/>
        </w:rPr>
        <w:t xml:space="preserve">. I have friends with whom I can share my joys and sorrows. </w:t>
      </w:r>
    </w:p>
    <w:p w14:paraId="25F456B5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_1. Very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29AF2BD5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_2.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40314832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_3. Mildly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3DAB7A62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_4. Neutral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7682E1BB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_5. Mildly Agree</w:t>
      </w:r>
    </w:p>
    <w:p w14:paraId="161AC4DD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_6. Strongly Agree</w:t>
      </w:r>
    </w:p>
    <w:p w14:paraId="6796F9A6" w14:textId="0C268B28" w:rsidR="0009651C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_7. Very Strongly Agree</w:t>
      </w:r>
    </w:p>
    <w:p w14:paraId="3DB54457" w14:textId="4E56FCEA" w:rsidR="00252BD0" w:rsidRDefault="00252BD0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14:paraId="7A316EAD" w14:textId="77777777" w:rsidR="00252BD0" w:rsidRPr="008F2EA7" w:rsidRDefault="00252BD0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05AA0BAA" w14:textId="602D5EEB" w:rsidR="0009651C" w:rsidRPr="008F2EA7" w:rsidRDefault="0009651C" w:rsidP="008F2EA7">
      <w:pPr>
        <w:pStyle w:val="NormalWeb"/>
        <w:widowControl w:val="0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1</w:t>
      </w:r>
      <w:r w:rsidR="007D09F7" w:rsidRPr="008F2EA7">
        <w:rPr>
          <w:rFonts w:asciiTheme="minorHAnsi" w:hAnsiTheme="minorHAnsi" w:cstheme="minorHAnsi"/>
          <w:sz w:val="22"/>
          <w:szCs w:val="22"/>
        </w:rPr>
        <w:t>0</w:t>
      </w:r>
      <w:r w:rsidRPr="008F2EA7">
        <w:rPr>
          <w:rFonts w:asciiTheme="minorHAnsi" w:hAnsiTheme="minorHAnsi" w:cstheme="minorHAnsi"/>
          <w:sz w:val="22"/>
          <w:szCs w:val="22"/>
        </w:rPr>
        <w:t>. There is a special person in my life who cares about my feelings.</w:t>
      </w:r>
    </w:p>
    <w:p w14:paraId="0EAC01FF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_1. Very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77D55007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_2.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4D6C05D1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_3. Mildly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442804B5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_4. Neutral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4E496F2A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_5. Mildly Agree</w:t>
      </w:r>
    </w:p>
    <w:p w14:paraId="723A8F2C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_6. Strongly Agree</w:t>
      </w:r>
    </w:p>
    <w:p w14:paraId="4D9CAD2A" w14:textId="74C5B3F9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_7. Very Strongly Agree</w:t>
      </w:r>
    </w:p>
    <w:p w14:paraId="0C7A0A02" w14:textId="54E6EFF4" w:rsidR="0009651C" w:rsidRPr="008F2EA7" w:rsidRDefault="0009651C" w:rsidP="00252BD0">
      <w:pPr>
        <w:widowControl w:val="0"/>
        <w:spacing w:before="120" w:after="0" w:line="240" w:lineRule="auto"/>
        <w:rPr>
          <w:rFonts w:eastAsia="Times New Roman" w:cstheme="minorHAnsi"/>
        </w:rPr>
      </w:pPr>
      <w:r w:rsidRPr="008F2EA7">
        <w:rPr>
          <w:rFonts w:eastAsia="Times New Roman" w:cstheme="minorHAnsi"/>
        </w:rPr>
        <w:t>1</w:t>
      </w:r>
      <w:r w:rsidR="007D09F7" w:rsidRPr="008F2EA7">
        <w:rPr>
          <w:rFonts w:eastAsia="Times New Roman" w:cstheme="minorHAnsi"/>
        </w:rPr>
        <w:t>1</w:t>
      </w:r>
      <w:r w:rsidRPr="008F2EA7">
        <w:rPr>
          <w:rFonts w:eastAsia="Times New Roman" w:cstheme="minorHAnsi"/>
        </w:rPr>
        <w:t xml:space="preserve">. My family is willing to help me make decisions. </w:t>
      </w:r>
    </w:p>
    <w:p w14:paraId="29545F7B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_1. Very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24DFC4C8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_2.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378CF0FE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_3. Mildly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35060CED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_4. Neutral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442AB2F8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_5. Mildly Agree</w:t>
      </w:r>
    </w:p>
    <w:p w14:paraId="3520A9E3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_6. Strongly Agree</w:t>
      </w:r>
    </w:p>
    <w:p w14:paraId="26125BB1" w14:textId="5A5D3A6E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_7. Very Strongly Agree</w:t>
      </w:r>
    </w:p>
    <w:p w14:paraId="07203002" w14:textId="6B58C2F4" w:rsidR="0009651C" w:rsidRPr="008F2EA7" w:rsidRDefault="0009651C" w:rsidP="008F2EA7">
      <w:pPr>
        <w:widowControl w:val="0"/>
        <w:spacing w:before="120" w:after="0" w:line="240" w:lineRule="auto"/>
        <w:rPr>
          <w:rFonts w:eastAsia="Times New Roman" w:cstheme="minorHAnsi"/>
        </w:rPr>
      </w:pPr>
      <w:r w:rsidRPr="008F2EA7">
        <w:rPr>
          <w:rFonts w:eastAsia="Times New Roman" w:cstheme="minorHAnsi"/>
        </w:rPr>
        <w:t>1</w:t>
      </w:r>
      <w:r w:rsidR="007D09F7" w:rsidRPr="008F2EA7">
        <w:rPr>
          <w:rFonts w:eastAsia="Times New Roman" w:cstheme="minorHAnsi"/>
        </w:rPr>
        <w:t>2</w:t>
      </w:r>
      <w:r w:rsidRPr="008F2EA7">
        <w:rPr>
          <w:rFonts w:eastAsia="Times New Roman" w:cstheme="minorHAnsi"/>
        </w:rPr>
        <w:t xml:space="preserve">. I can talk about my problems with my friends. </w:t>
      </w:r>
    </w:p>
    <w:p w14:paraId="2E386252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_1. Very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4420AC3F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_2. Strongly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347CB92A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_3. Mildly Disagree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2FD856A7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_4. Neutral</w:t>
      </w:r>
      <w:r w:rsidRPr="008F2EA7">
        <w:rPr>
          <w:rFonts w:asciiTheme="minorHAnsi" w:hAnsiTheme="minorHAnsi" w:cstheme="minorHAnsi"/>
          <w:sz w:val="22"/>
          <w:szCs w:val="22"/>
        </w:rPr>
        <w:tab/>
      </w:r>
    </w:p>
    <w:p w14:paraId="198108B5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_5. Mildly Agree</w:t>
      </w:r>
    </w:p>
    <w:p w14:paraId="0637B889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_6. Strongly Agree</w:t>
      </w:r>
    </w:p>
    <w:p w14:paraId="3734098A" w14:textId="0649C946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>_7. Very Strongly Agree</w:t>
      </w:r>
    </w:p>
    <w:p w14:paraId="73484B58" w14:textId="77777777" w:rsidR="008F2EA7" w:rsidRDefault="008F2EA7" w:rsidP="008F2EA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771EDF1" w14:textId="2810C2AC" w:rsidR="008F2EA7" w:rsidRDefault="0009651C" w:rsidP="008F2EA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 xml:space="preserve">Notes: </w:t>
      </w:r>
      <w:r w:rsidR="008F2EA7">
        <w:rPr>
          <w:rFonts w:asciiTheme="minorHAnsi" w:hAnsiTheme="minorHAnsi" w:cstheme="minorHAnsi"/>
          <w:sz w:val="22"/>
          <w:szCs w:val="22"/>
        </w:rPr>
        <w:t>Subscales use mean scores</w:t>
      </w:r>
    </w:p>
    <w:p w14:paraId="57FB864B" w14:textId="77777777" w:rsid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 xml:space="preserve">Significant Other Subscale: Sum across items 1, 2, 5, &amp; 10, then divide by 4. </w:t>
      </w:r>
    </w:p>
    <w:p w14:paraId="03B1278A" w14:textId="77777777" w:rsid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 xml:space="preserve">Family Subscale: Sum across items 3, 4, 8, &amp; 11, then divide by 4. </w:t>
      </w:r>
    </w:p>
    <w:p w14:paraId="4DDDA406" w14:textId="77777777" w:rsid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 xml:space="preserve">Friends Subscale: Sum across items 6, 7, 9, &amp; 12, then divide by 4. </w:t>
      </w:r>
    </w:p>
    <w:p w14:paraId="2E982475" w14:textId="32D5C46F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F2EA7">
        <w:rPr>
          <w:rFonts w:asciiTheme="minorHAnsi" w:hAnsiTheme="minorHAnsi" w:cstheme="minorHAnsi"/>
          <w:sz w:val="22"/>
          <w:szCs w:val="22"/>
        </w:rPr>
        <w:t xml:space="preserve">Total Scale: Sum across all 12 items, then divide by 12. </w:t>
      </w:r>
    </w:p>
    <w:p w14:paraId="53A90960" w14:textId="04FD8B58" w:rsidR="008F2EA7" w:rsidRDefault="008F2EA7" w:rsidP="008F2EA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DD75D0E" w14:textId="1A198A66" w:rsidR="00C37F90" w:rsidRDefault="00C37F90" w:rsidP="008F2EA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0DF3A41" w14:textId="6ECAA93A" w:rsidR="00C37F90" w:rsidRDefault="00C37F90" w:rsidP="008F2EA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FCAF933" w14:textId="58C6FF5B" w:rsidR="00C37F90" w:rsidRDefault="00C37F90" w:rsidP="008F2EA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53F1A33" w14:textId="40DD160E" w:rsidR="00C37F90" w:rsidRDefault="00C37F90" w:rsidP="008F2EA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CA3F6C4" w14:textId="393EBBAF" w:rsidR="00C37F90" w:rsidRDefault="00C37F90" w:rsidP="008F2EA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6B2F36E" w14:textId="0A31880C" w:rsidR="00C37F90" w:rsidRDefault="00C37F90" w:rsidP="008F2EA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93CF9F8" w14:textId="77777777" w:rsidR="00C37F90" w:rsidRDefault="00C37F90" w:rsidP="008F2EA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8950412" w14:textId="77777777" w:rsidR="008F2EA7" w:rsidRDefault="008F2EA7" w:rsidP="008F2EA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Reference</w:t>
      </w:r>
    </w:p>
    <w:p w14:paraId="1632CA1F" w14:textId="77941FCD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8F2EA7">
        <w:rPr>
          <w:rFonts w:asciiTheme="minorHAnsi" w:hAnsiTheme="minorHAnsi" w:cstheme="minorHAnsi"/>
          <w:sz w:val="22"/>
          <w:szCs w:val="22"/>
        </w:rPr>
        <w:t>Zimet</w:t>
      </w:r>
      <w:proofErr w:type="spellEnd"/>
      <w:r w:rsidRPr="008F2EA7">
        <w:rPr>
          <w:rFonts w:asciiTheme="minorHAnsi" w:hAnsiTheme="minorHAnsi" w:cstheme="minorHAnsi"/>
          <w:sz w:val="22"/>
          <w:szCs w:val="22"/>
        </w:rPr>
        <w:t xml:space="preserve"> GD, </w:t>
      </w:r>
      <w:proofErr w:type="spellStart"/>
      <w:r w:rsidRPr="008F2EA7">
        <w:rPr>
          <w:rFonts w:asciiTheme="minorHAnsi" w:hAnsiTheme="minorHAnsi" w:cstheme="minorHAnsi"/>
          <w:sz w:val="22"/>
          <w:szCs w:val="22"/>
        </w:rPr>
        <w:t>Dahlem</w:t>
      </w:r>
      <w:proofErr w:type="spellEnd"/>
      <w:r w:rsidRPr="008F2EA7">
        <w:rPr>
          <w:rFonts w:asciiTheme="minorHAnsi" w:hAnsiTheme="minorHAnsi" w:cstheme="minorHAnsi"/>
          <w:sz w:val="22"/>
          <w:szCs w:val="22"/>
        </w:rPr>
        <w:t xml:space="preserve"> NW, </w:t>
      </w:r>
      <w:proofErr w:type="spellStart"/>
      <w:r w:rsidRPr="008F2EA7">
        <w:rPr>
          <w:rFonts w:asciiTheme="minorHAnsi" w:hAnsiTheme="minorHAnsi" w:cstheme="minorHAnsi"/>
          <w:sz w:val="22"/>
          <w:szCs w:val="22"/>
        </w:rPr>
        <w:t>Zimet</w:t>
      </w:r>
      <w:proofErr w:type="spellEnd"/>
      <w:r w:rsidRPr="008F2EA7">
        <w:rPr>
          <w:rFonts w:asciiTheme="minorHAnsi" w:hAnsiTheme="minorHAnsi" w:cstheme="minorHAnsi"/>
          <w:sz w:val="22"/>
          <w:szCs w:val="22"/>
        </w:rPr>
        <w:t xml:space="preserve"> SG, Farley GK. The Multidimensional Scale of Perceived Social Support. </w:t>
      </w:r>
      <w:r w:rsidRPr="008F2EA7">
        <w:rPr>
          <w:rFonts w:asciiTheme="minorHAnsi" w:hAnsiTheme="minorHAnsi" w:cstheme="minorHAnsi"/>
          <w:i/>
          <w:iCs/>
          <w:sz w:val="22"/>
          <w:szCs w:val="22"/>
        </w:rPr>
        <w:t xml:space="preserve">Journal of Personality Assessment </w:t>
      </w:r>
      <w:proofErr w:type="gramStart"/>
      <w:r w:rsidRPr="008F2EA7">
        <w:rPr>
          <w:rFonts w:asciiTheme="minorHAnsi" w:hAnsiTheme="minorHAnsi" w:cstheme="minorHAnsi"/>
          <w:sz w:val="22"/>
          <w:szCs w:val="22"/>
        </w:rPr>
        <w:t>1988;52:30</w:t>
      </w:r>
      <w:proofErr w:type="gramEnd"/>
      <w:r w:rsidRPr="008F2EA7">
        <w:rPr>
          <w:rFonts w:asciiTheme="minorHAnsi" w:hAnsiTheme="minorHAnsi" w:cstheme="minorHAnsi"/>
          <w:sz w:val="22"/>
          <w:szCs w:val="22"/>
        </w:rPr>
        <w:t>-41.</w:t>
      </w:r>
    </w:p>
    <w:p w14:paraId="3ABAEB06" w14:textId="77777777" w:rsidR="0009651C" w:rsidRPr="008F2EA7" w:rsidRDefault="0009651C" w:rsidP="008F2EA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16C83FB" w14:textId="234E6F1F" w:rsidR="004940A8" w:rsidRPr="008F2EA7" w:rsidRDefault="004940A8" w:rsidP="008F2EA7">
      <w:pPr>
        <w:widowControl w:val="0"/>
        <w:spacing w:after="0" w:line="240" w:lineRule="auto"/>
        <w:rPr>
          <w:rFonts w:cstheme="minorHAnsi"/>
        </w:rPr>
      </w:pPr>
      <w:bookmarkStart w:id="0" w:name="_GoBack"/>
      <w:bookmarkEnd w:id="0"/>
    </w:p>
    <w:sectPr w:rsidR="004940A8" w:rsidRPr="008F2E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D9982" w14:textId="77777777" w:rsidR="00F21B91" w:rsidRDefault="00F21B91" w:rsidP="00D627AC">
      <w:pPr>
        <w:spacing w:after="0" w:line="240" w:lineRule="auto"/>
      </w:pPr>
      <w:r>
        <w:separator/>
      </w:r>
    </w:p>
  </w:endnote>
  <w:endnote w:type="continuationSeparator" w:id="0">
    <w:p w14:paraId="00560274" w14:textId="77777777" w:rsidR="00F21B91" w:rsidRDefault="00F21B91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4668F" w14:textId="3E4FFA32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52BD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52BD0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8AD4A" w14:textId="77777777" w:rsidR="00F21B91" w:rsidRDefault="00F21B91" w:rsidP="00D627AC">
      <w:pPr>
        <w:spacing w:after="0" w:line="240" w:lineRule="auto"/>
      </w:pPr>
      <w:r>
        <w:separator/>
      </w:r>
    </w:p>
  </w:footnote>
  <w:footnote w:type="continuationSeparator" w:id="0">
    <w:p w14:paraId="1221624E" w14:textId="77777777" w:rsidR="00F21B91" w:rsidRDefault="00F21B91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D3C40" w14:textId="35B2EB08" w:rsidR="00D627AC" w:rsidRDefault="0009651C" w:rsidP="00D627AC">
    <w:pPr>
      <w:pStyle w:val="Heading1"/>
    </w:pPr>
    <w:r>
      <w:t>Multidimensional Scale of Perceived Social Support (MSPSS)</w:t>
    </w:r>
  </w:p>
  <w:p w14:paraId="591D1A2C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4C81E94B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41D4F"/>
    <w:multiLevelType w:val="multilevel"/>
    <w:tmpl w:val="2C4E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D251C"/>
    <w:multiLevelType w:val="multilevel"/>
    <w:tmpl w:val="C3A0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641D"/>
    <w:multiLevelType w:val="hybridMultilevel"/>
    <w:tmpl w:val="F77A8C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8B2D15"/>
    <w:multiLevelType w:val="multilevel"/>
    <w:tmpl w:val="85AA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762D63"/>
    <w:multiLevelType w:val="multilevel"/>
    <w:tmpl w:val="EF18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34048"/>
    <w:multiLevelType w:val="multilevel"/>
    <w:tmpl w:val="80D25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03CE2"/>
    <w:multiLevelType w:val="multilevel"/>
    <w:tmpl w:val="D4CE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B02D4A"/>
    <w:multiLevelType w:val="multilevel"/>
    <w:tmpl w:val="6FA6CC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9651C"/>
    <w:rsid w:val="000E57D5"/>
    <w:rsid w:val="00150839"/>
    <w:rsid w:val="001F3D7E"/>
    <w:rsid w:val="002515C3"/>
    <w:rsid w:val="00252BD0"/>
    <w:rsid w:val="00316EB5"/>
    <w:rsid w:val="00345FC3"/>
    <w:rsid w:val="00376420"/>
    <w:rsid w:val="003A549D"/>
    <w:rsid w:val="00407035"/>
    <w:rsid w:val="004158D8"/>
    <w:rsid w:val="004940A8"/>
    <w:rsid w:val="004A5714"/>
    <w:rsid w:val="00566DAE"/>
    <w:rsid w:val="00771921"/>
    <w:rsid w:val="007D09F7"/>
    <w:rsid w:val="007D1B4D"/>
    <w:rsid w:val="008A4406"/>
    <w:rsid w:val="008B4BA4"/>
    <w:rsid w:val="008F2EA7"/>
    <w:rsid w:val="00A80C33"/>
    <w:rsid w:val="00BC2FE8"/>
    <w:rsid w:val="00C37F90"/>
    <w:rsid w:val="00C62123"/>
    <w:rsid w:val="00D627AC"/>
    <w:rsid w:val="00DC4C50"/>
    <w:rsid w:val="00E8163C"/>
    <w:rsid w:val="00EE3D00"/>
    <w:rsid w:val="00F21B91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8320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2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MSPSS</vt:lpstr>
    </vt:vector>
  </TitlesOfParts>
  <Manager/>
  <Company/>
  <LinksUpToDate>false</LinksUpToDate>
  <CharactersWithSpaces>3309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MSPSS</dc:title>
  <dc:subject/>
  <dc:creator>William Hull</dc:creator>
  <cp:keywords/>
  <dc:description>social support</dc:description>
  <cp:lastModifiedBy>Wandner, Laura (NIH/NINDS) [E]</cp:lastModifiedBy>
  <cp:revision>2</cp:revision>
  <dcterms:created xsi:type="dcterms:W3CDTF">2020-04-16T15:14:00Z</dcterms:created>
  <dcterms:modified xsi:type="dcterms:W3CDTF">2020-04-16T15:14:00Z</dcterms:modified>
  <cp:category/>
</cp:coreProperties>
</file>