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7354" w14:textId="76579A31" w:rsidR="004F0539" w:rsidRDefault="00B63BC5" w:rsidP="003A4BF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Instructions:</w:t>
      </w:r>
    </w:p>
    <w:p w14:paraId="19C342D0" w14:textId="13612D74" w:rsidR="00B63BC5" w:rsidRDefault="00B63BC5" w:rsidP="003A4BF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Use the publisher-provided instruments for hand scoring or for online administration. There are self</w:t>
      </w:r>
      <w:r w:rsidR="00C86D3E">
        <w:rPr>
          <w:rFonts w:eastAsia="Times New Roman" w:cstheme="minorHAnsi"/>
        </w:rPr>
        <w:t>-</w:t>
      </w:r>
      <w:r>
        <w:rPr>
          <w:rFonts w:eastAsia="Times New Roman" w:cstheme="minorHAnsi"/>
        </w:rPr>
        <w:t xml:space="preserve"> administration (S) and observer administration (R) versions of the same questions. The self</w:t>
      </w:r>
      <w:r w:rsidR="00C86D3E">
        <w:rPr>
          <w:rFonts w:eastAsia="Times New Roman" w:cstheme="minorHAnsi"/>
        </w:rPr>
        <w:t>-</w:t>
      </w:r>
      <w:r w:rsidR="00B55D8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administration version </w:t>
      </w:r>
      <w:r w:rsidR="00B55D82">
        <w:rPr>
          <w:rFonts w:eastAsia="Times New Roman" w:cstheme="minorHAnsi"/>
        </w:rPr>
        <w:t>is</w:t>
      </w:r>
      <w:r>
        <w:rPr>
          <w:rFonts w:eastAsia="Times New Roman" w:cstheme="minorHAnsi"/>
        </w:rPr>
        <w:t xml:space="preserve"> presented here.</w:t>
      </w:r>
    </w:p>
    <w:p w14:paraId="50D2E192" w14:textId="45246C0A" w:rsidR="00A92ECF" w:rsidRDefault="00A92ECF" w:rsidP="003A4BFE">
      <w:pPr>
        <w:widowControl w:val="0"/>
        <w:spacing w:after="0" w:line="240" w:lineRule="auto"/>
        <w:rPr>
          <w:rFonts w:eastAsia="Times New Roman" w:cstheme="minorHAnsi"/>
        </w:rPr>
      </w:pPr>
    </w:p>
    <w:p w14:paraId="215198D9" w14:textId="0AEC730F" w:rsidR="00A92ECF" w:rsidRDefault="00B55D82" w:rsidP="003A4BF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Item responses are:</w:t>
      </w:r>
    </w:p>
    <w:p w14:paraId="4A391172" w14:textId="4564FA46" w:rsidR="00A92ECF" w:rsidRDefault="00A92ECF" w:rsidP="0071400E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Strongly Disagree (SD)</w:t>
      </w:r>
    </w:p>
    <w:p w14:paraId="4DE2199C" w14:textId="12C8DFE9" w:rsidR="00A92ECF" w:rsidRDefault="00A92ECF" w:rsidP="0071400E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Disagree (D)</w:t>
      </w:r>
    </w:p>
    <w:p w14:paraId="3F42991A" w14:textId="33012513" w:rsidR="00A92ECF" w:rsidRDefault="00A92ECF" w:rsidP="0071400E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Neutral (N)</w:t>
      </w:r>
    </w:p>
    <w:p w14:paraId="4DF824CA" w14:textId="24729E93" w:rsidR="00A92ECF" w:rsidRDefault="00A92ECF" w:rsidP="0071400E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Agree (A)</w:t>
      </w:r>
    </w:p>
    <w:p w14:paraId="5C3A2A05" w14:textId="64674D25" w:rsidR="00A92ECF" w:rsidRDefault="00A92ECF" w:rsidP="0071400E">
      <w:pPr>
        <w:widowControl w:val="0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Strongly Agree (SA)</w:t>
      </w:r>
    </w:p>
    <w:p w14:paraId="6A0776B4" w14:textId="3B61D7AB" w:rsidR="00A92ECF" w:rsidRDefault="00A92ECF" w:rsidP="003A4BFE">
      <w:pPr>
        <w:widowControl w:val="0"/>
        <w:spacing w:after="0" w:line="240" w:lineRule="auto"/>
        <w:rPr>
          <w:rFonts w:eastAsia="Times New Roman" w:cstheme="minorHAnsi"/>
        </w:rPr>
      </w:pPr>
    </w:p>
    <w:p w14:paraId="339B93C3" w14:textId="083C50BB" w:rsidR="00A92ECF" w:rsidRDefault="00A92ECF" w:rsidP="003A4BF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items are reverse scored. </w:t>
      </w:r>
      <w:bookmarkStart w:id="0" w:name="_Hlk82106654"/>
      <w:r>
        <w:rPr>
          <w:rFonts w:eastAsia="Times New Roman" w:cstheme="minorHAnsi"/>
        </w:rPr>
        <w:t xml:space="preserve">Do not display the </w:t>
      </w:r>
      <w:r w:rsidR="00B55D82">
        <w:rPr>
          <w:rFonts w:eastAsia="Times New Roman" w:cstheme="minorHAnsi"/>
        </w:rPr>
        <w:t xml:space="preserve">numeric </w:t>
      </w:r>
      <w:r>
        <w:rPr>
          <w:rFonts w:eastAsia="Times New Roman" w:cstheme="minorHAnsi"/>
        </w:rPr>
        <w:t>scores for response</w:t>
      </w:r>
      <w:r w:rsidR="00B55D82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to the participants (just the </w:t>
      </w:r>
      <w:r w:rsidR="001774B9">
        <w:rPr>
          <w:rFonts w:eastAsia="Times New Roman" w:cstheme="minorHAnsi"/>
        </w:rPr>
        <w:t>text response choices</w:t>
      </w:r>
      <w:r>
        <w:rPr>
          <w:rFonts w:eastAsia="Times New Roman" w:cstheme="minorHAnsi"/>
        </w:rPr>
        <w:t xml:space="preserve">). </w:t>
      </w:r>
    </w:p>
    <w:bookmarkEnd w:id="0"/>
    <w:p w14:paraId="0D889905" w14:textId="3F5C5431" w:rsidR="00B63BC5" w:rsidRDefault="00496AC1" w:rsidP="003A4BF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Order of questions here is as presented in the NEO-PI-3 instrument.</w:t>
      </w:r>
      <w:r w:rsidR="00B55D82">
        <w:rPr>
          <w:rFonts w:eastAsia="Times New Roman" w:cstheme="minorHAnsi"/>
        </w:rPr>
        <w:t xml:space="preserve"> </w:t>
      </w:r>
      <w:r w:rsidR="00B55D82">
        <w:rPr>
          <w:rFonts w:eastAsia="Times New Roman" w:cstheme="minorHAnsi"/>
          <w:bCs/>
        </w:rPr>
        <w:t xml:space="preserve">Question order for NEO-PI-R may be slightly different. </w:t>
      </w:r>
      <w:r w:rsidR="009158CC">
        <w:rPr>
          <w:rFonts w:eastAsia="Times New Roman" w:cstheme="minorHAnsi"/>
          <w:bCs/>
        </w:rPr>
        <w:t>When there are two versions of an item the second (i</w:t>
      </w:r>
      <w:r>
        <w:rPr>
          <w:rFonts w:eastAsia="Times New Roman" w:cstheme="minorHAnsi"/>
        </w:rPr>
        <w:t>tems in italics</w:t>
      </w:r>
      <w:r w:rsidR="009158CC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 are the wording of the question from the NEO-PI-R</w:t>
      </w:r>
    </w:p>
    <w:p w14:paraId="0C3F6E12" w14:textId="77777777" w:rsidR="00B63BC5" w:rsidRPr="003C012A" w:rsidRDefault="00B63BC5" w:rsidP="003A4BFE">
      <w:pPr>
        <w:widowControl w:val="0"/>
        <w:spacing w:after="0" w:line="240" w:lineRule="auto"/>
        <w:rPr>
          <w:rFonts w:eastAsia="Times New Roman" w:cstheme="minorHAnsi"/>
        </w:rPr>
      </w:pPr>
    </w:p>
    <w:p w14:paraId="500DF4EF" w14:textId="5D4C6BF3" w:rsidR="004F0539" w:rsidRPr="00B63BC5" w:rsidRDefault="00B63BC5" w:rsidP="003A4BF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u w:val="single"/>
        </w:rPr>
      </w:pPr>
      <w:r w:rsidRPr="00B63BC5">
        <w:rPr>
          <w:rFonts w:eastAsia="Times New Roman" w:cstheme="minorHAnsi"/>
          <w:b/>
          <w:u w:val="single"/>
        </w:rPr>
        <w:t>Neuroticism (N) Facets</w:t>
      </w:r>
    </w:p>
    <w:p w14:paraId="161FBCDC" w14:textId="3EBDB99C" w:rsidR="00496AC1" w:rsidRPr="005A55BB" w:rsidRDefault="00B63BC5" w:rsidP="005A55BB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B63BC5">
        <w:rPr>
          <w:rFonts w:eastAsia="Times New Roman" w:cstheme="minorHAnsi"/>
          <w:b/>
        </w:rPr>
        <w:t>N1: Anxiety</w:t>
      </w:r>
    </w:p>
    <w:p w14:paraId="7618EE1F" w14:textId="648FF5D4" w:rsidR="00B63BC5" w:rsidRDefault="00496AC1" w:rsidP="00A92ECF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</w:t>
      </w:r>
      <w:r w:rsidR="00B63BC5">
        <w:rPr>
          <w:rFonts w:eastAsia="Times New Roman" w:cstheme="minorHAnsi"/>
        </w:rPr>
        <w:t>I am not a worrier</w:t>
      </w:r>
      <w:r w:rsidR="00A92ECF">
        <w:rPr>
          <w:rFonts w:eastAsia="Times New Roman" w:cstheme="minorHAnsi"/>
        </w:rPr>
        <w:tab/>
        <w:t xml:space="preserve">5. SD </w:t>
      </w:r>
      <w:r w:rsidR="00A92ECF">
        <w:rPr>
          <w:rFonts w:eastAsia="Times New Roman" w:cstheme="minorHAnsi"/>
        </w:rPr>
        <w:tab/>
        <w:t>4. D</w:t>
      </w:r>
      <w:r w:rsidR="00A92ECF">
        <w:rPr>
          <w:rFonts w:eastAsia="Times New Roman" w:cstheme="minorHAnsi"/>
        </w:rPr>
        <w:tab/>
        <w:t>3. N</w:t>
      </w:r>
      <w:r w:rsidR="00A92ECF">
        <w:rPr>
          <w:rFonts w:eastAsia="Times New Roman" w:cstheme="minorHAnsi"/>
        </w:rPr>
        <w:tab/>
        <w:t>2. A</w:t>
      </w:r>
      <w:r w:rsidR="00A92ECF">
        <w:rPr>
          <w:rFonts w:eastAsia="Times New Roman" w:cstheme="minorHAnsi"/>
        </w:rPr>
        <w:tab/>
        <w:t>1. SA</w:t>
      </w:r>
    </w:p>
    <w:p w14:paraId="649AEEC2" w14:textId="2B285D14" w:rsidR="00B63BC5" w:rsidRDefault="00496AC1" w:rsidP="00A92ECF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r w:rsidR="00B63BC5">
        <w:rPr>
          <w:rFonts w:eastAsia="Times New Roman" w:cstheme="minorHAnsi"/>
        </w:rPr>
        <w:t>I am easily frightened</w:t>
      </w:r>
      <w:r w:rsidR="00A92ECF" w:rsidRPr="00A92ECF">
        <w:rPr>
          <w:rFonts w:eastAsia="Times New Roman" w:cstheme="minorHAnsi"/>
        </w:rPr>
        <w:t xml:space="preserve"> </w:t>
      </w:r>
      <w:r w:rsidR="00A92ECF">
        <w:rPr>
          <w:rFonts w:eastAsia="Times New Roman" w:cstheme="minorHAnsi"/>
        </w:rPr>
        <w:tab/>
        <w:t>1. SD</w:t>
      </w:r>
      <w:r w:rsidR="00A92ECF">
        <w:rPr>
          <w:rFonts w:eastAsia="Times New Roman" w:cstheme="minorHAnsi"/>
        </w:rPr>
        <w:tab/>
        <w:t>2. D</w:t>
      </w:r>
      <w:r w:rsidR="00A92ECF">
        <w:rPr>
          <w:rFonts w:eastAsia="Times New Roman" w:cstheme="minorHAnsi"/>
        </w:rPr>
        <w:tab/>
        <w:t>3. N</w:t>
      </w:r>
      <w:r w:rsidR="00A92ECF">
        <w:rPr>
          <w:rFonts w:eastAsia="Times New Roman" w:cstheme="minorHAnsi"/>
        </w:rPr>
        <w:tab/>
        <w:t>4. A</w:t>
      </w:r>
      <w:r w:rsidR="00A92ECF">
        <w:rPr>
          <w:rFonts w:eastAsia="Times New Roman" w:cstheme="minorHAnsi"/>
        </w:rPr>
        <w:tab/>
        <w:t>5. SA</w:t>
      </w:r>
    </w:p>
    <w:p w14:paraId="7A500053" w14:textId="40DA258D" w:rsidR="00496AC1" w:rsidRPr="00496AC1" w:rsidRDefault="00496AC1" w:rsidP="00496AC1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496AC1">
        <w:rPr>
          <w:rFonts w:eastAsia="Times New Roman" w:cstheme="minorHAnsi"/>
        </w:rPr>
        <w:t>3. I rarely feel fearful or anxious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6A29755F" w14:textId="199F58BC" w:rsidR="00496AC1" w:rsidRPr="00496AC1" w:rsidRDefault="00496AC1" w:rsidP="00496AC1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496AC1">
        <w:rPr>
          <w:rFonts w:eastAsia="Times New Roman" w:cstheme="minorHAnsi"/>
        </w:rPr>
        <w:t>4. I often worry about things that might go wrong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5388BC37" w14:textId="73483140" w:rsidR="00496AC1" w:rsidRPr="00496AC1" w:rsidRDefault="00496AC1" w:rsidP="00496AC1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496AC1">
        <w:rPr>
          <w:rFonts w:eastAsia="Times New Roman" w:cstheme="minorHAnsi"/>
        </w:rPr>
        <w:t>5. I seldom feel nervous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37CEFB6C" w14:textId="7AFE93D4" w:rsidR="00496AC1" w:rsidRPr="00B55D82" w:rsidRDefault="00496AC1" w:rsidP="00496AC1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  <w:i/>
        </w:rPr>
      </w:pPr>
      <w:r w:rsidRPr="00496AC1">
        <w:rPr>
          <w:rFonts w:eastAsia="Times New Roman" w:cstheme="minorHAnsi"/>
        </w:rPr>
        <w:t xml:space="preserve">    </w:t>
      </w:r>
      <w:r w:rsidR="004817D1">
        <w:rPr>
          <w:rFonts w:eastAsia="Times New Roman" w:cstheme="minorHAnsi"/>
        </w:rPr>
        <w:t xml:space="preserve">     </w:t>
      </w:r>
      <w:r w:rsidRPr="00B55D82">
        <w:rPr>
          <w:rFonts w:eastAsia="Times New Roman" w:cstheme="minorHAnsi"/>
          <w:i/>
        </w:rPr>
        <w:t>I'm seldom apprehensive about the future</w:t>
      </w:r>
    </w:p>
    <w:p w14:paraId="3FA969BD" w14:textId="111BE603" w:rsidR="00496AC1" w:rsidRPr="00496AC1" w:rsidRDefault="00496AC1" w:rsidP="00496AC1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496AC1">
        <w:rPr>
          <w:rFonts w:eastAsia="Times New Roman" w:cstheme="minorHAnsi"/>
        </w:rPr>
        <w:t>6.  I often feel tense and jittery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7BEEA41E" w14:textId="7653C007" w:rsidR="00496AC1" w:rsidRPr="00496AC1" w:rsidRDefault="00496AC1" w:rsidP="00496AC1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496AC1">
        <w:rPr>
          <w:rFonts w:eastAsia="Times New Roman" w:cstheme="minorHAnsi"/>
        </w:rPr>
        <w:t>7.  I have fewer fears than most people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  <w:r w:rsidRPr="00496AC1">
        <w:rPr>
          <w:rFonts w:eastAsia="Times New Roman" w:cstheme="minorHAnsi"/>
        </w:rPr>
        <w:br/>
        <w:t>8. Frightening thoughts sometimes come into my head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02D6FDB9" w14:textId="77777777" w:rsidR="00496AC1" w:rsidRDefault="00496AC1" w:rsidP="00A92ECF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</w:p>
    <w:p w14:paraId="29CB7FBF" w14:textId="77777777" w:rsidR="005A55BB" w:rsidRPr="005A55BB" w:rsidRDefault="005A55BB" w:rsidP="003A4BFE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5A55BB">
        <w:rPr>
          <w:rFonts w:eastAsia="Times New Roman" w:cstheme="minorHAnsi"/>
          <w:b/>
        </w:rPr>
        <w:t>N2: Angry Hostility</w:t>
      </w:r>
    </w:p>
    <w:p w14:paraId="6DD0C849" w14:textId="15C20B51" w:rsidR="005A55BB" w:rsidRPr="005A55BB" w:rsidRDefault="005A55BB" w:rsidP="005A55B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</w:t>
      </w:r>
      <w:r w:rsidRPr="005A55BB">
        <w:rPr>
          <w:rFonts w:eastAsia="Times New Roman" w:cstheme="minorHAnsi"/>
        </w:rPr>
        <w:t>I often get angry at the way people treat me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7DA07B0C" w14:textId="207FCA25" w:rsidR="005A55BB" w:rsidRPr="005A55BB" w:rsidRDefault="005A55BB" w:rsidP="005A55B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r w:rsidRPr="005A55BB">
        <w:rPr>
          <w:rFonts w:eastAsia="Times New Roman" w:cstheme="minorHAnsi"/>
        </w:rPr>
        <w:t>I'm an even tempered person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109D762C" w14:textId="5038EC61" w:rsidR="005A55BB" w:rsidRPr="005A55BB" w:rsidRDefault="005A55BB" w:rsidP="005A55B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</w:t>
      </w:r>
      <w:r w:rsidRPr="005A55BB">
        <w:rPr>
          <w:rFonts w:eastAsia="Times New Roman" w:cstheme="minorHAnsi"/>
        </w:rPr>
        <w:t>I am known as hot-blooded and quick tempered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03CB1E60" w14:textId="617AA749" w:rsidR="005A55BB" w:rsidRPr="005A55BB" w:rsidRDefault="005A55BB" w:rsidP="005A55B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Pr="005A55BB">
        <w:rPr>
          <w:rFonts w:eastAsia="Times New Roman" w:cstheme="minorHAnsi"/>
        </w:rPr>
        <w:t>It takes a lot to get me mad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2258F8AE" w14:textId="32D129CB" w:rsidR="005A55BB" w:rsidRPr="005A55BB" w:rsidRDefault="005A55BB" w:rsidP="005A55B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</w:t>
      </w:r>
      <w:r w:rsidRPr="005A55BB">
        <w:rPr>
          <w:rFonts w:eastAsia="Times New Roman" w:cstheme="minorHAnsi"/>
        </w:rPr>
        <w:t>I often get disgusted with people I have to deal with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4A4900B4" w14:textId="39707E0D" w:rsidR="005A55BB" w:rsidRPr="005A55BB" w:rsidRDefault="005A55BB" w:rsidP="005A55B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 w:rsidRPr="005A55BB">
        <w:rPr>
          <w:rFonts w:eastAsia="Times New Roman" w:cstheme="minorHAnsi"/>
        </w:rPr>
        <w:t>I am not considered a touchy or temperamental person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6DACDCE5" w14:textId="1D3D2172" w:rsidR="005A55BB" w:rsidRPr="005A55BB" w:rsidRDefault="005A55BB" w:rsidP="005A55B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</w:t>
      </w:r>
      <w:r w:rsidRPr="005A55BB">
        <w:rPr>
          <w:rFonts w:eastAsia="Times New Roman" w:cstheme="minorHAnsi"/>
        </w:rPr>
        <w:t>At times I have felt bitter and resentful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1F03EAF3" w14:textId="379169AD" w:rsidR="00732A2F" w:rsidRPr="0071400E" w:rsidRDefault="005A55BB" w:rsidP="0071400E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</w:t>
      </w:r>
      <w:r w:rsidRPr="005A55BB">
        <w:rPr>
          <w:rFonts w:eastAsia="Times New Roman" w:cstheme="minorHAnsi"/>
        </w:rPr>
        <w:t>Even minor annoyances can be frustrating to me</w:t>
      </w:r>
      <w:r w:rsidR="00B63BC5">
        <w:rPr>
          <w:rFonts w:eastAsia="Times New Roman" w:cstheme="minorHAnsi"/>
        </w:rPr>
        <w:tab/>
      </w:r>
      <w:r>
        <w:rPr>
          <w:rFonts w:eastAsia="Times New Roman" w:cstheme="minorHAnsi"/>
        </w:rPr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355C5026" w14:textId="6214DDC6" w:rsidR="005A55BB" w:rsidRDefault="005A55BB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58CF056" w14:textId="1FE6EA9F" w:rsidR="0019396B" w:rsidRPr="0019396B" w:rsidRDefault="0019396B" w:rsidP="00454D84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19396B">
        <w:rPr>
          <w:rFonts w:eastAsia="Times New Roman" w:cstheme="minorHAnsi"/>
          <w:b/>
          <w:bCs/>
        </w:rPr>
        <w:t>N3: Depression</w:t>
      </w:r>
    </w:p>
    <w:p w14:paraId="04B3C3FF" w14:textId="0D01329B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19396B">
        <w:rPr>
          <w:rFonts w:eastAsia="Times New Roman" w:cstheme="minorHAnsi"/>
        </w:rPr>
        <w:t>1. I rarely feel lonely or blue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7F72CCDF" w14:textId="16DB173F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19396B">
        <w:rPr>
          <w:rFonts w:eastAsia="Times New Roman" w:cstheme="minorHAnsi"/>
        </w:rPr>
        <w:t>2. Sometimes I feel completely worthless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722A92E6" w14:textId="01FF25BA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19396B">
        <w:rPr>
          <w:rFonts w:eastAsia="Times New Roman" w:cstheme="minorHAnsi"/>
        </w:rPr>
        <w:t>3. I am seldom sad or depressed</w:t>
      </w:r>
      <w:r>
        <w:rPr>
          <w:rFonts w:eastAsia="Times New Roman" w:cstheme="minorHAnsi"/>
        </w:rPr>
        <w:tab/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6652868D" w14:textId="5F2C0A40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</w:rPr>
      </w:pPr>
      <w:r w:rsidRPr="0019396B">
        <w:rPr>
          <w:rFonts w:eastAsia="Times New Roman" w:cstheme="minorHAnsi"/>
        </w:rPr>
        <w:lastRenderedPageBreak/>
        <w:t>4. Too often, when things go wrong, I get discouraged</w:t>
      </w:r>
      <w:r>
        <w:rPr>
          <w:rFonts w:eastAsia="Times New Roman" w:cstheme="minorHAnsi"/>
        </w:rPr>
        <w:br/>
      </w:r>
      <w:r w:rsidRPr="0019396B">
        <w:rPr>
          <w:rFonts w:eastAsia="Times New Roman" w:cstheme="minorHAnsi"/>
        </w:rPr>
        <w:t xml:space="preserve"> and feel like giving up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0700B8F3" w14:textId="18582F1F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19396B">
        <w:rPr>
          <w:rFonts w:eastAsia="Times New Roman" w:cstheme="minorHAnsi"/>
        </w:rPr>
        <w:t>5. I tend to blame myself when anything goes wrong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41C40111" w14:textId="0A1475EE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19396B">
        <w:rPr>
          <w:rFonts w:eastAsia="Times New Roman" w:cstheme="minorHAnsi"/>
        </w:rPr>
        <w:t>6. I have a low opinion of myself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1769CB42" w14:textId="4DFCF1BE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</w:rPr>
      </w:pPr>
      <w:r w:rsidRPr="0019396B">
        <w:rPr>
          <w:rFonts w:eastAsia="Times New Roman" w:cstheme="minorHAnsi"/>
        </w:rPr>
        <w:t>7. Sometimes things look pretty bleak and hopeless to me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78C399DE" w14:textId="3745706B" w:rsidR="0019396B" w:rsidRPr="0019396B" w:rsidRDefault="0019396B" w:rsidP="0019396B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</w:rPr>
      </w:pPr>
      <w:r w:rsidRPr="0019396B">
        <w:rPr>
          <w:rFonts w:eastAsia="Times New Roman" w:cstheme="minorHAnsi"/>
        </w:rPr>
        <w:t>8. I have sometimes experienced a deep sense of</w:t>
      </w:r>
      <w:r w:rsidR="004817D1">
        <w:rPr>
          <w:rFonts w:eastAsia="Times New Roman" w:cstheme="minorHAnsi"/>
        </w:rPr>
        <w:t xml:space="preserve"> </w:t>
      </w:r>
      <w:r w:rsidRPr="0019396B">
        <w:rPr>
          <w:rFonts w:eastAsia="Times New Roman" w:cstheme="minorHAnsi"/>
        </w:rPr>
        <w:t xml:space="preserve">guilt or </w:t>
      </w:r>
      <w:r w:rsidR="004817D1">
        <w:rPr>
          <w:rFonts w:eastAsia="Times New Roman" w:cstheme="minorHAnsi"/>
        </w:rPr>
        <w:br/>
      </w:r>
      <w:r w:rsidRPr="0019396B">
        <w:rPr>
          <w:rFonts w:eastAsia="Times New Roman" w:cstheme="minorHAnsi"/>
        </w:rPr>
        <w:t>sinfulness</w:t>
      </w:r>
      <w:r>
        <w:rPr>
          <w:rFonts w:eastAsia="Times New Roman" w:cstheme="minorHAnsi"/>
        </w:rPr>
        <w:tab/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42AFA0FC" w14:textId="582A0E42" w:rsidR="0019396B" w:rsidRDefault="0019396B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071EC3E" w14:textId="0F3C316C" w:rsidR="00B55D82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N4: Self-Consciousness</w:t>
      </w:r>
    </w:p>
    <w:p w14:paraId="1CB317DF" w14:textId="7701B5BF" w:rsidR="00D738BC" w:rsidRPr="00D738BC" w:rsidRDefault="00D738BC" w:rsidP="004817D1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="00FE16A4">
        <w:rPr>
          <w:rFonts w:eastAsia="Times New Roman" w:cstheme="minorHAnsi"/>
          <w:bCs/>
        </w:rPr>
        <w:t xml:space="preserve"> </w:t>
      </w:r>
      <w:r w:rsidRPr="00D738BC">
        <w:rPr>
          <w:rFonts w:eastAsia="Times New Roman" w:cstheme="minorHAnsi"/>
          <w:bCs/>
        </w:rPr>
        <w:t xml:space="preserve">When I am around people, I worry that I'll make a fool </w:t>
      </w:r>
      <w:r w:rsidR="004817D1">
        <w:rPr>
          <w:rFonts w:eastAsia="Times New Roman" w:cstheme="minorHAnsi"/>
          <w:bCs/>
        </w:rPr>
        <w:br/>
      </w:r>
      <w:r w:rsidRPr="00D738BC">
        <w:rPr>
          <w:rFonts w:eastAsia="Times New Roman" w:cstheme="minorHAnsi"/>
          <w:bCs/>
        </w:rPr>
        <w:t xml:space="preserve">of myself. </w:t>
      </w:r>
      <w:r w:rsidR="004817D1">
        <w:rPr>
          <w:rFonts w:eastAsia="Times New Roman" w:cstheme="minorHAnsi"/>
          <w:bCs/>
        </w:rPr>
        <w:tab/>
      </w:r>
      <w:r w:rsidR="004817D1">
        <w:rPr>
          <w:rFonts w:eastAsia="Times New Roman" w:cstheme="minorHAnsi"/>
        </w:rPr>
        <w:t>1. SD</w:t>
      </w:r>
      <w:r w:rsidR="004817D1">
        <w:rPr>
          <w:rFonts w:eastAsia="Times New Roman" w:cstheme="minorHAnsi"/>
        </w:rPr>
        <w:tab/>
        <w:t>2. D</w:t>
      </w:r>
      <w:r w:rsidR="004817D1">
        <w:rPr>
          <w:rFonts w:eastAsia="Times New Roman" w:cstheme="minorHAnsi"/>
        </w:rPr>
        <w:tab/>
        <w:t>3. N</w:t>
      </w:r>
      <w:r w:rsidR="004817D1">
        <w:rPr>
          <w:rFonts w:eastAsia="Times New Roman" w:cstheme="minorHAnsi"/>
        </w:rPr>
        <w:tab/>
        <w:t>4. A</w:t>
      </w:r>
      <w:r w:rsidR="004817D1">
        <w:rPr>
          <w:rFonts w:eastAsia="Times New Roman" w:cstheme="minorHAnsi"/>
        </w:rPr>
        <w:tab/>
        <w:t>5. SA</w:t>
      </w:r>
    </w:p>
    <w:p w14:paraId="20BDC7FC" w14:textId="2268985D" w:rsidR="00D738BC" w:rsidRPr="00D738BC" w:rsidRDefault="00D738BC" w:rsidP="00D738BC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  <w:bCs/>
          <w:i/>
          <w:iCs/>
        </w:rPr>
      </w:pPr>
      <w:r>
        <w:rPr>
          <w:rFonts w:eastAsia="Times New Roman" w:cstheme="minorHAnsi"/>
          <w:bCs/>
        </w:rPr>
        <w:t xml:space="preserve">    </w:t>
      </w:r>
      <w:r w:rsidR="004817D1">
        <w:rPr>
          <w:rFonts w:eastAsia="Times New Roman" w:cstheme="minorHAnsi"/>
          <w:bCs/>
          <w:i/>
          <w:iCs/>
        </w:rPr>
        <w:t xml:space="preserve">     </w:t>
      </w:r>
      <w:r w:rsidRPr="00D738BC">
        <w:rPr>
          <w:rFonts w:eastAsia="Times New Roman" w:cstheme="minorHAnsi"/>
          <w:bCs/>
          <w:i/>
          <w:iCs/>
        </w:rPr>
        <w:t xml:space="preserve"> In dealing with other people, I always dread making </w:t>
      </w:r>
      <w:r w:rsidR="004817D1">
        <w:rPr>
          <w:rFonts w:eastAsia="Times New Roman" w:cstheme="minorHAnsi"/>
          <w:bCs/>
          <w:i/>
          <w:iCs/>
        </w:rPr>
        <w:br/>
        <w:t xml:space="preserve">         </w:t>
      </w:r>
      <w:r w:rsidRPr="00D738BC">
        <w:rPr>
          <w:rFonts w:eastAsia="Times New Roman" w:cstheme="minorHAnsi"/>
          <w:bCs/>
          <w:i/>
          <w:iCs/>
        </w:rPr>
        <w:t>a social blunder</w:t>
      </w:r>
    </w:p>
    <w:p w14:paraId="58CC58E4" w14:textId="6F2A2521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D738BC">
        <w:rPr>
          <w:rFonts w:eastAsia="Times New Roman" w:cstheme="minorHAnsi"/>
          <w:bCs/>
        </w:rPr>
        <w:t xml:space="preserve">. </w:t>
      </w:r>
      <w:r w:rsidRPr="00FE16A4">
        <w:t xml:space="preserve"> </w:t>
      </w:r>
      <w:r w:rsidRPr="00FE16A4">
        <w:rPr>
          <w:rFonts w:eastAsia="Times New Roman" w:cstheme="minorHAnsi"/>
          <w:bCs/>
        </w:rPr>
        <w:t>I feel comfortable in the presence of my teachers</w:t>
      </w:r>
      <w:r w:rsidR="004817D1">
        <w:rPr>
          <w:rFonts w:eastAsia="Times New Roman" w:cstheme="minorHAnsi"/>
          <w:bCs/>
        </w:rPr>
        <w:t xml:space="preserve"> </w:t>
      </w:r>
      <w:r w:rsidRPr="00FE16A4">
        <w:rPr>
          <w:rFonts w:eastAsia="Times New Roman" w:cstheme="minorHAnsi"/>
          <w:bCs/>
        </w:rPr>
        <w:t>or bosses.</w:t>
      </w:r>
      <w:r w:rsidR="004817D1" w:rsidRPr="004817D1">
        <w:rPr>
          <w:rFonts w:eastAsia="Times New Roman" w:cstheme="minorHAnsi"/>
          <w:bCs/>
        </w:rPr>
        <w:t xml:space="preserve"> </w:t>
      </w:r>
      <w:r w:rsidR="004817D1">
        <w:rPr>
          <w:rFonts w:eastAsia="Times New Roman" w:cstheme="minorHAnsi"/>
          <w:bCs/>
        </w:rPr>
        <w:tab/>
      </w:r>
      <w:r w:rsidR="004817D1">
        <w:rPr>
          <w:rFonts w:eastAsia="Times New Roman" w:cstheme="minorHAnsi"/>
        </w:rPr>
        <w:t xml:space="preserve">5. SD </w:t>
      </w:r>
      <w:r w:rsidR="004817D1">
        <w:rPr>
          <w:rFonts w:eastAsia="Times New Roman" w:cstheme="minorHAnsi"/>
        </w:rPr>
        <w:tab/>
        <w:t>4. D</w:t>
      </w:r>
      <w:r w:rsidR="004817D1">
        <w:rPr>
          <w:rFonts w:eastAsia="Times New Roman" w:cstheme="minorHAnsi"/>
        </w:rPr>
        <w:tab/>
        <w:t>3. N</w:t>
      </w:r>
      <w:r w:rsidR="004817D1">
        <w:rPr>
          <w:rFonts w:eastAsia="Times New Roman" w:cstheme="minorHAnsi"/>
        </w:rPr>
        <w:tab/>
        <w:t>2. A</w:t>
      </w:r>
      <w:r w:rsidR="004817D1">
        <w:rPr>
          <w:rFonts w:eastAsia="Times New Roman" w:cstheme="minorHAnsi"/>
        </w:rPr>
        <w:tab/>
        <w:t>1. SA</w:t>
      </w:r>
    </w:p>
    <w:p w14:paraId="7ADBC947" w14:textId="3EDF624B" w:rsidR="00D738BC" w:rsidRPr="00D738BC" w:rsidRDefault="00FE16A4" w:rsidP="00D738BC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  <w:bCs/>
        </w:rPr>
        <w:t>3</w:t>
      </w:r>
      <w:r w:rsidR="00D738BC">
        <w:rPr>
          <w:rFonts w:eastAsia="Times New Roman" w:cstheme="minorHAnsi"/>
          <w:bCs/>
        </w:rPr>
        <w:t xml:space="preserve">. </w:t>
      </w:r>
      <w:r w:rsidRPr="00FE16A4">
        <w:t xml:space="preserve"> </w:t>
      </w:r>
      <w:r w:rsidR="00D738BC">
        <w:t>I often feel that I am not as good as others.</w:t>
      </w:r>
      <w:r w:rsidR="00D738BC">
        <w:tab/>
      </w:r>
      <w:r w:rsidR="00D738BC">
        <w:rPr>
          <w:rFonts w:eastAsia="Times New Roman" w:cstheme="minorHAnsi"/>
        </w:rPr>
        <w:t>1. SD</w:t>
      </w:r>
      <w:r w:rsidR="00D738BC">
        <w:rPr>
          <w:rFonts w:eastAsia="Times New Roman" w:cstheme="minorHAnsi"/>
        </w:rPr>
        <w:tab/>
        <w:t>2. D</w:t>
      </w:r>
      <w:r w:rsidR="00D738BC">
        <w:rPr>
          <w:rFonts w:eastAsia="Times New Roman" w:cstheme="minorHAnsi"/>
        </w:rPr>
        <w:tab/>
        <w:t>3. N</w:t>
      </w:r>
      <w:r w:rsidR="00D738BC">
        <w:rPr>
          <w:rFonts w:eastAsia="Times New Roman" w:cstheme="minorHAnsi"/>
        </w:rPr>
        <w:tab/>
        <w:t>4. A</w:t>
      </w:r>
      <w:r w:rsidR="00D738BC">
        <w:rPr>
          <w:rFonts w:eastAsia="Times New Roman" w:cstheme="minorHAnsi"/>
        </w:rPr>
        <w:tab/>
        <w:t>5. SA</w:t>
      </w:r>
    </w:p>
    <w:p w14:paraId="2AB1DAEC" w14:textId="681DC915" w:rsidR="00D738BC" w:rsidRPr="00D738BC" w:rsidRDefault="00D738BC" w:rsidP="00D738BC">
      <w:pPr>
        <w:widowControl w:val="0"/>
        <w:spacing w:after="0" w:line="240" w:lineRule="auto"/>
        <w:rPr>
          <w:i/>
          <w:iCs/>
        </w:rPr>
      </w:pPr>
      <w:r>
        <w:t xml:space="preserve">    </w:t>
      </w:r>
      <w:r w:rsidR="004817D1">
        <w:rPr>
          <w:i/>
          <w:iCs/>
        </w:rPr>
        <w:t xml:space="preserve">     </w:t>
      </w:r>
      <w:r w:rsidRPr="00D738BC">
        <w:rPr>
          <w:i/>
          <w:iCs/>
        </w:rPr>
        <w:t xml:space="preserve"> I often feel inferior to others.</w:t>
      </w:r>
    </w:p>
    <w:p w14:paraId="389A22FC" w14:textId="2DA4D5CA" w:rsidR="00D738BC" w:rsidRDefault="00D738BC" w:rsidP="00D738B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r w:rsidR="00792925">
        <w:rPr>
          <w:rFonts w:eastAsia="Times New Roman" w:cstheme="minorHAnsi"/>
          <w:bCs/>
        </w:rPr>
        <w:t xml:space="preserve"> </w:t>
      </w:r>
      <w:r w:rsidR="00FE16A4" w:rsidRPr="00FE16A4">
        <w:rPr>
          <w:rFonts w:eastAsia="Times New Roman" w:cstheme="minorHAnsi"/>
          <w:bCs/>
        </w:rPr>
        <w:t xml:space="preserve">It doesn’t </w:t>
      </w:r>
      <w:r w:rsidR="008A5345" w:rsidRPr="00FE16A4">
        <w:rPr>
          <w:rFonts w:eastAsia="Times New Roman" w:cstheme="minorHAnsi"/>
          <w:bCs/>
        </w:rPr>
        <w:t>embarrass</w:t>
      </w:r>
      <w:r w:rsidR="00FE16A4" w:rsidRPr="00FE16A4">
        <w:rPr>
          <w:rFonts w:eastAsia="Times New Roman" w:cstheme="minorHAnsi"/>
          <w:bCs/>
        </w:rPr>
        <w:t xml:space="preserve"> me too much if people ridicule </w:t>
      </w:r>
    </w:p>
    <w:p w14:paraId="7A2A1DDA" w14:textId="276A7603" w:rsidR="00FE16A4" w:rsidRDefault="004817D1" w:rsidP="00D738B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</w:t>
      </w:r>
      <w:r w:rsidR="00FE16A4" w:rsidRPr="00FE16A4">
        <w:rPr>
          <w:rFonts w:eastAsia="Times New Roman" w:cstheme="minorHAnsi"/>
          <w:bCs/>
        </w:rPr>
        <w:t>and tease me.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</w:rPr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1AE29784" w14:textId="3C4B9686" w:rsidR="00D738BC" w:rsidRPr="00D738BC" w:rsidRDefault="00792925" w:rsidP="00D738BC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  <w:bCs/>
        </w:rPr>
        <w:t>5</w:t>
      </w:r>
      <w:r w:rsidR="00D738BC">
        <w:rPr>
          <w:rFonts w:eastAsia="Times New Roman" w:cstheme="minorHAnsi"/>
          <w:bCs/>
        </w:rPr>
        <w:t xml:space="preserve">. </w:t>
      </w:r>
      <w:r>
        <w:rPr>
          <w:rFonts w:eastAsia="Times New Roman" w:cstheme="minorHAnsi"/>
          <w:bCs/>
        </w:rPr>
        <w:t xml:space="preserve"> </w:t>
      </w:r>
      <w:r w:rsidR="00FE16A4" w:rsidRPr="00FE16A4">
        <w:rPr>
          <w:rFonts w:eastAsia="Times New Roman" w:cstheme="minorHAnsi"/>
          <w:bCs/>
        </w:rPr>
        <w:t>At times I have been so ashamed I just wanted to hide.</w:t>
      </w:r>
      <w:r w:rsidR="00D738BC">
        <w:rPr>
          <w:rFonts w:eastAsia="Times New Roman" w:cstheme="minorHAnsi"/>
          <w:bCs/>
        </w:rPr>
        <w:tab/>
      </w:r>
      <w:r w:rsidR="00D738BC">
        <w:rPr>
          <w:rFonts w:eastAsia="Times New Roman" w:cstheme="minorHAnsi"/>
        </w:rPr>
        <w:t>1. SD</w:t>
      </w:r>
      <w:r w:rsidR="00D738BC">
        <w:rPr>
          <w:rFonts w:eastAsia="Times New Roman" w:cstheme="minorHAnsi"/>
        </w:rPr>
        <w:tab/>
        <w:t>2. D</w:t>
      </w:r>
      <w:r w:rsidR="00D738BC">
        <w:rPr>
          <w:rFonts w:eastAsia="Times New Roman" w:cstheme="minorHAnsi"/>
        </w:rPr>
        <w:tab/>
        <w:t>3. N</w:t>
      </w:r>
      <w:r w:rsidR="00D738BC">
        <w:rPr>
          <w:rFonts w:eastAsia="Times New Roman" w:cstheme="minorHAnsi"/>
        </w:rPr>
        <w:tab/>
        <w:t>4. A</w:t>
      </w:r>
      <w:r w:rsidR="00D738BC">
        <w:rPr>
          <w:rFonts w:eastAsia="Times New Roman" w:cstheme="minorHAnsi"/>
        </w:rPr>
        <w:tab/>
        <w:t>5. SA</w:t>
      </w:r>
    </w:p>
    <w:p w14:paraId="4FF4FD73" w14:textId="2470E95C" w:rsidR="00FE16A4" w:rsidRDefault="0079292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D738BC">
        <w:rPr>
          <w:rFonts w:eastAsia="Times New Roman" w:cstheme="minorHAnsi"/>
          <w:bCs/>
        </w:rPr>
        <w:t xml:space="preserve">. </w:t>
      </w:r>
      <w:r w:rsidR="00FE16A4" w:rsidRPr="00FE16A4">
        <w:t xml:space="preserve"> </w:t>
      </w:r>
      <w:r w:rsidR="00FE16A4" w:rsidRPr="00FE16A4">
        <w:rPr>
          <w:rFonts w:eastAsia="Times New Roman" w:cstheme="minorHAnsi"/>
          <w:bCs/>
        </w:rPr>
        <w:t>I seldom feel self conscious when I'm around people.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3342428D" w14:textId="335FFE8A" w:rsidR="00D738BC" w:rsidRPr="00D738BC" w:rsidRDefault="00792925" w:rsidP="00D738BC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  <w:bCs/>
        </w:rPr>
        <w:t>7</w:t>
      </w:r>
      <w:r w:rsidR="004817D1">
        <w:rPr>
          <w:rFonts w:eastAsia="Times New Roman" w:cstheme="minorHAnsi"/>
          <w:bCs/>
        </w:rPr>
        <w:t>.</w:t>
      </w:r>
      <w:r w:rsidR="00FE16A4" w:rsidRPr="00FE16A4">
        <w:t xml:space="preserve"> </w:t>
      </w:r>
      <w:r w:rsidR="00FE16A4" w:rsidRPr="00FE16A4">
        <w:rPr>
          <w:rFonts w:eastAsia="Times New Roman" w:cstheme="minorHAnsi"/>
          <w:bCs/>
        </w:rPr>
        <w:t xml:space="preserve">If I have said or done the wrong thing to someone, I can </w:t>
      </w:r>
    </w:p>
    <w:p w14:paraId="68207AFD" w14:textId="5E5D10F2" w:rsidR="00FE16A4" w:rsidRDefault="00D738BC" w:rsidP="00D738BC">
      <w:pPr>
        <w:widowControl w:val="0"/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</w:t>
      </w:r>
      <w:r w:rsidR="00FE16A4" w:rsidRPr="00FE16A4">
        <w:rPr>
          <w:rFonts w:eastAsia="Times New Roman" w:cstheme="minorHAnsi"/>
          <w:bCs/>
        </w:rPr>
        <w:t>hardly bear to face them again.</w:t>
      </w:r>
      <w:r w:rsidR="004817D1">
        <w:rPr>
          <w:rFonts w:eastAsia="Times New Roman" w:cstheme="minorHAnsi"/>
          <w:bCs/>
        </w:rPr>
        <w:t xml:space="preserve"> </w:t>
      </w:r>
      <w:r w:rsidR="004817D1">
        <w:rPr>
          <w:rFonts w:eastAsia="Times New Roman" w:cstheme="minorHAnsi"/>
          <w:bCs/>
        </w:rPr>
        <w:tab/>
      </w:r>
      <w:r w:rsidR="004817D1">
        <w:rPr>
          <w:rFonts w:eastAsia="Times New Roman" w:cstheme="minorHAnsi"/>
        </w:rPr>
        <w:t>1. SD</w:t>
      </w:r>
      <w:r w:rsidR="004817D1">
        <w:rPr>
          <w:rFonts w:eastAsia="Times New Roman" w:cstheme="minorHAnsi"/>
        </w:rPr>
        <w:tab/>
        <w:t>2. D</w:t>
      </w:r>
      <w:r w:rsidR="004817D1">
        <w:rPr>
          <w:rFonts w:eastAsia="Times New Roman" w:cstheme="minorHAnsi"/>
        </w:rPr>
        <w:tab/>
        <w:t>3. N</w:t>
      </w:r>
      <w:r w:rsidR="004817D1">
        <w:rPr>
          <w:rFonts w:eastAsia="Times New Roman" w:cstheme="minorHAnsi"/>
        </w:rPr>
        <w:tab/>
        <w:t>4. A</w:t>
      </w:r>
      <w:r w:rsidR="004817D1">
        <w:rPr>
          <w:rFonts w:eastAsia="Times New Roman" w:cstheme="minorHAnsi"/>
        </w:rPr>
        <w:tab/>
        <w:t>5. SA</w:t>
      </w:r>
    </w:p>
    <w:p w14:paraId="20ADFA2D" w14:textId="772C93CE" w:rsidR="00D738BC" w:rsidRPr="004817D1" w:rsidRDefault="00FE16A4" w:rsidP="004817D1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  <w:bCs/>
        </w:rPr>
        <w:t>8</w:t>
      </w:r>
      <w:r w:rsidR="00D738BC">
        <w:rPr>
          <w:rFonts w:eastAsia="Times New Roman" w:cstheme="minorHAnsi"/>
          <w:bCs/>
        </w:rPr>
        <w:t xml:space="preserve">. </w:t>
      </w:r>
      <w:r w:rsidRPr="00FE16A4">
        <w:rPr>
          <w:rFonts w:eastAsia="Times New Roman" w:cstheme="minorHAnsi"/>
          <w:bCs/>
        </w:rPr>
        <w:t xml:space="preserve"> </w:t>
      </w:r>
      <w:r w:rsidR="00D738BC" w:rsidRPr="00D738BC">
        <w:rPr>
          <w:rFonts w:eastAsia="Times New Roman" w:cstheme="minorHAnsi"/>
          <w:bCs/>
        </w:rPr>
        <w:t xml:space="preserve">I feel awkward around people. </w:t>
      </w:r>
      <w:r w:rsidR="004817D1">
        <w:rPr>
          <w:rFonts w:eastAsia="Times New Roman" w:cstheme="minorHAnsi"/>
          <w:bCs/>
        </w:rPr>
        <w:tab/>
      </w:r>
      <w:r w:rsidR="004817D1">
        <w:rPr>
          <w:rFonts w:eastAsia="Times New Roman" w:cstheme="minorHAnsi"/>
        </w:rPr>
        <w:t>1. SD</w:t>
      </w:r>
      <w:r w:rsidR="004817D1">
        <w:rPr>
          <w:rFonts w:eastAsia="Times New Roman" w:cstheme="minorHAnsi"/>
        </w:rPr>
        <w:tab/>
        <w:t>2. D</w:t>
      </w:r>
      <w:r w:rsidR="004817D1">
        <w:rPr>
          <w:rFonts w:eastAsia="Times New Roman" w:cstheme="minorHAnsi"/>
        </w:rPr>
        <w:tab/>
        <w:t>3. N</w:t>
      </w:r>
      <w:r w:rsidR="004817D1">
        <w:rPr>
          <w:rFonts w:eastAsia="Times New Roman" w:cstheme="minorHAnsi"/>
        </w:rPr>
        <w:tab/>
        <w:t>4. A</w:t>
      </w:r>
      <w:r w:rsidR="004817D1">
        <w:rPr>
          <w:rFonts w:eastAsia="Times New Roman" w:cstheme="minorHAnsi"/>
        </w:rPr>
        <w:tab/>
        <w:t>5. SA</w:t>
      </w:r>
    </w:p>
    <w:p w14:paraId="663F11F4" w14:textId="54EFEA63" w:rsidR="00D738BC" w:rsidRPr="004817D1" w:rsidRDefault="00D738BC" w:rsidP="00D738BC">
      <w:pPr>
        <w:widowControl w:val="0"/>
        <w:shd w:val="clear" w:color="auto" w:fill="FFFFFF"/>
        <w:tabs>
          <w:tab w:val="left" w:pos="5760"/>
        </w:tabs>
        <w:spacing w:after="0" w:line="240" w:lineRule="auto"/>
        <w:ind w:left="360" w:hanging="360"/>
        <w:rPr>
          <w:rFonts w:eastAsia="Times New Roman" w:cstheme="minorHAnsi"/>
          <w:i/>
        </w:rPr>
      </w:pPr>
      <w:r>
        <w:rPr>
          <w:rFonts w:eastAsia="Times New Roman" w:cstheme="minorHAnsi"/>
          <w:bCs/>
        </w:rPr>
        <w:t xml:space="preserve">    </w:t>
      </w:r>
      <w:r w:rsidR="004817D1">
        <w:rPr>
          <w:rFonts w:eastAsia="Times New Roman" w:cstheme="minorHAnsi"/>
          <w:bCs/>
        </w:rPr>
        <w:t xml:space="preserve">     </w:t>
      </w:r>
      <w:r w:rsidRPr="004817D1">
        <w:rPr>
          <w:rFonts w:eastAsia="Times New Roman" w:cstheme="minorHAnsi"/>
          <w:bCs/>
          <w:i/>
        </w:rPr>
        <w:t xml:space="preserve">When people I know do foolish things, I get </w:t>
      </w:r>
    </w:p>
    <w:p w14:paraId="541DD3EA" w14:textId="3ACD04D4" w:rsidR="00FE16A4" w:rsidRPr="004817D1" w:rsidRDefault="00D738BC" w:rsidP="004817D1">
      <w:pPr>
        <w:widowControl w:val="0"/>
        <w:spacing w:after="0" w:line="240" w:lineRule="auto"/>
        <w:ind w:left="540"/>
        <w:rPr>
          <w:rFonts w:eastAsia="Times New Roman" w:cstheme="minorHAnsi"/>
          <w:bCs/>
          <w:i/>
        </w:rPr>
      </w:pPr>
      <w:r w:rsidRPr="004817D1">
        <w:rPr>
          <w:rFonts w:eastAsia="Times New Roman" w:cstheme="minorHAnsi"/>
          <w:bCs/>
          <w:i/>
        </w:rPr>
        <w:t>embarrassed for them.</w:t>
      </w:r>
    </w:p>
    <w:p w14:paraId="1D2B789C" w14:textId="77777777" w:rsidR="00D738BC" w:rsidRDefault="00D738BC" w:rsidP="00D738BC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75D4E2B" w14:textId="046B8F7F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N5: Impulsiveness</w:t>
      </w:r>
    </w:p>
    <w:p w14:paraId="0ED59C9D" w14:textId="20FFC803" w:rsidR="00792925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D738BC">
        <w:rPr>
          <w:rFonts w:eastAsia="Times New Roman" w:cstheme="minorHAnsi"/>
          <w:bCs/>
        </w:rPr>
        <w:t xml:space="preserve">. 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 xml:space="preserve">I seldom give in to my impulses. 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45A24B02" w14:textId="50A8D47A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D738BC">
        <w:rPr>
          <w:rFonts w:eastAsia="Times New Roman" w:cstheme="minorHAnsi"/>
          <w:bCs/>
        </w:rPr>
        <w:t xml:space="preserve">. 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have trouble resisting my cravings.</w:t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</w:rPr>
        <w:t>1. SD</w:t>
      </w:r>
      <w:r w:rsidR="00381FDD">
        <w:rPr>
          <w:rFonts w:eastAsia="Times New Roman" w:cstheme="minorHAnsi"/>
        </w:rPr>
        <w:tab/>
        <w:t>2. D</w:t>
      </w:r>
      <w:r w:rsidR="00381FDD">
        <w:rPr>
          <w:rFonts w:eastAsia="Times New Roman" w:cstheme="minorHAnsi"/>
        </w:rPr>
        <w:tab/>
        <w:t>3. N</w:t>
      </w:r>
      <w:r w:rsidR="00381FDD">
        <w:rPr>
          <w:rFonts w:eastAsia="Times New Roman" w:cstheme="minorHAnsi"/>
        </w:rPr>
        <w:tab/>
        <w:t>4. A</w:t>
      </w:r>
      <w:r w:rsidR="00381FDD">
        <w:rPr>
          <w:rFonts w:eastAsia="Times New Roman" w:cstheme="minorHAnsi"/>
        </w:rPr>
        <w:tab/>
        <w:t>5. SA</w:t>
      </w:r>
    </w:p>
    <w:p w14:paraId="3A85F99C" w14:textId="7C63D0C1" w:rsidR="00D738BC" w:rsidRPr="00D738BC" w:rsidRDefault="00FE16A4" w:rsidP="00D738B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D738BC">
        <w:rPr>
          <w:rFonts w:eastAsia="Times New Roman" w:cstheme="minorHAnsi"/>
          <w:bCs/>
        </w:rPr>
        <w:t xml:space="preserve">. </w:t>
      </w:r>
      <w:r w:rsidR="00792925" w:rsidRPr="00792925">
        <w:rPr>
          <w:rFonts w:eastAsia="Times New Roman" w:cstheme="minorHAnsi"/>
          <w:bCs/>
        </w:rPr>
        <w:t xml:space="preserve"> </w:t>
      </w:r>
      <w:r w:rsidR="00D738BC" w:rsidRPr="00D738BC">
        <w:rPr>
          <w:rFonts w:eastAsia="Times New Roman" w:cstheme="minorHAnsi"/>
          <w:bCs/>
        </w:rPr>
        <w:t>I'm always in control of myself.</w:t>
      </w:r>
      <w:r w:rsidR="004817D1">
        <w:rPr>
          <w:rFonts w:eastAsia="Times New Roman" w:cstheme="minorHAnsi"/>
          <w:bCs/>
        </w:rPr>
        <w:tab/>
      </w:r>
      <w:r w:rsidR="00D738BC" w:rsidRPr="00D738BC">
        <w:rPr>
          <w:rFonts w:eastAsia="Times New Roman" w:cstheme="minorHAnsi"/>
          <w:bCs/>
        </w:rPr>
        <w:t xml:space="preserve"> 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1FA7658A" w14:textId="6E7CD45B" w:rsidR="00D738BC" w:rsidRDefault="00D738BC" w:rsidP="004817D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D738BC">
        <w:rPr>
          <w:rFonts w:eastAsia="Times New Roman" w:cstheme="minorHAnsi"/>
          <w:bCs/>
          <w:i/>
          <w:iCs/>
        </w:rPr>
        <w:t xml:space="preserve"> I have </w:t>
      </w:r>
      <w:r w:rsidR="002617A2">
        <w:rPr>
          <w:rFonts w:eastAsia="Times New Roman" w:cstheme="minorHAnsi"/>
          <w:bCs/>
          <w:i/>
          <w:iCs/>
        </w:rPr>
        <w:t xml:space="preserve">little </w:t>
      </w:r>
      <w:r w:rsidRPr="00D738BC">
        <w:rPr>
          <w:rFonts w:eastAsia="Times New Roman" w:cstheme="minorHAnsi"/>
          <w:bCs/>
          <w:i/>
          <w:iCs/>
        </w:rPr>
        <w:t>difficulty resisting temptation</w:t>
      </w:r>
      <w:r w:rsidRPr="00D738BC">
        <w:rPr>
          <w:rFonts w:eastAsia="Times New Roman" w:cstheme="minorHAnsi"/>
          <w:bCs/>
        </w:rPr>
        <w:t xml:space="preserve">. </w:t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</w:p>
    <w:p w14:paraId="0EDAF82A" w14:textId="497CD6BD" w:rsidR="00FE16A4" w:rsidRDefault="00FE16A4" w:rsidP="00D738B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sometimes eat myself sick.</w:t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  <w:bCs/>
        </w:rPr>
        <w:tab/>
      </w:r>
      <w:r w:rsidR="00381FDD">
        <w:rPr>
          <w:rFonts w:eastAsia="Times New Roman" w:cstheme="minorHAnsi"/>
        </w:rPr>
        <w:t>1. SD</w:t>
      </w:r>
      <w:r w:rsidR="00381FDD">
        <w:rPr>
          <w:rFonts w:eastAsia="Times New Roman" w:cstheme="minorHAnsi"/>
        </w:rPr>
        <w:tab/>
        <w:t>2. D</w:t>
      </w:r>
      <w:r w:rsidR="00381FDD">
        <w:rPr>
          <w:rFonts w:eastAsia="Times New Roman" w:cstheme="minorHAnsi"/>
        </w:rPr>
        <w:tab/>
        <w:t>3. N</w:t>
      </w:r>
      <w:r w:rsidR="00381FDD">
        <w:rPr>
          <w:rFonts w:eastAsia="Times New Roman" w:cstheme="minorHAnsi"/>
        </w:rPr>
        <w:tab/>
        <w:t>4. A</w:t>
      </w:r>
      <w:r w:rsidR="00381FDD">
        <w:rPr>
          <w:rFonts w:eastAsia="Times New Roman" w:cstheme="minorHAnsi"/>
        </w:rPr>
        <w:tab/>
        <w:t>5. SA</w:t>
      </w:r>
    </w:p>
    <w:p w14:paraId="48773A02" w14:textId="42606002" w:rsidR="00F54A39" w:rsidRDefault="00FE16A4" w:rsidP="00D738B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792925" w:rsidRPr="00792925">
        <w:t xml:space="preserve"> </w:t>
      </w:r>
      <w:r w:rsidR="00D738BC" w:rsidRPr="00D738BC">
        <w:rPr>
          <w:rFonts w:eastAsia="Times New Roman" w:cstheme="minorHAnsi"/>
          <w:bCs/>
        </w:rPr>
        <w:t xml:space="preserve">It doesn't bother me too much if I can't get </w:t>
      </w:r>
      <w:r w:rsidR="004817D1" w:rsidRPr="00D738BC">
        <w:rPr>
          <w:rFonts w:eastAsia="Times New Roman" w:cstheme="minorHAnsi"/>
          <w:bCs/>
        </w:rPr>
        <w:t>what I want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3618613C" w14:textId="06501781" w:rsidR="00D738BC" w:rsidRPr="00D738BC" w:rsidRDefault="00D738BC" w:rsidP="004817D1">
      <w:pPr>
        <w:widowControl w:val="0"/>
        <w:spacing w:after="0" w:line="240" w:lineRule="auto"/>
        <w:ind w:firstLine="720"/>
        <w:rPr>
          <w:rFonts w:eastAsia="Times New Roman" w:cstheme="minorHAnsi"/>
          <w:bCs/>
          <w:i/>
          <w:iCs/>
        </w:rPr>
      </w:pPr>
      <w:r w:rsidRPr="00D738BC">
        <w:rPr>
          <w:rFonts w:eastAsia="Times New Roman" w:cstheme="minorHAnsi"/>
          <w:bCs/>
          <w:i/>
          <w:iCs/>
        </w:rPr>
        <w:t xml:space="preserve"> I rarely overindulge in anything. </w:t>
      </w:r>
    </w:p>
    <w:p w14:paraId="50F8956E" w14:textId="744AC436" w:rsidR="00FE16A4" w:rsidRDefault="00FE16A4" w:rsidP="00D738B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When I am having my favorite foods, I tend to eat too</w:t>
      </w:r>
      <w:r w:rsidR="009158CC">
        <w:rPr>
          <w:rFonts w:eastAsia="Times New Roman" w:cstheme="minorHAnsi"/>
          <w:bCs/>
        </w:rPr>
        <w:t xml:space="preserve"> </w:t>
      </w:r>
      <w:r w:rsidR="00792925" w:rsidRPr="00792925">
        <w:rPr>
          <w:rFonts w:eastAsia="Times New Roman" w:cstheme="minorHAnsi"/>
          <w:bCs/>
        </w:rPr>
        <w:t>much.</w:t>
      </w:r>
      <w:r w:rsidR="009158CC" w:rsidRPr="009158CC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</w:rPr>
        <w:t>1. SD</w:t>
      </w:r>
      <w:r w:rsidR="009158CC">
        <w:rPr>
          <w:rFonts w:eastAsia="Times New Roman" w:cstheme="minorHAnsi"/>
        </w:rPr>
        <w:tab/>
        <w:t>2. D</w:t>
      </w:r>
      <w:r w:rsidR="009158CC">
        <w:rPr>
          <w:rFonts w:eastAsia="Times New Roman" w:cstheme="minorHAnsi"/>
        </w:rPr>
        <w:tab/>
        <w:t>3. N</w:t>
      </w:r>
      <w:r w:rsidR="009158CC">
        <w:rPr>
          <w:rFonts w:eastAsia="Times New Roman" w:cstheme="minorHAnsi"/>
        </w:rPr>
        <w:tab/>
        <w:t>4. A</w:t>
      </w:r>
      <w:r w:rsidR="009158CC">
        <w:rPr>
          <w:rFonts w:eastAsia="Times New Roman" w:cstheme="minorHAnsi"/>
        </w:rPr>
        <w:tab/>
        <w:t>5. SA</w:t>
      </w:r>
    </w:p>
    <w:p w14:paraId="7E37FF87" w14:textId="388BB38E" w:rsidR="00F54A39" w:rsidRDefault="00FE16A4" w:rsidP="00F54A39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Sometimes I do things on impulse that I later regret.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11487FEC" w14:textId="6274188A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am always able to keep my feelings under control.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24DE41A1" w14:textId="7D8892D4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B75CAF2" w14:textId="29B8FBE7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N6: Vulnerability</w:t>
      </w:r>
    </w:p>
    <w:p w14:paraId="0288521E" w14:textId="641BBBF7" w:rsidR="00F54A39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 xml:space="preserve">I often feel helpless and want someone else to solve my </w:t>
      </w:r>
    </w:p>
    <w:p w14:paraId="38A4A8A2" w14:textId="659AF004" w:rsidR="00FE16A4" w:rsidRDefault="0079292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792925">
        <w:rPr>
          <w:rFonts w:eastAsia="Times New Roman" w:cstheme="minorHAnsi"/>
          <w:bCs/>
        </w:rPr>
        <w:t>problems.</w:t>
      </w:r>
      <w:r w:rsidR="00F54A39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</w:rPr>
        <w:t>1. SD</w:t>
      </w:r>
      <w:r w:rsidR="009158CC">
        <w:rPr>
          <w:rFonts w:eastAsia="Times New Roman" w:cstheme="minorHAnsi"/>
        </w:rPr>
        <w:tab/>
        <w:t>2. D</w:t>
      </w:r>
      <w:r w:rsidR="009158CC">
        <w:rPr>
          <w:rFonts w:eastAsia="Times New Roman" w:cstheme="minorHAnsi"/>
        </w:rPr>
        <w:tab/>
        <w:t>3. N</w:t>
      </w:r>
      <w:r w:rsidR="009158CC">
        <w:rPr>
          <w:rFonts w:eastAsia="Times New Roman" w:cstheme="minorHAnsi"/>
        </w:rPr>
        <w:tab/>
        <w:t>4. A</w:t>
      </w:r>
      <w:r w:rsidR="009158CC">
        <w:rPr>
          <w:rFonts w:eastAsia="Times New Roman" w:cstheme="minorHAnsi"/>
        </w:rPr>
        <w:tab/>
        <w:t>5. SA</w:t>
      </w:r>
    </w:p>
    <w:p w14:paraId="7005E275" w14:textId="5CE412A2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I'm pretty stable emotionally.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357E5A27" w14:textId="62ABB587" w:rsidR="00F54A39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 xml:space="preserve">When I'm under a great deal of stress, sometimes I feel </w:t>
      </w:r>
    </w:p>
    <w:p w14:paraId="3B35B50E" w14:textId="39ECFF44" w:rsidR="00FE16A4" w:rsidRDefault="0079292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792925">
        <w:rPr>
          <w:rFonts w:eastAsia="Times New Roman" w:cstheme="minorHAnsi"/>
          <w:bCs/>
        </w:rPr>
        <w:t>like I'm going to pieces.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 w:rsidRPr="009158CC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</w:rPr>
        <w:t>1. SD</w:t>
      </w:r>
      <w:r w:rsidR="009158CC">
        <w:rPr>
          <w:rFonts w:eastAsia="Times New Roman" w:cstheme="minorHAnsi"/>
        </w:rPr>
        <w:tab/>
        <w:t>2. D</w:t>
      </w:r>
      <w:r w:rsidR="009158CC">
        <w:rPr>
          <w:rFonts w:eastAsia="Times New Roman" w:cstheme="minorHAnsi"/>
        </w:rPr>
        <w:tab/>
        <w:t>3. N</w:t>
      </w:r>
      <w:r w:rsidR="009158CC">
        <w:rPr>
          <w:rFonts w:eastAsia="Times New Roman" w:cstheme="minorHAnsi"/>
        </w:rPr>
        <w:tab/>
        <w:t>4. A</w:t>
      </w:r>
      <w:r w:rsidR="009158CC">
        <w:rPr>
          <w:rFonts w:eastAsia="Times New Roman" w:cstheme="minorHAnsi"/>
        </w:rPr>
        <w:tab/>
        <w:t>5. SA</w:t>
      </w:r>
    </w:p>
    <w:p w14:paraId="07D3E94B" w14:textId="3C5AD076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4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keep a cool head in emergencies.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558F82CB" w14:textId="02FC05C1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It's often hard for me to make up my mind.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288E081C" w14:textId="45EBA889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can handle myself pretty well in a crisis</w:t>
      </w:r>
      <w:r w:rsidR="002617A2">
        <w:rPr>
          <w:rFonts w:eastAsia="Times New Roman" w:cstheme="minorHAnsi"/>
          <w:bCs/>
        </w:rPr>
        <w:t>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557C6C42" w14:textId="1C5CA134" w:rsidR="00F54A39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 xml:space="preserve">When everything seems to be going wrong, I can still </w:t>
      </w:r>
      <w:r w:rsidR="00F54A39">
        <w:rPr>
          <w:rFonts w:eastAsia="Times New Roman" w:cstheme="minorHAnsi"/>
          <w:bCs/>
        </w:rPr>
        <w:tab/>
      </w:r>
    </w:p>
    <w:p w14:paraId="1AB4720F" w14:textId="1E29285C" w:rsidR="00792925" w:rsidRDefault="0079292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792925">
        <w:rPr>
          <w:rFonts w:eastAsia="Times New Roman" w:cstheme="minorHAnsi"/>
          <w:bCs/>
        </w:rPr>
        <w:t>make good decisions.</w:t>
      </w:r>
      <w:r w:rsidR="009158CC" w:rsidRPr="009158CC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</w:rPr>
        <w:t xml:space="preserve">5. SD </w:t>
      </w:r>
      <w:r w:rsidR="009158CC">
        <w:rPr>
          <w:rFonts w:eastAsia="Times New Roman" w:cstheme="minorHAnsi"/>
        </w:rPr>
        <w:tab/>
        <w:t>4. D</w:t>
      </w:r>
      <w:r w:rsidR="009158CC">
        <w:rPr>
          <w:rFonts w:eastAsia="Times New Roman" w:cstheme="minorHAnsi"/>
        </w:rPr>
        <w:tab/>
        <w:t>3. N</w:t>
      </w:r>
      <w:r w:rsidR="009158CC">
        <w:rPr>
          <w:rFonts w:eastAsia="Times New Roman" w:cstheme="minorHAnsi"/>
        </w:rPr>
        <w:tab/>
        <w:t>2. A</w:t>
      </w:r>
      <w:r w:rsidR="009158CC">
        <w:rPr>
          <w:rFonts w:eastAsia="Times New Roman" w:cstheme="minorHAnsi"/>
        </w:rPr>
        <w:tab/>
        <w:t>1. SA</w:t>
      </w:r>
    </w:p>
    <w:p w14:paraId="3459FE77" w14:textId="6F2AF2D6" w:rsidR="00FE16A4" w:rsidRDefault="0079292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CF60AE">
        <w:rPr>
          <w:rFonts w:eastAsia="Times New Roman" w:cstheme="minorHAnsi"/>
          <w:bCs/>
        </w:rPr>
        <w:t>.</w:t>
      </w:r>
      <w:r w:rsidRPr="00792925">
        <w:t xml:space="preserve"> </w:t>
      </w:r>
      <w:r w:rsidRPr="00792925">
        <w:rPr>
          <w:rFonts w:eastAsia="Times New Roman" w:cstheme="minorHAnsi"/>
          <w:bCs/>
        </w:rPr>
        <w:t>I feel I am capable of coping with most of my problems.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324229B7" w14:textId="51A7147B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65F32DF" w14:textId="3D2F95E4" w:rsidR="00BB4A29" w:rsidRPr="00BB4A29" w:rsidRDefault="00BB4A29" w:rsidP="00BB4A29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Extraversion</w:t>
      </w:r>
      <w:r w:rsidRPr="00B63BC5">
        <w:rPr>
          <w:rFonts w:eastAsia="Times New Roman" w:cstheme="minorHAnsi"/>
          <w:b/>
          <w:u w:val="single"/>
        </w:rPr>
        <w:t xml:space="preserve"> (</w:t>
      </w:r>
      <w:r>
        <w:rPr>
          <w:rFonts w:eastAsia="Times New Roman" w:cstheme="minorHAnsi"/>
          <w:b/>
          <w:u w:val="single"/>
        </w:rPr>
        <w:t>E</w:t>
      </w:r>
      <w:r w:rsidRPr="00B63BC5">
        <w:rPr>
          <w:rFonts w:eastAsia="Times New Roman" w:cstheme="minorHAnsi"/>
          <w:b/>
          <w:u w:val="single"/>
        </w:rPr>
        <w:t>N) Facets</w:t>
      </w:r>
    </w:p>
    <w:p w14:paraId="21C68B3A" w14:textId="5DEA08C4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E1: Warmth</w:t>
      </w:r>
    </w:p>
    <w:p w14:paraId="2665C82E" w14:textId="5DB2ED68" w:rsidR="00FE16A4" w:rsidRPr="00F54A39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1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find it easy to smile and be outgoing with strangers.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27A460B4" w14:textId="344A9DC0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don’t get much pleasure from chatting with people.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1AD06339" w14:textId="4E7275E7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 xml:space="preserve">I have strong emotional </w:t>
      </w:r>
      <w:r w:rsidR="00CF60AE" w:rsidRPr="00792925">
        <w:rPr>
          <w:rFonts w:eastAsia="Times New Roman" w:cstheme="minorHAnsi"/>
          <w:bCs/>
        </w:rPr>
        <w:t>attachments</w:t>
      </w:r>
      <w:r w:rsidR="00792925" w:rsidRPr="00792925">
        <w:rPr>
          <w:rFonts w:eastAsia="Times New Roman" w:cstheme="minorHAnsi"/>
          <w:bCs/>
        </w:rPr>
        <w:t xml:space="preserve"> to my friends.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2C5229EB" w14:textId="6E68D9E1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Many people think of me as somewhat cold and distant.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 xml:space="preserve">5. SD </w:t>
      </w:r>
      <w:r w:rsidR="00F54A39">
        <w:rPr>
          <w:rFonts w:eastAsia="Times New Roman" w:cstheme="minorHAnsi"/>
        </w:rPr>
        <w:tab/>
        <w:t>4.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2. A</w:t>
      </w:r>
      <w:r w:rsidR="00F54A39">
        <w:rPr>
          <w:rFonts w:eastAsia="Times New Roman" w:cstheme="minorHAnsi"/>
        </w:rPr>
        <w:tab/>
        <w:t>1. SA</w:t>
      </w:r>
    </w:p>
    <w:p w14:paraId="28DEA3AB" w14:textId="477B77E3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really enjoy talking to people.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2DB40025" w14:textId="66B30FB6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really like most people I meet.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593CC50B" w14:textId="7E6EA78F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I'm known as a warm and friendly person.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4AA85C77" w14:textId="761F0F1C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take a personal interest in the people I work with.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</w:rPr>
        <w:t>1. SD</w:t>
      </w:r>
      <w:r w:rsidR="00F54A39">
        <w:rPr>
          <w:rFonts w:eastAsia="Times New Roman" w:cstheme="minorHAnsi"/>
        </w:rPr>
        <w:tab/>
        <w:t>2. D</w:t>
      </w:r>
      <w:r w:rsidR="00F54A39">
        <w:rPr>
          <w:rFonts w:eastAsia="Times New Roman" w:cstheme="minorHAnsi"/>
        </w:rPr>
        <w:tab/>
        <w:t>3. N</w:t>
      </w:r>
      <w:r w:rsidR="00F54A39">
        <w:rPr>
          <w:rFonts w:eastAsia="Times New Roman" w:cstheme="minorHAnsi"/>
        </w:rPr>
        <w:tab/>
        <w:t>4. A</w:t>
      </w:r>
      <w:r w:rsidR="00F54A39">
        <w:rPr>
          <w:rFonts w:eastAsia="Times New Roman" w:cstheme="minorHAnsi"/>
        </w:rPr>
        <w:tab/>
        <w:t>5. SA</w:t>
      </w:r>
    </w:p>
    <w:p w14:paraId="7F455B98" w14:textId="14BC290E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17FAFEB" w14:textId="53BB5737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E2: Gregariousness</w:t>
      </w:r>
    </w:p>
    <w:p w14:paraId="550DB18B" w14:textId="0E8733D1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CF60AE">
        <w:rPr>
          <w:rFonts w:eastAsia="Times New Roman" w:cstheme="minorHAnsi"/>
          <w:bCs/>
        </w:rPr>
        <w:t>.</w:t>
      </w:r>
      <w:r w:rsidR="00792925" w:rsidRPr="00792925">
        <w:t xml:space="preserve"> </w:t>
      </w:r>
      <w:r w:rsidR="00792925" w:rsidRPr="00792925">
        <w:rPr>
          <w:rFonts w:eastAsia="Times New Roman" w:cstheme="minorHAnsi"/>
          <w:bCs/>
        </w:rPr>
        <w:t>I prefer jobs that let me work alone without being bothered</w:t>
      </w:r>
      <w:r w:rsidR="009158CC">
        <w:rPr>
          <w:rFonts w:eastAsia="Times New Roman" w:cstheme="minorHAnsi"/>
          <w:bCs/>
        </w:rPr>
        <w:br/>
      </w:r>
      <w:r w:rsidR="00792925" w:rsidRPr="00792925">
        <w:rPr>
          <w:rFonts w:eastAsia="Times New Roman" w:cstheme="minorHAnsi"/>
          <w:bCs/>
        </w:rPr>
        <w:t xml:space="preserve"> by other people.</w:t>
      </w:r>
      <w:r w:rsidR="009158CC" w:rsidRPr="009158CC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</w:rPr>
        <w:t xml:space="preserve">5. SD </w:t>
      </w:r>
      <w:r w:rsidR="009158CC">
        <w:rPr>
          <w:rFonts w:eastAsia="Times New Roman" w:cstheme="minorHAnsi"/>
        </w:rPr>
        <w:tab/>
        <w:t>4. D</w:t>
      </w:r>
      <w:r w:rsidR="009158CC">
        <w:rPr>
          <w:rFonts w:eastAsia="Times New Roman" w:cstheme="minorHAnsi"/>
        </w:rPr>
        <w:tab/>
        <w:t>3. N</w:t>
      </w:r>
      <w:r w:rsidR="009158CC">
        <w:rPr>
          <w:rFonts w:eastAsia="Times New Roman" w:cstheme="minorHAnsi"/>
        </w:rPr>
        <w:tab/>
        <w:t>2. A</w:t>
      </w:r>
      <w:r w:rsidR="009158CC">
        <w:rPr>
          <w:rFonts w:eastAsia="Times New Roman" w:cstheme="minorHAnsi"/>
        </w:rPr>
        <w:tab/>
        <w:t>1. SA</w:t>
      </w:r>
    </w:p>
    <w:p w14:paraId="362A7641" w14:textId="58118A17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CF60AE">
        <w:rPr>
          <w:rFonts w:eastAsia="Times New Roman" w:cstheme="minorHAnsi"/>
          <w:bCs/>
        </w:rPr>
        <w:t>.</w:t>
      </w:r>
      <w:r w:rsidR="00792925" w:rsidRPr="009158CC">
        <w:rPr>
          <w:rFonts w:eastAsia="Times New Roman" w:cstheme="minorHAnsi"/>
          <w:bCs/>
        </w:rPr>
        <w:t xml:space="preserve"> </w:t>
      </w:r>
      <w:r w:rsidR="00792925" w:rsidRPr="00792925">
        <w:rPr>
          <w:rFonts w:eastAsia="Times New Roman" w:cstheme="minorHAnsi"/>
          <w:bCs/>
        </w:rPr>
        <w:t>I like to have a lot of people around me.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 w:rsidRPr="009158CC">
        <w:rPr>
          <w:rFonts w:eastAsia="Times New Roman" w:cstheme="minorHAnsi"/>
          <w:bCs/>
        </w:rPr>
        <w:t>1. SD</w:t>
      </w:r>
      <w:r w:rsidR="00F54A39" w:rsidRPr="009158CC">
        <w:rPr>
          <w:rFonts w:eastAsia="Times New Roman" w:cstheme="minorHAnsi"/>
          <w:bCs/>
        </w:rPr>
        <w:tab/>
        <w:t>2. D</w:t>
      </w:r>
      <w:r w:rsidR="00F54A39" w:rsidRPr="009158CC">
        <w:rPr>
          <w:rFonts w:eastAsia="Times New Roman" w:cstheme="minorHAnsi"/>
          <w:bCs/>
        </w:rPr>
        <w:tab/>
        <w:t>3. N</w:t>
      </w:r>
      <w:r w:rsidR="00F54A39" w:rsidRPr="009158CC">
        <w:rPr>
          <w:rFonts w:eastAsia="Times New Roman" w:cstheme="minorHAnsi"/>
          <w:bCs/>
        </w:rPr>
        <w:tab/>
        <w:t>4. A</w:t>
      </w:r>
      <w:r w:rsidR="00F54A39" w:rsidRPr="009158CC">
        <w:rPr>
          <w:rFonts w:eastAsia="Times New Roman" w:cstheme="minorHAnsi"/>
          <w:bCs/>
        </w:rPr>
        <w:tab/>
        <w:t>5. SA</w:t>
      </w:r>
    </w:p>
    <w:p w14:paraId="1C73C605" w14:textId="33EB7FF4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CF60AE">
        <w:rPr>
          <w:rFonts w:eastAsia="Times New Roman" w:cstheme="minorHAnsi"/>
          <w:bCs/>
        </w:rPr>
        <w:t>.</w:t>
      </w:r>
      <w:r w:rsidR="00792925">
        <w:rPr>
          <w:rFonts w:eastAsia="Times New Roman" w:cstheme="minorHAnsi"/>
          <w:bCs/>
        </w:rPr>
        <w:t xml:space="preserve"> </w:t>
      </w:r>
      <w:r w:rsidR="00792925" w:rsidRPr="00792925">
        <w:rPr>
          <w:rFonts w:eastAsia="Times New Roman" w:cstheme="minorHAnsi"/>
          <w:bCs/>
        </w:rPr>
        <w:t>I usually prefer to do things alone.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 w:rsidRPr="009158CC">
        <w:rPr>
          <w:rFonts w:eastAsia="Times New Roman" w:cstheme="minorHAnsi"/>
          <w:bCs/>
        </w:rPr>
        <w:t xml:space="preserve">5. SD </w:t>
      </w:r>
      <w:r w:rsidR="00F54A39" w:rsidRPr="009158CC">
        <w:rPr>
          <w:rFonts w:eastAsia="Times New Roman" w:cstheme="minorHAnsi"/>
          <w:bCs/>
        </w:rPr>
        <w:tab/>
        <w:t>4. D</w:t>
      </w:r>
      <w:r w:rsidR="00F54A39" w:rsidRPr="009158CC">
        <w:rPr>
          <w:rFonts w:eastAsia="Times New Roman" w:cstheme="minorHAnsi"/>
          <w:bCs/>
        </w:rPr>
        <w:tab/>
        <w:t>3. N</w:t>
      </w:r>
      <w:r w:rsidR="00F54A39" w:rsidRPr="009158CC">
        <w:rPr>
          <w:rFonts w:eastAsia="Times New Roman" w:cstheme="minorHAnsi"/>
          <w:bCs/>
        </w:rPr>
        <w:tab/>
        <w:t>2. A</w:t>
      </w:r>
      <w:r w:rsidR="00F54A39" w:rsidRPr="009158CC">
        <w:rPr>
          <w:rFonts w:eastAsia="Times New Roman" w:cstheme="minorHAnsi"/>
          <w:bCs/>
        </w:rPr>
        <w:tab/>
        <w:t>1. SA</w:t>
      </w:r>
    </w:p>
    <w:p w14:paraId="4D4F040A" w14:textId="6C98872F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 enjoy parties with lots of people.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 w:rsidRPr="009158CC">
        <w:rPr>
          <w:rFonts w:eastAsia="Times New Roman" w:cstheme="minorHAnsi"/>
          <w:bCs/>
        </w:rPr>
        <w:t>1. SD</w:t>
      </w:r>
      <w:r w:rsidR="00F54A39" w:rsidRPr="009158CC">
        <w:rPr>
          <w:rFonts w:eastAsia="Times New Roman" w:cstheme="minorHAnsi"/>
          <w:bCs/>
        </w:rPr>
        <w:tab/>
        <w:t>2. D</w:t>
      </w:r>
      <w:r w:rsidR="00F54A39" w:rsidRPr="009158CC">
        <w:rPr>
          <w:rFonts w:eastAsia="Times New Roman" w:cstheme="minorHAnsi"/>
          <w:bCs/>
        </w:rPr>
        <w:tab/>
        <w:t>3. N</w:t>
      </w:r>
      <w:r w:rsidR="00F54A39" w:rsidRPr="009158CC">
        <w:rPr>
          <w:rFonts w:eastAsia="Times New Roman" w:cstheme="minorHAnsi"/>
          <w:bCs/>
        </w:rPr>
        <w:tab/>
        <w:t>4. A</w:t>
      </w:r>
      <w:r w:rsidR="00F54A39" w:rsidRPr="009158CC">
        <w:rPr>
          <w:rFonts w:eastAsia="Times New Roman" w:cstheme="minorHAnsi"/>
          <w:bCs/>
        </w:rPr>
        <w:tab/>
        <w:t>5. SA</w:t>
      </w:r>
    </w:p>
    <w:p w14:paraId="56001A17" w14:textId="32870438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 shy away from crowds of people.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 w:rsidRPr="009158CC">
        <w:rPr>
          <w:rFonts w:eastAsia="Times New Roman" w:cstheme="minorHAnsi"/>
          <w:bCs/>
        </w:rPr>
        <w:t xml:space="preserve">5. SD </w:t>
      </w:r>
      <w:r w:rsidR="00F54A39" w:rsidRPr="009158CC">
        <w:rPr>
          <w:rFonts w:eastAsia="Times New Roman" w:cstheme="minorHAnsi"/>
          <w:bCs/>
        </w:rPr>
        <w:tab/>
        <w:t>4. D</w:t>
      </w:r>
      <w:r w:rsidR="00F54A39" w:rsidRPr="009158CC">
        <w:rPr>
          <w:rFonts w:eastAsia="Times New Roman" w:cstheme="minorHAnsi"/>
          <w:bCs/>
        </w:rPr>
        <w:tab/>
        <w:t>3. N</w:t>
      </w:r>
      <w:r w:rsidR="00F54A39" w:rsidRPr="009158CC">
        <w:rPr>
          <w:rFonts w:eastAsia="Times New Roman" w:cstheme="minorHAnsi"/>
          <w:bCs/>
        </w:rPr>
        <w:tab/>
        <w:t>2. A</w:t>
      </w:r>
      <w:r w:rsidR="00F54A39" w:rsidRPr="009158CC">
        <w:rPr>
          <w:rFonts w:eastAsia="Times New Roman" w:cstheme="minorHAnsi"/>
          <w:bCs/>
        </w:rPr>
        <w:tab/>
        <w:t>1. SA</w:t>
      </w:r>
    </w:p>
    <w:p w14:paraId="05891311" w14:textId="68EDBA2F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 xml:space="preserve">I'd rather vacation at a popular beach than an isolated </w:t>
      </w:r>
      <w:r w:rsidR="009158CC">
        <w:rPr>
          <w:rFonts w:eastAsia="Times New Roman" w:cstheme="minorHAnsi"/>
          <w:bCs/>
        </w:rPr>
        <w:br/>
      </w:r>
      <w:r w:rsidR="00593ABC" w:rsidRPr="00593ABC">
        <w:rPr>
          <w:rFonts w:eastAsia="Times New Roman" w:cstheme="minorHAnsi"/>
          <w:bCs/>
        </w:rPr>
        <w:t>cabin in the woods.</w:t>
      </w:r>
      <w:r w:rsidR="009158CC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 w:rsidRPr="009158CC">
        <w:rPr>
          <w:rFonts w:eastAsia="Times New Roman" w:cstheme="minorHAnsi"/>
          <w:bCs/>
        </w:rPr>
        <w:t>1. SD</w:t>
      </w:r>
      <w:r w:rsidR="009158CC" w:rsidRPr="009158CC">
        <w:rPr>
          <w:rFonts w:eastAsia="Times New Roman" w:cstheme="minorHAnsi"/>
          <w:bCs/>
        </w:rPr>
        <w:tab/>
        <w:t>2. D</w:t>
      </w:r>
      <w:r w:rsidR="009158CC" w:rsidRPr="009158CC">
        <w:rPr>
          <w:rFonts w:eastAsia="Times New Roman" w:cstheme="minorHAnsi"/>
          <w:bCs/>
        </w:rPr>
        <w:tab/>
        <w:t>3. N</w:t>
      </w:r>
      <w:r w:rsidR="009158CC" w:rsidRPr="009158CC">
        <w:rPr>
          <w:rFonts w:eastAsia="Times New Roman" w:cstheme="minorHAnsi"/>
          <w:bCs/>
        </w:rPr>
        <w:tab/>
        <w:t>4. A</w:t>
      </w:r>
      <w:r w:rsidR="009158CC" w:rsidRPr="009158CC">
        <w:rPr>
          <w:rFonts w:eastAsia="Times New Roman" w:cstheme="minorHAnsi"/>
          <w:bCs/>
        </w:rPr>
        <w:tab/>
        <w:t>5. SA</w:t>
      </w:r>
    </w:p>
    <w:p w14:paraId="08CEE6B5" w14:textId="1821FBC2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Social gatherings are usually boring to me.</w:t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F54A39">
        <w:rPr>
          <w:rFonts w:eastAsia="Times New Roman" w:cstheme="minorHAnsi"/>
          <w:bCs/>
        </w:rPr>
        <w:tab/>
      </w:r>
      <w:r w:rsidR="00B338D0" w:rsidRPr="009158CC">
        <w:rPr>
          <w:rFonts w:eastAsia="Times New Roman" w:cstheme="minorHAnsi"/>
          <w:bCs/>
        </w:rPr>
        <w:t xml:space="preserve">5. SD </w:t>
      </w:r>
      <w:r w:rsidR="00B338D0" w:rsidRPr="009158CC">
        <w:rPr>
          <w:rFonts w:eastAsia="Times New Roman" w:cstheme="minorHAnsi"/>
          <w:bCs/>
        </w:rPr>
        <w:tab/>
        <w:t>4. D</w:t>
      </w:r>
      <w:r w:rsidR="00B338D0" w:rsidRPr="009158CC">
        <w:rPr>
          <w:rFonts w:eastAsia="Times New Roman" w:cstheme="minorHAnsi"/>
          <w:bCs/>
        </w:rPr>
        <w:tab/>
        <w:t>3. N</w:t>
      </w:r>
      <w:r w:rsidR="00B338D0" w:rsidRPr="009158CC">
        <w:rPr>
          <w:rFonts w:eastAsia="Times New Roman" w:cstheme="minorHAnsi"/>
          <w:bCs/>
        </w:rPr>
        <w:tab/>
        <w:t>2. A</w:t>
      </w:r>
      <w:r w:rsidR="00B338D0" w:rsidRPr="009158CC">
        <w:rPr>
          <w:rFonts w:eastAsia="Times New Roman" w:cstheme="minorHAnsi"/>
          <w:bCs/>
        </w:rPr>
        <w:tab/>
        <w:t>1. SA</w:t>
      </w:r>
    </w:p>
    <w:p w14:paraId="059D999F" w14:textId="1D891437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 really feel the need for other people if I am by</w:t>
      </w:r>
      <w:r w:rsidR="009158CC">
        <w:rPr>
          <w:rFonts w:eastAsia="Times New Roman" w:cstheme="minorHAnsi"/>
          <w:bCs/>
        </w:rPr>
        <w:br/>
        <w:t xml:space="preserve"> </w:t>
      </w:r>
      <w:r w:rsidR="00593ABC" w:rsidRPr="00593ABC">
        <w:rPr>
          <w:rFonts w:eastAsia="Times New Roman" w:cstheme="minorHAnsi"/>
          <w:bCs/>
        </w:rPr>
        <w:t>myself for long.</w:t>
      </w:r>
      <w:r w:rsidR="009158CC" w:rsidRPr="009158CC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>
        <w:rPr>
          <w:rFonts w:eastAsia="Times New Roman" w:cstheme="minorHAnsi"/>
          <w:bCs/>
        </w:rPr>
        <w:tab/>
      </w:r>
      <w:r w:rsidR="009158CC" w:rsidRPr="009158CC">
        <w:rPr>
          <w:rFonts w:eastAsia="Times New Roman" w:cstheme="minorHAnsi"/>
          <w:bCs/>
        </w:rPr>
        <w:t>1. SD</w:t>
      </w:r>
      <w:r w:rsidR="009158CC" w:rsidRPr="009158CC">
        <w:rPr>
          <w:rFonts w:eastAsia="Times New Roman" w:cstheme="minorHAnsi"/>
          <w:bCs/>
        </w:rPr>
        <w:tab/>
        <w:t>2. D</w:t>
      </w:r>
      <w:r w:rsidR="009158CC" w:rsidRPr="009158CC">
        <w:rPr>
          <w:rFonts w:eastAsia="Times New Roman" w:cstheme="minorHAnsi"/>
          <w:bCs/>
        </w:rPr>
        <w:tab/>
        <w:t>3. N</w:t>
      </w:r>
      <w:r w:rsidR="009158CC" w:rsidRPr="009158CC">
        <w:rPr>
          <w:rFonts w:eastAsia="Times New Roman" w:cstheme="minorHAnsi"/>
          <w:bCs/>
        </w:rPr>
        <w:tab/>
        <w:t>4. A</w:t>
      </w:r>
      <w:r w:rsidR="009158CC" w:rsidRPr="009158CC">
        <w:rPr>
          <w:rFonts w:eastAsia="Times New Roman" w:cstheme="minorHAnsi"/>
          <w:bCs/>
        </w:rPr>
        <w:tab/>
        <w:t>5. SA</w:t>
      </w:r>
      <w:r w:rsidR="00B338D0">
        <w:rPr>
          <w:rFonts w:eastAsia="Times New Roman" w:cstheme="minorHAnsi"/>
          <w:bCs/>
        </w:rPr>
        <w:tab/>
      </w:r>
    </w:p>
    <w:p w14:paraId="7BC62CD4" w14:textId="7CB2AB1C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D5B592A" w14:textId="7D48BFC3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E3 Assertiveness</w:t>
      </w:r>
    </w:p>
    <w:p w14:paraId="6AF19A77" w14:textId="7AE6A2D1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 am dominant, forceful, and assertive.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 w:rsidRPr="009158CC">
        <w:rPr>
          <w:rFonts w:eastAsia="Times New Roman" w:cstheme="minorHAnsi"/>
          <w:bCs/>
        </w:rPr>
        <w:t>1. SD</w:t>
      </w:r>
      <w:r w:rsidR="005C6755" w:rsidRPr="009158CC">
        <w:rPr>
          <w:rFonts w:eastAsia="Times New Roman" w:cstheme="minorHAnsi"/>
          <w:bCs/>
        </w:rPr>
        <w:tab/>
        <w:t>2. D</w:t>
      </w:r>
      <w:r w:rsidR="005C6755" w:rsidRPr="009158CC">
        <w:rPr>
          <w:rFonts w:eastAsia="Times New Roman" w:cstheme="minorHAnsi"/>
          <w:bCs/>
        </w:rPr>
        <w:tab/>
        <w:t>3. N</w:t>
      </w:r>
      <w:r w:rsidR="005C6755" w:rsidRPr="009158CC">
        <w:rPr>
          <w:rFonts w:eastAsia="Times New Roman" w:cstheme="minorHAnsi"/>
          <w:bCs/>
        </w:rPr>
        <w:tab/>
        <w:t>4. A</w:t>
      </w:r>
      <w:r w:rsidR="005C6755" w:rsidRPr="009158CC">
        <w:rPr>
          <w:rFonts w:eastAsia="Times New Roman" w:cstheme="minorHAnsi"/>
          <w:bCs/>
        </w:rPr>
        <w:tab/>
        <w:t>5. SA</w:t>
      </w:r>
    </w:p>
    <w:p w14:paraId="0DAFF324" w14:textId="7D012F7F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 don't find it easy to take charge of a situation.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 w:rsidRPr="009158CC">
        <w:rPr>
          <w:rFonts w:eastAsia="Times New Roman" w:cstheme="minorHAnsi"/>
          <w:bCs/>
        </w:rPr>
        <w:t xml:space="preserve">5. SD </w:t>
      </w:r>
      <w:r w:rsidR="005C6755" w:rsidRPr="009158CC">
        <w:rPr>
          <w:rFonts w:eastAsia="Times New Roman" w:cstheme="minorHAnsi"/>
          <w:bCs/>
        </w:rPr>
        <w:tab/>
        <w:t>4. D</w:t>
      </w:r>
      <w:r w:rsidR="005C6755" w:rsidRPr="009158CC">
        <w:rPr>
          <w:rFonts w:eastAsia="Times New Roman" w:cstheme="minorHAnsi"/>
          <w:bCs/>
        </w:rPr>
        <w:tab/>
        <w:t>3. N</w:t>
      </w:r>
      <w:r w:rsidR="005C6755" w:rsidRPr="009158CC">
        <w:rPr>
          <w:rFonts w:eastAsia="Times New Roman" w:cstheme="minorHAnsi"/>
          <w:bCs/>
        </w:rPr>
        <w:tab/>
        <w:t>2. A</w:t>
      </w:r>
      <w:r w:rsidR="005C6755" w:rsidRPr="009158CC">
        <w:rPr>
          <w:rFonts w:eastAsia="Times New Roman" w:cstheme="minorHAnsi"/>
          <w:bCs/>
        </w:rPr>
        <w:tab/>
        <w:t>1. SA</w:t>
      </w:r>
    </w:p>
    <w:p w14:paraId="3D40EDF8" w14:textId="318819D7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 have often been a leader of groups I have belonged to.</w:t>
      </w:r>
      <w:r w:rsidR="005C6755">
        <w:rPr>
          <w:rFonts w:eastAsia="Times New Roman" w:cstheme="minorHAnsi"/>
          <w:bCs/>
        </w:rPr>
        <w:tab/>
      </w:r>
      <w:r w:rsidR="005C6755" w:rsidRPr="009158CC">
        <w:rPr>
          <w:rFonts w:eastAsia="Times New Roman" w:cstheme="minorHAnsi"/>
          <w:bCs/>
        </w:rPr>
        <w:t>1. SD</w:t>
      </w:r>
      <w:r w:rsidR="005C6755" w:rsidRPr="009158CC">
        <w:rPr>
          <w:rFonts w:eastAsia="Times New Roman" w:cstheme="minorHAnsi"/>
          <w:bCs/>
        </w:rPr>
        <w:tab/>
        <w:t>2. D</w:t>
      </w:r>
      <w:r w:rsidR="005C6755" w:rsidRPr="009158CC">
        <w:rPr>
          <w:rFonts w:eastAsia="Times New Roman" w:cstheme="minorHAnsi"/>
          <w:bCs/>
        </w:rPr>
        <w:tab/>
        <w:t>3. N</w:t>
      </w:r>
      <w:r w:rsidR="005C6755" w:rsidRPr="009158CC">
        <w:rPr>
          <w:rFonts w:eastAsia="Times New Roman" w:cstheme="minorHAnsi"/>
          <w:bCs/>
        </w:rPr>
        <w:tab/>
        <w:t>4. A</w:t>
      </w:r>
      <w:r w:rsidR="005C6755" w:rsidRPr="009158CC">
        <w:rPr>
          <w:rFonts w:eastAsia="Times New Roman" w:cstheme="minorHAnsi"/>
          <w:bCs/>
        </w:rPr>
        <w:tab/>
        <w:t>5. SA</w:t>
      </w:r>
    </w:p>
    <w:p w14:paraId="05C3A186" w14:textId="314CD93E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In meetings, I usually let others do the talking.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 w:rsidRPr="009158CC">
        <w:rPr>
          <w:rFonts w:eastAsia="Times New Roman" w:cstheme="minorHAnsi"/>
          <w:bCs/>
        </w:rPr>
        <w:t xml:space="preserve">5. SD </w:t>
      </w:r>
      <w:r w:rsidR="005C6755" w:rsidRPr="009158CC">
        <w:rPr>
          <w:rFonts w:eastAsia="Times New Roman" w:cstheme="minorHAnsi"/>
          <w:bCs/>
        </w:rPr>
        <w:tab/>
        <w:t>4. D</w:t>
      </w:r>
      <w:r w:rsidR="005C6755" w:rsidRPr="009158CC">
        <w:rPr>
          <w:rFonts w:eastAsia="Times New Roman" w:cstheme="minorHAnsi"/>
          <w:bCs/>
        </w:rPr>
        <w:tab/>
        <w:t>3. N</w:t>
      </w:r>
      <w:r w:rsidR="005C6755" w:rsidRPr="009158CC">
        <w:rPr>
          <w:rFonts w:eastAsia="Times New Roman" w:cstheme="minorHAnsi"/>
          <w:bCs/>
        </w:rPr>
        <w:tab/>
        <w:t>2. A</w:t>
      </w:r>
      <w:r w:rsidR="005C6755" w:rsidRPr="009158CC">
        <w:rPr>
          <w:rFonts w:eastAsia="Times New Roman" w:cstheme="minorHAnsi"/>
          <w:bCs/>
        </w:rPr>
        <w:tab/>
        <w:t>1. SA</w:t>
      </w:r>
    </w:p>
    <w:p w14:paraId="2DA815AB" w14:textId="6C36E222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Other people often look to me to make decisions.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 w:rsidRPr="009158CC">
        <w:rPr>
          <w:rFonts w:eastAsia="Times New Roman" w:cstheme="minorHAnsi"/>
          <w:bCs/>
        </w:rPr>
        <w:t>1. SD</w:t>
      </w:r>
      <w:r w:rsidR="005C6755" w:rsidRPr="009158CC">
        <w:rPr>
          <w:rFonts w:eastAsia="Times New Roman" w:cstheme="minorHAnsi"/>
          <w:bCs/>
        </w:rPr>
        <w:tab/>
        <w:t>2. D</w:t>
      </w:r>
      <w:r w:rsidR="005C6755" w:rsidRPr="009158CC">
        <w:rPr>
          <w:rFonts w:eastAsia="Times New Roman" w:cstheme="minorHAnsi"/>
          <w:bCs/>
        </w:rPr>
        <w:tab/>
        <w:t>3. N</w:t>
      </w:r>
      <w:r w:rsidR="005C6755" w:rsidRPr="009158CC">
        <w:rPr>
          <w:rFonts w:eastAsia="Times New Roman" w:cstheme="minorHAnsi"/>
          <w:bCs/>
        </w:rPr>
        <w:tab/>
        <w:t>4. A</w:t>
      </w:r>
      <w:r w:rsidR="005C6755" w:rsidRPr="009158CC">
        <w:rPr>
          <w:rFonts w:eastAsia="Times New Roman" w:cstheme="minorHAnsi"/>
          <w:bCs/>
        </w:rPr>
        <w:tab/>
        <w:t>5. SA</w:t>
      </w:r>
    </w:p>
    <w:p w14:paraId="0ADA86ED" w14:textId="108E1E8D" w:rsidR="00FE16A4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 would rather go my own way than be a leader of others.</w:t>
      </w:r>
      <w:r w:rsidR="005C6755">
        <w:rPr>
          <w:rFonts w:eastAsia="Times New Roman" w:cstheme="minorHAnsi"/>
          <w:bCs/>
        </w:rPr>
        <w:tab/>
      </w:r>
      <w:r w:rsidR="005C6755" w:rsidRPr="009158CC">
        <w:rPr>
          <w:rFonts w:eastAsia="Times New Roman" w:cstheme="minorHAnsi"/>
          <w:bCs/>
        </w:rPr>
        <w:t xml:space="preserve">5. SD </w:t>
      </w:r>
      <w:r w:rsidR="005C6755" w:rsidRPr="009158CC">
        <w:rPr>
          <w:rFonts w:eastAsia="Times New Roman" w:cstheme="minorHAnsi"/>
          <w:bCs/>
        </w:rPr>
        <w:tab/>
        <w:t>4. D</w:t>
      </w:r>
      <w:r w:rsidR="005C6755" w:rsidRPr="009158CC">
        <w:rPr>
          <w:rFonts w:eastAsia="Times New Roman" w:cstheme="minorHAnsi"/>
          <w:bCs/>
        </w:rPr>
        <w:tab/>
        <w:t>3. N</w:t>
      </w:r>
      <w:r w:rsidR="005C6755" w:rsidRPr="009158CC">
        <w:rPr>
          <w:rFonts w:eastAsia="Times New Roman" w:cstheme="minorHAnsi"/>
          <w:bCs/>
        </w:rPr>
        <w:tab/>
        <w:t>2. A</w:t>
      </w:r>
      <w:r w:rsidR="005C6755" w:rsidRPr="009158CC">
        <w:rPr>
          <w:rFonts w:eastAsia="Times New Roman" w:cstheme="minorHAnsi"/>
          <w:bCs/>
        </w:rPr>
        <w:tab/>
        <w:t>1. SA</w:t>
      </w:r>
    </w:p>
    <w:p w14:paraId="4D0FC253" w14:textId="3736C5CA" w:rsidR="00593ABC" w:rsidRPr="009158CC" w:rsidRDefault="00FE16A4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CF60AE">
        <w:rPr>
          <w:rFonts w:eastAsia="Times New Roman" w:cstheme="minorHAnsi"/>
          <w:bCs/>
        </w:rPr>
        <w:t>.</w:t>
      </w:r>
      <w:r w:rsidR="00593ABC" w:rsidRPr="009158CC">
        <w:rPr>
          <w:rFonts w:eastAsia="Times New Roman" w:cstheme="minorHAnsi"/>
          <w:bCs/>
        </w:rPr>
        <w:t xml:space="preserve"> </w:t>
      </w:r>
      <w:r w:rsidR="00593ABC" w:rsidRPr="00593ABC">
        <w:rPr>
          <w:rFonts w:eastAsia="Times New Roman" w:cstheme="minorHAnsi"/>
          <w:bCs/>
        </w:rPr>
        <w:t>In conversations, I tend to do most of the talking.</w:t>
      </w:r>
      <w:r w:rsidR="00593ABC" w:rsidRPr="009158CC">
        <w:rPr>
          <w:rFonts w:eastAsia="Times New Roman" w:cstheme="minorHAnsi"/>
          <w:bCs/>
        </w:rPr>
        <w:t xml:space="preserve"> </w:t>
      </w:r>
      <w:r w:rsidR="005C6755" w:rsidRPr="009158CC">
        <w:rPr>
          <w:rFonts w:eastAsia="Times New Roman" w:cstheme="minorHAnsi"/>
          <w:bCs/>
        </w:rPr>
        <w:tab/>
      </w:r>
      <w:r w:rsidR="005C6755" w:rsidRPr="009158CC">
        <w:rPr>
          <w:rFonts w:eastAsia="Times New Roman" w:cstheme="minorHAnsi"/>
          <w:bCs/>
        </w:rPr>
        <w:tab/>
        <w:t>1. SD</w:t>
      </w:r>
      <w:r w:rsidR="005C6755" w:rsidRPr="009158CC">
        <w:rPr>
          <w:rFonts w:eastAsia="Times New Roman" w:cstheme="minorHAnsi"/>
          <w:bCs/>
        </w:rPr>
        <w:tab/>
        <w:t>2. D</w:t>
      </w:r>
      <w:r w:rsidR="005C6755" w:rsidRPr="009158CC">
        <w:rPr>
          <w:rFonts w:eastAsia="Times New Roman" w:cstheme="minorHAnsi"/>
          <w:bCs/>
        </w:rPr>
        <w:tab/>
        <w:t>3. N</w:t>
      </w:r>
      <w:r w:rsidR="005C6755" w:rsidRPr="009158CC">
        <w:rPr>
          <w:rFonts w:eastAsia="Times New Roman" w:cstheme="minorHAnsi"/>
          <w:bCs/>
        </w:rPr>
        <w:tab/>
        <w:t>4. A</w:t>
      </w:r>
      <w:r w:rsidR="005C6755" w:rsidRPr="009158CC">
        <w:rPr>
          <w:rFonts w:eastAsia="Times New Roman" w:cstheme="minorHAnsi"/>
          <w:bCs/>
        </w:rPr>
        <w:tab/>
        <w:t>5. SA</w:t>
      </w:r>
    </w:p>
    <w:p w14:paraId="27DAFB69" w14:textId="09EBD8A5" w:rsidR="00381FDD" w:rsidRPr="00381FDD" w:rsidRDefault="00593ABC" w:rsidP="009158CC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 w:rsidRPr="009158CC">
        <w:rPr>
          <w:rFonts w:eastAsia="Times New Roman" w:cstheme="minorHAnsi"/>
          <w:bCs/>
        </w:rPr>
        <w:t>8</w:t>
      </w:r>
      <w:r w:rsidR="00CF60AE" w:rsidRPr="009158CC">
        <w:rPr>
          <w:rFonts w:eastAsia="Times New Roman" w:cstheme="minorHAnsi"/>
          <w:bCs/>
        </w:rPr>
        <w:t>.</w:t>
      </w:r>
      <w:r w:rsidRPr="009158CC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>Sometimes I don't stand up for my rights</w:t>
      </w:r>
      <w:r w:rsidR="009158CC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like I should. </w:t>
      </w:r>
      <w:r w:rsidR="009158CC">
        <w:rPr>
          <w:rFonts w:eastAsia="Times New Roman" w:cstheme="minorHAnsi"/>
          <w:bCs/>
        </w:rPr>
        <w:tab/>
      </w:r>
      <w:r w:rsidR="009158CC" w:rsidRPr="009158CC">
        <w:rPr>
          <w:rFonts w:eastAsia="Times New Roman" w:cstheme="minorHAnsi"/>
          <w:bCs/>
        </w:rPr>
        <w:t xml:space="preserve">5. SD </w:t>
      </w:r>
      <w:r w:rsidR="009158CC" w:rsidRPr="009158CC">
        <w:rPr>
          <w:rFonts w:eastAsia="Times New Roman" w:cstheme="minorHAnsi"/>
          <w:bCs/>
        </w:rPr>
        <w:tab/>
        <w:t>4. D</w:t>
      </w:r>
      <w:r w:rsidR="009158CC" w:rsidRPr="009158CC">
        <w:rPr>
          <w:rFonts w:eastAsia="Times New Roman" w:cstheme="minorHAnsi"/>
          <w:bCs/>
        </w:rPr>
        <w:tab/>
        <w:t>3. N</w:t>
      </w:r>
      <w:r w:rsidR="009158CC" w:rsidRPr="009158CC">
        <w:rPr>
          <w:rFonts w:eastAsia="Times New Roman" w:cstheme="minorHAnsi"/>
          <w:bCs/>
        </w:rPr>
        <w:tab/>
        <w:t>2. A</w:t>
      </w:r>
      <w:r w:rsidR="009158CC" w:rsidRPr="009158CC">
        <w:rPr>
          <w:rFonts w:eastAsia="Times New Roman" w:cstheme="minorHAnsi"/>
          <w:bCs/>
        </w:rPr>
        <w:tab/>
        <w:t>1. SA</w:t>
      </w:r>
    </w:p>
    <w:p w14:paraId="1DF61716" w14:textId="1BB5F3DF" w:rsidR="00FE16A4" w:rsidRPr="009158CC" w:rsidRDefault="00381FDD" w:rsidP="009158CC">
      <w:pPr>
        <w:widowControl w:val="0"/>
        <w:spacing w:after="0" w:line="240" w:lineRule="auto"/>
        <w:ind w:left="180"/>
        <w:rPr>
          <w:rFonts w:eastAsia="Times New Roman" w:cstheme="minorHAnsi"/>
          <w:bCs/>
          <w:i/>
        </w:rPr>
      </w:pPr>
      <w:r w:rsidRPr="009158CC">
        <w:rPr>
          <w:rFonts w:eastAsia="Times New Roman" w:cstheme="minorHAnsi"/>
          <w:bCs/>
          <w:i/>
        </w:rPr>
        <w:t xml:space="preserve"> I sometimes fail to assert myself as much</w:t>
      </w:r>
      <w:r w:rsidR="009158CC" w:rsidRPr="009158CC">
        <w:rPr>
          <w:rFonts w:eastAsia="Times New Roman" w:cstheme="minorHAnsi"/>
          <w:bCs/>
          <w:i/>
        </w:rPr>
        <w:t xml:space="preserve"> </w:t>
      </w:r>
      <w:r w:rsidRPr="009158CC">
        <w:rPr>
          <w:rFonts w:eastAsia="Times New Roman" w:cstheme="minorHAnsi"/>
          <w:bCs/>
          <w:i/>
        </w:rPr>
        <w:t>as I should.</w:t>
      </w:r>
    </w:p>
    <w:p w14:paraId="62A00C6B" w14:textId="31094B60" w:rsidR="00FE16A4" w:rsidRPr="00381FDD" w:rsidRDefault="00FE16A4" w:rsidP="0019396B">
      <w:pPr>
        <w:widowControl w:val="0"/>
        <w:spacing w:after="0" w:line="240" w:lineRule="auto"/>
        <w:rPr>
          <w:rFonts w:eastAsia="Times New Roman" w:cstheme="minorHAnsi"/>
          <w:bCs/>
          <w:i/>
          <w:iCs/>
        </w:rPr>
      </w:pPr>
    </w:p>
    <w:p w14:paraId="3BF0726B" w14:textId="77777777" w:rsidR="009158CC" w:rsidRDefault="009158CC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4C9D67EF" w14:textId="7C82AB3E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E4: Activity</w:t>
      </w:r>
    </w:p>
    <w:p w14:paraId="0F1EC9A2" w14:textId="12624752" w:rsidR="00381FDD" w:rsidRPr="00381FDD" w:rsidRDefault="00FE16A4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CF60AE">
        <w:rPr>
          <w:rFonts w:eastAsia="Times New Roman" w:cstheme="minorHAnsi"/>
          <w:bCs/>
        </w:rPr>
        <w:t>.</w:t>
      </w:r>
      <w:r w:rsidR="00593ABC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I have a laid-back style in work and play. </w:t>
      </w:r>
      <w:r w:rsidR="009158CC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 xml:space="preserve">5. SD </w:t>
      </w:r>
      <w:r w:rsidR="005C6755">
        <w:rPr>
          <w:rFonts w:eastAsia="Times New Roman" w:cstheme="minorHAnsi"/>
        </w:rPr>
        <w:tab/>
        <w:t>4.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2. A</w:t>
      </w:r>
      <w:r w:rsidR="005C6755">
        <w:rPr>
          <w:rFonts w:eastAsia="Times New Roman" w:cstheme="minorHAnsi"/>
        </w:rPr>
        <w:tab/>
        <w:t>1. SA</w:t>
      </w:r>
    </w:p>
    <w:p w14:paraId="5350D9E4" w14:textId="04E47608" w:rsidR="00593ABC" w:rsidRPr="00381FDD" w:rsidRDefault="00381FDD" w:rsidP="009158CC">
      <w:pPr>
        <w:widowControl w:val="0"/>
        <w:spacing w:after="0" w:line="240" w:lineRule="auto"/>
        <w:ind w:firstLine="720"/>
        <w:rPr>
          <w:rFonts w:eastAsia="Times New Roman" w:cstheme="minorHAnsi"/>
          <w:bCs/>
          <w:i/>
          <w:iCs/>
        </w:rPr>
      </w:pPr>
      <w:r w:rsidRPr="00381FDD">
        <w:rPr>
          <w:rFonts w:eastAsia="Times New Roman" w:cstheme="minorHAnsi"/>
          <w:bCs/>
          <w:i/>
          <w:iCs/>
        </w:rPr>
        <w:t xml:space="preserve"> I have a leisurely style in work and play.</w:t>
      </w:r>
    </w:p>
    <w:p w14:paraId="227868A4" w14:textId="3F9775F2" w:rsidR="004C058B" w:rsidRDefault="00FE16A4" w:rsidP="0019396B">
      <w:pPr>
        <w:widowControl w:val="0"/>
        <w:spacing w:after="0" w:line="240" w:lineRule="auto"/>
      </w:pPr>
      <w:r>
        <w:rPr>
          <w:rFonts w:eastAsia="Times New Roman" w:cstheme="minorHAnsi"/>
          <w:bCs/>
        </w:rPr>
        <w:t>2</w:t>
      </w:r>
      <w:r w:rsidR="00CF60AE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My life is fast-paced.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>1. SD</w:t>
      </w:r>
      <w:r w:rsidR="005C6755">
        <w:rPr>
          <w:rFonts w:eastAsia="Times New Roman" w:cstheme="minorHAnsi"/>
        </w:rPr>
        <w:tab/>
        <w:t>2.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4. A</w:t>
      </w:r>
      <w:r w:rsidR="005C6755">
        <w:rPr>
          <w:rFonts w:eastAsia="Times New Roman" w:cstheme="minorHAnsi"/>
        </w:rPr>
        <w:tab/>
        <w:t>5. S</w:t>
      </w:r>
      <w:r w:rsidR="004C058B">
        <w:rPr>
          <w:rFonts w:eastAsia="Times New Roman" w:cstheme="minorHAnsi"/>
        </w:rPr>
        <w:t>A</w:t>
      </w:r>
      <w:r w:rsidR="00593ABC" w:rsidRPr="00593ABC">
        <w:t xml:space="preserve"> </w:t>
      </w:r>
    </w:p>
    <w:p w14:paraId="0E193664" w14:textId="55AFA13A" w:rsidR="004C058B" w:rsidRDefault="004C058B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t xml:space="preserve">3. </w:t>
      </w:r>
      <w:r w:rsidR="00593ABC" w:rsidRPr="00593ABC">
        <w:rPr>
          <w:rFonts w:eastAsia="Times New Roman" w:cstheme="minorHAnsi"/>
          <w:bCs/>
        </w:rPr>
        <w:t>I'm not as quick and lively as other people.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>
        <w:rPr>
          <w:rFonts w:eastAsia="Times New Roman" w:cstheme="minorHAnsi"/>
        </w:rPr>
        <w:t xml:space="preserve">5. SD </w:t>
      </w:r>
      <w:r>
        <w:rPr>
          <w:rFonts w:eastAsia="Times New Roman" w:cstheme="minorHAnsi"/>
        </w:rPr>
        <w:tab/>
        <w:t>4.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2. A</w:t>
      </w:r>
      <w:r>
        <w:rPr>
          <w:rFonts w:eastAsia="Times New Roman" w:cstheme="minorHAnsi"/>
        </w:rPr>
        <w:tab/>
        <w:t>1. SA</w:t>
      </w:r>
    </w:p>
    <w:p w14:paraId="0215F26A" w14:textId="3013906D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C058B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I am a very active person.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</w:rPr>
        <w:t>1. SD</w:t>
      </w:r>
      <w:r w:rsidR="004C058B">
        <w:rPr>
          <w:rFonts w:eastAsia="Times New Roman" w:cstheme="minorHAnsi"/>
        </w:rPr>
        <w:tab/>
        <w:t>2. D</w:t>
      </w:r>
      <w:r w:rsidR="004C058B">
        <w:rPr>
          <w:rFonts w:eastAsia="Times New Roman" w:cstheme="minorHAnsi"/>
        </w:rPr>
        <w:tab/>
        <w:t>3. N</w:t>
      </w:r>
      <w:r w:rsidR="004C058B">
        <w:rPr>
          <w:rFonts w:eastAsia="Times New Roman" w:cstheme="minorHAnsi"/>
        </w:rPr>
        <w:tab/>
        <w:t>4. A</w:t>
      </w:r>
      <w:r w:rsidR="004C058B">
        <w:rPr>
          <w:rFonts w:eastAsia="Times New Roman" w:cstheme="minorHAnsi"/>
        </w:rPr>
        <w:tab/>
        <w:t>5. SA</w:t>
      </w:r>
    </w:p>
    <w:p w14:paraId="0B03FE2E" w14:textId="68747406" w:rsidR="00FE16A4" w:rsidRDefault="004C058B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CF60AE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My work is likely to be slow but steady.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 xml:space="preserve">5. SD </w:t>
      </w:r>
      <w:r w:rsidR="005C6755">
        <w:rPr>
          <w:rFonts w:eastAsia="Times New Roman" w:cstheme="minorHAnsi"/>
        </w:rPr>
        <w:tab/>
        <w:t>4.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2. A</w:t>
      </w:r>
      <w:r w:rsidR="005C6755">
        <w:rPr>
          <w:rFonts w:eastAsia="Times New Roman" w:cstheme="minorHAnsi"/>
        </w:rPr>
        <w:tab/>
        <w:t>1. SA</w:t>
      </w:r>
    </w:p>
    <w:p w14:paraId="11805DF1" w14:textId="637BB1A6" w:rsidR="00FE16A4" w:rsidRDefault="004C058B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CF60AE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I usually seem to be in a hurry.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>1. SD</w:t>
      </w:r>
      <w:r w:rsidR="005C6755">
        <w:rPr>
          <w:rFonts w:eastAsia="Times New Roman" w:cstheme="minorHAnsi"/>
        </w:rPr>
        <w:tab/>
        <w:t>2.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4. A</w:t>
      </w:r>
      <w:r w:rsidR="005C6755">
        <w:rPr>
          <w:rFonts w:eastAsia="Times New Roman" w:cstheme="minorHAnsi"/>
        </w:rPr>
        <w:tab/>
        <w:t>5. SA</w:t>
      </w:r>
    </w:p>
    <w:p w14:paraId="13837A7F" w14:textId="27CCF293" w:rsidR="00381FDD" w:rsidRPr="00381FDD" w:rsidRDefault="004C058B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CF60AE">
        <w:rPr>
          <w:rFonts w:eastAsia="Times New Roman" w:cstheme="minorHAnsi"/>
          <w:bCs/>
        </w:rPr>
        <w:t>.</w:t>
      </w:r>
      <w:r w:rsidR="00593ABC" w:rsidRPr="00593ABC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I act forcefully and energetically. </w:t>
      </w:r>
      <w:r w:rsidR="009158CC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>1. SD</w:t>
      </w:r>
      <w:r w:rsidR="005C6755">
        <w:rPr>
          <w:rFonts w:eastAsia="Times New Roman" w:cstheme="minorHAnsi"/>
        </w:rPr>
        <w:tab/>
        <w:t>2.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4. A</w:t>
      </w:r>
      <w:r w:rsidR="005C6755">
        <w:rPr>
          <w:rFonts w:eastAsia="Times New Roman" w:cstheme="minorHAnsi"/>
        </w:rPr>
        <w:tab/>
        <w:t>5. SA</w:t>
      </w:r>
    </w:p>
    <w:p w14:paraId="01BD23C0" w14:textId="0C54AF12" w:rsidR="00381FDD" w:rsidRPr="00381FDD" w:rsidRDefault="00381FDD" w:rsidP="009158CC">
      <w:pPr>
        <w:widowControl w:val="0"/>
        <w:spacing w:after="0" w:line="240" w:lineRule="auto"/>
        <w:ind w:firstLine="720"/>
        <w:rPr>
          <w:rFonts w:eastAsia="Times New Roman" w:cstheme="minorHAnsi"/>
          <w:bCs/>
          <w:i/>
          <w:iCs/>
        </w:rPr>
      </w:pPr>
      <w:r w:rsidRPr="00381FDD">
        <w:rPr>
          <w:rFonts w:eastAsia="Times New Roman" w:cstheme="minorHAnsi"/>
          <w:bCs/>
          <w:i/>
          <w:iCs/>
        </w:rPr>
        <w:t xml:space="preserve"> When I do things, I do them vigorously. </w:t>
      </w:r>
    </w:p>
    <w:p w14:paraId="715A8E68" w14:textId="3094AAAB" w:rsidR="00FE16A4" w:rsidRDefault="00FE16A4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C058B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I often feel as if I'm bursting with energy.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>1. SD</w:t>
      </w:r>
      <w:r w:rsidR="005C6755">
        <w:rPr>
          <w:rFonts w:eastAsia="Times New Roman" w:cstheme="minorHAnsi"/>
        </w:rPr>
        <w:tab/>
        <w:t>2.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4. A</w:t>
      </w:r>
      <w:r w:rsidR="005C6755">
        <w:rPr>
          <w:rFonts w:eastAsia="Times New Roman" w:cstheme="minorHAnsi"/>
        </w:rPr>
        <w:tab/>
        <w:t>5. SA</w:t>
      </w:r>
    </w:p>
    <w:p w14:paraId="0F5E9450" w14:textId="3A6C79A2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B4FCDD0" w14:textId="3728A9EB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E5 Excitement-Seeking</w:t>
      </w:r>
    </w:p>
    <w:p w14:paraId="2E0B7D08" w14:textId="74418765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CF60AE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I like to be where the action is.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>1. SD</w:t>
      </w:r>
      <w:r w:rsidR="005C6755">
        <w:rPr>
          <w:rFonts w:eastAsia="Times New Roman" w:cstheme="minorHAnsi"/>
        </w:rPr>
        <w:tab/>
        <w:t>2.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4. A</w:t>
      </w:r>
      <w:r w:rsidR="005C6755">
        <w:rPr>
          <w:rFonts w:eastAsia="Times New Roman" w:cstheme="minorHAnsi"/>
        </w:rPr>
        <w:tab/>
        <w:t>5. SA</w:t>
      </w:r>
    </w:p>
    <w:p w14:paraId="33D5D57C" w14:textId="46817081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C058B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I wouldn't enjoy vacationing in Las Vegas.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 xml:space="preserve">5. SD </w:t>
      </w:r>
      <w:r w:rsidR="005C6755">
        <w:rPr>
          <w:rFonts w:eastAsia="Times New Roman" w:cstheme="minorHAnsi"/>
        </w:rPr>
        <w:tab/>
        <w:t>4.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2. A</w:t>
      </w:r>
      <w:r w:rsidR="005C6755">
        <w:rPr>
          <w:rFonts w:eastAsia="Times New Roman" w:cstheme="minorHAnsi"/>
        </w:rPr>
        <w:tab/>
        <w:t>1. SA</w:t>
      </w:r>
    </w:p>
    <w:p w14:paraId="5AC95BFC" w14:textId="6EC5E2F8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C058B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 xml:space="preserve">I love the </w:t>
      </w:r>
      <w:r w:rsidR="00CF60AE" w:rsidRPr="00593ABC">
        <w:rPr>
          <w:rFonts w:eastAsia="Times New Roman" w:cstheme="minorHAnsi"/>
          <w:bCs/>
        </w:rPr>
        <w:t>excitement</w:t>
      </w:r>
      <w:r w:rsidR="00593ABC" w:rsidRPr="00593ABC">
        <w:rPr>
          <w:rFonts w:eastAsia="Times New Roman" w:cstheme="minorHAnsi"/>
          <w:bCs/>
        </w:rPr>
        <w:t xml:space="preserve"> of roller coasters.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>1. SD</w:t>
      </w:r>
      <w:r w:rsidR="005C6755">
        <w:rPr>
          <w:rFonts w:eastAsia="Times New Roman" w:cstheme="minorHAnsi"/>
        </w:rPr>
        <w:tab/>
        <w:t>2.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4. A</w:t>
      </w:r>
      <w:r w:rsidR="005C6755">
        <w:rPr>
          <w:rFonts w:eastAsia="Times New Roman" w:cstheme="minorHAnsi"/>
        </w:rPr>
        <w:tab/>
        <w:t>5. SA</w:t>
      </w:r>
    </w:p>
    <w:p w14:paraId="45711107" w14:textId="38A149B1" w:rsidR="00C20457" w:rsidRDefault="00C20457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C058B">
        <w:rPr>
          <w:rFonts w:eastAsia="Times New Roman" w:cstheme="minorHAnsi"/>
          <w:bCs/>
        </w:rPr>
        <w:t>.</w:t>
      </w:r>
      <w:r w:rsidRPr="00C20457">
        <w:t xml:space="preserve"> </w:t>
      </w:r>
      <w:r w:rsidRPr="00C20457">
        <w:rPr>
          <w:rFonts w:eastAsia="Times New Roman" w:cstheme="minorHAnsi"/>
          <w:bCs/>
        </w:rPr>
        <w:t>I tend to avoid movies that are shocking or scary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 xml:space="preserve">5. SD </w:t>
      </w:r>
      <w:r w:rsidR="005C6755">
        <w:rPr>
          <w:rFonts w:eastAsia="Times New Roman" w:cstheme="minorHAnsi"/>
        </w:rPr>
        <w:tab/>
        <w:t>4.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2. A</w:t>
      </w:r>
      <w:r w:rsidR="005C6755">
        <w:rPr>
          <w:rFonts w:eastAsia="Times New Roman" w:cstheme="minorHAnsi"/>
        </w:rPr>
        <w:tab/>
        <w:t>1. SA</w:t>
      </w:r>
    </w:p>
    <w:p w14:paraId="01D43308" w14:textId="1E94E00C" w:rsidR="00FE16A4" w:rsidRDefault="00C20457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C058B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593ABC" w:rsidRPr="00593ABC">
        <w:rPr>
          <w:rFonts w:eastAsia="Times New Roman" w:cstheme="minorHAnsi"/>
          <w:bCs/>
        </w:rPr>
        <w:t>I often crave excitement.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CF60AE">
        <w:rPr>
          <w:rFonts w:eastAsia="Times New Roman" w:cstheme="minorHAnsi"/>
          <w:bCs/>
        </w:rPr>
        <w:tab/>
      </w:r>
      <w:r w:rsidR="00CF60AE">
        <w:rPr>
          <w:rFonts w:eastAsia="Times New Roman" w:cstheme="minorHAnsi"/>
        </w:rPr>
        <w:t>1. SD</w:t>
      </w:r>
      <w:r w:rsidR="00CF60AE">
        <w:rPr>
          <w:rFonts w:eastAsia="Times New Roman" w:cstheme="minorHAnsi"/>
        </w:rPr>
        <w:tab/>
        <w:t>2. D</w:t>
      </w:r>
      <w:r w:rsidR="00CF60AE">
        <w:rPr>
          <w:rFonts w:eastAsia="Times New Roman" w:cstheme="minorHAnsi"/>
        </w:rPr>
        <w:tab/>
        <w:t>3. N</w:t>
      </w:r>
      <w:r w:rsidR="00CF60AE">
        <w:rPr>
          <w:rFonts w:eastAsia="Times New Roman" w:cstheme="minorHAnsi"/>
        </w:rPr>
        <w:tab/>
        <w:t>4. A</w:t>
      </w:r>
      <w:r w:rsidR="00CF60AE">
        <w:rPr>
          <w:rFonts w:eastAsia="Times New Roman" w:cstheme="minorHAnsi"/>
        </w:rPr>
        <w:tab/>
        <w:t>5. SA</w:t>
      </w:r>
    </w:p>
    <w:p w14:paraId="0BDBADCF" w14:textId="015A6889" w:rsidR="00FE16A4" w:rsidRDefault="00C20457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4C058B">
        <w:t>.</w:t>
      </w:r>
      <w:r w:rsidR="00BB4A29">
        <w:t xml:space="preserve"> </w:t>
      </w:r>
      <w:r w:rsidR="00593ABC" w:rsidRPr="00593ABC">
        <w:rPr>
          <w:rFonts w:eastAsia="Times New Roman" w:cstheme="minorHAnsi"/>
          <w:bCs/>
        </w:rPr>
        <w:t>I have sometimes done things just for "kicks" or "thrills."</w:t>
      </w:r>
      <w:r w:rsidR="005C6755">
        <w:rPr>
          <w:rFonts w:eastAsia="Times New Roman" w:cstheme="minorHAnsi"/>
          <w:bCs/>
        </w:rPr>
        <w:tab/>
      </w:r>
      <w:r w:rsidR="00CF60AE">
        <w:rPr>
          <w:rFonts w:eastAsia="Times New Roman" w:cstheme="minorHAnsi"/>
        </w:rPr>
        <w:t>1. SD</w:t>
      </w:r>
      <w:r w:rsidR="00CF60AE">
        <w:rPr>
          <w:rFonts w:eastAsia="Times New Roman" w:cstheme="minorHAnsi"/>
        </w:rPr>
        <w:tab/>
        <w:t>2. D</w:t>
      </w:r>
      <w:r w:rsidR="00CF60AE">
        <w:rPr>
          <w:rFonts w:eastAsia="Times New Roman" w:cstheme="minorHAnsi"/>
        </w:rPr>
        <w:tab/>
        <w:t>3. N</w:t>
      </w:r>
      <w:r w:rsidR="00CF60AE">
        <w:rPr>
          <w:rFonts w:eastAsia="Times New Roman" w:cstheme="minorHAnsi"/>
        </w:rPr>
        <w:tab/>
        <w:t>4. A</w:t>
      </w:r>
      <w:r w:rsidR="00CF60AE">
        <w:rPr>
          <w:rFonts w:eastAsia="Times New Roman" w:cstheme="minorHAnsi"/>
        </w:rPr>
        <w:tab/>
        <w:t>5. SA</w:t>
      </w:r>
    </w:p>
    <w:p w14:paraId="32068358" w14:textId="52925C8E" w:rsidR="00381FDD" w:rsidRPr="00381FDD" w:rsidRDefault="00C20457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C058B">
        <w:rPr>
          <w:rFonts w:eastAsia="Times New Roman" w:cstheme="minorHAnsi"/>
          <w:bCs/>
        </w:rPr>
        <w:t>.</w:t>
      </w:r>
      <w:r w:rsidR="00593ABC" w:rsidRPr="00593ABC">
        <w:t xml:space="preserve"> </w:t>
      </w:r>
      <w:r w:rsidR="009158CC">
        <w:t xml:space="preserve"> </w:t>
      </w:r>
      <w:r w:rsidR="00381FDD" w:rsidRPr="00381FDD">
        <w:rPr>
          <w:rFonts w:eastAsia="Times New Roman" w:cstheme="minorHAnsi"/>
          <w:bCs/>
        </w:rPr>
        <w:t xml:space="preserve">I like loud music. </w:t>
      </w:r>
      <w:r w:rsidR="009158CC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CF60AE">
        <w:rPr>
          <w:rFonts w:eastAsia="Times New Roman" w:cstheme="minorHAnsi"/>
        </w:rPr>
        <w:t>1. SD</w:t>
      </w:r>
      <w:r w:rsidR="00CF60AE">
        <w:rPr>
          <w:rFonts w:eastAsia="Times New Roman" w:cstheme="minorHAnsi"/>
        </w:rPr>
        <w:tab/>
        <w:t>2. D</w:t>
      </w:r>
      <w:r w:rsidR="00CF60AE">
        <w:rPr>
          <w:rFonts w:eastAsia="Times New Roman" w:cstheme="minorHAnsi"/>
        </w:rPr>
        <w:tab/>
        <w:t>3. N</w:t>
      </w:r>
      <w:r w:rsidR="00CF60AE">
        <w:rPr>
          <w:rFonts w:eastAsia="Times New Roman" w:cstheme="minorHAnsi"/>
        </w:rPr>
        <w:tab/>
        <w:t>4. A</w:t>
      </w:r>
      <w:r w:rsidR="00CF60AE">
        <w:rPr>
          <w:rFonts w:eastAsia="Times New Roman" w:cstheme="minorHAnsi"/>
        </w:rPr>
        <w:tab/>
        <w:t>5. SA</w:t>
      </w:r>
    </w:p>
    <w:p w14:paraId="50C8CB37" w14:textId="0FA3D03D" w:rsidR="00381FDD" w:rsidRPr="005C6755" w:rsidRDefault="00381FDD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</w:t>
      </w:r>
      <w:r w:rsidR="004C058B">
        <w:rPr>
          <w:rFonts w:eastAsia="Times New Roman" w:cstheme="minorHAnsi"/>
          <w:bCs/>
        </w:rPr>
        <w:t xml:space="preserve"> </w:t>
      </w:r>
      <w:r w:rsidR="009158CC">
        <w:rPr>
          <w:rFonts w:eastAsia="Times New Roman" w:cstheme="minorHAnsi"/>
          <w:bCs/>
          <w:i/>
          <w:iCs/>
        </w:rPr>
        <w:tab/>
      </w:r>
      <w:r w:rsidRPr="00381FDD">
        <w:rPr>
          <w:rFonts w:eastAsia="Times New Roman" w:cstheme="minorHAnsi"/>
          <w:bCs/>
          <w:i/>
          <w:iCs/>
        </w:rPr>
        <w:t xml:space="preserve"> I'm attracted to bright colors and flashy styles. </w:t>
      </w:r>
      <w:r w:rsidR="005C6755">
        <w:rPr>
          <w:rFonts w:eastAsia="Times New Roman" w:cstheme="minorHAnsi"/>
          <w:bCs/>
          <w:i/>
          <w:iCs/>
        </w:rPr>
        <w:tab/>
      </w:r>
    </w:p>
    <w:p w14:paraId="1D8A071B" w14:textId="2CBE7E21" w:rsidR="00FE16A4" w:rsidRDefault="00C20457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C058B">
        <w:rPr>
          <w:rFonts w:eastAsia="Times New Roman" w:cstheme="minorHAnsi"/>
          <w:bCs/>
        </w:rPr>
        <w:t>.</w:t>
      </w:r>
      <w:r w:rsidRPr="00C20457">
        <w:t xml:space="preserve"> </w:t>
      </w:r>
      <w:r w:rsidRPr="00C20457">
        <w:rPr>
          <w:rFonts w:eastAsia="Times New Roman" w:cstheme="minorHAnsi"/>
          <w:bCs/>
        </w:rPr>
        <w:t>I like being part of the crowd at sporting events.</w:t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  <w:bCs/>
        </w:rPr>
        <w:tab/>
      </w:r>
      <w:r w:rsidR="005C6755">
        <w:rPr>
          <w:rFonts w:eastAsia="Times New Roman" w:cstheme="minorHAnsi"/>
        </w:rPr>
        <w:t>1. SD</w:t>
      </w:r>
      <w:r w:rsidR="005C6755">
        <w:rPr>
          <w:rFonts w:eastAsia="Times New Roman" w:cstheme="minorHAnsi"/>
        </w:rPr>
        <w:tab/>
        <w:t>2. D</w:t>
      </w:r>
      <w:r w:rsidR="005C6755">
        <w:rPr>
          <w:rFonts w:eastAsia="Times New Roman" w:cstheme="minorHAnsi"/>
        </w:rPr>
        <w:tab/>
        <w:t>3. N</w:t>
      </w:r>
      <w:r w:rsidR="005C6755">
        <w:rPr>
          <w:rFonts w:eastAsia="Times New Roman" w:cstheme="minorHAnsi"/>
        </w:rPr>
        <w:tab/>
        <w:t>4. A</w:t>
      </w:r>
      <w:r w:rsidR="005C6755">
        <w:rPr>
          <w:rFonts w:eastAsia="Times New Roman" w:cstheme="minorHAnsi"/>
        </w:rPr>
        <w:tab/>
        <w:t>5. SA</w:t>
      </w:r>
    </w:p>
    <w:p w14:paraId="7CD611F4" w14:textId="21922828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F1B5B59" w14:textId="5D435CF6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E6: Positive Emotions</w:t>
      </w:r>
    </w:p>
    <w:p w14:paraId="7C5241C6" w14:textId="534F672E" w:rsidR="00FE16A4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have never literally jumped for joy.</w:t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 w:rsidRPr="00BB4A29">
        <w:rPr>
          <w:rFonts w:eastAsia="Times New Roman" w:cstheme="minorHAnsi"/>
          <w:bCs/>
        </w:rPr>
        <w:t xml:space="preserve">5. SD </w:t>
      </w:r>
      <w:r w:rsidR="004C058B" w:rsidRPr="00BB4A29">
        <w:rPr>
          <w:rFonts w:eastAsia="Times New Roman" w:cstheme="minorHAnsi"/>
          <w:bCs/>
        </w:rPr>
        <w:tab/>
        <w:t>4. D</w:t>
      </w:r>
      <w:r w:rsidR="004C058B" w:rsidRPr="00BB4A29">
        <w:rPr>
          <w:rFonts w:eastAsia="Times New Roman" w:cstheme="minorHAnsi"/>
          <w:bCs/>
        </w:rPr>
        <w:tab/>
        <w:t>3. N</w:t>
      </w:r>
      <w:r w:rsidR="004C058B" w:rsidRPr="00BB4A29">
        <w:rPr>
          <w:rFonts w:eastAsia="Times New Roman" w:cstheme="minorHAnsi"/>
          <w:bCs/>
        </w:rPr>
        <w:tab/>
        <w:t>2. A</w:t>
      </w:r>
      <w:r w:rsidR="004C058B" w:rsidRPr="00BB4A29">
        <w:rPr>
          <w:rFonts w:eastAsia="Times New Roman" w:cstheme="minorHAnsi"/>
          <w:bCs/>
        </w:rPr>
        <w:tab/>
        <w:t>1. SA</w:t>
      </w:r>
    </w:p>
    <w:p w14:paraId="5A1B4AEA" w14:textId="41E325D9" w:rsidR="00381FDD" w:rsidRPr="00381FDD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I have felt overpowering joy. </w:t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 w:rsidRPr="00BB4A29">
        <w:rPr>
          <w:rFonts w:eastAsia="Times New Roman" w:cstheme="minorHAnsi"/>
          <w:bCs/>
        </w:rPr>
        <w:t>1. SD</w:t>
      </w:r>
      <w:r w:rsidR="004C058B" w:rsidRPr="00BB4A29">
        <w:rPr>
          <w:rFonts w:eastAsia="Times New Roman" w:cstheme="minorHAnsi"/>
          <w:bCs/>
        </w:rPr>
        <w:tab/>
        <w:t>2. D</w:t>
      </w:r>
      <w:r w:rsidR="004C058B" w:rsidRPr="00BB4A29">
        <w:rPr>
          <w:rFonts w:eastAsia="Times New Roman" w:cstheme="minorHAnsi"/>
          <w:bCs/>
        </w:rPr>
        <w:tab/>
        <w:t>3. N</w:t>
      </w:r>
      <w:r w:rsidR="004C058B" w:rsidRPr="00BB4A29">
        <w:rPr>
          <w:rFonts w:eastAsia="Times New Roman" w:cstheme="minorHAnsi"/>
          <w:bCs/>
        </w:rPr>
        <w:tab/>
        <w:t>4. A</w:t>
      </w:r>
      <w:r w:rsidR="004C058B" w:rsidRPr="00BB4A29">
        <w:rPr>
          <w:rFonts w:eastAsia="Times New Roman" w:cstheme="minorHAnsi"/>
          <w:bCs/>
        </w:rPr>
        <w:tab/>
        <w:t>5. SA</w:t>
      </w:r>
    </w:p>
    <w:p w14:paraId="4EB2CB63" w14:textId="55D368ED" w:rsidR="00381FDD" w:rsidRPr="00BB4A29" w:rsidRDefault="00381FDD" w:rsidP="00BB4A29">
      <w:pPr>
        <w:widowControl w:val="0"/>
        <w:spacing w:after="0" w:line="240" w:lineRule="auto"/>
        <w:ind w:left="180"/>
        <w:rPr>
          <w:rFonts w:eastAsia="Times New Roman" w:cstheme="minorHAnsi"/>
          <w:bCs/>
          <w:i/>
        </w:rPr>
      </w:pPr>
      <w:r w:rsidRPr="00BB4A29">
        <w:rPr>
          <w:rFonts w:eastAsia="Times New Roman" w:cstheme="minorHAnsi"/>
          <w:bCs/>
        </w:rPr>
        <w:t xml:space="preserve"> </w:t>
      </w:r>
      <w:r w:rsidR="00BB4A29">
        <w:rPr>
          <w:rFonts w:eastAsia="Times New Roman" w:cstheme="minorHAnsi"/>
          <w:bCs/>
        </w:rPr>
        <w:tab/>
      </w:r>
      <w:r w:rsidRPr="00BB4A29">
        <w:rPr>
          <w:rFonts w:eastAsia="Times New Roman" w:cstheme="minorHAnsi"/>
          <w:bCs/>
          <w:i/>
        </w:rPr>
        <w:t xml:space="preserve">I have sometimes experienced intense joy or </w:t>
      </w:r>
      <w:r w:rsidR="001B2B09" w:rsidRPr="00BB4A29">
        <w:rPr>
          <w:rFonts w:eastAsia="Times New Roman" w:cstheme="minorHAnsi"/>
          <w:bCs/>
          <w:i/>
        </w:rPr>
        <w:t>ecstasy</w:t>
      </w:r>
      <w:r w:rsidRPr="00BB4A29">
        <w:rPr>
          <w:rFonts w:eastAsia="Times New Roman" w:cstheme="minorHAnsi"/>
          <w:bCs/>
          <w:i/>
        </w:rPr>
        <w:t xml:space="preserve">. </w:t>
      </w:r>
    </w:p>
    <w:p w14:paraId="2672B87E" w14:textId="74C42D33" w:rsidR="00FE16A4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rarely use words like "fantastic!" or "sensational!"</w:t>
      </w:r>
      <w:r w:rsidR="00BB4A29">
        <w:rPr>
          <w:rFonts w:eastAsia="Times New Roman" w:cstheme="minorHAnsi"/>
          <w:bCs/>
        </w:rPr>
        <w:br/>
      </w:r>
      <w:r w:rsidR="00C20457" w:rsidRPr="00C20457">
        <w:rPr>
          <w:rFonts w:eastAsia="Times New Roman" w:cstheme="minorHAnsi"/>
          <w:bCs/>
        </w:rPr>
        <w:t xml:space="preserve"> to describe my experiences.</w:t>
      </w:r>
      <w:r w:rsidR="00BB4A29" w:rsidRPr="00BB4A29">
        <w:rPr>
          <w:rFonts w:eastAsia="Times New Roman" w:cstheme="minorHAnsi"/>
          <w:bCs/>
        </w:rPr>
        <w:t xml:space="preserve"> </w:t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 w:rsidRPr="00BB4A29">
        <w:rPr>
          <w:rFonts w:eastAsia="Times New Roman" w:cstheme="minorHAnsi"/>
          <w:bCs/>
        </w:rPr>
        <w:t xml:space="preserve">5. SD </w:t>
      </w:r>
      <w:r w:rsidR="00BB4A29" w:rsidRPr="00BB4A29">
        <w:rPr>
          <w:rFonts w:eastAsia="Times New Roman" w:cstheme="minorHAnsi"/>
          <w:bCs/>
        </w:rPr>
        <w:tab/>
        <w:t>4. D</w:t>
      </w:r>
      <w:r w:rsidR="00BB4A29" w:rsidRPr="00BB4A29">
        <w:rPr>
          <w:rFonts w:eastAsia="Times New Roman" w:cstheme="minorHAnsi"/>
          <w:bCs/>
        </w:rPr>
        <w:tab/>
        <w:t>3. N</w:t>
      </w:r>
      <w:r w:rsidR="00BB4A29" w:rsidRPr="00BB4A29">
        <w:rPr>
          <w:rFonts w:eastAsia="Times New Roman" w:cstheme="minorHAnsi"/>
          <w:bCs/>
        </w:rPr>
        <w:tab/>
        <w:t>2. A</w:t>
      </w:r>
      <w:r w:rsidR="00BB4A29" w:rsidRPr="00BB4A29">
        <w:rPr>
          <w:rFonts w:eastAsia="Times New Roman" w:cstheme="minorHAnsi"/>
          <w:bCs/>
        </w:rPr>
        <w:tab/>
        <w:t>1. SA</w:t>
      </w:r>
    </w:p>
    <w:p w14:paraId="5C55CF74" w14:textId="08558411" w:rsidR="00FE16A4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am a cheerful, high spirited person.</w:t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 w:rsidRPr="00BB4A29">
        <w:rPr>
          <w:rFonts w:eastAsia="Times New Roman" w:cstheme="minorHAnsi"/>
          <w:bCs/>
        </w:rPr>
        <w:t>1. SD</w:t>
      </w:r>
      <w:r w:rsidR="004C058B" w:rsidRPr="00BB4A29">
        <w:rPr>
          <w:rFonts w:eastAsia="Times New Roman" w:cstheme="minorHAnsi"/>
          <w:bCs/>
        </w:rPr>
        <w:tab/>
        <w:t>2. D</w:t>
      </w:r>
      <w:r w:rsidR="004C058B" w:rsidRPr="00BB4A29">
        <w:rPr>
          <w:rFonts w:eastAsia="Times New Roman" w:cstheme="minorHAnsi"/>
          <w:bCs/>
        </w:rPr>
        <w:tab/>
        <w:t>3. N</w:t>
      </w:r>
      <w:r w:rsidR="004C058B" w:rsidRPr="00BB4A29">
        <w:rPr>
          <w:rFonts w:eastAsia="Times New Roman" w:cstheme="minorHAnsi"/>
          <w:bCs/>
        </w:rPr>
        <w:tab/>
        <w:t>4. A</w:t>
      </w:r>
      <w:r w:rsidR="004C058B" w:rsidRPr="00BB4A29">
        <w:rPr>
          <w:rFonts w:eastAsia="Times New Roman" w:cstheme="minorHAnsi"/>
          <w:bCs/>
        </w:rPr>
        <w:tab/>
        <w:t>5. SA</w:t>
      </w:r>
    </w:p>
    <w:p w14:paraId="5F9B45E7" w14:textId="4A829E8F" w:rsidR="00381FDD" w:rsidRPr="00381FDD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>I am not happy-go-lucky.</w:t>
      </w:r>
      <w:r w:rsidR="00BB4A29">
        <w:rPr>
          <w:rFonts w:eastAsia="Times New Roman" w:cstheme="minorHAnsi"/>
          <w:bCs/>
        </w:rPr>
        <w:tab/>
      </w:r>
      <w:r w:rsidR="00381FDD" w:rsidRPr="00381FDD">
        <w:rPr>
          <w:rFonts w:eastAsia="Times New Roman" w:cstheme="minorHAnsi"/>
          <w:bCs/>
        </w:rPr>
        <w:t xml:space="preserve"> </w:t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 w:rsidRPr="00BB4A29">
        <w:rPr>
          <w:rFonts w:eastAsia="Times New Roman" w:cstheme="minorHAnsi"/>
          <w:bCs/>
        </w:rPr>
        <w:t xml:space="preserve">5. SD </w:t>
      </w:r>
      <w:r w:rsidR="004C058B" w:rsidRPr="00BB4A29">
        <w:rPr>
          <w:rFonts w:eastAsia="Times New Roman" w:cstheme="minorHAnsi"/>
          <w:bCs/>
        </w:rPr>
        <w:tab/>
        <w:t>4. D</w:t>
      </w:r>
      <w:r w:rsidR="004C058B" w:rsidRPr="00BB4A29">
        <w:rPr>
          <w:rFonts w:eastAsia="Times New Roman" w:cstheme="minorHAnsi"/>
          <w:bCs/>
        </w:rPr>
        <w:tab/>
        <w:t>3. N</w:t>
      </w:r>
      <w:r w:rsidR="004C058B" w:rsidRPr="00BB4A29">
        <w:rPr>
          <w:rFonts w:eastAsia="Times New Roman" w:cstheme="minorHAnsi"/>
          <w:bCs/>
        </w:rPr>
        <w:tab/>
        <w:t>2. A</w:t>
      </w:r>
      <w:r w:rsidR="004C058B" w:rsidRPr="00BB4A29">
        <w:rPr>
          <w:rFonts w:eastAsia="Times New Roman" w:cstheme="minorHAnsi"/>
          <w:bCs/>
        </w:rPr>
        <w:tab/>
        <w:t>1. SA</w:t>
      </w:r>
    </w:p>
    <w:p w14:paraId="2BC60A8D" w14:textId="6BC04777" w:rsidR="00FE16A4" w:rsidRPr="00BB4A29" w:rsidRDefault="00381FDD" w:rsidP="00BB4A29">
      <w:pPr>
        <w:widowControl w:val="0"/>
        <w:spacing w:after="0" w:line="240" w:lineRule="auto"/>
        <w:ind w:left="180" w:firstLine="540"/>
        <w:rPr>
          <w:rFonts w:eastAsia="Times New Roman" w:cstheme="minorHAnsi"/>
          <w:bCs/>
          <w:i/>
        </w:rPr>
      </w:pPr>
      <w:r w:rsidRPr="00BB4A29">
        <w:rPr>
          <w:rFonts w:eastAsia="Times New Roman" w:cstheme="minorHAnsi"/>
          <w:bCs/>
          <w:i/>
        </w:rPr>
        <w:t>I don't consider myself especially "light-hearted."</w:t>
      </w:r>
      <w:r w:rsidR="004C058B" w:rsidRPr="00BB4A29">
        <w:rPr>
          <w:rFonts w:eastAsia="Times New Roman" w:cstheme="minorHAnsi"/>
          <w:bCs/>
          <w:i/>
        </w:rPr>
        <w:tab/>
      </w:r>
    </w:p>
    <w:p w14:paraId="5F7C3B57" w14:textId="25EE7B23" w:rsidR="00FE16A4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Sometimes I bubble with happiness</w:t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 w:rsidRPr="00BB4A29">
        <w:rPr>
          <w:rFonts w:eastAsia="Times New Roman" w:cstheme="minorHAnsi"/>
          <w:bCs/>
        </w:rPr>
        <w:t>1. SD</w:t>
      </w:r>
      <w:r w:rsidR="004C058B" w:rsidRPr="00BB4A29">
        <w:rPr>
          <w:rFonts w:eastAsia="Times New Roman" w:cstheme="minorHAnsi"/>
          <w:bCs/>
        </w:rPr>
        <w:tab/>
        <w:t>2. D</w:t>
      </w:r>
      <w:r w:rsidR="004C058B" w:rsidRPr="00BB4A29">
        <w:rPr>
          <w:rFonts w:eastAsia="Times New Roman" w:cstheme="minorHAnsi"/>
          <w:bCs/>
        </w:rPr>
        <w:tab/>
        <w:t>3. N</w:t>
      </w:r>
      <w:r w:rsidR="004C058B" w:rsidRPr="00BB4A29">
        <w:rPr>
          <w:rFonts w:eastAsia="Times New Roman" w:cstheme="minorHAnsi"/>
          <w:bCs/>
        </w:rPr>
        <w:tab/>
        <w:t>4. A</w:t>
      </w:r>
      <w:r w:rsidR="004C058B" w:rsidRPr="00BB4A29">
        <w:rPr>
          <w:rFonts w:eastAsia="Times New Roman" w:cstheme="minorHAnsi"/>
          <w:bCs/>
        </w:rPr>
        <w:tab/>
        <w:t>5. SA</w:t>
      </w:r>
    </w:p>
    <w:p w14:paraId="3229FDF5" w14:textId="1BD70A49" w:rsidR="00FE16A4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am not a cheerful optimist.</w:t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 w:rsidRPr="00BB4A29">
        <w:rPr>
          <w:rFonts w:eastAsia="Times New Roman" w:cstheme="minorHAnsi"/>
          <w:bCs/>
        </w:rPr>
        <w:t xml:space="preserve">5. SD </w:t>
      </w:r>
      <w:r w:rsidR="004C058B" w:rsidRPr="00BB4A29">
        <w:rPr>
          <w:rFonts w:eastAsia="Times New Roman" w:cstheme="minorHAnsi"/>
          <w:bCs/>
        </w:rPr>
        <w:tab/>
        <w:t>4. D</w:t>
      </w:r>
      <w:r w:rsidR="004C058B" w:rsidRPr="00BB4A29">
        <w:rPr>
          <w:rFonts w:eastAsia="Times New Roman" w:cstheme="minorHAnsi"/>
          <w:bCs/>
        </w:rPr>
        <w:tab/>
        <w:t>3. N</w:t>
      </w:r>
      <w:r w:rsidR="004C058B" w:rsidRPr="00BB4A29">
        <w:rPr>
          <w:rFonts w:eastAsia="Times New Roman" w:cstheme="minorHAnsi"/>
          <w:bCs/>
        </w:rPr>
        <w:tab/>
        <w:t>2. A</w:t>
      </w:r>
      <w:r w:rsidR="004C058B" w:rsidRPr="00BB4A29">
        <w:rPr>
          <w:rFonts w:eastAsia="Times New Roman" w:cstheme="minorHAnsi"/>
          <w:bCs/>
        </w:rPr>
        <w:tab/>
        <w:t>1. SA</w:t>
      </w:r>
    </w:p>
    <w:p w14:paraId="7D12C198" w14:textId="44917ED8" w:rsidR="00FE16A4" w:rsidRPr="00BB4A29" w:rsidRDefault="00FE16A4" w:rsidP="00BB4A29">
      <w:pPr>
        <w:widowControl w:val="0"/>
        <w:spacing w:after="0" w:line="240" w:lineRule="auto"/>
        <w:ind w:left="180" w:hanging="18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laugh easily.</w:t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>
        <w:rPr>
          <w:rFonts w:eastAsia="Times New Roman" w:cstheme="minorHAnsi"/>
          <w:bCs/>
        </w:rPr>
        <w:tab/>
      </w:r>
      <w:r w:rsidR="004C058B" w:rsidRPr="00BB4A29">
        <w:rPr>
          <w:rFonts w:eastAsia="Times New Roman" w:cstheme="minorHAnsi"/>
          <w:bCs/>
        </w:rPr>
        <w:t>1. SD</w:t>
      </w:r>
      <w:r w:rsidR="004C058B" w:rsidRPr="00BB4A29">
        <w:rPr>
          <w:rFonts w:eastAsia="Times New Roman" w:cstheme="minorHAnsi"/>
          <w:bCs/>
        </w:rPr>
        <w:tab/>
        <w:t>2. D</w:t>
      </w:r>
      <w:r w:rsidR="004C058B" w:rsidRPr="00BB4A29">
        <w:rPr>
          <w:rFonts w:eastAsia="Times New Roman" w:cstheme="minorHAnsi"/>
          <w:bCs/>
        </w:rPr>
        <w:tab/>
        <w:t>3. N</w:t>
      </w:r>
      <w:r w:rsidR="004C058B" w:rsidRPr="00BB4A29">
        <w:rPr>
          <w:rFonts w:eastAsia="Times New Roman" w:cstheme="minorHAnsi"/>
          <w:bCs/>
        </w:rPr>
        <w:tab/>
        <w:t>4. A</w:t>
      </w:r>
      <w:r w:rsidR="004C058B" w:rsidRPr="00BB4A29">
        <w:rPr>
          <w:rFonts w:eastAsia="Times New Roman" w:cstheme="minorHAnsi"/>
          <w:bCs/>
        </w:rPr>
        <w:tab/>
        <w:t>5. SA</w:t>
      </w:r>
    </w:p>
    <w:p w14:paraId="1CBC0A4C" w14:textId="77777777" w:rsidR="004C058B" w:rsidRDefault="004C058B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D7E4CF0" w14:textId="77777777" w:rsidR="00BB4A29" w:rsidRDefault="00BB4A29">
      <w:pPr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br w:type="page"/>
      </w:r>
    </w:p>
    <w:p w14:paraId="48DD0913" w14:textId="35EFD9AB" w:rsidR="00BB4A29" w:rsidRPr="00BB4A29" w:rsidRDefault="00BB4A29" w:rsidP="00BB4A29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lastRenderedPageBreak/>
        <w:t>Openness</w:t>
      </w:r>
      <w:r w:rsidRPr="00B63BC5">
        <w:rPr>
          <w:rFonts w:eastAsia="Times New Roman" w:cstheme="minorHAnsi"/>
          <w:b/>
          <w:u w:val="single"/>
        </w:rPr>
        <w:t xml:space="preserve"> (</w:t>
      </w:r>
      <w:r>
        <w:rPr>
          <w:rFonts w:eastAsia="Times New Roman" w:cstheme="minorHAnsi"/>
          <w:b/>
          <w:u w:val="single"/>
        </w:rPr>
        <w:t>O</w:t>
      </w:r>
      <w:r w:rsidRPr="00B63BC5">
        <w:rPr>
          <w:rFonts w:eastAsia="Times New Roman" w:cstheme="minorHAnsi"/>
          <w:b/>
          <w:u w:val="single"/>
        </w:rPr>
        <w:t>) Facets</w:t>
      </w:r>
    </w:p>
    <w:p w14:paraId="52724E41" w14:textId="65960F7D" w:rsidR="00FE16A4" w:rsidRDefault="00FE16A4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O1: Fantasy</w:t>
      </w:r>
    </w:p>
    <w:p w14:paraId="107D27BC" w14:textId="08E10ECF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 xml:space="preserve">I have a very </w:t>
      </w:r>
      <w:r w:rsidR="00AC2174">
        <w:rPr>
          <w:rFonts w:eastAsia="Times New Roman" w:cstheme="minorHAnsi"/>
          <w:bCs/>
        </w:rPr>
        <w:t>active</w:t>
      </w:r>
      <w:r w:rsidR="00C20457" w:rsidRPr="00C20457">
        <w:rPr>
          <w:rFonts w:eastAsia="Times New Roman" w:cstheme="minorHAnsi"/>
          <w:bCs/>
        </w:rPr>
        <w:t xml:space="preserve"> imagination.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 w:rsidRPr="00BB4A29">
        <w:rPr>
          <w:rFonts w:eastAsia="Times New Roman" w:cstheme="minorHAnsi"/>
          <w:bCs/>
        </w:rPr>
        <w:t>1. SD</w:t>
      </w:r>
      <w:r w:rsidR="00A07DA8" w:rsidRPr="00BB4A29">
        <w:rPr>
          <w:rFonts w:eastAsia="Times New Roman" w:cstheme="minorHAnsi"/>
          <w:bCs/>
        </w:rPr>
        <w:tab/>
        <w:t>2. D</w:t>
      </w:r>
      <w:r w:rsidR="00A07DA8" w:rsidRPr="00BB4A29">
        <w:rPr>
          <w:rFonts w:eastAsia="Times New Roman" w:cstheme="minorHAnsi"/>
          <w:bCs/>
        </w:rPr>
        <w:tab/>
        <w:t>3. N</w:t>
      </w:r>
      <w:r w:rsidR="00A07DA8" w:rsidRPr="00BB4A29">
        <w:rPr>
          <w:rFonts w:eastAsia="Times New Roman" w:cstheme="minorHAnsi"/>
          <w:bCs/>
        </w:rPr>
        <w:tab/>
        <w:t>4. A</w:t>
      </w:r>
      <w:r w:rsidR="00A07DA8" w:rsidRPr="00BB4A29">
        <w:rPr>
          <w:rFonts w:eastAsia="Times New Roman" w:cstheme="minorHAnsi"/>
          <w:bCs/>
        </w:rPr>
        <w:tab/>
        <w:t>5. SA</w:t>
      </w:r>
    </w:p>
    <w:p w14:paraId="0429F680" w14:textId="00E5CF9E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try to keep all my thoughts directed along realistic lines</w:t>
      </w:r>
      <w:r w:rsidR="00BB4A29">
        <w:rPr>
          <w:rFonts w:eastAsia="Times New Roman" w:cstheme="minorHAnsi"/>
          <w:bCs/>
        </w:rPr>
        <w:br/>
        <w:t xml:space="preserve"> </w:t>
      </w:r>
      <w:r w:rsidR="00C20457" w:rsidRPr="00C20457">
        <w:rPr>
          <w:rFonts w:eastAsia="Times New Roman" w:cstheme="minorHAnsi"/>
          <w:bCs/>
        </w:rPr>
        <w:t>and avoid flights of fancy.</w:t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 w:rsidRPr="00BB4A29">
        <w:rPr>
          <w:rFonts w:eastAsia="Times New Roman" w:cstheme="minorHAnsi"/>
          <w:bCs/>
        </w:rPr>
        <w:t xml:space="preserve"> </w:t>
      </w:r>
      <w:r w:rsidR="00BB4A29">
        <w:rPr>
          <w:rFonts w:eastAsia="Times New Roman" w:cstheme="minorHAnsi"/>
          <w:bCs/>
        </w:rPr>
        <w:tab/>
      </w:r>
      <w:r w:rsidR="00BB4A29" w:rsidRPr="00BB4A29">
        <w:rPr>
          <w:rFonts w:eastAsia="Times New Roman" w:cstheme="minorHAnsi"/>
          <w:bCs/>
        </w:rPr>
        <w:t xml:space="preserve">5. SD </w:t>
      </w:r>
      <w:r w:rsidR="00BB4A29" w:rsidRPr="00BB4A29">
        <w:rPr>
          <w:rFonts w:eastAsia="Times New Roman" w:cstheme="minorHAnsi"/>
          <w:bCs/>
        </w:rPr>
        <w:tab/>
        <w:t>4. D</w:t>
      </w:r>
      <w:r w:rsidR="00BB4A29" w:rsidRPr="00BB4A29">
        <w:rPr>
          <w:rFonts w:eastAsia="Times New Roman" w:cstheme="minorHAnsi"/>
          <w:bCs/>
        </w:rPr>
        <w:tab/>
        <w:t>3. N</w:t>
      </w:r>
      <w:r w:rsidR="00BB4A29" w:rsidRPr="00BB4A29">
        <w:rPr>
          <w:rFonts w:eastAsia="Times New Roman" w:cstheme="minorHAnsi"/>
          <w:bCs/>
        </w:rPr>
        <w:tab/>
        <w:t>2. A</w:t>
      </w:r>
      <w:r w:rsidR="00BB4A29" w:rsidRPr="00BB4A29">
        <w:rPr>
          <w:rFonts w:eastAsia="Times New Roman" w:cstheme="minorHAnsi"/>
          <w:bCs/>
        </w:rPr>
        <w:tab/>
        <w:t>1. SA</w:t>
      </w:r>
    </w:p>
    <w:p w14:paraId="13139902" w14:textId="453ADB87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 xml:space="preserve">I enjoy concentrating on a fantasy or daydream and exploring </w:t>
      </w:r>
      <w:r w:rsidR="00BB4A29">
        <w:rPr>
          <w:rFonts w:eastAsia="Times New Roman" w:cstheme="minorHAnsi"/>
          <w:bCs/>
        </w:rPr>
        <w:br/>
      </w:r>
      <w:r w:rsidR="00C20457" w:rsidRPr="00C20457">
        <w:rPr>
          <w:rFonts w:eastAsia="Times New Roman" w:cstheme="minorHAnsi"/>
          <w:bCs/>
        </w:rPr>
        <w:t>all its possibilities, letting it grow and develop.</w:t>
      </w:r>
      <w:r w:rsidR="00BB4A29">
        <w:rPr>
          <w:rFonts w:eastAsia="Times New Roman" w:cstheme="minorHAnsi"/>
          <w:bCs/>
        </w:rPr>
        <w:t xml:space="preserve"> </w:t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 w:rsidRPr="00BB4A29">
        <w:rPr>
          <w:rFonts w:eastAsia="Times New Roman" w:cstheme="minorHAnsi"/>
          <w:bCs/>
        </w:rPr>
        <w:t>1. SD</w:t>
      </w:r>
      <w:r w:rsidR="00BB4A29" w:rsidRPr="00BB4A29">
        <w:rPr>
          <w:rFonts w:eastAsia="Times New Roman" w:cstheme="minorHAnsi"/>
          <w:bCs/>
        </w:rPr>
        <w:tab/>
        <w:t>2. D</w:t>
      </w:r>
      <w:r w:rsidR="00BB4A29" w:rsidRPr="00BB4A29">
        <w:rPr>
          <w:rFonts w:eastAsia="Times New Roman" w:cstheme="minorHAnsi"/>
          <w:bCs/>
        </w:rPr>
        <w:tab/>
        <w:t>3. N</w:t>
      </w:r>
      <w:r w:rsidR="00BB4A29" w:rsidRPr="00BB4A29">
        <w:rPr>
          <w:rFonts w:eastAsia="Times New Roman" w:cstheme="minorHAnsi"/>
          <w:bCs/>
        </w:rPr>
        <w:tab/>
        <w:t>4. A</w:t>
      </w:r>
      <w:r w:rsidR="00BB4A29" w:rsidRPr="00BB4A29">
        <w:rPr>
          <w:rFonts w:eastAsia="Times New Roman" w:cstheme="minorHAnsi"/>
          <w:bCs/>
        </w:rPr>
        <w:tab/>
        <w:t>5. SA</w:t>
      </w:r>
    </w:p>
    <w:p w14:paraId="579C65EC" w14:textId="27FE1237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C058B">
        <w:rPr>
          <w:rFonts w:eastAsia="Times New Roman" w:cstheme="minorHAnsi"/>
          <w:bCs/>
        </w:rPr>
        <w:t xml:space="preserve">. </w:t>
      </w:r>
      <w:r w:rsidR="00C20457" w:rsidRPr="00C20457">
        <w:rPr>
          <w:rFonts w:eastAsia="Times New Roman" w:cstheme="minorHAnsi"/>
          <w:bCs/>
        </w:rPr>
        <w:t xml:space="preserve">I would have difficulty just letting my mind wander without </w:t>
      </w:r>
      <w:r w:rsidR="00BB4A29">
        <w:rPr>
          <w:rFonts w:eastAsia="Times New Roman" w:cstheme="minorHAnsi"/>
          <w:bCs/>
        </w:rPr>
        <w:br/>
      </w:r>
      <w:r w:rsidR="00C20457" w:rsidRPr="00C20457">
        <w:rPr>
          <w:rFonts w:eastAsia="Times New Roman" w:cstheme="minorHAnsi"/>
          <w:bCs/>
        </w:rPr>
        <w:t>control or guidance.</w:t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 w:rsidRPr="00BB4A29">
        <w:rPr>
          <w:rFonts w:eastAsia="Times New Roman" w:cstheme="minorHAnsi"/>
          <w:bCs/>
        </w:rPr>
        <w:t xml:space="preserve">5. SD </w:t>
      </w:r>
      <w:r w:rsidR="00BB4A29" w:rsidRPr="00BB4A29">
        <w:rPr>
          <w:rFonts w:eastAsia="Times New Roman" w:cstheme="minorHAnsi"/>
          <w:bCs/>
        </w:rPr>
        <w:tab/>
        <w:t>4. D</w:t>
      </w:r>
      <w:r w:rsidR="00BB4A29" w:rsidRPr="00BB4A29">
        <w:rPr>
          <w:rFonts w:eastAsia="Times New Roman" w:cstheme="minorHAnsi"/>
          <w:bCs/>
        </w:rPr>
        <w:tab/>
        <w:t>3. N</w:t>
      </w:r>
      <w:r w:rsidR="00BB4A29" w:rsidRPr="00BB4A29">
        <w:rPr>
          <w:rFonts w:eastAsia="Times New Roman" w:cstheme="minorHAnsi"/>
          <w:bCs/>
        </w:rPr>
        <w:tab/>
        <w:t>2. A</w:t>
      </w:r>
      <w:r w:rsidR="00BB4A29" w:rsidRPr="00BB4A29">
        <w:rPr>
          <w:rFonts w:eastAsia="Times New Roman" w:cstheme="minorHAnsi"/>
          <w:bCs/>
        </w:rPr>
        <w:tab/>
        <w:t>1. SA</w:t>
      </w:r>
    </w:p>
    <w:p w14:paraId="020FE71D" w14:textId="258E959F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have an active fantasy life.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 w:rsidRPr="00BB4A29">
        <w:rPr>
          <w:rFonts w:eastAsia="Times New Roman" w:cstheme="minorHAnsi"/>
          <w:bCs/>
        </w:rPr>
        <w:t>1. SD</w:t>
      </w:r>
      <w:r w:rsidR="00A07DA8" w:rsidRPr="00BB4A29">
        <w:rPr>
          <w:rFonts w:eastAsia="Times New Roman" w:cstheme="minorHAnsi"/>
          <w:bCs/>
        </w:rPr>
        <w:tab/>
        <w:t>2. D</w:t>
      </w:r>
      <w:r w:rsidR="00A07DA8" w:rsidRPr="00BB4A29">
        <w:rPr>
          <w:rFonts w:eastAsia="Times New Roman" w:cstheme="minorHAnsi"/>
          <w:bCs/>
        </w:rPr>
        <w:tab/>
        <w:t>3. N</w:t>
      </w:r>
      <w:r w:rsidR="00A07DA8" w:rsidRPr="00BB4A29">
        <w:rPr>
          <w:rFonts w:eastAsia="Times New Roman" w:cstheme="minorHAnsi"/>
          <w:bCs/>
        </w:rPr>
        <w:tab/>
        <w:t>4. A</w:t>
      </w:r>
      <w:r w:rsidR="00A07DA8" w:rsidRPr="00BB4A29">
        <w:rPr>
          <w:rFonts w:eastAsia="Times New Roman" w:cstheme="minorHAnsi"/>
          <w:bCs/>
        </w:rPr>
        <w:tab/>
        <w:t>5. SA</w:t>
      </w:r>
    </w:p>
    <w:p w14:paraId="7F2DFE3F" w14:textId="3D01CA7B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If I feel my mind starting to drift off into daydreams,</w:t>
      </w:r>
      <w:r w:rsidR="00BB4A29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usually get busy</w:t>
      </w:r>
      <w:r w:rsidR="00BB4A29">
        <w:rPr>
          <w:rFonts w:eastAsia="Times New Roman" w:cstheme="minorHAnsi"/>
          <w:bCs/>
        </w:rPr>
        <w:br/>
      </w:r>
      <w:r w:rsidR="00C20457" w:rsidRPr="00C20457">
        <w:rPr>
          <w:rFonts w:eastAsia="Times New Roman" w:cstheme="minorHAnsi"/>
          <w:bCs/>
        </w:rPr>
        <w:t xml:space="preserve"> and start concentrating on some work or activity instead</w:t>
      </w:r>
      <w:r w:rsidR="00AC2174">
        <w:rPr>
          <w:rFonts w:eastAsia="Times New Roman" w:cstheme="minorHAnsi"/>
          <w:bCs/>
        </w:rPr>
        <w:t>.</w:t>
      </w:r>
      <w:r w:rsidR="00BB4A29" w:rsidRPr="00C20457">
        <w:rPr>
          <w:rFonts w:eastAsia="Times New Roman" w:cstheme="minorHAnsi"/>
          <w:bCs/>
        </w:rPr>
        <w:t xml:space="preserve"> </w:t>
      </w:r>
      <w:r w:rsidR="00BB4A29">
        <w:rPr>
          <w:rFonts w:eastAsia="Times New Roman" w:cstheme="minorHAnsi"/>
          <w:bCs/>
        </w:rPr>
        <w:tab/>
      </w:r>
      <w:r w:rsidR="00BB4A29" w:rsidRPr="00BB4A29">
        <w:rPr>
          <w:rFonts w:eastAsia="Times New Roman" w:cstheme="minorHAnsi"/>
          <w:bCs/>
        </w:rPr>
        <w:t xml:space="preserve">5. SD </w:t>
      </w:r>
      <w:r w:rsidR="00BB4A29" w:rsidRPr="00BB4A29">
        <w:rPr>
          <w:rFonts w:eastAsia="Times New Roman" w:cstheme="minorHAnsi"/>
          <w:bCs/>
        </w:rPr>
        <w:tab/>
        <w:t>4. D</w:t>
      </w:r>
      <w:r w:rsidR="00BB4A29" w:rsidRPr="00BB4A29">
        <w:rPr>
          <w:rFonts w:eastAsia="Times New Roman" w:cstheme="minorHAnsi"/>
          <w:bCs/>
        </w:rPr>
        <w:tab/>
        <w:t>3. N</w:t>
      </w:r>
      <w:r w:rsidR="00BB4A29" w:rsidRPr="00BB4A29">
        <w:rPr>
          <w:rFonts w:eastAsia="Times New Roman" w:cstheme="minorHAnsi"/>
          <w:bCs/>
        </w:rPr>
        <w:tab/>
        <w:t>2. A</w:t>
      </w:r>
      <w:r w:rsidR="00BB4A29" w:rsidRPr="00BB4A29">
        <w:rPr>
          <w:rFonts w:eastAsia="Times New Roman" w:cstheme="minorHAnsi"/>
          <w:bCs/>
        </w:rPr>
        <w:tab/>
        <w:t>1. SA</w:t>
      </w:r>
    </w:p>
    <w:p w14:paraId="19EB1934" w14:textId="389CC4BE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As a child I rarely enjoyed games of make believe.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 w:rsidRPr="00BB4A29">
        <w:rPr>
          <w:rFonts w:eastAsia="Times New Roman" w:cstheme="minorHAnsi"/>
          <w:bCs/>
        </w:rPr>
        <w:t xml:space="preserve">5. SD </w:t>
      </w:r>
      <w:r w:rsidR="00A07DA8" w:rsidRPr="00BB4A29">
        <w:rPr>
          <w:rFonts w:eastAsia="Times New Roman" w:cstheme="minorHAnsi"/>
          <w:bCs/>
        </w:rPr>
        <w:tab/>
        <w:t>4. D</w:t>
      </w:r>
      <w:r w:rsidR="00A07DA8" w:rsidRPr="00BB4A29">
        <w:rPr>
          <w:rFonts w:eastAsia="Times New Roman" w:cstheme="minorHAnsi"/>
          <w:bCs/>
        </w:rPr>
        <w:tab/>
        <w:t>3. N</w:t>
      </w:r>
      <w:r w:rsidR="00A07DA8" w:rsidRPr="00BB4A29">
        <w:rPr>
          <w:rFonts w:eastAsia="Times New Roman" w:cstheme="minorHAnsi"/>
          <w:bCs/>
        </w:rPr>
        <w:tab/>
        <w:t>2. A</w:t>
      </w:r>
      <w:r w:rsidR="00A07DA8" w:rsidRPr="00BB4A29">
        <w:rPr>
          <w:rFonts w:eastAsia="Times New Roman" w:cstheme="minorHAnsi"/>
          <w:bCs/>
        </w:rPr>
        <w:tab/>
        <w:t>1. SA</w:t>
      </w:r>
    </w:p>
    <w:p w14:paraId="4B2335E5" w14:textId="76160B55" w:rsidR="00FE16A4" w:rsidRDefault="00FE16A4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C058B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don't want to waste my time daydreaming.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 w:rsidRPr="00BB4A29">
        <w:rPr>
          <w:rFonts w:eastAsia="Times New Roman" w:cstheme="minorHAnsi"/>
          <w:bCs/>
        </w:rPr>
        <w:t xml:space="preserve">5. SD </w:t>
      </w:r>
      <w:r w:rsidR="00A07DA8" w:rsidRPr="00BB4A29">
        <w:rPr>
          <w:rFonts w:eastAsia="Times New Roman" w:cstheme="minorHAnsi"/>
          <w:bCs/>
        </w:rPr>
        <w:tab/>
        <w:t>4. D</w:t>
      </w:r>
      <w:r w:rsidR="00A07DA8" w:rsidRPr="00BB4A29">
        <w:rPr>
          <w:rFonts w:eastAsia="Times New Roman" w:cstheme="minorHAnsi"/>
          <w:bCs/>
        </w:rPr>
        <w:tab/>
        <w:t>3. N</w:t>
      </w:r>
      <w:r w:rsidR="00A07DA8" w:rsidRPr="00BB4A29">
        <w:rPr>
          <w:rFonts w:eastAsia="Times New Roman" w:cstheme="minorHAnsi"/>
          <w:bCs/>
        </w:rPr>
        <w:tab/>
        <w:t>2. A</w:t>
      </w:r>
      <w:r w:rsidR="00A07DA8" w:rsidRPr="00BB4A29">
        <w:rPr>
          <w:rFonts w:eastAsia="Times New Roman" w:cstheme="minorHAnsi"/>
          <w:bCs/>
        </w:rPr>
        <w:tab/>
        <w:t>1. SA</w:t>
      </w:r>
    </w:p>
    <w:p w14:paraId="72A027B5" w14:textId="77777777" w:rsidR="00C20457" w:rsidRPr="00FE16A4" w:rsidRDefault="00C20457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F2BB263" w14:textId="208C30C8" w:rsidR="00B039EF" w:rsidRPr="00AF5230" w:rsidRDefault="00AF5230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O2: Aesthetics</w:t>
      </w:r>
    </w:p>
    <w:p w14:paraId="1CAF4D32" w14:textId="43F195FD" w:rsidR="00381FDD" w:rsidRPr="00381FDD" w:rsidRDefault="00B039EF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A07DA8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I'm not really interested in the arts. 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738BF89F" w14:textId="59875F3A" w:rsidR="00381FDD" w:rsidRPr="00A07DA8" w:rsidRDefault="00381FDD" w:rsidP="00BB4A29">
      <w:pPr>
        <w:widowControl w:val="0"/>
        <w:spacing w:after="0" w:line="240" w:lineRule="auto"/>
        <w:ind w:firstLine="720"/>
        <w:rPr>
          <w:rFonts w:eastAsia="Times New Roman" w:cstheme="minorHAnsi"/>
          <w:bCs/>
          <w:i/>
          <w:iCs/>
        </w:rPr>
      </w:pPr>
      <w:r w:rsidRPr="00381FDD">
        <w:rPr>
          <w:rFonts w:eastAsia="Times New Roman" w:cstheme="minorHAnsi"/>
          <w:bCs/>
          <w:i/>
          <w:iCs/>
        </w:rPr>
        <w:t xml:space="preserve"> Aesthetic and artistic concerns aren't very important to me.</w:t>
      </w:r>
      <w:r w:rsidRPr="00381FDD">
        <w:rPr>
          <w:rFonts w:eastAsia="Times New Roman" w:cstheme="minorHAnsi"/>
          <w:bCs/>
        </w:rPr>
        <w:t xml:space="preserve"> </w:t>
      </w:r>
    </w:p>
    <w:p w14:paraId="3BA92DB3" w14:textId="383F2E9F" w:rsidR="00B039EF" w:rsidRDefault="00B039EF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A07DA8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am sometimes completely absorbed in music I am</w:t>
      </w:r>
      <w:r w:rsidR="00BB4A29">
        <w:rPr>
          <w:rFonts w:eastAsia="Times New Roman" w:cstheme="minorHAnsi"/>
          <w:bCs/>
        </w:rPr>
        <w:br/>
        <w:t xml:space="preserve"> </w:t>
      </w:r>
      <w:r w:rsidR="00C20457" w:rsidRPr="00C20457">
        <w:rPr>
          <w:rFonts w:eastAsia="Times New Roman" w:cstheme="minorHAnsi"/>
          <w:bCs/>
        </w:rPr>
        <w:t>listening to.</w:t>
      </w:r>
      <w:r w:rsidR="00BB4A29" w:rsidRPr="00BB4A29">
        <w:rPr>
          <w:rFonts w:eastAsia="Times New Roman" w:cstheme="minorHAnsi"/>
          <w:bCs/>
        </w:rPr>
        <w:t xml:space="preserve"> </w:t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</w:rPr>
        <w:t>1. SD</w:t>
      </w:r>
      <w:r w:rsidR="00BB4A29">
        <w:rPr>
          <w:rFonts w:eastAsia="Times New Roman" w:cstheme="minorHAnsi"/>
        </w:rPr>
        <w:tab/>
        <w:t>2. D</w:t>
      </w:r>
      <w:r w:rsidR="00BB4A29">
        <w:rPr>
          <w:rFonts w:eastAsia="Times New Roman" w:cstheme="minorHAnsi"/>
        </w:rPr>
        <w:tab/>
        <w:t>3. N</w:t>
      </w:r>
      <w:r w:rsidR="00BB4A29">
        <w:rPr>
          <w:rFonts w:eastAsia="Times New Roman" w:cstheme="minorHAnsi"/>
        </w:rPr>
        <w:tab/>
        <w:t>4. A</w:t>
      </w:r>
      <w:r w:rsidR="00BB4A29">
        <w:rPr>
          <w:rFonts w:eastAsia="Times New Roman" w:cstheme="minorHAnsi"/>
        </w:rPr>
        <w:tab/>
        <w:t>5. SA</w:t>
      </w:r>
    </w:p>
    <w:p w14:paraId="27177DED" w14:textId="7FFB6EC3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A07DA8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Poetry has little or no effect on me.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707DC8FF" w14:textId="08C19BC4" w:rsidR="00B039EF" w:rsidRDefault="00B039EF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A07DA8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Sometimes when I am reading poetry or looking at a work</w:t>
      </w:r>
      <w:r w:rsidR="00BB4A29">
        <w:rPr>
          <w:rFonts w:eastAsia="Times New Roman" w:cstheme="minorHAnsi"/>
          <w:bCs/>
        </w:rPr>
        <w:br/>
      </w:r>
      <w:r w:rsidR="00C20457" w:rsidRPr="00C20457">
        <w:rPr>
          <w:rFonts w:eastAsia="Times New Roman" w:cstheme="minorHAnsi"/>
          <w:bCs/>
        </w:rPr>
        <w:t xml:space="preserve"> of art, I feel a chill or wave of excitement</w:t>
      </w:r>
      <w:r w:rsidR="00AC2174">
        <w:rPr>
          <w:rFonts w:eastAsia="Times New Roman" w:cstheme="minorHAnsi"/>
          <w:bCs/>
        </w:rPr>
        <w:t>.</w:t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</w:rPr>
        <w:t>1. SD</w:t>
      </w:r>
      <w:r w:rsidR="00BB4A29">
        <w:rPr>
          <w:rFonts w:eastAsia="Times New Roman" w:cstheme="minorHAnsi"/>
        </w:rPr>
        <w:tab/>
        <w:t>2. D</w:t>
      </w:r>
      <w:r w:rsidR="00BB4A29">
        <w:rPr>
          <w:rFonts w:eastAsia="Times New Roman" w:cstheme="minorHAnsi"/>
        </w:rPr>
        <w:tab/>
        <w:t>3. N</w:t>
      </w:r>
      <w:r w:rsidR="00BB4A29">
        <w:rPr>
          <w:rFonts w:eastAsia="Times New Roman" w:cstheme="minorHAnsi"/>
        </w:rPr>
        <w:tab/>
        <w:t>4. A</w:t>
      </w:r>
      <w:r w:rsidR="00BB4A29">
        <w:rPr>
          <w:rFonts w:eastAsia="Times New Roman" w:cstheme="minorHAnsi"/>
        </w:rPr>
        <w:tab/>
        <w:t>5. SA</w:t>
      </w:r>
    </w:p>
    <w:p w14:paraId="62A935CE" w14:textId="5DA90B7A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A07DA8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Watching ballet or modern dance bores me.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1F18B9B7" w14:textId="08BF5DE4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A07DA8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Certain kinds of music have an endless fascination for me.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>1. SD</w:t>
      </w:r>
      <w:r w:rsidR="00A07DA8">
        <w:rPr>
          <w:rFonts w:eastAsia="Times New Roman" w:cstheme="minorHAnsi"/>
        </w:rPr>
        <w:tab/>
        <w:t>2.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4. A</w:t>
      </w:r>
      <w:r w:rsidR="00A07DA8">
        <w:rPr>
          <w:rFonts w:eastAsia="Times New Roman" w:cstheme="minorHAnsi"/>
        </w:rPr>
        <w:tab/>
        <w:t>5. SA</w:t>
      </w:r>
    </w:p>
    <w:p w14:paraId="06535435" w14:textId="5B6DDFA4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A07DA8">
        <w:rPr>
          <w:rFonts w:eastAsia="Times New Roman" w:cstheme="minorHAnsi"/>
          <w:bCs/>
        </w:rPr>
        <w:t>.</w:t>
      </w:r>
      <w:r w:rsidR="00C20457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am intrigued by the patterns I find in art and nature.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>1. SD</w:t>
      </w:r>
      <w:r w:rsidR="00A07DA8">
        <w:rPr>
          <w:rFonts w:eastAsia="Times New Roman" w:cstheme="minorHAnsi"/>
        </w:rPr>
        <w:tab/>
        <w:t>2.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4. A</w:t>
      </w:r>
      <w:r w:rsidR="00A07DA8">
        <w:rPr>
          <w:rFonts w:eastAsia="Times New Roman" w:cstheme="minorHAnsi"/>
        </w:rPr>
        <w:tab/>
        <w:t>5. SA</w:t>
      </w:r>
    </w:p>
    <w:p w14:paraId="00441B6A" w14:textId="7D2CB101" w:rsidR="00B039EF" w:rsidRDefault="00B039EF" w:rsidP="00BB4A2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8. </w:t>
      </w:r>
      <w:r w:rsidRPr="00B039EF">
        <w:rPr>
          <w:rFonts w:eastAsia="Times New Roman" w:cstheme="minorHAnsi"/>
          <w:bCs/>
        </w:rPr>
        <w:t xml:space="preserve">I enjoy reading poetry that emphasizes feelings and images </w:t>
      </w:r>
      <w:r w:rsidR="00BB4A29">
        <w:rPr>
          <w:rFonts w:eastAsia="Times New Roman" w:cstheme="minorHAnsi"/>
          <w:bCs/>
        </w:rPr>
        <w:br/>
      </w:r>
      <w:r w:rsidRPr="00B039EF">
        <w:rPr>
          <w:rFonts w:eastAsia="Times New Roman" w:cstheme="minorHAnsi"/>
          <w:bCs/>
        </w:rPr>
        <w:t>more than story lines.</w:t>
      </w:r>
      <w:r w:rsidR="00BB4A29" w:rsidRPr="00BB4A29">
        <w:rPr>
          <w:rFonts w:eastAsia="Times New Roman" w:cstheme="minorHAnsi"/>
          <w:bCs/>
        </w:rPr>
        <w:t xml:space="preserve"> </w:t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  <w:bCs/>
        </w:rPr>
        <w:tab/>
      </w:r>
      <w:r w:rsidR="00BB4A29">
        <w:rPr>
          <w:rFonts w:eastAsia="Times New Roman" w:cstheme="minorHAnsi"/>
        </w:rPr>
        <w:t>1. SD</w:t>
      </w:r>
      <w:r w:rsidR="00BB4A29">
        <w:rPr>
          <w:rFonts w:eastAsia="Times New Roman" w:cstheme="minorHAnsi"/>
        </w:rPr>
        <w:tab/>
        <w:t>2. D</w:t>
      </w:r>
      <w:r w:rsidR="00BB4A29">
        <w:rPr>
          <w:rFonts w:eastAsia="Times New Roman" w:cstheme="minorHAnsi"/>
        </w:rPr>
        <w:tab/>
        <w:t>3. N</w:t>
      </w:r>
      <w:r w:rsidR="00BB4A29">
        <w:rPr>
          <w:rFonts w:eastAsia="Times New Roman" w:cstheme="minorHAnsi"/>
        </w:rPr>
        <w:tab/>
        <w:t>4. A</w:t>
      </w:r>
      <w:r w:rsidR="00BB4A29">
        <w:rPr>
          <w:rFonts w:eastAsia="Times New Roman" w:cstheme="minorHAnsi"/>
        </w:rPr>
        <w:tab/>
        <w:t>5. SA</w:t>
      </w:r>
    </w:p>
    <w:p w14:paraId="75B0933E" w14:textId="73B0D8C4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278D90D" w14:textId="09112A84" w:rsidR="00B039EF" w:rsidRPr="00D10555" w:rsidRDefault="00B039EF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D10555">
        <w:rPr>
          <w:rFonts w:eastAsia="Times New Roman" w:cstheme="minorHAnsi"/>
          <w:b/>
        </w:rPr>
        <w:t>O3: Feelings</w:t>
      </w:r>
    </w:p>
    <w:p w14:paraId="7298BF08" w14:textId="7AD3F0D7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1. </w:t>
      </w:r>
      <w:r w:rsidRPr="00B039EF">
        <w:rPr>
          <w:rFonts w:eastAsia="Times New Roman" w:cstheme="minorHAnsi"/>
          <w:bCs/>
        </w:rPr>
        <w:t>I experience a wide range of emotions or feelings.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>1. SD</w:t>
      </w:r>
      <w:r w:rsidR="00A07DA8">
        <w:rPr>
          <w:rFonts w:eastAsia="Times New Roman" w:cstheme="minorHAnsi"/>
        </w:rPr>
        <w:tab/>
        <w:t>2.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4. A</w:t>
      </w:r>
      <w:r w:rsidR="00A07DA8">
        <w:rPr>
          <w:rFonts w:eastAsia="Times New Roman" w:cstheme="minorHAnsi"/>
        </w:rPr>
        <w:tab/>
        <w:t>5. SA</w:t>
      </w:r>
    </w:p>
    <w:p w14:paraId="566CD48D" w14:textId="6530D2BB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2. </w:t>
      </w:r>
      <w:r w:rsidRPr="00B039EF">
        <w:rPr>
          <w:rFonts w:eastAsia="Times New Roman" w:cstheme="minorHAnsi"/>
          <w:bCs/>
        </w:rPr>
        <w:t>I rarely experience strong emotions.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542930B1" w14:textId="2B22C138" w:rsidR="00B039EF" w:rsidRDefault="00B039EF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Pr="00B039EF">
        <w:rPr>
          <w:rFonts w:eastAsia="Times New Roman" w:cstheme="minorHAnsi"/>
          <w:bCs/>
        </w:rPr>
        <w:t>Odd things--like certain scents or the names of distant</w:t>
      </w:r>
      <w:r w:rsidR="00D255DD">
        <w:rPr>
          <w:rFonts w:eastAsia="Times New Roman" w:cstheme="minorHAnsi"/>
          <w:bCs/>
        </w:rPr>
        <w:br/>
        <w:t xml:space="preserve"> </w:t>
      </w:r>
      <w:r w:rsidRPr="00B039EF">
        <w:rPr>
          <w:rFonts w:eastAsia="Times New Roman" w:cstheme="minorHAnsi"/>
          <w:bCs/>
        </w:rPr>
        <w:t>places--can evoke strong moods in me.</w:t>
      </w:r>
      <w:r w:rsidR="00D255DD" w:rsidRPr="00D255DD">
        <w:rPr>
          <w:rFonts w:eastAsia="Times New Roman" w:cstheme="minorHAnsi"/>
          <w:bCs/>
        </w:rPr>
        <w:t xml:space="preserve">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</w:rPr>
        <w:t>1. SD</w:t>
      </w:r>
      <w:r w:rsidR="00D255DD">
        <w:rPr>
          <w:rFonts w:eastAsia="Times New Roman" w:cstheme="minorHAnsi"/>
        </w:rPr>
        <w:tab/>
        <w:t>2. D</w:t>
      </w:r>
      <w:r w:rsidR="00D255DD">
        <w:rPr>
          <w:rFonts w:eastAsia="Times New Roman" w:cstheme="minorHAnsi"/>
        </w:rPr>
        <w:tab/>
        <w:t>3. N</w:t>
      </w:r>
      <w:r w:rsidR="00D255DD">
        <w:rPr>
          <w:rFonts w:eastAsia="Times New Roman" w:cstheme="minorHAnsi"/>
        </w:rPr>
        <w:tab/>
        <w:t>4. A</w:t>
      </w:r>
      <w:r w:rsidR="00D255DD">
        <w:rPr>
          <w:rFonts w:eastAsia="Times New Roman" w:cstheme="minorHAnsi"/>
        </w:rPr>
        <w:tab/>
        <w:t>5. SA</w:t>
      </w:r>
    </w:p>
    <w:p w14:paraId="5F777958" w14:textId="3ACF10D0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4. </w:t>
      </w:r>
      <w:r w:rsidRPr="00B039EF">
        <w:rPr>
          <w:rFonts w:eastAsia="Times New Roman" w:cstheme="minorHAnsi"/>
          <w:bCs/>
        </w:rPr>
        <w:t>I seldom pay much attention to my feeling of the moment.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0413F061" w14:textId="59B40D90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5. </w:t>
      </w:r>
      <w:r w:rsidRPr="00B039EF">
        <w:rPr>
          <w:rFonts w:eastAsia="Times New Roman" w:cstheme="minorHAnsi"/>
          <w:bCs/>
        </w:rPr>
        <w:t>Without strong emotions, life would be uninteresting to me.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>1. SD</w:t>
      </w:r>
      <w:r w:rsidR="00A07DA8">
        <w:rPr>
          <w:rFonts w:eastAsia="Times New Roman" w:cstheme="minorHAnsi"/>
        </w:rPr>
        <w:tab/>
        <w:t>2.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4. A</w:t>
      </w:r>
      <w:r w:rsidR="00A07DA8">
        <w:rPr>
          <w:rFonts w:eastAsia="Times New Roman" w:cstheme="minorHAnsi"/>
        </w:rPr>
        <w:tab/>
        <w:t>5. SA</w:t>
      </w:r>
    </w:p>
    <w:p w14:paraId="63C16A5E" w14:textId="40531C6C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6. </w:t>
      </w:r>
      <w:r w:rsidRPr="00B039EF">
        <w:rPr>
          <w:rFonts w:eastAsia="Times New Roman" w:cstheme="minorHAnsi"/>
          <w:bCs/>
        </w:rPr>
        <w:t>I seldom notice the moods or feelings that different</w:t>
      </w:r>
      <w:r w:rsidR="00D255DD">
        <w:rPr>
          <w:rFonts w:eastAsia="Times New Roman" w:cstheme="minorHAnsi"/>
          <w:bCs/>
        </w:rPr>
        <w:br/>
      </w:r>
      <w:r w:rsidRPr="00B039EF">
        <w:rPr>
          <w:rFonts w:eastAsia="Times New Roman" w:cstheme="minorHAnsi"/>
          <w:bCs/>
        </w:rPr>
        <w:t xml:space="preserve"> environments produce.</w:t>
      </w:r>
      <w:r w:rsidR="00D255DD">
        <w:rPr>
          <w:rFonts w:eastAsia="Times New Roman" w:cstheme="minorHAnsi"/>
          <w:bCs/>
        </w:rPr>
        <w:t xml:space="preserve">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</w:rPr>
        <w:t xml:space="preserve">5. SD </w:t>
      </w:r>
      <w:r w:rsidR="00D255DD">
        <w:rPr>
          <w:rFonts w:eastAsia="Times New Roman" w:cstheme="minorHAnsi"/>
        </w:rPr>
        <w:tab/>
        <w:t>4. D</w:t>
      </w:r>
      <w:r w:rsidR="00D255DD">
        <w:rPr>
          <w:rFonts w:eastAsia="Times New Roman" w:cstheme="minorHAnsi"/>
        </w:rPr>
        <w:tab/>
        <w:t>3. N</w:t>
      </w:r>
      <w:r w:rsidR="00D255DD">
        <w:rPr>
          <w:rFonts w:eastAsia="Times New Roman" w:cstheme="minorHAnsi"/>
        </w:rPr>
        <w:tab/>
        <w:t>2. A</w:t>
      </w:r>
      <w:r w:rsidR="00D255DD">
        <w:rPr>
          <w:rFonts w:eastAsia="Times New Roman" w:cstheme="minorHAnsi"/>
        </w:rPr>
        <w:tab/>
        <w:t>1. SA</w:t>
      </w:r>
    </w:p>
    <w:p w14:paraId="37254753" w14:textId="6ADC38C4" w:rsidR="00A07DA8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7. </w:t>
      </w:r>
      <w:r w:rsidRPr="00B039EF">
        <w:rPr>
          <w:rFonts w:eastAsia="Times New Roman" w:cstheme="minorHAnsi"/>
          <w:bCs/>
        </w:rPr>
        <w:t>I find it easy to empathize--to feel myself what others</w:t>
      </w:r>
      <w:r w:rsidR="00A07DA8">
        <w:rPr>
          <w:rFonts w:eastAsia="Times New Roman" w:cstheme="minorHAnsi"/>
          <w:bCs/>
        </w:rPr>
        <w:tab/>
      </w:r>
    </w:p>
    <w:p w14:paraId="3BCC852B" w14:textId="5BDAF7E1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B039EF">
        <w:rPr>
          <w:rFonts w:eastAsia="Times New Roman" w:cstheme="minorHAnsi"/>
          <w:bCs/>
        </w:rPr>
        <w:t xml:space="preserve"> are feeling.</w:t>
      </w:r>
      <w:r w:rsidR="00D255DD">
        <w:rPr>
          <w:rFonts w:eastAsia="Times New Roman" w:cstheme="minorHAnsi"/>
          <w:bCs/>
        </w:rPr>
        <w:t xml:space="preserve">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</w:rPr>
        <w:t>1. SD</w:t>
      </w:r>
      <w:r w:rsidR="00D255DD">
        <w:rPr>
          <w:rFonts w:eastAsia="Times New Roman" w:cstheme="minorHAnsi"/>
        </w:rPr>
        <w:tab/>
        <w:t>2. D</w:t>
      </w:r>
      <w:r w:rsidR="00D255DD">
        <w:rPr>
          <w:rFonts w:eastAsia="Times New Roman" w:cstheme="minorHAnsi"/>
        </w:rPr>
        <w:tab/>
        <w:t>3. N</w:t>
      </w:r>
      <w:r w:rsidR="00D255DD">
        <w:rPr>
          <w:rFonts w:eastAsia="Times New Roman" w:cstheme="minorHAnsi"/>
        </w:rPr>
        <w:tab/>
        <w:t>4. A</w:t>
      </w:r>
      <w:r w:rsidR="00D255DD">
        <w:rPr>
          <w:rFonts w:eastAsia="Times New Roman" w:cstheme="minorHAnsi"/>
        </w:rPr>
        <w:tab/>
        <w:t>5. SA</w:t>
      </w:r>
    </w:p>
    <w:p w14:paraId="36C844AE" w14:textId="05B84B20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8. </w:t>
      </w:r>
      <w:r w:rsidRPr="00B039EF">
        <w:rPr>
          <w:rFonts w:eastAsia="Times New Roman" w:cstheme="minorHAnsi"/>
          <w:bCs/>
        </w:rPr>
        <w:t>How I feel about things is important to me.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>1. SD</w:t>
      </w:r>
      <w:r w:rsidR="00A07DA8">
        <w:rPr>
          <w:rFonts w:eastAsia="Times New Roman" w:cstheme="minorHAnsi"/>
        </w:rPr>
        <w:tab/>
        <w:t>2.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4. A</w:t>
      </w:r>
      <w:r w:rsidR="00A07DA8">
        <w:rPr>
          <w:rFonts w:eastAsia="Times New Roman" w:cstheme="minorHAnsi"/>
        </w:rPr>
        <w:tab/>
        <w:t>5. SA</w:t>
      </w:r>
    </w:p>
    <w:p w14:paraId="466E0595" w14:textId="7A644C93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4DA9B6F" w14:textId="0189F13B" w:rsidR="00D255DD" w:rsidRDefault="00D255DD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3F81A4F" w14:textId="77777777" w:rsidR="00D255DD" w:rsidRDefault="00D255DD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1E53450" w14:textId="35B69C9D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O4: Actions</w:t>
      </w:r>
    </w:p>
    <w:p w14:paraId="39A2FC64" w14:textId="65B5DAD1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</w:t>
      </w:r>
      <w:r w:rsidRPr="00B039EF">
        <w:rPr>
          <w:rFonts w:eastAsia="Times New Roman" w:cstheme="minorHAnsi"/>
          <w:bCs/>
        </w:rPr>
        <w:t xml:space="preserve"> </w:t>
      </w:r>
      <w:r w:rsidR="00D10555" w:rsidRPr="00D10555">
        <w:rPr>
          <w:rFonts w:eastAsia="Times New Roman" w:cstheme="minorHAnsi"/>
          <w:bCs/>
        </w:rPr>
        <w:t>I'm pretty set in my ways.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370E5E46" w14:textId="6901FDCA" w:rsidR="00381FDD" w:rsidRPr="00381FDD" w:rsidRDefault="00B039EF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2.</w:t>
      </w:r>
      <w:r w:rsidRPr="00B039EF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I believe variety is the spice of life. </w:t>
      </w:r>
      <w:r w:rsidR="00D255DD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675CC541" w14:textId="69EA9FD1" w:rsidR="00381FDD" w:rsidRPr="00381FDD" w:rsidRDefault="00381FDD" w:rsidP="00D255DD">
      <w:pPr>
        <w:widowControl w:val="0"/>
        <w:spacing w:after="0" w:line="240" w:lineRule="auto"/>
        <w:ind w:firstLine="720"/>
        <w:rPr>
          <w:rFonts w:eastAsia="Times New Roman" w:cstheme="minorHAnsi"/>
          <w:bCs/>
          <w:i/>
          <w:iCs/>
        </w:rPr>
      </w:pPr>
      <w:r w:rsidRPr="00381FDD">
        <w:rPr>
          <w:rFonts w:eastAsia="Times New Roman" w:cstheme="minorHAnsi"/>
          <w:bCs/>
          <w:i/>
          <w:iCs/>
        </w:rPr>
        <w:t xml:space="preserve"> Sometimes I make changes around the house just to try something different. </w:t>
      </w:r>
    </w:p>
    <w:p w14:paraId="49DDF311" w14:textId="2C92E1A0" w:rsidR="00B039EF" w:rsidRDefault="00B039EF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AC2174">
        <w:rPr>
          <w:rFonts w:eastAsia="Times New Roman" w:cstheme="minorHAnsi"/>
          <w:bCs/>
        </w:rPr>
        <w:t>.</w:t>
      </w:r>
      <w:r w:rsidRPr="00B039EF">
        <w:t xml:space="preserve"> </w:t>
      </w:r>
      <w:r w:rsidRPr="00B039EF">
        <w:rPr>
          <w:rFonts w:eastAsia="Times New Roman" w:cstheme="minorHAnsi"/>
          <w:bCs/>
        </w:rPr>
        <w:t>On a vacation, I prefer going back to a tried and true spot.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2CF816B7" w14:textId="19E68846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AC2174">
        <w:rPr>
          <w:rFonts w:eastAsia="Times New Roman" w:cstheme="minorHAnsi"/>
          <w:bCs/>
        </w:rPr>
        <w:t>.</w:t>
      </w:r>
      <w:r w:rsidRPr="00B039EF">
        <w:t xml:space="preserve"> </w:t>
      </w:r>
      <w:r w:rsidRPr="00B039EF">
        <w:rPr>
          <w:rFonts w:eastAsia="Times New Roman" w:cstheme="minorHAnsi"/>
          <w:bCs/>
        </w:rPr>
        <w:t>I often try new and foreign foods.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1C9F1AB9" w14:textId="3C06B468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AC2174">
        <w:rPr>
          <w:rFonts w:eastAsia="Times New Roman" w:cstheme="minorHAnsi"/>
          <w:bCs/>
        </w:rPr>
        <w:t>.</w:t>
      </w:r>
      <w:r w:rsidRPr="00B039EF">
        <w:t xml:space="preserve"> </w:t>
      </w:r>
      <w:r w:rsidRPr="00B039EF">
        <w:rPr>
          <w:rFonts w:eastAsia="Times New Roman" w:cstheme="minorHAnsi"/>
          <w:bCs/>
        </w:rPr>
        <w:t>I prefer to spend my time in familiar surrounding</w:t>
      </w:r>
      <w:r>
        <w:rPr>
          <w:rFonts w:eastAsia="Times New Roman" w:cstheme="minorHAnsi"/>
          <w:bCs/>
        </w:rPr>
        <w:t>s</w:t>
      </w:r>
      <w:r w:rsidR="00AC2174">
        <w:rPr>
          <w:rFonts w:eastAsia="Times New Roman" w:cstheme="minorHAnsi"/>
          <w:bCs/>
        </w:rPr>
        <w:t>.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4004E793" w14:textId="6843BE7D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AC2174">
        <w:rPr>
          <w:rFonts w:eastAsia="Times New Roman" w:cstheme="minorHAnsi"/>
          <w:bCs/>
        </w:rPr>
        <w:t>.</w:t>
      </w:r>
      <w:r w:rsidRPr="00B039EF">
        <w:t xml:space="preserve"> </w:t>
      </w:r>
      <w:r w:rsidRPr="00B039EF">
        <w:rPr>
          <w:rFonts w:eastAsia="Times New Roman" w:cstheme="minorHAnsi"/>
          <w:bCs/>
        </w:rPr>
        <w:t>I think it's interesting to learn and develop new hobbies.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6DE36BDC" w14:textId="0758F335" w:rsidR="00381FDD" w:rsidRPr="00381FDD" w:rsidRDefault="00B039EF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>
        <w:t>.</w:t>
      </w:r>
      <w:r w:rsidRPr="00B039EF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>I like the old-fashioned methods I'm used to.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381FDD" w:rsidRPr="00381FDD">
        <w:rPr>
          <w:rFonts w:eastAsia="Times New Roman" w:cstheme="minorHAnsi"/>
          <w:bCs/>
        </w:rPr>
        <w:t xml:space="preserve"> </w:t>
      </w:r>
      <w:r w:rsidR="00A07DA8">
        <w:rPr>
          <w:rFonts w:eastAsia="Times New Roman" w:cstheme="minorHAnsi"/>
          <w:bCs/>
        </w:rPr>
        <w:tab/>
      </w:r>
      <w:r w:rsidR="00A07DA8">
        <w:rPr>
          <w:rFonts w:eastAsia="Times New Roman" w:cstheme="minorHAnsi"/>
        </w:rPr>
        <w:t xml:space="preserve">5. SD </w:t>
      </w:r>
      <w:r w:rsidR="00A07DA8">
        <w:rPr>
          <w:rFonts w:eastAsia="Times New Roman" w:cstheme="minorHAnsi"/>
        </w:rPr>
        <w:tab/>
        <w:t>4. D</w:t>
      </w:r>
      <w:r w:rsidR="00A07DA8">
        <w:rPr>
          <w:rFonts w:eastAsia="Times New Roman" w:cstheme="minorHAnsi"/>
        </w:rPr>
        <w:tab/>
        <w:t>3. N</w:t>
      </w:r>
      <w:r w:rsidR="00A07DA8">
        <w:rPr>
          <w:rFonts w:eastAsia="Times New Roman" w:cstheme="minorHAnsi"/>
        </w:rPr>
        <w:tab/>
        <w:t>2. A</w:t>
      </w:r>
      <w:r w:rsidR="00A07DA8">
        <w:rPr>
          <w:rFonts w:eastAsia="Times New Roman" w:cstheme="minorHAnsi"/>
        </w:rPr>
        <w:tab/>
        <w:t>1. SA</w:t>
      </w:r>
    </w:p>
    <w:p w14:paraId="65774FB3" w14:textId="0E0E403E" w:rsidR="00381FDD" w:rsidRPr="00381FDD" w:rsidRDefault="00381FDD" w:rsidP="00D255DD">
      <w:pPr>
        <w:widowControl w:val="0"/>
        <w:spacing w:after="0" w:line="240" w:lineRule="auto"/>
        <w:ind w:firstLine="720"/>
        <w:rPr>
          <w:rFonts w:eastAsia="Times New Roman" w:cstheme="minorHAnsi"/>
          <w:bCs/>
          <w:i/>
          <w:iCs/>
        </w:rPr>
      </w:pPr>
      <w:r w:rsidRPr="00381FDD">
        <w:rPr>
          <w:rFonts w:eastAsia="Times New Roman" w:cstheme="minorHAnsi"/>
          <w:bCs/>
          <w:i/>
          <w:iCs/>
        </w:rPr>
        <w:t xml:space="preserve"> Once I find the right way to do something, I stick to it. </w:t>
      </w:r>
    </w:p>
    <w:p w14:paraId="27829ECE" w14:textId="0F61E563" w:rsidR="00B039EF" w:rsidRDefault="00B039EF" w:rsidP="00381FD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8. </w:t>
      </w:r>
      <w:r w:rsidRPr="00B039EF">
        <w:rPr>
          <w:rFonts w:eastAsia="Times New Roman" w:cstheme="minorHAnsi"/>
          <w:bCs/>
        </w:rPr>
        <w:t>I follow the same route when I go someplace.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 xml:space="preserve">5. SD </w:t>
      </w:r>
      <w:r w:rsidR="001D365E">
        <w:rPr>
          <w:rFonts w:eastAsia="Times New Roman" w:cstheme="minorHAnsi"/>
        </w:rPr>
        <w:tab/>
        <w:t>4.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2. A</w:t>
      </w:r>
      <w:r w:rsidR="001D365E">
        <w:rPr>
          <w:rFonts w:eastAsia="Times New Roman" w:cstheme="minorHAnsi"/>
        </w:rPr>
        <w:tab/>
        <w:t>1. SA</w:t>
      </w:r>
    </w:p>
    <w:p w14:paraId="131AA845" w14:textId="00B60B47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2DB5CB6" w14:textId="73A88226" w:rsidR="00B039EF" w:rsidRDefault="00B039EF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O5: Ideas</w:t>
      </w:r>
    </w:p>
    <w:p w14:paraId="41758B5C" w14:textId="131F6B3B" w:rsidR="00D10555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1D365E">
        <w:rPr>
          <w:rFonts w:eastAsia="Times New Roman" w:cstheme="minorHAnsi"/>
          <w:bCs/>
        </w:rPr>
        <w:t>.</w:t>
      </w:r>
      <w:r w:rsidRPr="00B039EF">
        <w:t xml:space="preserve"> </w:t>
      </w:r>
      <w:r w:rsidR="00D10555" w:rsidRPr="00D10555">
        <w:rPr>
          <w:rFonts w:eastAsia="Times New Roman" w:cstheme="minorHAnsi"/>
          <w:bCs/>
        </w:rPr>
        <w:t xml:space="preserve">I often enjoy playing with theories or abstract ideas. 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35FBA695" w14:textId="3302D4F5" w:rsidR="00D10555" w:rsidRPr="001D365E" w:rsidRDefault="00B039EF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1D365E">
        <w:rPr>
          <w:rFonts w:eastAsia="Times New Roman" w:cstheme="minorHAnsi"/>
          <w:bCs/>
        </w:rPr>
        <w:t>.</w:t>
      </w:r>
      <w:r w:rsidRPr="00B039EF">
        <w:t xml:space="preserve"> </w:t>
      </w:r>
      <w:r w:rsidR="00D10555" w:rsidRPr="00D10555">
        <w:t>I find philosophical arguments boring.</w:t>
      </w:r>
      <w:r w:rsidR="001D365E">
        <w:tab/>
      </w:r>
      <w:r w:rsidR="001D365E">
        <w:tab/>
      </w:r>
      <w:r w:rsidR="001D365E">
        <w:tab/>
      </w:r>
      <w:r w:rsidR="001D365E">
        <w:tab/>
      </w:r>
      <w:r w:rsidR="001D365E">
        <w:rPr>
          <w:rFonts w:eastAsia="Times New Roman" w:cstheme="minorHAnsi"/>
        </w:rPr>
        <w:t xml:space="preserve">5. SD </w:t>
      </w:r>
      <w:r w:rsidR="001D365E">
        <w:rPr>
          <w:rFonts w:eastAsia="Times New Roman" w:cstheme="minorHAnsi"/>
        </w:rPr>
        <w:tab/>
        <w:t>4.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2. A</w:t>
      </w:r>
      <w:r w:rsidR="001D365E">
        <w:rPr>
          <w:rFonts w:eastAsia="Times New Roman" w:cstheme="minorHAnsi"/>
        </w:rPr>
        <w:tab/>
        <w:t>1. SA</w:t>
      </w:r>
    </w:p>
    <w:p w14:paraId="7548C903" w14:textId="4A8E7E7E" w:rsidR="00B039EF" w:rsidRDefault="00D1055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B039EF" w:rsidRPr="00B039EF">
        <w:rPr>
          <w:rFonts w:eastAsia="Times New Roman" w:cstheme="minorHAnsi"/>
          <w:bCs/>
        </w:rPr>
        <w:t>I enjoy working on "mind-twister"-type puzzles.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20F57CCC" w14:textId="129B602F" w:rsidR="00B039EF" w:rsidRDefault="00D1055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t>4</w:t>
      </w:r>
      <w:r w:rsidR="001D365E">
        <w:t>.</w:t>
      </w:r>
      <w:r w:rsidR="00B039EF" w:rsidRPr="00B039EF">
        <w:t xml:space="preserve"> </w:t>
      </w:r>
      <w:r w:rsidR="00B039EF" w:rsidRPr="00B039EF">
        <w:rPr>
          <w:rFonts w:eastAsia="Times New Roman" w:cstheme="minorHAnsi"/>
          <w:bCs/>
        </w:rPr>
        <w:t>I have little interest in speculating on the nature of the</w:t>
      </w:r>
      <w:r w:rsidR="00D255DD">
        <w:rPr>
          <w:rFonts w:eastAsia="Times New Roman" w:cstheme="minorHAnsi"/>
          <w:bCs/>
        </w:rPr>
        <w:br/>
        <w:t xml:space="preserve">     </w:t>
      </w:r>
      <w:r w:rsidR="00B039EF" w:rsidRPr="00B039EF">
        <w:rPr>
          <w:rFonts w:eastAsia="Times New Roman" w:cstheme="minorHAnsi"/>
          <w:bCs/>
        </w:rPr>
        <w:t>univers</w:t>
      </w:r>
      <w:r w:rsidR="00B039EF">
        <w:rPr>
          <w:rFonts w:eastAsia="Times New Roman" w:cstheme="minorHAnsi"/>
          <w:bCs/>
        </w:rPr>
        <w:t>e</w:t>
      </w:r>
      <w:r w:rsidR="00B039EF" w:rsidRPr="00B039EF">
        <w:rPr>
          <w:rFonts w:eastAsia="Times New Roman" w:cstheme="minorHAnsi"/>
          <w:bCs/>
        </w:rPr>
        <w:t xml:space="preserve"> or of the human condition</w:t>
      </w:r>
      <w:r w:rsidR="00D255DD">
        <w:rPr>
          <w:rFonts w:eastAsia="Times New Roman" w:cstheme="minorHAnsi"/>
          <w:bCs/>
        </w:rPr>
        <w:t xml:space="preserve">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</w:rPr>
        <w:t xml:space="preserve">5. SD </w:t>
      </w:r>
      <w:r w:rsidR="00D255DD">
        <w:rPr>
          <w:rFonts w:eastAsia="Times New Roman" w:cstheme="minorHAnsi"/>
        </w:rPr>
        <w:tab/>
        <w:t>4. D</w:t>
      </w:r>
      <w:r w:rsidR="00D255DD">
        <w:rPr>
          <w:rFonts w:eastAsia="Times New Roman" w:cstheme="minorHAnsi"/>
        </w:rPr>
        <w:tab/>
        <w:t>3. N</w:t>
      </w:r>
      <w:r w:rsidR="00D255DD">
        <w:rPr>
          <w:rFonts w:eastAsia="Times New Roman" w:cstheme="minorHAnsi"/>
        </w:rPr>
        <w:tab/>
        <w:t>2. A</w:t>
      </w:r>
      <w:r w:rsidR="00D255DD">
        <w:rPr>
          <w:rFonts w:eastAsia="Times New Roman" w:cstheme="minorHAnsi"/>
        </w:rPr>
        <w:tab/>
        <w:t>1. SA</w:t>
      </w:r>
    </w:p>
    <w:p w14:paraId="1F9D241E" w14:textId="281CCAB4" w:rsidR="00B039EF" w:rsidRDefault="00D1055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1D365E">
        <w:rPr>
          <w:rFonts w:eastAsia="Times New Roman" w:cstheme="minorHAnsi"/>
          <w:bCs/>
        </w:rPr>
        <w:t>.</w:t>
      </w:r>
      <w:r w:rsidR="00B039EF">
        <w:rPr>
          <w:rFonts w:eastAsia="Times New Roman" w:cstheme="minorHAnsi"/>
          <w:bCs/>
        </w:rPr>
        <w:t xml:space="preserve"> </w:t>
      </w:r>
      <w:r w:rsidR="00B039EF" w:rsidRPr="00B039EF">
        <w:rPr>
          <w:rFonts w:eastAsia="Times New Roman" w:cstheme="minorHAnsi"/>
          <w:bCs/>
        </w:rPr>
        <w:t>I enjoy solving problems and puzzles.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3BCA4D90" w14:textId="376AB40F" w:rsidR="00B039EF" w:rsidRDefault="00D1055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t>6</w:t>
      </w:r>
      <w:r w:rsidR="001D365E">
        <w:t>.</w:t>
      </w:r>
      <w:r w:rsidR="00B039EF" w:rsidRPr="00B039EF">
        <w:t xml:space="preserve"> </w:t>
      </w:r>
      <w:r w:rsidR="00B039EF" w:rsidRPr="00B039EF">
        <w:rPr>
          <w:rFonts w:eastAsia="Times New Roman" w:cstheme="minorHAnsi"/>
          <w:bCs/>
        </w:rPr>
        <w:t xml:space="preserve">I sometimes lose interest when people talk about very </w:t>
      </w:r>
      <w:r w:rsidR="00D255DD">
        <w:rPr>
          <w:rFonts w:eastAsia="Times New Roman" w:cstheme="minorHAnsi"/>
          <w:bCs/>
        </w:rPr>
        <w:br/>
        <w:t xml:space="preserve">    </w:t>
      </w:r>
      <w:r w:rsidR="00B039EF" w:rsidRPr="00B039EF">
        <w:rPr>
          <w:rFonts w:eastAsia="Times New Roman" w:cstheme="minorHAnsi"/>
          <w:bCs/>
        </w:rPr>
        <w:t>abstract, theoretical matters.</w:t>
      </w:r>
      <w:r w:rsidR="00D255DD">
        <w:rPr>
          <w:rFonts w:eastAsia="Times New Roman" w:cstheme="minorHAnsi"/>
          <w:bCs/>
        </w:rPr>
        <w:t xml:space="preserve">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</w:rPr>
        <w:t xml:space="preserve">5. SD </w:t>
      </w:r>
      <w:r w:rsidR="00D255DD">
        <w:rPr>
          <w:rFonts w:eastAsia="Times New Roman" w:cstheme="minorHAnsi"/>
        </w:rPr>
        <w:tab/>
        <w:t>4. D</w:t>
      </w:r>
      <w:r w:rsidR="00D255DD">
        <w:rPr>
          <w:rFonts w:eastAsia="Times New Roman" w:cstheme="minorHAnsi"/>
        </w:rPr>
        <w:tab/>
        <w:t>3. N</w:t>
      </w:r>
      <w:r w:rsidR="00D255DD">
        <w:rPr>
          <w:rFonts w:eastAsia="Times New Roman" w:cstheme="minorHAnsi"/>
        </w:rPr>
        <w:tab/>
        <w:t>2. A</w:t>
      </w:r>
      <w:r w:rsidR="00D255DD">
        <w:rPr>
          <w:rFonts w:eastAsia="Times New Roman" w:cstheme="minorHAnsi"/>
        </w:rPr>
        <w:tab/>
        <w:t>1. SA</w:t>
      </w:r>
    </w:p>
    <w:p w14:paraId="64B034EE" w14:textId="52B3C29F" w:rsidR="00B039EF" w:rsidRDefault="00D1055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1D365E">
        <w:rPr>
          <w:rFonts w:eastAsia="Times New Roman" w:cstheme="minorHAnsi"/>
          <w:bCs/>
        </w:rPr>
        <w:t>.</w:t>
      </w:r>
      <w:r w:rsidR="00B039EF">
        <w:rPr>
          <w:rFonts w:eastAsia="Times New Roman" w:cstheme="minorHAnsi"/>
          <w:bCs/>
        </w:rPr>
        <w:t xml:space="preserve"> </w:t>
      </w:r>
      <w:r w:rsidR="00B039EF" w:rsidRPr="00B039EF">
        <w:rPr>
          <w:rFonts w:eastAsia="Times New Roman" w:cstheme="minorHAnsi"/>
          <w:bCs/>
        </w:rPr>
        <w:t>I have a lot of intellectual curiosity.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05CA527A" w14:textId="553E250D" w:rsidR="00B039EF" w:rsidRDefault="00D1055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1D365E">
        <w:rPr>
          <w:rFonts w:eastAsia="Times New Roman" w:cstheme="minorHAnsi"/>
          <w:bCs/>
        </w:rPr>
        <w:t>.</w:t>
      </w:r>
      <w:r w:rsidR="00B039EF">
        <w:rPr>
          <w:rFonts w:eastAsia="Times New Roman" w:cstheme="minorHAnsi"/>
          <w:bCs/>
        </w:rPr>
        <w:t xml:space="preserve"> </w:t>
      </w:r>
      <w:r w:rsidR="00B039EF" w:rsidRPr="00B039EF">
        <w:rPr>
          <w:rFonts w:eastAsia="Times New Roman" w:cstheme="minorHAnsi"/>
          <w:bCs/>
        </w:rPr>
        <w:t>I have a wide range of intellectual interests.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78E1E412" w14:textId="77777777" w:rsidR="00D10555" w:rsidRDefault="00D10555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D68C71C" w14:textId="77777777" w:rsidR="00D10555" w:rsidRDefault="00D10555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O6: Values</w:t>
      </w:r>
    </w:p>
    <w:p w14:paraId="760481B2" w14:textId="0957F05E" w:rsidR="00B039EF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</w:t>
      </w:r>
      <w:r w:rsidR="00B039EF">
        <w:rPr>
          <w:rFonts w:eastAsia="Times New Roman" w:cstheme="minorHAnsi"/>
          <w:bCs/>
        </w:rPr>
        <w:t xml:space="preserve"> </w:t>
      </w:r>
      <w:r w:rsidR="00B039EF" w:rsidRPr="00B039EF">
        <w:rPr>
          <w:rFonts w:eastAsia="Times New Roman" w:cstheme="minorHAnsi"/>
          <w:bCs/>
        </w:rPr>
        <w:t>I believe we should look to our religious authorities for</w:t>
      </w:r>
      <w:r w:rsidR="00D255DD">
        <w:rPr>
          <w:rFonts w:eastAsia="Times New Roman" w:cstheme="minorHAnsi"/>
          <w:bCs/>
        </w:rPr>
        <w:br/>
      </w:r>
      <w:r w:rsidR="00B039EF" w:rsidRPr="00B039EF">
        <w:rPr>
          <w:rFonts w:eastAsia="Times New Roman" w:cstheme="minorHAnsi"/>
          <w:bCs/>
        </w:rPr>
        <w:t>decisions on moral issues.</w:t>
      </w:r>
      <w:r w:rsidR="00D255DD">
        <w:rPr>
          <w:rFonts w:eastAsia="Times New Roman" w:cstheme="minorHAnsi"/>
          <w:bCs/>
        </w:rPr>
        <w:t xml:space="preserve">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</w:rPr>
        <w:t xml:space="preserve">5. SD </w:t>
      </w:r>
      <w:r w:rsidR="00D255DD">
        <w:rPr>
          <w:rFonts w:eastAsia="Times New Roman" w:cstheme="minorHAnsi"/>
        </w:rPr>
        <w:tab/>
        <w:t>4. D</w:t>
      </w:r>
      <w:r w:rsidR="00D255DD">
        <w:rPr>
          <w:rFonts w:eastAsia="Times New Roman" w:cstheme="minorHAnsi"/>
        </w:rPr>
        <w:tab/>
        <w:t>3. N</w:t>
      </w:r>
      <w:r w:rsidR="00D255DD">
        <w:rPr>
          <w:rFonts w:eastAsia="Times New Roman" w:cstheme="minorHAnsi"/>
        </w:rPr>
        <w:tab/>
        <w:t>2. A</w:t>
      </w:r>
      <w:r w:rsidR="00D255DD">
        <w:rPr>
          <w:rFonts w:eastAsia="Times New Roman" w:cstheme="minorHAnsi"/>
        </w:rPr>
        <w:tab/>
        <w:t>1. SA</w:t>
      </w:r>
    </w:p>
    <w:p w14:paraId="6C0E5727" w14:textId="3928C260" w:rsidR="00B039EF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1D365E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="00273B21" w:rsidRPr="00273B21">
        <w:rPr>
          <w:rFonts w:eastAsia="Times New Roman" w:cstheme="minorHAnsi"/>
          <w:bCs/>
        </w:rPr>
        <w:t>I believe that laws and social policies should change to</w:t>
      </w:r>
      <w:r w:rsidR="00D255DD">
        <w:rPr>
          <w:rFonts w:eastAsia="Times New Roman" w:cstheme="minorHAnsi"/>
          <w:bCs/>
        </w:rPr>
        <w:br/>
      </w:r>
      <w:r w:rsidR="00273B21" w:rsidRPr="00273B21">
        <w:rPr>
          <w:rFonts w:eastAsia="Times New Roman" w:cstheme="minorHAnsi"/>
          <w:bCs/>
        </w:rPr>
        <w:t xml:space="preserve"> reflect the needs of a changing world.</w:t>
      </w:r>
      <w:r w:rsidR="00D255DD" w:rsidRPr="00D255DD">
        <w:rPr>
          <w:rFonts w:eastAsia="Times New Roman" w:cstheme="minorHAnsi"/>
          <w:bCs/>
        </w:rPr>
        <w:t xml:space="preserve">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</w:rPr>
        <w:t>1. SD</w:t>
      </w:r>
      <w:r w:rsidR="00D255DD">
        <w:rPr>
          <w:rFonts w:eastAsia="Times New Roman" w:cstheme="minorHAnsi"/>
        </w:rPr>
        <w:tab/>
        <w:t>2. D</w:t>
      </w:r>
      <w:r w:rsidR="00D255DD">
        <w:rPr>
          <w:rFonts w:eastAsia="Times New Roman" w:cstheme="minorHAnsi"/>
        </w:rPr>
        <w:tab/>
        <w:t>3. N</w:t>
      </w:r>
      <w:r w:rsidR="00D255DD">
        <w:rPr>
          <w:rFonts w:eastAsia="Times New Roman" w:cstheme="minorHAnsi"/>
        </w:rPr>
        <w:tab/>
        <w:t>4. A</w:t>
      </w:r>
      <w:r w:rsidR="00D255DD">
        <w:rPr>
          <w:rFonts w:eastAsia="Times New Roman" w:cstheme="minorHAnsi"/>
        </w:rPr>
        <w:tab/>
        <w:t>5. SA</w:t>
      </w:r>
    </w:p>
    <w:p w14:paraId="6EDFEA09" w14:textId="484CF481" w:rsidR="001D365E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1D365E">
        <w:rPr>
          <w:rFonts w:eastAsia="Times New Roman" w:cstheme="minorHAnsi"/>
          <w:bCs/>
        </w:rPr>
        <w:t>.</w:t>
      </w:r>
      <w:r w:rsidR="00273B21" w:rsidRPr="00273B21">
        <w:t xml:space="preserve"> </w:t>
      </w:r>
      <w:r w:rsidR="00273B21" w:rsidRPr="00273B21">
        <w:rPr>
          <w:rFonts w:eastAsia="Times New Roman" w:cstheme="minorHAnsi"/>
          <w:bCs/>
        </w:rPr>
        <w:t xml:space="preserve">I think that if people don't know what they believe in by </w:t>
      </w:r>
      <w:r w:rsidR="00D255DD" w:rsidRPr="00273B21">
        <w:rPr>
          <w:rFonts w:eastAsia="Times New Roman" w:cstheme="minorHAnsi"/>
          <w:bCs/>
        </w:rPr>
        <w:t>the</w:t>
      </w:r>
      <w:r w:rsidR="00D255DD">
        <w:rPr>
          <w:rFonts w:eastAsia="Times New Roman" w:cstheme="minorHAnsi"/>
          <w:bCs/>
        </w:rPr>
        <w:br/>
      </w:r>
      <w:r w:rsidR="00D255DD" w:rsidRPr="00273B21">
        <w:rPr>
          <w:rFonts w:eastAsia="Times New Roman" w:cstheme="minorHAnsi"/>
          <w:bCs/>
        </w:rPr>
        <w:t xml:space="preserve"> time they're 25, there's something wrong with them.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 xml:space="preserve">5. SD </w:t>
      </w:r>
      <w:r w:rsidR="001D365E">
        <w:rPr>
          <w:rFonts w:eastAsia="Times New Roman" w:cstheme="minorHAnsi"/>
        </w:rPr>
        <w:tab/>
        <w:t>4.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2. A</w:t>
      </w:r>
      <w:r w:rsidR="001D365E">
        <w:rPr>
          <w:rFonts w:eastAsia="Times New Roman" w:cstheme="minorHAnsi"/>
        </w:rPr>
        <w:tab/>
        <w:t>1. SA</w:t>
      </w:r>
    </w:p>
    <w:p w14:paraId="0280F520" w14:textId="162957F6" w:rsidR="001D365E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1D365E">
        <w:rPr>
          <w:rFonts w:eastAsia="Times New Roman" w:cstheme="minorHAnsi"/>
          <w:bCs/>
        </w:rPr>
        <w:t>.</w:t>
      </w:r>
      <w:r w:rsidR="00273B21" w:rsidRPr="00273B21">
        <w:t xml:space="preserve"> </w:t>
      </w:r>
      <w:r w:rsidR="00273B21" w:rsidRPr="00273B21">
        <w:rPr>
          <w:rFonts w:eastAsia="Times New Roman" w:cstheme="minorHAnsi"/>
          <w:bCs/>
        </w:rPr>
        <w:t>I consider myself broad-minded and tolerant of other</w:t>
      </w:r>
      <w:r w:rsidR="00D255DD">
        <w:rPr>
          <w:rFonts w:eastAsia="Times New Roman" w:cstheme="minorHAnsi"/>
          <w:bCs/>
        </w:rPr>
        <w:br/>
      </w:r>
      <w:r w:rsidR="00273B21" w:rsidRPr="00273B21">
        <w:rPr>
          <w:rFonts w:eastAsia="Times New Roman" w:cstheme="minorHAnsi"/>
          <w:bCs/>
        </w:rPr>
        <w:t xml:space="preserve"> </w:t>
      </w:r>
      <w:r w:rsidR="001D365E">
        <w:rPr>
          <w:rFonts w:eastAsia="Times New Roman" w:cstheme="minorHAnsi"/>
          <w:bCs/>
        </w:rPr>
        <w:tab/>
      </w:r>
      <w:r w:rsidR="00D255DD" w:rsidRPr="00273B21">
        <w:rPr>
          <w:rFonts w:eastAsia="Times New Roman" w:cstheme="minorHAnsi"/>
          <w:bCs/>
        </w:rPr>
        <w:t>people's lifes</w:t>
      </w:r>
      <w:r w:rsidR="00D255DD">
        <w:rPr>
          <w:rFonts w:eastAsia="Times New Roman" w:cstheme="minorHAnsi"/>
          <w:bCs/>
        </w:rPr>
        <w:t>t</w:t>
      </w:r>
      <w:r w:rsidR="00D255DD" w:rsidRPr="00273B21">
        <w:rPr>
          <w:rFonts w:eastAsia="Times New Roman" w:cstheme="minorHAnsi"/>
          <w:bCs/>
        </w:rPr>
        <w:t>yles.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0269BFF9" w14:textId="288B958B" w:rsidR="001D365E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1D365E">
        <w:rPr>
          <w:rFonts w:eastAsia="Times New Roman" w:cstheme="minorHAnsi"/>
          <w:bCs/>
        </w:rPr>
        <w:t>.</w:t>
      </w:r>
      <w:r w:rsidR="00273B21" w:rsidRPr="00273B21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I believe that it's better to stick to your </w:t>
      </w:r>
      <w:r w:rsidR="00D255DD" w:rsidRPr="00381FDD">
        <w:rPr>
          <w:rFonts w:eastAsia="Times New Roman" w:cstheme="minorHAnsi"/>
          <w:bCs/>
        </w:rPr>
        <w:t>own</w:t>
      </w:r>
      <w:r w:rsidR="00D255DD" w:rsidRPr="00D255DD">
        <w:rPr>
          <w:rFonts w:eastAsia="Times New Roman" w:cstheme="minorHAnsi"/>
          <w:bCs/>
        </w:rPr>
        <w:t xml:space="preserve"> </w:t>
      </w:r>
      <w:r w:rsidR="00D255DD" w:rsidRPr="00381FDD">
        <w:rPr>
          <w:rFonts w:eastAsia="Times New Roman" w:cstheme="minorHAnsi"/>
          <w:bCs/>
        </w:rPr>
        <w:t>principles than</w:t>
      </w:r>
      <w:r w:rsidR="00D255DD">
        <w:rPr>
          <w:rFonts w:eastAsia="Times New Roman" w:cstheme="minorHAnsi"/>
          <w:bCs/>
        </w:rPr>
        <w:br/>
      </w:r>
      <w:r w:rsidR="00D255DD" w:rsidRPr="00381FDD">
        <w:rPr>
          <w:rFonts w:eastAsia="Times New Roman" w:cstheme="minorHAnsi"/>
          <w:bCs/>
        </w:rPr>
        <w:t xml:space="preserve"> to be open-minded.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 xml:space="preserve">5. SD </w:t>
      </w:r>
      <w:r w:rsidR="001D365E">
        <w:rPr>
          <w:rFonts w:eastAsia="Times New Roman" w:cstheme="minorHAnsi"/>
        </w:rPr>
        <w:tab/>
        <w:t>4.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2. A</w:t>
      </w:r>
      <w:r w:rsidR="001D365E">
        <w:rPr>
          <w:rFonts w:eastAsia="Times New Roman" w:cstheme="minorHAnsi"/>
        </w:rPr>
        <w:tab/>
        <w:t>1. SA</w:t>
      </w:r>
    </w:p>
    <w:p w14:paraId="29B113E0" w14:textId="1120ECEE" w:rsidR="001D365E" w:rsidRDefault="00381FDD" w:rsidP="00D255DD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  <w:r w:rsidRPr="00381FDD">
        <w:rPr>
          <w:rFonts w:eastAsia="Times New Roman" w:cstheme="minorHAnsi"/>
          <w:bCs/>
          <w:i/>
          <w:iCs/>
        </w:rPr>
        <w:t xml:space="preserve"> I believe that loyalty to one's ideals and principles</w:t>
      </w:r>
      <w:r w:rsidR="00D255DD">
        <w:rPr>
          <w:rFonts w:eastAsia="Times New Roman" w:cstheme="minorHAnsi"/>
          <w:bCs/>
          <w:i/>
          <w:iCs/>
        </w:rPr>
        <w:t xml:space="preserve"> </w:t>
      </w:r>
      <w:r w:rsidRPr="00381FDD">
        <w:rPr>
          <w:rFonts w:eastAsia="Times New Roman" w:cstheme="minorHAnsi"/>
          <w:bCs/>
          <w:i/>
          <w:iCs/>
        </w:rPr>
        <w:t>is more important than "open-mindedness."</w:t>
      </w:r>
      <w:r w:rsidRPr="00381FDD">
        <w:rPr>
          <w:rFonts w:eastAsia="Times New Roman" w:cstheme="minorHAnsi"/>
          <w:bCs/>
        </w:rPr>
        <w:t xml:space="preserve"> </w:t>
      </w:r>
    </w:p>
    <w:p w14:paraId="0187094E" w14:textId="49FDDE57" w:rsidR="001D365E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1D365E">
        <w:rPr>
          <w:rFonts w:eastAsia="Times New Roman" w:cstheme="minorHAnsi"/>
          <w:bCs/>
        </w:rPr>
        <w:t>.</w:t>
      </w:r>
      <w:r w:rsidR="00273B21" w:rsidRPr="00273B21">
        <w:rPr>
          <w:rFonts w:eastAsia="Times New Roman" w:cstheme="minorHAnsi"/>
          <w:bCs/>
        </w:rPr>
        <w:t xml:space="preserve"> </w:t>
      </w:r>
      <w:r w:rsidR="00381FDD" w:rsidRPr="00381FDD">
        <w:rPr>
          <w:rFonts w:eastAsia="Times New Roman" w:cstheme="minorHAnsi"/>
          <w:bCs/>
        </w:rPr>
        <w:t xml:space="preserve">Our ideas of right and wrong may not be </w:t>
      </w:r>
      <w:r w:rsidR="00D255DD" w:rsidRPr="00381FDD">
        <w:rPr>
          <w:rFonts w:eastAsia="Times New Roman" w:cstheme="minorHAnsi"/>
          <w:bCs/>
        </w:rPr>
        <w:t>right for everyone</w:t>
      </w:r>
      <w:r w:rsidR="00D255DD">
        <w:rPr>
          <w:rFonts w:eastAsia="Times New Roman" w:cstheme="minorHAnsi"/>
          <w:bCs/>
        </w:rPr>
        <w:br/>
      </w:r>
      <w:r w:rsidR="00D255DD" w:rsidRPr="00381FDD">
        <w:rPr>
          <w:rFonts w:eastAsia="Times New Roman" w:cstheme="minorHAnsi"/>
          <w:bCs/>
        </w:rPr>
        <w:t xml:space="preserve"> in the world. 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>1. SD</w:t>
      </w:r>
      <w:r w:rsidR="001D365E">
        <w:rPr>
          <w:rFonts w:eastAsia="Times New Roman" w:cstheme="minorHAnsi"/>
        </w:rPr>
        <w:tab/>
        <w:t>2.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4. A</w:t>
      </w:r>
      <w:r w:rsidR="001D365E">
        <w:rPr>
          <w:rFonts w:eastAsia="Times New Roman" w:cstheme="minorHAnsi"/>
        </w:rPr>
        <w:tab/>
        <w:t>5. SA</w:t>
      </w:r>
    </w:p>
    <w:p w14:paraId="17419105" w14:textId="2B479177" w:rsidR="00D10555" w:rsidRPr="00381FDD" w:rsidRDefault="00381FDD" w:rsidP="00D255DD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381FDD">
        <w:rPr>
          <w:rFonts w:eastAsia="Times New Roman" w:cstheme="minorHAnsi"/>
          <w:bCs/>
          <w:i/>
          <w:iCs/>
        </w:rPr>
        <w:t xml:space="preserve"> I believe that the different ideas of right and wrong that people in other societies have may be valid for them.</w:t>
      </w:r>
    </w:p>
    <w:p w14:paraId="0E921265" w14:textId="68F104AF" w:rsidR="001D365E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1D365E">
        <w:rPr>
          <w:rFonts w:eastAsia="Times New Roman" w:cstheme="minorHAnsi"/>
          <w:bCs/>
        </w:rPr>
        <w:t>.</w:t>
      </w:r>
      <w:r w:rsidR="00273B21" w:rsidRPr="00273B21">
        <w:t xml:space="preserve"> </w:t>
      </w:r>
      <w:r w:rsidR="00273B21" w:rsidRPr="00273B21">
        <w:rPr>
          <w:rFonts w:eastAsia="Times New Roman" w:cstheme="minorHAnsi"/>
          <w:bCs/>
        </w:rPr>
        <w:t xml:space="preserve">I believe letting students hear controversial speakers </w:t>
      </w:r>
      <w:r w:rsidR="00D255DD" w:rsidRPr="00273B21">
        <w:rPr>
          <w:rFonts w:eastAsia="Times New Roman" w:cstheme="minorHAnsi"/>
          <w:bCs/>
        </w:rPr>
        <w:t xml:space="preserve">can </w:t>
      </w:r>
      <w:r w:rsidR="00D255DD">
        <w:rPr>
          <w:rFonts w:eastAsia="Times New Roman" w:cstheme="minorHAnsi"/>
          <w:bCs/>
        </w:rPr>
        <w:br/>
      </w:r>
      <w:r w:rsidR="00D255DD" w:rsidRPr="00273B21">
        <w:rPr>
          <w:rFonts w:eastAsia="Times New Roman" w:cstheme="minorHAnsi"/>
          <w:bCs/>
        </w:rPr>
        <w:t>only confuse or mislead them.</w:t>
      </w:r>
      <w:r w:rsidR="00D255DD">
        <w:rPr>
          <w:rFonts w:eastAsia="Times New Roman" w:cstheme="minorHAnsi"/>
          <w:bCs/>
        </w:rPr>
        <w:tab/>
      </w:r>
      <w:r w:rsidR="00D255DD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 xml:space="preserve">5. SD </w:t>
      </w:r>
      <w:r w:rsidR="001D365E">
        <w:rPr>
          <w:rFonts w:eastAsia="Times New Roman" w:cstheme="minorHAnsi"/>
        </w:rPr>
        <w:tab/>
        <w:t>4.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2. A</w:t>
      </w:r>
      <w:r w:rsidR="001D365E">
        <w:rPr>
          <w:rFonts w:eastAsia="Times New Roman" w:cstheme="minorHAnsi"/>
        </w:rPr>
        <w:tab/>
        <w:t>1. SA</w:t>
      </w:r>
    </w:p>
    <w:p w14:paraId="4D934059" w14:textId="69C7E936" w:rsidR="001D365E" w:rsidRDefault="00D10555" w:rsidP="00D255DD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1D365E">
        <w:rPr>
          <w:rFonts w:eastAsia="Times New Roman" w:cstheme="minorHAnsi"/>
          <w:bCs/>
        </w:rPr>
        <w:t>.</w:t>
      </w:r>
      <w:r w:rsidR="00273B21" w:rsidRPr="00273B21">
        <w:rPr>
          <w:rFonts w:eastAsia="Times New Roman" w:cstheme="minorHAnsi"/>
          <w:bCs/>
        </w:rPr>
        <w:t xml:space="preserve"> </w:t>
      </w:r>
      <w:r w:rsidR="00F54A39" w:rsidRPr="00F54A39">
        <w:rPr>
          <w:rFonts w:eastAsia="Times New Roman" w:cstheme="minorHAnsi"/>
          <w:bCs/>
        </w:rPr>
        <w:t xml:space="preserve">People should honor traditional values, </w:t>
      </w:r>
      <w:r w:rsidR="00D255DD" w:rsidRPr="00F54A39">
        <w:rPr>
          <w:rFonts w:eastAsia="Times New Roman" w:cstheme="minorHAnsi"/>
          <w:bCs/>
        </w:rPr>
        <w:t xml:space="preserve">not question them. </w:t>
      </w:r>
      <w:r w:rsidR="001D365E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 xml:space="preserve">5. SD </w:t>
      </w:r>
      <w:r w:rsidR="001D365E">
        <w:rPr>
          <w:rFonts w:eastAsia="Times New Roman" w:cstheme="minorHAnsi"/>
        </w:rPr>
        <w:tab/>
        <w:t>4.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2. A</w:t>
      </w:r>
      <w:r w:rsidR="001D365E">
        <w:rPr>
          <w:rFonts w:eastAsia="Times New Roman" w:cstheme="minorHAnsi"/>
        </w:rPr>
        <w:tab/>
        <w:t>1. SA</w:t>
      </w:r>
    </w:p>
    <w:p w14:paraId="1E4E8B84" w14:textId="354AB0D5" w:rsidR="00273B21" w:rsidRPr="00F54A39" w:rsidRDefault="00F54A39" w:rsidP="00D255DD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believe that the "new morality" of permissiveness is no morality at all</w:t>
      </w:r>
    </w:p>
    <w:p w14:paraId="052CF0AE" w14:textId="23B7F6EA" w:rsidR="00F54A39" w:rsidRPr="00D255DD" w:rsidRDefault="00D255DD" w:rsidP="00D255DD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lastRenderedPageBreak/>
        <w:t>Agreeableness</w:t>
      </w:r>
      <w:r w:rsidRPr="00B63BC5">
        <w:rPr>
          <w:rFonts w:eastAsia="Times New Roman" w:cstheme="minorHAnsi"/>
          <w:b/>
          <w:u w:val="single"/>
        </w:rPr>
        <w:t xml:space="preserve"> (</w:t>
      </w:r>
      <w:r>
        <w:rPr>
          <w:rFonts w:eastAsia="Times New Roman" w:cstheme="minorHAnsi"/>
          <w:b/>
          <w:u w:val="single"/>
        </w:rPr>
        <w:t>A</w:t>
      </w:r>
      <w:r w:rsidRPr="00B63BC5">
        <w:rPr>
          <w:rFonts w:eastAsia="Times New Roman" w:cstheme="minorHAnsi"/>
          <w:b/>
          <w:u w:val="single"/>
        </w:rPr>
        <w:t>) Facets</w:t>
      </w:r>
    </w:p>
    <w:p w14:paraId="4595BE36" w14:textId="5FBD8890" w:rsidR="00273B21" w:rsidRDefault="00273B21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A1: Trust </w:t>
      </w:r>
    </w:p>
    <w:p w14:paraId="4B1D9FF3" w14:textId="32FB3D71" w:rsidR="00C20457" w:rsidRPr="00C20457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="00C20457" w:rsidRPr="00C20457">
        <w:rPr>
          <w:rFonts w:eastAsia="Times New Roman" w:cstheme="minorHAnsi"/>
          <w:bCs/>
        </w:rPr>
        <w:t xml:space="preserve">Often, people aren't as nice as they seem to be. </w:t>
      </w:r>
      <w:r w:rsidR="001D365E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D365E">
        <w:rPr>
          <w:rFonts w:eastAsia="Times New Roman" w:cstheme="minorHAnsi"/>
        </w:rPr>
        <w:t xml:space="preserve">5. SD </w:t>
      </w:r>
      <w:r w:rsidR="001D365E">
        <w:rPr>
          <w:rFonts w:eastAsia="Times New Roman" w:cstheme="minorHAnsi"/>
        </w:rPr>
        <w:tab/>
        <w:t>4. D</w:t>
      </w:r>
      <w:r w:rsidR="001D365E">
        <w:rPr>
          <w:rFonts w:eastAsia="Times New Roman" w:cstheme="minorHAnsi"/>
        </w:rPr>
        <w:tab/>
        <w:t>3. N</w:t>
      </w:r>
      <w:r w:rsidR="001D365E">
        <w:rPr>
          <w:rFonts w:eastAsia="Times New Roman" w:cstheme="minorHAnsi"/>
        </w:rPr>
        <w:tab/>
        <w:t>2. A</w:t>
      </w:r>
      <w:r w:rsidR="001D365E">
        <w:rPr>
          <w:rFonts w:eastAsia="Times New Roman" w:cstheme="minorHAnsi"/>
        </w:rPr>
        <w:tab/>
        <w:t>1. SA</w:t>
      </w:r>
    </w:p>
    <w:p w14:paraId="079AE9CB" w14:textId="74852577" w:rsidR="00F54A39" w:rsidRPr="00F54A39" w:rsidRDefault="00C20457" w:rsidP="00124B30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tend to be cynical and skeptical of others' intentions. </w:t>
      </w:r>
    </w:p>
    <w:p w14:paraId="295BC2EC" w14:textId="470EFDA4" w:rsidR="00273B21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 believe that most people are basically well-intentioned.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6347616A" w14:textId="3344C106" w:rsidR="00B86A06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 xml:space="preserve">I believe that most people will take advantage of you if </w:t>
      </w:r>
      <w:r w:rsidR="00124B30" w:rsidRPr="00273B21">
        <w:rPr>
          <w:rFonts w:eastAsia="Times New Roman" w:cstheme="minorHAnsi"/>
          <w:bCs/>
        </w:rPr>
        <w:t>you</w:t>
      </w:r>
      <w:r w:rsidR="00124B30">
        <w:rPr>
          <w:rFonts w:eastAsia="Times New Roman" w:cstheme="minorHAnsi"/>
          <w:bCs/>
        </w:rPr>
        <w:br/>
      </w:r>
      <w:r w:rsidR="00124B30" w:rsidRPr="00273B21">
        <w:rPr>
          <w:rFonts w:eastAsia="Times New Roman" w:cstheme="minorHAnsi"/>
          <w:bCs/>
        </w:rPr>
        <w:t xml:space="preserve"> let them.</w:t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335A0234" w14:textId="61B7F89F" w:rsidR="00273B21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 tend to assume the best about people.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059845CA" w14:textId="0B1DCCF9" w:rsidR="00273B21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I'm suspicious when someone does something nice for me.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2435EAD1" w14:textId="4D8376F7" w:rsidR="00273B21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My first reaction is to trust people.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43996675" w14:textId="7348C041" w:rsidR="00273B21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 think most of the people I deal with are honest and</w:t>
      </w:r>
      <w:r w:rsidR="00124B30">
        <w:rPr>
          <w:rFonts w:eastAsia="Times New Roman" w:cstheme="minorHAnsi"/>
          <w:bCs/>
        </w:rPr>
        <w:br/>
      </w:r>
      <w:r w:rsidR="00124B30" w:rsidRPr="00124B30">
        <w:rPr>
          <w:rFonts w:eastAsia="Times New Roman" w:cstheme="minorHAnsi"/>
          <w:bCs/>
        </w:rPr>
        <w:t xml:space="preserve"> </w:t>
      </w:r>
      <w:r w:rsidR="00124B30" w:rsidRPr="00273B21">
        <w:rPr>
          <w:rFonts w:eastAsia="Times New Roman" w:cstheme="minorHAnsi"/>
          <w:bCs/>
        </w:rPr>
        <w:t>trustworthy.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124B30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09475895" w14:textId="76C1BE33" w:rsidR="00273B21" w:rsidRDefault="00273B21" w:rsidP="00124B30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1D365E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 have a good deal of faith in human nature.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40B86A1C" w14:textId="7DCB816B" w:rsidR="00273B21" w:rsidRDefault="00273B21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330F07E" w14:textId="6558BE4D" w:rsidR="00273B21" w:rsidRDefault="00273B21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A2: Straightforwardness</w:t>
      </w:r>
    </w:p>
    <w:p w14:paraId="18896A90" w14:textId="4B62728C" w:rsidR="00273B21" w:rsidRDefault="00273B21" w:rsidP="005B1FA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B86A06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I'm not crafty o</w:t>
      </w:r>
      <w:r w:rsidR="00AC2174">
        <w:rPr>
          <w:rFonts w:eastAsia="Times New Roman" w:cstheme="minorHAnsi"/>
          <w:bCs/>
        </w:rPr>
        <w:t>r</w:t>
      </w:r>
      <w:r w:rsidRPr="00273B21">
        <w:rPr>
          <w:rFonts w:eastAsia="Times New Roman" w:cstheme="minorHAnsi"/>
          <w:bCs/>
        </w:rPr>
        <w:t xml:space="preserve"> sly.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41C00DDD" w14:textId="6CE213AA" w:rsidR="00B86A06" w:rsidRDefault="00273B21" w:rsidP="005B1FA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B86A06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If necessary, I am willing to manipulate people to get</w:t>
      </w:r>
      <w:r w:rsidR="005B1FAA">
        <w:rPr>
          <w:rFonts w:eastAsia="Times New Roman" w:cstheme="minorHAnsi"/>
          <w:bCs/>
        </w:rPr>
        <w:br/>
      </w:r>
      <w:r w:rsidRPr="00273B21">
        <w:rPr>
          <w:rFonts w:eastAsia="Times New Roman" w:cstheme="minorHAnsi"/>
          <w:bCs/>
        </w:rPr>
        <w:t xml:space="preserve"> what</w:t>
      </w:r>
      <w:r w:rsidR="005B1FAA" w:rsidRPr="00273B21">
        <w:rPr>
          <w:rFonts w:eastAsia="Times New Roman" w:cstheme="minorHAnsi"/>
          <w:bCs/>
        </w:rPr>
        <w:t xml:space="preserve"> I want.</w:t>
      </w:r>
      <w:r w:rsidR="005B1FAA">
        <w:rPr>
          <w:rFonts w:eastAsia="Times New Roman" w:cstheme="minorHAnsi"/>
          <w:bCs/>
        </w:rPr>
        <w:tab/>
      </w:r>
      <w:r w:rsidR="005B1FAA">
        <w:rPr>
          <w:rFonts w:eastAsia="Times New Roman" w:cstheme="minorHAnsi"/>
          <w:bCs/>
        </w:rPr>
        <w:tab/>
      </w:r>
      <w:r w:rsidR="005B1FAA">
        <w:rPr>
          <w:rFonts w:eastAsia="Times New Roman" w:cstheme="minorHAnsi"/>
          <w:bCs/>
        </w:rPr>
        <w:tab/>
      </w:r>
      <w:r w:rsidR="005B1FAA">
        <w:rPr>
          <w:rFonts w:eastAsia="Times New Roman" w:cstheme="minorHAnsi"/>
          <w:bCs/>
        </w:rPr>
        <w:tab/>
      </w:r>
      <w:r w:rsidR="005B1FAA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2FC60C2B" w14:textId="7ACF8A65" w:rsidR="00273B21" w:rsidRDefault="00273B21" w:rsidP="005B1FA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B86A06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 couldn't deceive anyone even if I wanted to.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67DB829C" w14:textId="730F94E5" w:rsidR="00B86A06" w:rsidRDefault="00273B21" w:rsidP="005B1FA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B86A06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At times I bully or flatter people into doing what I want</w:t>
      </w:r>
      <w:r w:rsidR="003825CF">
        <w:rPr>
          <w:rFonts w:eastAsia="Times New Roman" w:cstheme="minorHAnsi"/>
          <w:bCs/>
        </w:rPr>
        <w:br/>
      </w:r>
      <w:r w:rsidRPr="00273B21">
        <w:rPr>
          <w:rFonts w:eastAsia="Times New Roman" w:cstheme="minorHAnsi"/>
          <w:bCs/>
        </w:rPr>
        <w:t xml:space="preserve"> </w:t>
      </w:r>
      <w:r w:rsidR="003825CF" w:rsidRPr="00273B21">
        <w:rPr>
          <w:rFonts w:eastAsia="Times New Roman" w:cstheme="minorHAnsi"/>
          <w:bCs/>
        </w:rPr>
        <w:t>them to.</w:t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69DF0D2E" w14:textId="263A9846" w:rsidR="00273B21" w:rsidRDefault="00273B21" w:rsidP="005B1FA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B86A06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I would hate to be thought of as a hypocrite.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68E52D60" w14:textId="1D9BCAA9" w:rsidR="00273B21" w:rsidRDefault="00273B21" w:rsidP="005B1FA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B86A06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Sometimes I trick people into doing what I want.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3BF2106D" w14:textId="37D01864" w:rsidR="00273B21" w:rsidRDefault="00273B21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B86A06">
        <w:rPr>
          <w:rFonts w:eastAsia="Times New Roman" w:cstheme="minorHAnsi"/>
          <w:bCs/>
        </w:rPr>
        <w:t>.</w:t>
      </w:r>
      <w:r w:rsidRPr="00273B21">
        <w:t xml:space="preserve"> </w:t>
      </w:r>
      <w:r w:rsidRPr="00273B21">
        <w:rPr>
          <w:rFonts w:eastAsia="Times New Roman" w:cstheme="minorHAnsi"/>
          <w:bCs/>
        </w:rPr>
        <w:t>Being perfectly honest is a bad way to do business.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714C8AD8" w14:textId="0FFE4947" w:rsidR="00B86A06" w:rsidRDefault="00273B21" w:rsidP="005B1FA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B86A06">
        <w:rPr>
          <w:rFonts w:eastAsia="Times New Roman" w:cstheme="minorHAnsi"/>
          <w:bCs/>
        </w:rPr>
        <w:t>.</w:t>
      </w:r>
      <w:r w:rsidRPr="00273B21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 xml:space="preserve">I'm pretty slick when it comes to dealing </w:t>
      </w:r>
      <w:r w:rsidR="003825CF" w:rsidRPr="00C20457">
        <w:rPr>
          <w:rFonts w:eastAsia="Times New Roman" w:cstheme="minorHAnsi"/>
          <w:bCs/>
        </w:rPr>
        <w:t xml:space="preserve">with people. </w:t>
      </w:r>
      <w:r w:rsidR="003825CF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280D5FFE" w14:textId="294DEF74" w:rsid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</w:rPr>
      </w:pPr>
      <w:r w:rsidRPr="00F54A39">
        <w:rPr>
          <w:rFonts w:eastAsia="Times New Roman" w:cstheme="minorHAnsi"/>
          <w:bCs/>
          <w:i/>
          <w:iCs/>
        </w:rPr>
        <w:t xml:space="preserve"> I pride myself on my shrewdness in handling people.</w:t>
      </w:r>
      <w:r w:rsidRPr="00C20457">
        <w:rPr>
          <w:rFonts w:eastAsia="Times New Roman" w:cstheme="minorHAnsi"/>
          <w:bCs/>
        </w:rPr>
        <w:t xml:space="preserve"> </w:t>
      </w:r>
    </w:p>
    <w:p w14:paraId="3AE0E662" w14:textId="77777777" w:rsidR="00F54A39" w:rsidRDefault="00F54A39" w:rsidP="00C20457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488DC97" w14:textId="242858BC" w:rsidR="00273B21" w:rsidRDefault="00A74786" w:rsidP="00C20457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A3: Altruism</w:t>
      </w:r>
    </w:p>
    <w:p w14:paraId="6123C131" w14:textId="579F9AB0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B86A0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I'm not know</w:t>
      </w:r>
      <w:r w:rsidR="00415210">
        <w:rPr>
          <w:rFonts w:eastAsia="Times New Roman" w:cstheme="minorHAnsi"/>
          <w:bCs/>
        </w:rPr>
        <w:t>n</w:t>
      </w:r>
      <w:r w:rsidRPr="00A74786">
        <w:rPr>
          <w:rFonts w:eastAsia="Times New Roman" w:cstheme="minorHAnsi"/>
          <w:bCs/>
        </w:rPr>
        <w:t xml:space="preserve"> for my generosity.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7656F22E" w14:textId="72421901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 go out of my way to help others if I can.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7D89EBF1" w14:textId="6CC63532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Some people think of me as cold and calculating.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1D3AC477" w14:textId="0AF3A67E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 generally try to be thoughtful and considerate.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314E727F" w14:textId="4046F5D5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Some people think I'm selfish and egotistical.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23D63BB6" w14:textId="7D51BFD8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Most people I know like me.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3978DB0E" w14:textId="4439CF02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 think of myself as a charitable person.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  <w:r w:rsidR="00B86A06">
        <w:rPr>
          <w:rFonts w:eastAsia="Times New Roman" w:cstheme="minorHAnsi"/>
          <w:bCs/>
        </w:rPr>
        <w:tab/>
      </w:r>
    </w:p>
    <w:p w14:paraId="3C392D15" w14:textId="78C75E35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 try to be courteous to everyone I meet.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45D977EB" w14:textId="77777777" w:rsidR="00C20457" w:rsidRPr="00A74786" w:rsidRDefault="00C20457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8F1979A" w14:textId="544AA11B" w:rsidR="00273B21" w:rsidRDefault="00A74786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A4: Compliance</w:t>
      </w:r>
    </w:p>
    <w:p w14:paraId="4E137C33" w14:textId="2A06836A" w:rsidR="00A7478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B86A06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Pr="00A74786">
        <w:rPr>
          <w:rFonts w:eastAsia="Times New Roman" w:cstheme="minorHAnsi"/>
          <w:bCs/>
        </w:rPr>
        <w:t>When I've been insulted, I just try to forgive and forget.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14CB58CE" w14:textId="13761955" w:rsidR="00A7478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If someone starts a fight, I'm ready to fight back.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06C07F21" w14:textId="5B09B001" w:rsidR="00A7478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E2F36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Pr="00A74786">
        <w:rPr>
          <w:rFonts w:eastAsia="Times New Roman" w:cstheme="minorHAnsi"/>
          <w:bCs/>
        </w:rPr>
        <w:t>I hesitate to express my anger even when it's justified.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43916DD8" w14:textId="1DB1EDF5" w:rsidR="00A7478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I'm hard headed and stubborn.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442D9E48" w14:textId="23867436" w:rsidR="00B86A0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 would rather cooperate with others than compete</w:t>
      </w:r>
      <w:r w:rsidR="003825CF">
        <w:rPr>
          <w:rFonts w:eastAsia="Times New Roman" w:cstheme="minorHAnsi"/>
          <w:bCs/>
        </w:rPr>
        <w:br/>
      </w:r>
      <w:r w:rsidRPr="00A74786">
        <w:rPr>
          <w:rFonts w:eastAsia="Times New Roman" w:cstheme="minorHAnsi"/>
          <w:bCs/>
        </w:rPr>
        <w:t xml:space="preserve"> with </w:t>
      </w:r>
      <w:r w:rsidR="003825CF" w:rsidRPr="00A74786">
        <w:rPr>
          <w:rFonts w:eastAsia="Times New Roman" w:cstheme="minorHAnsi"/>
          <w:bCs/>
        </w:rPr>
        <w:t>them.</w:t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>1. SD</w:t>
      </w:r>
      <w:r w:rsidR="00B86A06">
        <w:rPr>
          <w:rFonts w:eastAsia="Times New Roman" w:cstheme="minorHAnsi"/>
        </w:rPr>
        <w:tab/>
        <w:t>2.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4. A</w:t>
      </w:r>
      <w:r w:rsidR="00B86A06">
        <w:rPr>
          <w:rFonts w:eastAsia="Times New Roman" w:cstheme="minorHAnsi"/>
        </w:rPr>
        <w:tab/>
        <w:t>5. SA</w:t>
      </w:r>
    </w:p>
    <w:p w14:paraId="041FE73A" w14:textId="536C20FB" w:rsidR="00A7478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6</w:t>
      </w:r>
      <w:r w:rsidR="004E2F36">
        <w:rPr>
          <w:rFonts w:eastAsia="Times New Roman" w:cstheme="minorHAnsi"/>
          <w:bCs/>
        </w:rPr>
        <w:t>.</w:t>
      </w:r>
      <w:r w:rsidRPr="00A74786">
        <w:t xml:space="preserve"> </w:t>
      </w:r>
      <w:r w:rsidRPr="00A74786">
        <w:rPr>
          <w:rFonts w:eastAsia="Times New Roman" w:cstheme="minorHAnsi"/>
          <w:bCs/>
        </w:rPr>
        <w:t>I can be sarcastic and cutting when I need to be.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3326CFAA" w14:textId="763A2688" w:rsidR="00A7478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E2F36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Pr="00A74786">
        <w:rPr>
          <w:rFonts w:eastAsia="Times New Roman" w:cstheme="minorHAnsi"/>
          <w:bCs/>
        </w:rPr>
        <w:t>If I don't like people, I let them know it.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  <w:r w:rsidR="00B86A06">
        <w:rPr>
          <w:rFonts w:eastAsia="Times New Roman" w:cstheme="minorHAnsi"/>
          <w:bCs/>
        </w:rPr>
        <w:tab/>
      </w:r>
    </w:p>
    <w:p w14:paraId="3A7E153D" w14:textId="3C7F372F" w:rsidR="00C20457" w:rsidRPr="00C20457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E2F36">
        <w:rPr>
          <w:rFonts w:eastAsia="Times New Roman" w:cstheme="minorHAnsi"/>
          <w:bCs/>
        </w:rPr>
        <w:t>.</w:t>
      </w:r>
      <w:r w:rsidRPr="00A74786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sometimes get into arguments.</w:t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  <w:bCs/>
        </w:rPr>
        <w:tab/>
      </w:r>
      <w:r w:rsidR="00B86A06">
        <w:rPr>
          <w:rFonts w:eastAsia="Times New Roman" w:cstheme="minorHAnsi"/>
        </w:rPr>
        <w:t xml:space="preserve">5. SD </w:t>
      </w:r>
      <w:r w:rsidR="00B86A06">
        <w:rPr>
          <w:rFonts w:eastAsia="Times New Roman" w:cstheme="minorHAnsi"/>
        </w:rPr>
        <w:tab/>
        <w:t>4. D</w:t>
      </w:r>
      <w:r w:rsidR="00B86A06">
        <w:rPr>
          <w:rFonts w:eastAsia="Times New Roman" w:cstheme="minorHAnsi"/>
        </w:rPr>
        <w:tab/>
        <w:t>3. N</w:t>
      </w:r>
      <w:r w:rsidR="00B86A06">
        <w:rPr>
          <w:rFonts w:eastAsia="Times New Roman" w:cstheme="minorHAnsi"/>
        </w:rPr>
        <w:tab/>
        <w:t>2. A</w:t>
      </w:r>
      <w:r w:rsidR="00B86A06">
        <w:rPr>
          <w:rFonts w:eastAsia="Times New Roman" w:cstheme="minorHAnsi"/>
        </w:rPr>
        <w:tab/>
        <w:t>1. SA</w:t>
      </w:r>
    </w:p>
    <w:p w14:paraId="1C6136E9" w14:textId="7774D99E" w:rsidR="00A74786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often get into arguments with my family and co-workers.</w:t>
      </w:r>
    </w:p>
    <w:p w14:paraId="6B203D9C" w14:textId="77777777" w:rsidR="00C20457" w:rsidRDefault="00C20457" w:rsidP="00C20457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65C07E7" w14:textId="2E850F52" w:rsidR="00A74786" w:rsidRDefault="00A74786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A5: Modesty</w:t>
      </w:r>
    </w:p>
    <w:p w14:paraId="6CFE1606" w14:textId="3A521391" w:rsidR="004E2F3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4E2F36">
        <w:rPr>
          <w:rFonts w:eastAsia="Times New Roman" w:cstheme="minorHAnsi"/>
          <w:bCs/>
        </w:rPr>
        <w:t>.</w:t>
      </w:r>
      <w:r w:rsidR="00F366D9" w:rsidRPr="00F366D9">
        <w:t xml:space="preserve"> </w:t>
      </w:r>
      <w:r w:rsidR="00F366D9" w:rsidRPr="00F366D9">
        <w:rPr>
          <w:rFonts w:eastAsia="Times New Roman" w:cstheme="minorHAnsi"/>
          <w:bCs/>
        </w:rPr>
        <w:t xml:space="preserve">I don't mind bragging about my talents and </w:t>
      </w:r>
      <w:r w:rsidR="003825CF" w:rsidRPr="00F366D9">
        <w:rPr>
          <w:rFonts w:eastAsia="Times New Roman" w:cstheme="minorHAnsi"/>
          <w:bCs/>
        </w:rPr>
        <w:t>accomplishments.</w:t>
      </w:r>
      <w:r w:rsidR="003825CF">
        <w:rPr>
          <w:rFonts w:eastAsia="Times New Roman" w:cstheme="minorHAnsi"/>
          <w:bCs/>
        </w:rPr>
        <w:t xml:space="preserve"> </w:t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3FC75904" w14:textId="255B986D" w:rsidR="00A74786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E2F36">
        <w:rPr>
          <w:rFonts w:eastAsia="Times New Roman" w:cstheme="minorHAnsi"/>
          <w:bCs/>
        </w:rPr>
        <w:t>.</w:t>
      </w:r>
      <w:r w:rsidR="00F366D9" w:rsidRPr="00F366D9">
        <w:t xml:space="preserve"> </w:t>
      </w:r>
      <w:r w:rsidR="00F366D9" w:rsidRPr="00F366D9">
        <w:rPr>
          <w:rFonts w:eastAsia="Times New Roman" w:cstheme="minorHAnsi"/>
          <w:bCs/>
        </w:rPr>
        <w:t>I'd rather not talk about myself and my achievements.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641E3FDC" w14:textId="37908D21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have a very high opinion of myself.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73F6188F" w14:textId="5CEDB1FD" w:rsidR="004E2F36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feel that I am no better than others, no matter what</w:t>
      </w:r>
      <w:r w:rsidR="003825CF">
        <w:rPr>
          <w:rFonts w:eastAsia="Times New Roman" w:cstheme="minorHAnsi"/>
          <w:bCs/>
        </w:rPr>
        <w:br/>
      </w:r>
      <w:r w:rsidRPr="00F366D9">
        <w:rPr>
          <w:rFonts w:eastAsia="Times New Roman" w:cstheme="minorHAnsi"/>
          <w:bCs/>
        </w:rPr>
        <w:t xml:space="preserve"> </w:t>
      </w:r>
      <w:r w:rsidR="003825CF" w:rsidRPr="00F366D9">
        <w:rPr>
          <w:rFonts w:eastAsia="Times New Roman" w:cstheme="minorHAnsi"/>
          <w:bCs/>
        </w:rPr>
        <w:t>their condition.</w:t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041BB3E3" w14:textId="462B402E" w:rsidR="00A74786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t>5</w:t>
      </w:r>
      <w:r w:rsidR="004E2F36">
        <w:t>.</w:t>
      </w:r>
      <w:r>
        <w:t xml:space="preserve"> </w:t>
      </w:r>
      <w:r w:rsidRPr="00F366D9">
        <w:rPr>
          <w:rFonts w:eastAsia="Times New Roman" w:cstheme="minorHAnsi"/>
          <w:bCs/>
        </w:rPr>
        <w:t>I'm better than most people, and I know it.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19D20BF1" w14:textId="04C18515" w:rsidR="00C20457" w:rsidRPr="00C20457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4E2F36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I'm not a show-off.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599B8B00" w14:textId="06E7C6C7" w:rsidR="00C20457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try to be humble. </w:t>
      </w:r>
    </w:p>
    <w:p w14:paraId="568A37E0" w14:textId="24BB6D85" w:rsidR="00A74786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would rather praise others than be praised myself.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5F4BD650" w14:textId="0F1DD6F1" w:rsidR="004E2F36" w:rsidRPr="00C20457" w:rsidRDefault="00A74786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E2F36">
        <w:rPr>
          <w:rFonts w:eastAsia="Times New Roman" w:cstheme="minorHAnsi"/>
          <w:bCs/>
        </w:rPr>
        <w:t>.</w:t>
      </w:r>
      <w:r w:rsidR="00F366D9" w:rsidRPr="00F366D9">
        <w:t xml:space="preserve"> </w:t>
      </w:r>
      <w:r w:rsidR="00F366D9" w:rsidRPr="00F366D9">
        <w:rPr>
          <w:rFonts w:eastAsia="Times New Roman" w:cstheme="minorHAnsi"/>
          <w:bCs/>
        </w:rPr>
        <w:t>I'm a superior person</w:t>
      </w:r>
      <w:r w:rsidR="00B9641F">
        <w:rPr>
          <w:rFonts w:eastAsia="Times New Roman" w:cstheme="minorHAnsi"/>
          <w:bCs/>
        </w:rPr>
        <w:t>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4EA3B066" w14:textId="579AE252" w:rsidR="00F366D9" w:rsidRDefault="00F366D9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BE95A9F" w14:textId="332F828F" w:rsidR="00F366D9" w:rsidRDefault="00F366D9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A6: Tender-Mindedness</w:t>
      </w:r>
    </w:p>
    <w:p w14:paraId="5839C7A8" w14:textId="4A3AFD8A" w:rsidR="004E2F36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A00A27">
        <w:rPr>
          <w:rFonts w:eastAsia="Times New Roman" w:cstheme="minorHAnsi"/>
          <w:bCs/>
        </w:rPr>
        <w:t>.</w:t>
      </w:r>
      <w:r w:rsidRPr="00F366D9">
        <w:t xml:space="preserve"> </w:t>
      </w:r>
      <w:r w:rsidR="00C20457" w:rsidRPr="00C20457">
        <w:rPr>
          <w:rFonts w:eastAsia="Times New Roman" w:cstheme="minorHAnsi"/>
          <w:bCs/>
        </w:rPr>
        <w:t xml:space="preserve">When making laws and social policies, we need </w:t>
      </w:r>
      <w:r w:rsidR="003825CF" w:rsidRPr="00C20457">
        <w:rPr>
          <w:rFonts w:eastAsia="Times New Roman" w:cstheme="minorHAnsi"/>
          <w:bCs/>
        </w:rPr>
        <w:t>to think</w:t>
      </w:r>
      <w:r w:rsidR="003825CF">
        <w:rPr>
          <w:rFonts w:eastAsia="Times New Roman" w:cstheme="minorHAnsi"/>
          <w:bCs/>
        </w:rPr>
        <w:br/>
      </w:r>
      <w:r w:rsidR="003825CF" w:rsidRPr="00C20457">
        <w:rPr>
          <w:rFonts w:eastAsia="Times New Roman" w:cstheme="minorHAnsi"/>
          <w:bCs/>
        </w:rPr>
        <w:t xml:space="preserve"> about who might be hurt. </w:t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40B0731B" w14:textId="5B3EBBAF" w:rsidR="00F366D9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Political leaders need to be more aware</w:t>
      </w:r>
      <w:r w:rsidR="004E2F36">
        <w:rPr>
          <w:rFonts w:eastAsia="Times New Roman" w:cstheme="minorHAnsi"/>
          <w:bCs/>
          <w:i/>
          <w:iCs/>
        </w:rPr>
        <w:t xml:space="preserve"> </w:t>
      </w:r>
      <w:r w:rsidRPr="00F54A39">
        <w:rPr>
          <w:rFonts w:eastAsia="Times New Roman" w:cstheme="minorHAnsi"/>
          <w:bCs/>
          <w:i/>
          <w:iCs/>
        </w:rPr>
        <w:t>of the human side of their policies.</w:t>
      </w:r>
    </w:p>
    <w:p w14:paraId="1A26F616" w14:textId="3F8FE13F" w:rsidR="00C20457" w:rsidRPr="00C20457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="00C20457" w:rsidRPr="00C20457">
        <w:rPr>
          <w:rFonts w:eastAsia="Times New Roman" w:cstheme="minorHAnsi"/>
          <w:bCs/>
        </w:rPr>
        <w:t>I have no sympathy for beggars.</w:t>
      </w:r>
      <w:r w:rsidR="004E2F3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6C322553" w14:textId="0DC1112C" w:rsidR="004E2F36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have no sympathy for panhandlers. </w:t>
      </w:r>
    </w:p>
    <w:p w14:paraId="6334F2F9" w14:textId="41BF3BF3" w:rsidR="00F366D9" w:rsidRPr="004E2F36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 w:rsidRPr="004E2F36">
        <w:rPr>
          <w:rFonts w:eastAsia="Times New Roman" w:cstheme="minorHAnsi"/>
          <w:bCs/>
        </w:rPr>
        <w:t>3</w:t>
      </w:r>
      <w:r w:rsidR="004E2F36">
        <w:rPr>
          <w:rFonts w:eastAsia="Times New Roman" w:cstheme="minorHAnsi"/>
          <w:bCs/>
        </w:rPr>
        <w:t>.</w:t>
      </w:r>
      <w:r w:rsidRPr="004E2F36">
        <w:rPr>
          <w:rFonts w:eastAsia="Times New Roman" w:cstheme="minorHAnsi"/>
          <w:bCs/>
        </w:rPr>
        <w:t xml:space="preserve"> We can never do too much for the poor and elderly.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592DFFCD" w14:textId="1ED92BC9" w:rsidR="00C20457" w:rsidRPr="00C20457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="00C20457" w:rsidRPr="00C20457">
        <w:rPr>
          <w:rFonts w:eastAsia="Times New Roman" w:cstheme="minorHAnsi"/>
          <w:bCs/>
        </w:rPr>
        <w:t xml:space="preserve">I don't worry much about the homeless. 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471F657F" w14:textId="51860E23" w:rsidR="00F366D9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I'm hard-headed and tough-minded in my attitudes.</w:t>
      </w:r>
    </w:p>
    <w:p w14:paraId="349A0471" w14:textId="31A5AB0A" w:rsidR="00C20457" w:rsidRPr="00C20457" w:rsidRDefault="00E734F7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E2F36">
        <w:t xml:space="preserve">. </w:t>
      </w:r>
      <w:r w:rsidR="00C20457" w:rsidRPr="00C20457">
        <w:rPr>
          <w:rFonts w:eastAsia="Times New Roman" w:cstheme="minorHAnsi"/>
          <w:bCs/>
        </w:rPr>
        <w:t xml:space="preserve">Human need is more important than economics. </w:t>
      </w:r>
      <w:r w:rsidR="004E2F3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06AFE13E" w14:textId="7438DD63" w:rsidR="00197F49" w:rsidRDefault="00C20457" w:rsidP="00197F49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Human need should always take priority over economic considerations.</w:t>
      </w:r>
    </w:p>
    <w:p w14:paraId="4ED386B5" w14:textId="21039103" w:rsidR="00197F49" w:rsidRDefault="00197F49" w:rsidP="00197F4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6. I believe all human beings are worthy of respect.                        </w:t>
      </w:r>
      <w:r>
        <w:rPr>
          <w:rFonts w:eastAsia="Times New Roman" w:cstheme="minorHAnsi"/>
        </w:rPr>
        <w:t>1. SD</w:t>
      </w:r>
      <w:r>
        <w:rPr>
          <w:rFonts w:eastAsia="Times New Roman" w:cstheme="minorHAnsi"/>
        </w:rPr>
        <w:tab/>
        <w:t>2. D</w:t>
      </w:r>
      <w:r>
        <w:rPr>
          <w:rFonts w:eastAsia="Times New Roman" w:cstheme="minorHAnsi"/>
        </w:rPr>
        <w:tab/>
        <w:t>3. N</w:t>
      </w:r>
      <w:r>
        <w:rPr>
          <w:rFonts w:eastAsia="Times New Roman" w:cstheme="minorHAnsi"/>
        </w:rPr>
        <w:tab/>
        <w:t>4. A</w:t>
      </w:r>
      <w:r>
        <w:rPr>
          <w:rFonts w:eastAsia="Times New Roman" w:cstheme="minorHAnsi"/>
        </w:rPr>
        <w:tab/>
        <w:t>5. SA</w:t>
      </w:r>
    </w:p>
    <w:p w14:paraId="4CE2CCDA" w14:textId="40CE8BBC" w:rsidR="00F366D9" w:rsidRDefault="00F366D9" w:rsidP="00197F49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 xml:space="preserve">I have sympathy for others less </w:t>
      </w:r>
      <w:r w:rsidR="004E2F36" w:rsidRPr="00F366D9">
        <w:rPr>
          <w:rFonts w:eastAsia="Times New Roman" w:cstheme="minorHAnsi"/>
          <w:bCs/>
        </w:rPr>
        <w:t>fortunate</w:t>
      </w:r>
      <w:r w:rsidRPr="00F366D9">
        <w:rPr>
          <w:rFonts w:eastAsia="Times New Roman" w:cstheme="minorHAnsi"/>
          <w:bCs/>
        </w:rPr>
        <w:t xml:space="preserve"> than me.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4EB982FE" w14:textId="07F71F97" w:rsidR="00F366D9" w:rsidRP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 xml:space="preserve">I would rather be </w:t>
      </w:r>
      <w:r w:rsidR="008A5345" w:rsidRPr="00F366D9">
        <w:rPr>
          <w:rFonts w:eastAsia="Times New Roman" w:cstheme="minorHAnsi"/>
          <w:bCs/>
        </w:rPr>
        <w:t>known</w:t>
      </w:r>
      <w:r w:rsidRPr="00F366D9">
        <w:rPr>
          <w:rFonts w:eastAsia="Times New Roman" w:cstheme="minorHAnsi"/>
          <w:bCs/>
        </w:rPr>
        <w:t xml:space="preserve"> as "merciful" than as "just."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5A8015FE" w14:textId="77777777" w:rsidR="00C20457" w:rsidRPr="00A74786" w:rsidRDefault="00C20457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7A2F73F" w14:textId="77777777" w:rsidR="003825CF" w:rsidRDefault="003825CF">
      <w:pPr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br w:type="page"/>
      </w:r>
    </w:p>
    <w:p w14:paraId="1428ABCC" w14:textId="71EB36D1" w:rsidR="003825CF" w:rsidRPr="00D255DD" w:rsidRDefault="003825CF" w:rsidP="003825CF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lastRenderedPageBreak/>
        <w:t>Conscientiousness</w:t>
      </w:r>
      <w:r w:rsidRPr="00B63BC5">
        <w:rPr>
          <w:rFonts w:eastAsia="Times New Roman" w:cstheme="minorHAnsi"/>
          <w:b/>
          <w:u w:val="single"/>
        </w:rPr>
        <w:t xml:space="preserve"> (</w:t>
      </w:r>
      <w:r>
        <w:rPr>
          <w:rFonts w:eastAsia="Times New Roman" w:cstheme="minorHAnsi"/>
          <w:b/>
          <w:u w:val="single"/>
        </w:rPr>
        <w:t>C</w:t>
      </w:r>
      <w:r w:rsidRPr="00B63BC5">
        <w:rPr>
          <w:rFonts w:eastAsia="Times New Roman" w:cstheme="minorHAnsi"/>
          <w:b/>
          <w:u w:val="single"/>
        </w:rPr>
        <w:t>) Facets</w:t>
      </w:r>
    </w:p>
    <w:p w14:paraId="27354384" w14:textId="500A61AD" w:rsidR="00A74786" w:rsidRDefault="00F366D9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C1 Competence</w:t>
      </w:r>
    </w:p>
    <w:p w14:paraId="39520449" w14:textId="58177250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am efficient and effective at my work.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6E5332A4" w14:textId="2546E01A" w:rsidR="00C20457" w:rsidRPr="00C20457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="00C20457" w:rsidRPr="00C20457">
        <w:rPr>
          <w:rFonts w:eastAsia="Times New Roman" w:cstheme="minorHAnsi"/>
          <w:bCs/>
        </w:rPr>
        <w:t>I sometimes act thoughtlessly.</w:t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1DD0B645" w14:textId="2B1019E4" w:rsidR="00F366D9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don't take civic duties like voting very seriously.</w:t>
      </w:r>
    </w:p>
    <w:p w14:paraId="7A657EBC" w14:textId="109632E4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keep myself informed and usually make intelligent</w:t>
      </w:r>
      <w:r w:rsidR="003825CF">
        <w:rPr>
          <w:rFonts w:eastAsia="Times New Roman" w:cstheme="minorHAnsi"/>
          <w:bCs/>
        </w:rPr>
        <w:t xml:space="preserve"> </w:t>
      </w:r>
      <w:r w:rsidRPr="00F366D9">
        <w:rPr>
          <w:rFonts w:eastAsia="Times New Roman" w:cstheme="minorHAnsi"/>
          <w:bCs/>
        </w:rPr>
        <w:t>decisions.</w:t>
      </w:r>
      <w:r w:rsidR="003825CF" w:rsidRPr="003825CF">
        <w:rPr>
          <w:rFonts w:eastAsia="Times New Roman" w:cstheme="minorHAnsi"/>
          <w:bCs/>
        </w:rPr>
        <w:t xml:space="preserve"> </w:t>
      </w:r>
      <w:r w:rsidR="003825CF">
        <w:rPr>
          <w:rFonts w:eastAsia="Times New Roman" w:cstheme="minorHAnsi"/>
        </w:rPr>
        <w:t>1. SD</w:t>
      </w:r>
      <w:r w:rsidR="003825CF">
        <w:rPr>
          <w:rFonts w:eastAsia="Times New Roman" w:cstheme="minorHAnsi"/>
        </w:rPr>
        <w:tab/>
        <w:t>2. D</w:t>
      </w:r>
      <w:r w:rsidR="003825CF">
        <w:rPr>
          <w:rFonts w:eastAsia="Times New Roman" w:cstheme="minorHAnsi"/>
        </w:rPr>
        <w:tab/>
        <w:t>3. N</w:t>
      </w:r>
      <w:r w:rsidR="003825CF">
        <w:rPr>
          <w:rFonts w:eastAsia="Times New Roman" w:cstheme="minorHAnsi"/>
        </w:rPr>
        <w:tab/>
        <w:t>4. A</w:t>
      </w:r>
      <w:r w:rsidR="003825CF">
        <w:rPr>
          <w:rFonts w:eastAsia="Times New Roman" w:cstheme="minorHAnsi"/>
        </w:rPr>
        <w:tab/>
        <w:t>5. SA</w:t>
      </w:r>
    </w:p>
    <w:p w14:paraId="1FC65989" w14:textId="6668F78F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don't seem to be completely successful at anything.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5A9EBBC5" w14:textId="566D8FB6" w:rsidR="00C20457" w:rsidRPr="00C20457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="00C20457" w:rsidRPr="00C20457">
        <w:rPr>
          <w:rFonts w:eastAsia="Times New Roman" w:cstheme="minorHAnsi"/>
          <w:bCs/>
        </w:rPr>
        <w:t>I have good judgement.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4CFBD624" w14:textId="28D03427" w:rsidR="00D738BC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pride myself on my sound judgment. </w:t>
      </w:r>
    </w:p>
    <w:p w14:paraId="6B888256" w14:textId="1B81D314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often come into situations without being fully prepared.</w:t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 xml:space="preserve">5. SD </w:t>
      </w:r>
      <w:r w:rsidR="004E2F36">
        <w:rPr>
          <w:rFonts w:eastAsia="Times New Roman" w:cstheme="minorHAnsi"/>
        </w:rPr>
        <w:tab/>
        <w:t>4.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2. A</w:t>
      </w:r>
      <w:r w:rsidR="004E2F36">
        <w:rPr>
          <w:rFonts w:eastAsia="Times New Roman" w:cstheme="minorHAnsi"/>
        </w:rPr>
        <w:tab/>
        <w:t>1. SA</w:t>
      </w:r>
    </w:p>
    <w:p w14:paraId="20CD2880" w14:textId="60020FA0" w:rsidR="00C20457" w:rsidRPr="00C20457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E2F36">
        <w:rPr>
          <w:rFonts w:eastAsia="Times New Roman" w:cstheme="minorHAnsi"/>
          <w:bCs/>
        </w:rPr>
        <w:t>.</w:t>
      </w:r>
      <w:r w:rsidRPr="00F366D9">
        <w:rPr>
          <w:rFonts w:eastAsia="Times New Roman" w:cstheme="minorHAnsi"/>
          <w:bCs/>
        </w:rPr>
        <w:t xml:space="preserve"> </w:t>
      </w:r>
      <w:r w:rsidR="00C20457" w:rsidRPr="00C20457">
        <w:rPr>
          <w:rFonts w:eastAsia="Times New Roman" w:cstheme="minorHAnsi"/>
          <w:bCs/>
        </w:rPr>
        <w:t>I have many skills.</w:t>
      </w:r>
      <w:r w:rsidR="004E2F3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35413C61" w14:textId="4A1E689B" w:rsidR="00F366D9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I'm a very competent person.</w:t>
      </w:r>
    </w:p>
    <w:p w14:paraId="2AC92562" w14:textId="381AA9A7" w:rsidR="00C20457" w:rsidRPr="00C20457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="00C20457" w:rsidRPr="00C20457">
        <w:rPr>
          <w:rFonts w:eastAsia="Times New Roman" w:cstheme="minorHAnsi"/>
          <w:bCs/>
        </w:rPr>
        <w:t>I'm known for my common sense.</w:t>
      </w:r>
      <w:r w:rsidR="004E2F36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  <w:bCs/>
        </w:rPr>
        <w:tab/>
      </w:r>
      <w:r w:rsidR="004E2F36">
        <w:rPr>
          <w:rFonts w:eastAsia="Times New Roman" w:cstheme="minorHAnsi"/>
        </w:rPr>
        <w:t>1. SD</w:t>
      </w:r>
      <w:r w:rsidR="004E2F36">
        <w:rPr>
          <w:rFonts w:eastAsia="Times New Roman" w:cstheme="minorHAnsi"/>
        </w:rPr>
        <w:tab/>
        <w:t>2. D</w:t>
      </w:r>
      <w:r w:rsidR="004E2F36">
        <w:rPr>
          <w:rFonts w:eastAsia="Times New Roman" w:cstheme="minorHAnsi"/>
        </w:rPr>
        <w:tab/>
        <w:t>3. N</w:t>
      </w:r>
      <w:r w:rsidR="004E2F36">
        <w:rPr>
          <w:rFonts w:eastAsia="Times New Roman" w:cstheme="minorHAnsi"/>
        </w:rPr>
        <w:tab/>
        <w:t>4. A</w:t>
      </w:r>
      <w:r w:rsidR="004E2F36">
        <w:rPr>
          <w:rFonts w:eastAsia="Times New Roman" w:cstheme="minorHAnsi"/>
        </w:rPr>
        <w:tab/>
        <w:t>5. SA</w:t>
      </w:r>
    </w:p>
    <w:p w14:paraId="5E303A85" w14:textId="74135C07" w:rsidR="00F366D9" w:rsidRPr="00F54A39" w:rsidRDefault="00C20457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I'm know for my prudence and common sense.</w:t>
      </w:r>
    </w:p>
    <w:p w14:paraId="69944255" w14:textId="77777777" w:rsidR="00C20457" w:rsidRPr="00F366D9" w:rsidRDefault="00C20457" w:rsidP="00C20457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162498F" w14:textId="7243DBA3" w:rsidR="00273B21" w:rsidRPr="00F366D9" w:rsidRDefault="00F366D9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C2 Order </w:t>
      </w:r>
    </w:p>
    <w:p w14:paraId="49E75388" w14:textId="0B4877BC" w:rsidR="00D738BC" w:rsidRPr="00D738BC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4E2F36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="00D738BC" w:rsidRPr="00D738BC">
        <w:rPr>
          <w:rFonts w:eastAsia="Times New Roman" w:cstheme="minorHAnsi"/>
          <w:bCs/>
        </w:rPr>
        <w:t>I don't mind a little clutter in my room.</w:t>
      </w:r>
      <w:r w:rsidR="006C1CE1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 xml:space="preserve">5. SD </w:t>
      </w:r>
      <w:r w:rsidR="006C1CE1">
        <w:rPr>
          <w:rFonts w:eastAsia="Times New Roman" w:cstheme="minorHAnsi"/>
        </w:rPr>
        <w:tab/>
        <w:t>4.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2. A</w:t>
      </w:r>
      <w:r w:rsidR="006C1CE1">
        <w:rPr>
          <w:rFonts w:eastAsia="Times New Roman" w:cstheme="minorHAnsi"/>
        </w:rPr>
        <w:tab/>
        <w:t>1. SA</w:t>
      </w:r>
    </w:p>
    <w:p w14:paraId="19CB27A2" w14:textId="76262376" w:rsidR="00D738BC" w:rsidRPr="00F54A39" w:rsidRDefault="00D738BC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would rather keep my options open than plan everything in advance. </w:t>
      </w:r>
    </w:p>
    <w:p w14:paraId="5B14742F" w14:textId="7FFD7F1A" w:rsidR="00B039EF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keep my belongings neat and clean.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>1. SD</w:t>
      </w:r>
      <w:r w:rsidR="006C1CE1">
        <w:rPr>
          <w:rFonts w:eastAsia="Times New Roman" w:cstheme="minorHAnsi"/>
        </w:rPr>
        <w:tab/>
        <w:t>2.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4. A</w:t>
      </w:r>
      <w:r w:rsidR="006C1CE1">
        <w:rPr>
          <w:rFonts w:eastAsia="Times New Roman" w:cstheme="minorHAnsi"/>
        </w:rPr>
        <w:tab/>
        <w:t>5. SA</w:t>
      </w:r>
    </w:p>
    <w:p w14:paraId="6368C132" w14:textId="72A80EDE" w:rsidR="00D738BC" w:rsidRPr="00D738BC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="00D738BC" w:rsidRPr="00D738BC">
        <w:rPr>
          <w:rFonts w:eastAsia="Times New Roman" w:cstheme="minorHAnsi"/>
          <w:bCs/>
        </w:rPr>
        <w:t>I'm not a very orderly or methodical person.</w:t>
      </w:r>
      <w:r w:rsidR="006C1CE1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2A28E5">
        <w:rPr>
          <w:rFonts w:eastAsia="Times New Roman" w:cstheme="minorHAnsi"/>
          <w:bCs/>
        </w:rPr>
        <w:t xml:space="preserve">   </w:t>
      </w:r>
      <w:r w:rsidR="002A28E5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 xml:space="preserve">5. SD </w:t>
      </w:r>
      <w:r w:rsidR="006C1CE1">
        <w:rPr>
          <w:rFonts w:eastAsia="Times New Roman" w:cstheme="minorHAnsi"/>
        </w:rPr>
        <w:tab/>
        <w:t>4.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2. A</w:t>
      </w:r>
      <w:r w:rsidR="006C1CE1">
        <w:rPr>
          <w:rFonts w:eastAsia="Times New Roman" w:cstheme="minorHAnsi"/>
        </w:rPr>
        <w:tab/>
        <w:t>1. SA</w:t>
      </w:r>
    </w:p>
    <w:p w14:paraId="68D6266F" w14:textId="41A288BB" w:rsidR="00D738BC" w:rsidRPr="00F54A39" w:rsidRDefault="00D738BC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I'm not a very methodical person. </w:t>
      </w:r>
    </w:p>
    <w:p w14:paraId="005D25F7" w14:textId="7273298D" w:rsidR="004E2F36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 xml:space="preserve">I like to keep everything in its place so I know just where </w:t>
      </w:r>
      <w:r w:rsidR="003825CF" w:rsidRPr="00F366D9">
        <w:rPr>
          <w:rFonts w:eastAsia="Times New Roman" w:cstheme="minorHAnsi"/>
          <w:bCs/>
        </w:rPr>
        <w:t>it is.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>1. SD</w:t>
      </w:r>
      <w:r w:rsidR="006C1CE1">
        <w:rPr>
          <w:rFonts w:eastAsia="Times New Roman" w:cstheme="minorHAnsi"/>
        </w:rPr>
        <w:tab/>
        <w:t>2.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4. A</w:t>
      </w:r>
      <w:r w:rsidR="006C1CE1">
        <w:rPr>
          <w:rFonts w:eastAsia="Times New Roman" w:cstheme="minorHAnsi"/>
        </w:rPr>
        <w:tab/>
        <w:t>5. SA</w:t>
      </w:r>
    </w:p>
    <w:p w14:paraId="4534DD68" w14:textId="729AD5A8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never seem to be able to get organized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 xml:space="preserve">5. SD </w:t>
      </w:r>
      <w:r w:rsidR="006C1CE1">
        <w:rPr>
          <w:rFonts w:eastAsia="Times New Roman" w:cstheme="minorHAnsi"/>
        </w:rPr>
        <w:tab/>
        <w:t>4.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2. A</w:t>
      </w:r>
      <w:r w:rsidR="006C1CE1">
        <w:rPr>
          <w:rFonts w:eastAsia="Times New Roman" w:cstheme="minorHAnsi"/>
        </w:rPr>
        <w:tab/>
        <w:t>1. SA</w:t>
      </w:r>
    </w:p>
    <w:p w14:paraId="063C477F" w14:textId="010ACA7C" w:rsidR="00D738BC" w:rsidRPr="00D738BC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4E2F36">
        <w:rPr>
          <w:rFonts w:eastAsia="Times New Roman" w:cstheme="minorHAnsi"/>
          <w:bCs/>
        </w:rPr>
        <w:t>.</w:t>
      </w:r>
      <w:r w:rsidRPr="00F366D9">
        <w:rPr>
          <w:rFonts w:eastAsia="Times New Roman" w:cstheme="minorHAnsi"/>
          <w:bCs/>
        </w:rPr>
        <w:t xml:space="preserve"> </w:t>
      </w:r>
      <w:r w:rsidR="00D738BC" w:rsidRPr="00D738BC">
        <w:rPr>
          <w:rFonts w:eastAsia="Times New Roman" w:cstheme="minorHAnsi"/>
          <w:bCs/>
        </w:rPr>
        <w:t xml:space="preserve">I'm picky about how jobs should be done. </w:t>
      </w:r>
      <w:r w:rsidR="006C1CE1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>1. SD</w:t>
      </w:r>
      <w:r w:rsidR="006C1CE1">
        <w:rPr>
          <w:rFonts w:eastAsia="Times New Roman" w:cstheme="minorHAnsi"/>
        </w:rPr>
        <w:tab/>
        <w:t>2.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4. A</w:t>
      </w:r>
      <w:r w:rsidR="006C1CE1">
        <w:rPr>
          <w:rFonts w:eastAsia="Times New Roman" w:cstheme="minorHAnsi"/>
        </w:rPr>
        <w:tab/>
        <w:t>5. SA</w:t>
      </w:r>
    </w:p>
    <w:p w14:paraId="243D97E1" w14:textId="1606B025" w:rsidR="00F366D9" w:rsidRPr="00F54A39" w:rsidRDefault="00D738BC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tend to be somewhat fastidious or exacting.</w:t>
      </w:r>
    </w:p>
    <w:p w14:paraId="183E4DB0" w14:textId="38C3A094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I'm not compulsive about cleaning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 xml:space="preserve">5. SD </w:t>
      </w:r>
      <w:r w:rsidR="006C1CE1">
        <w:rPr>
          <w:rFonts w:eastAsia="Times New Roman" w:cstheme="minorHAnsi"/>
        </w:rPr>
        <w:tab/>
        <w:t>4.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2. A</w:t>
      </w:r>
      <w:r w:rsidR="006C1CE1">
        <w:rPr>
          <w:rFonts w:eastAsia="Times New Roman" w:cstheme="minorHAnsi"/>
        </w:rPr>
        <w:tab/>
        <w:t>1. SA</w:t>
      </w:r>
    </w:p>
    <w:p w14:paraId="53F8F215" w14:textId="22AC202D" w:rsidR="00F366D9" w:rsidRDefault="00F366D9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4E2F36">
        <w:rPr>
          <w:rFonts w:eastAsia="Times New Roman" w:cstheme="minorHAnsi"/>
          <w:bCs/>
        </w:rPr>
        <w:t>.</w:t>
      </w:r>
      <w:r w:rsidRPr="00F366D9">
        <w:t xml:space="preserve"> </w:t>
      </w:r>
      <w:r w:rsidRPr="00F366D9">
        <w:rPr>
          <w:rFonts w:eastAsia="Times New Roman" w:cstheme="minorHAnsi"/>
          <w:bCs/>
        </w:rPr>
        <w:t>I spend a lot of time looking for things I've misplaced.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</w:rPr>
        <w:t xml:space="preserve">5. SD </w:t>
      </w:r>
      <w:r w:rsidR="006C1CE1">
        <w:rPr>
          <w:rFonts w:eastAsia="Times New Roman" w:cstheme="minorHAnsi"/>
        </w:rPr>
        <w:tab/>
        <w:t>4. D</w:t>
      </w:r>
      <w:r w:rsidR="006C1CE1">
        <w:rPr>
          <w:rFonts w:eastAsia="Times New Roman" w:cstheme="minorHAnsi"/>
        </w:rPr>
        <w:tab/>
        <w:t>3. N</w:t>
      </w:r>
      <w:r w:rsidR="006C1CE1">
        <w:rPr>
          <w:rFonts w:eastAsia="Times New Roman" w:cstheme="minorHAnsi"/>
        </w:rPr>
        <w:tab/>
        <w:t>2. A</w:t>
      </w:r>
      <w:r w:rsidR="006C1CE1">
        <w:rPr>
          <w:rFonts w:eastAsia="Times New Roman" w:cstheme="minorHAnsi"/>
        </w:rPr>
        <w:tab/>
        <w:t>1. SA</w:t>
      </w:r>
    </w:p>
    <w:p w14:paraId="47CD8D18" w14:textId="35594090" w:rsidR="00F366D9" w:rsidRPr="00B039EF" w:rsidRDefault="00F366D9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2A8F43D" w14:textId="74124930" w:rsidR="00B55D82" w:rsidRDefault="00F366D9" w:rsidP="0019396B">
      <w:pPr>
        <w:widowControl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C3 </w:t>
      </w:r>
      <w:r w:rsidR="00AF5230">
        <w:rPr>
          <w:rFonts w:eastAsia="Times New Roman" w:cstheme="minorHAnsi"/>
          <w:b/>
        </w:rPr>
        <w:t>Dutifulness</w:t>
      </w:r>
    </w:p>
    <w:p w14:paraId="5E5306ED" w14:textId="2C41C9CA" w:rsidR="00D738BC" w:rsidRPr="00D738BC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6C1CE1">
        <w:rPr>
          <w:rFonts w:eastAsia="Times New Roman" w:cstheme="minorHAnsi"/>
          <w:bCs/>
        </w:rPr>
        <w:t>.</w:t>
      </w:r>
      <w:r w:rsidRPr="003825CF">
        <w:rPr>
          <w:rFonts w:eastAsia="Times New Roman" w:cstheme="minorHAnsi"/>
          <w:bCs/>
        </w:rPr>
        <w:t xml:space="preserve"> </w:t>
      </w:r>
      <w:r w:rsidR="00D738BC" w:rsidRPr="00D738BC">
        <w:rPr>
          <w:rFonts w:eastAsia="Times New Roman" w:cstheme="minorHAnsi"/>
          <w:bCs/>
        </w:rPr>
        <w:t>I try to go to work or school even when I'm</w:t>
      </w:r>
      <w:r w:rsidR="003825CF" w:rsidRPr="003825CF">
        <w:rPr>
          <w:rFonts w:eastAsia="Times New Roman" w:cstheme="minorHAnsi"/>
          <w:bCs/>
        </w:rPr>
        <w:t xml:space="preserve"> </w:t>
      </w:r>
      <w:r w:rsidR="003825CF" w:rsidRPr="00D738BC">
        <w:rPr>
          <w:rFonts w:eastAsia="Times New Roman" w:cstheme="minorHAnsi"/>
          <w:bCs/>
        </w:rPr>
        <w:t>not feeling well.</w:t>
      </w:r>
      <w:r w:rsidR="006C1CE1">
        <w:rPr>
          <w:rFonts w:eastAsia="Times New Roman" w:cstheme="minorHAnsi"/>
          <w:bCs/>
        </w:rPr>
        <w:tab/>
      </w:r>
      <w:r w:rsidR="006C1CE1" w:rsidRPr="003825CF">
        <w:rPr>
          <w:rFonts w:eastAsia="Times New Roman" w:cstheme="minorHAnsi"/>
          <w:bCs/>
        </w:rPr>
        <w:t>1. SD</w:t>
      </w:r>
      <w:r w:rsidR="006C1CE1" w:rsidRPr="003825CF">
        <w:rPr>
          <w:rFonts w:eastAsia="Times New Roman" w:cstheme="minorHAnsi"/>
          <w:bCs/>
        </w:rPr>
        <w:tab/>
        <w:t>2.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4. A</w:t>
      </w:r>
      <w:r w:rsidR="006C1CE1" w:rsidRPr="003825CF">
        <w:rPr>
          <w:rFonts w:eastAsia="Times New Roman" w:cstheme="minorHAnsi"/>
          <w:bCs/>
        </w:rPr>
        <w:tab/>
        <w:t>5. SA</w:t>
      </w:r>
    </w:p>
    <w:p w14:paraId="5DF6F5DD" w14:textId="72E70BB8" w:rsidR="00D738BC" w:rsidRPr="003825CF" w:rsidRDefault="00D738BC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</w:rPr>
      </w:pPr>
      <w:r w:rsidRPr="003825CF">
        <w:rPr>
          <w:rFonts w:eastAsia="Times New Roman" w:cstheme="minorHAnsi"/>
          <w:bCs/>
        </w:rPr>
        <w:t xml:space="preserve"> </w:t>
      </w:r>
      <w:r w:rsidRPr="003825CF">
        <w:rPr>
          <w:rFonts w:eastAsia="Times New Roman" w:cstheme="minorHAnsi"/>
          <w:bCs/>
          <w:i/>
        </w:rPr>
        <w:t xml:space="preserve">I'd really have to be </w:t>
      </w:r>
      <w:r w:rsidR="008A5345" w:rsidRPr="003825CF">
        <w:rPr>
          <w:rFonts w:eastAsia="Times New Roman" w:cstheme="minorHAnsi"/>
          <w:bCs/>
          <w:i/>
        </w:rPr>
        <w:t>sick</w:t>
      </w:r>
      <w:r w:rsidRPr="003825CF">
        <w:rPr>
          <w:rFonts w:eastAsia="Times New Roman" w:cstheme="minorHAnsi"/>
          <w:bCs/>
          <w:i/>
        </w:rPr>
        <w:t xml:space="preserve"> before I'd miss a day of work. </w:t>
      </w:r>
    </w:p>
    <w:p w14:paraId="232767B1" w14:textId="1D99BDB1" w:rsidR="006C1CE1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6C1CE1">
        <w:rPr>
          <w:rFonts w:eastAsia="Times New Roman" w:cstheme="minorHAnsi"/>
          <w:bCs/>
        </w:rPr>
        <w:t>.</w:t>
      </w:r>
      <w:r w:rsidRPr="003825CF">
        <w:rPr>
          <w:rFonts w:eastAsia="Times New Roman" w:cstheme="minorHAnsi"/>
          <w:bCs/>
        </w:rPr>
        <w:t xml:space="preserve"> </w:t>
      </w:r>
      <w:r w:rsidRPr="00AF5230">
        <w:rPr>
          <w:rFonts w:eastAsia="Times New Roman" w:cstheme="minorHAnsi"/>
          <w:bCs/>
        </w:rPr>
        <w:t xml:space="preserve">Sometimes I'm not as dependable or reliable as I </w:t>
      </w:r>
      <w:r w:rsidR="003825CF" w:rsidRPr="00AF5230">
        <w:rPr>
          <w:rFonts w:eastAsia="Times New Roman" w:cstheme="minorHAnsi"/>
          <w:bCs/>
        </w:rPr>
        <w:t>should be.</w:t>
      </w:r>
      <w:r w:rsidR="006C1CE1">
        <w:rPr>
          <w:rFonts w:eastAsia="Times New Roman" w:cstheme="minorHAnsi"/>
          <w:bCs/>
        </w:rPr>
        <w:tab/>
      </w:r>
      <w:r w:rsidR="006C1CE1" w:rsidRPr="003825CF">
        <w:rPr>
          <w:rFonts w:eastAsia="Times New Roman" w:cstheme="minorHAnsi"/>
          <w:bCs/>
        </w:rPr>
        <w:t xml:space="preserve">5. SD </w:t>
      </w:r>
      <w:r w:rsidR="006C1CE1" w:rsidRPr="003825CF">
        <w:rPr>
          <w:rFonts w:eastAsia="Times New Roman" w:cstheme="minorHAnsi"/>
          <w:bCs/>
        </w:rPr>
        <w:tab/>
        <w:t>4.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2. A</w:t>
      </w:r>
      <w:r w:rsidR="006C1CE1" w:rsidRPr="003825CF">
        <w:rPr>
          <w:rFonts w:eastAsia="Times New Roman" w:cstheme="minorHAnsi"/>
          <w:bCs/>
        </w:rPr>
        <w:tab/>
        <w:t>1. SA</w:t>
      </w:r>
    </w:p>
    <w:p w14:paraId="5B70A01A" w14:textId="6649E2CD" w:rsidR="00AF5230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6C1CE1">
        <w:rPr>
          <w:rFonts w:eastAsia="Times New Roman" w:cstheme="minorHAnsi"/>
          <w:bCs/>
        </w:rPr>
        <w:t>.</w:t>
      </w:r>
      <w:r w:rsidRPr="003825CF">
        <w:rPr>
          <w:rFonts w:eastAsia="Times New Roman" w:cstheme="minorHAnsi"/>
          <w:bCs/>
        </w:rPr>
        <w:t xml:space="preserve"> </w:t>
      </w:r>
      <w:r w:rsidRPr="00AF5230">
        <w:rPr>
          <w:rFonts w:eastAsia="Times New Roman" w:cstheme="minorHAnsi"/>
          <w:bCs/>
        </w:rPr>
        <w:t>I pay my debts promptly and in full.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 w:rsidRPr="003825CF">
        <w:rPr>
          <w:rFonts w:eastAsia="Times New Roman" w:cstheme="minorHAnsi"/>
          <w:bCs/>
        </w:rPr>
        <w:t>1. SD</w:t>
      </w:r>
      <w:r w:rsidR="006C1CE1" w:rsidRPr="003825CF">
        <w:rPr>
          <w:rFonts w:eastAsia="Times New Roman" w:cstheme="minorHAnsi"/>
          <w:bCs/>
        </w:rPr>
        <w:tab/>
        <w:t>2.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4. A</w:t>
      </w:r>
      <w:r w:rsidR="006C1CE1" w:rsidRPr="003825CF">
        <w:rPr>
          <w:rFonts w:eastAsia="Times New Roman" w:cstheme="minorHAnsi"/>
          <w:bCs/>
        </w:rPr>
        <w:tab/>
        <w:t>5. SA</w:t>
      </w:r>
    </w:p>
    <w:p w14:paraId="2CDB2FA5" w14:textId="0FF8B19C" w:rsidR="00D738BC" w:rsidRPr="00D738BC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6C1CE1">
        <w:rPr>
          <w:rFonts w:eastAsia="Times New Roman" w:cstheme="minorHAnsi"/>
          <w:bCs/>
        </w:rPr>
        <w:t>.</w:t>
      </w:r>
      <w:r w:rsidRPr="003825CF">
        <w:rPr>
          <w:rFonts w:eastAsia="Times New Roman" w:cstheme="minorHAnsi"/>
          <w:bCs/>
        </w:rPr>
        <w:t xml:space="preserve"> </w:t>
      </w:r>
      <w:r w:rsidR="00D738BC" w:rsidRPr="00D738BC">
        <w:rPr>
          <w:rFonts w:eastAsia="Times New Roman" w:cstheme="minorHAnsi"/>
          <w:bCs/>
        </w:rPr>
        <w:t>I ignore a lot of silly little rules.</w:t>
      </w:r>
      <w:r w:rsidR="003825CF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 w:rsidRPr="003825CF">
        <w:rPr>
          <w:rFonts w:eastAsia="Times New Roman" w:cstheme="minorHAnsi"/>
          <w:bCs/>
        </w:rPr>
        <w:t xml:space="preserve">5. SD </w:t>
      </w:r>
      <w:r w:rsidR="006C1CE1" w:rsidRPr="003825CF">
        <w:rPr>
          <w:rFonts w:eastAsia="Times New Roman" w:cstheme="minorHAnsi"/>
          <w:bCs/>
        </w:rPr>
        <w:tab/>
        <w:t>4.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2. A</w:t>
      </w:r>
      <w:r w:rsidR="006C1CE1" w:rsidRPr="003825CF">
        <w:rPr>
          <w:rFonts w:eastAsia="Times New Roman" w:cstheme="minorHAnsi"/>
          <w:bCs/>
        </w:rPr>
        <w:tab/>
        <w:t>1. SA</w:t>
      </w:r>
    </w:p>
    <w:p w14:paraId="7C48A226" w14:textId="52C2669E" w:rsidR="00D738BC" w:rsidRPr="003825CF" w:rsidRDefault="00D738BC" w:rsidP="003825CF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</w:rPr>
      </w:pPr>
      <w:r w:rsidRPr="003825CF">
        <w:rPr>
          <w:rFonts w:eastAsia="Times New Roman" w:cstheme="minorHAnsi"/>
          <w:bCs/>
          <w:i/>
        </w:rPr>
        <w:t xml:space="preserve"> Sometimes I cheat when I play solitaire.</w:t>
      </w:r>
    </w:p>
    <w:p w14:paraId="57A417E4" w14:textId="42823607" w:rsidR="006C1CE1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6C1CE1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Pr="00AF5230">
        <w:rPr>
          <w:rFonts w:eastAsia="Times New Roman" w:cstheme="minorHAnsi"/>
          <w:bCs/>
        </w:rPr>
        <w:t>When I make a commitment, I can always be counted</w:t>
      </w:r>
      <w:r w:rsidR="003825CF">
        <w:rPr>
          <w:rFonts w:eastAsia="Times New Roman" w:cstheme="minorHAnsi"/>
          <w:bCs/>
        </w:rPr>
        <w:br/>
      </w:r>
      <w:r w:rsidR="003825CF" w:rsidRPr="003825CF">
        <w:rPr>
          <w:rFonts w:eastAsia="Times New Roman" w:cstheme="minorHAnsi"/>
          <w:bCs/>
        </w:rPr>
        <w:t xml:space="preserve"> </w:t>
      </w:r>
      <w:r w:rsidR="003825CF" w:rsidRPr="00AF5230">
        <w:rPr>
          <w:rFonts w:eastAsia="Times New Roman" w:cstheme="minorHAnsi"/>
          <w:bCs/>
        </w:rPr>
        <w:t>on to follow through.</w:t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3825CF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 w:rsidRPr="003825CF">
        <w:rPr>
          <w:rFonts w:eastAsia="Times New Roman" w:cstheme="minorHAnsi"/>
          <w:bCs/>
        </w:rPr>
        <w:t>1. SD</w:t>
      </w:r>
      <w:r w:rsidR="006C1CE1" w:rsidRPr="003825CF">
        <w:rPr>
          <w:rFonts w:eastAsia="Times New Roman" w:cstheme="minorHAnsi"/>
          <w:bCs/>
        </w:rPr>
        <w:tab/>
        <w:t>2.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4. A</w:t>
      </w:r>
      <w:r w:rsidR="006C1CE1" w:rsidRPr="003825CF">
        <w:rPr>
          <w:rFonts w:eastAsia="Times New Roman" w:cstheme="minorHAnsi"/>
          <w:bCs/>
        </w:rPr>
        <w:tab/>
        <w:t>5. SA</w:t>
      </w:r>
    </w:p>
    <w:p w14:paraId="20AB7B08" w14:textId="2A230E4A" w:rsidR="00D738BC" w:rsidRPr="00D738BC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6C1CE1">
        <w:rPr>
          <w:rFonts w:eastAsia="Times New Roman" w:cstheme="minorHAnsi"/>
          <w:bCs/>
        </w:rPr>
        <w:t>.</w:t>
      </w:r>
      <w:r w:rsidRPr="00AF5230">
        <w:rPr>
          <w:rFonts w:eastAsia="Times New Roman" w:cstheme="minorHAnsi"/>
          <w:bCs/>
        </w:rPr>
        <w:t xml:space="preserve"> </w:t>
      </w:r>
      <w:r w:rsidR="00D738BC" w:rsidRPr="00D738BC">
        <w:rPr>
          <w:rFonts w:eastAsia="Times New Roman" w:cstheme="minorHAnsi"/>
          <w:bCs/>
        </w:rPr>
        <w:t xml:space="preserve">I follow my ethical principles strictly. 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6C1CE1" w:rsidRPr="003825CF">
        <w:rPr>
          <w:rFonts w:eastAsia="Times New Roman" w:cstheme="minorHAnsi"/>
          <w:bCs/>
        </w:rPr>
        <w:t>1. SD</w:t>
      </w:r>
      <w:r w:rsidR="006C1CE1" w:rsidRPr="003825CF">
        <w:rPr>
          <w:rFonts w:eastAsia="Times New Roman" w:cstheme="minorHAnsi"/>
          <w:bCs/>
        </w:rPr>
        <w:tab/>
        <w:t>2.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4. A</w:t>
      </w:r>
      <w:r w:rsidR="006C1CE1" w:rsidRPr="003825CF">
        <w:rPr>
          <w:rFonts w:eastAsia="Times New Roman" w:cstheme="minorHAnsi"/>
          <w:bCs/>
        </w:rPr>
        <w:tab/>
        <w:t>5. SA</w:t>
      </w:r>
    </w:p>
    <w:p w14:paraId="10B09C09" w14:textId="15DEAD4D" w:rsidR="00D738BC" w:rsidRPr="00AB47CA" w:rsidRDefault="00D738BC" w:rsidP="00AB47CA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</w:rPr>
      </w:pPr>
      <w:r w:rsidRPr="00AB47CA">
        <w:rPr>
          <w:rFonts w:eastAsia="Times New Roman" w:cstheme="minorHAnsi"/>
          <w:bCs/>
          <w:i/>
        </w:rPr>
        <w:t xml:space="preserve"> I adhere strictly to my ethical principles.</w:t>
      </w:r>
    </w:p>
    <w:p w14:paraId="0A156DE5" w14:textId="0619E2EB" w:rsidR="006C1CE1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6C1CE1">
        <w:rPr>
          <w:rFonts w:eastAsia="Times New Roman" w:cstheme="minorHAnsi"/>
          <w:bCs/>
        </w:rPr>
        <w:t>.</w:t>
      </w:r>
      <w:r w:rsidRPr="003825CF">
        <w:rPr>
          <w:rFonts w:eastAsia="Times New Roman" w:cstheme="minorHAnsi"/>
          <w:bCs/>
        </w:rPr>
        <w:t xml:space="preserve"> </w:t>
      </w:r>
      <w:r w:rsidRPr="00AF5230">
        <w:rPr>
          <w:rFonts w:eastAsia="Times New Roman" w:cstheme="minorHAnsi"/>
          <w:bCs/>
        </w:rPr>
        <w:t xml:space="preserve">I try to do jobs carefully, so they won't have to be done </w:t>
      </w:r>
      <w:r w:rsidR="00AB47CA" w:rsidRPr="00AF5230">
        <w:rPr>
          <w:rFonts w:eastAsia="Times New Roman" w:cstheme="minorHAnsi"/>
          <w:bCs/>
        </w:rPr>
        <w:t>again.</w:t>
      </w:r>
      <w:r w:rsidR="00AB47CA">
        <w:rPr>
          <w:rFonts w:eastAsia="Times New Roman" w:cstheme="minorHAnsi"/>
          <w:bCs/>
        </w:rPr>
        <w:t xml:space="preserve"> </w:t>
      </w:r>
      <w:r w:rsidR="006C1CE1" w:rsidRPr="003825CF">
        <w:rPr>
          <w:rFonts w:eastAsia="Times New Roman" w:cstheme="minorHAnsi"/>
          <w:bCs/>
        </w:rPr>
        <w:t>1. SD</w:t>
      </w:r>
      <w:r w:rsidR="006C1CE1" w:rsidRPr="003825CF">
        <w:rPr>
          <w:rFonts w:eastAsia="Times New Roman" w:cstheme="minorHAnsi"/>
          <w:bCs/>
        </w:rPr>
        <w:tab/>
        <w:t>2.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4. A</w:t>
      </w:r>
      <w:r w:rsidR="006C1CE1" w:rsidRPr="003825CF">
        <w:rPr>
          <w:rFonts w:eastAsia="Times New Roman" w:cstheme="minorHAnsi"/>
          <w:bCs/>
        </w:rPr>
        <w:tab/>
        <w:t>5. SA</w:t>
      </w:r>
    </w:p>
    <w:p w14:paraId="145C32D2" w14:textId="79840FF0" w:rsidR="00AF5230" w:rsidRDefault="00AF5230" w:rsidP="003825CF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6C1CE1">
        <w:rPr>
          <w:rFonts w:eastAsia="Times New Roman" w:cstheme="minorHAnsi"/>
          <w:bCs/>
        </w:rPr>
        <w:t>.</w:t>
      </w:r>
      <w:r w:rsidRPr="003825CF">
        <w:rPr>
          <w:rFonts w:eastAsia="Times New Roman" w:cstheme="minorHAnsi"/>
          <w:bCs/>
        </w:rPr>
        <w:t xml:space="preserve"> </w:t>
      </w:r>
      <w:r w:rsidRPr="00AF5230">
        <w:rPr>
          <w:rFonts w:eastAsia="Times New Roman" w:cstheme="minorHAnsi"/>
          <w:bCs/>
        </w:rPr>
        <w:t>I try to perform all the tasks assigned to me conscientiously.</w:t>
      </w:r>
      <w:r w:rsidR="006C1CE1">
        <w:rPr>
          <w:rFonts w:eastAsia="Times New Roman" w:cstheme="minorHAnsi"/>
          <w:bCs/>
        </w:rPr>
        <w:tab/>
      </w:r>
      <w:r w:rsidR="006C1CE1" w:rsidRPr="003825CF">
        <w:rPr>
          <w:rFonts w:eastAsia="Times New Roman" w:cstheme="minorHAnsi"/>
          <w:bCs/>
        </w:rPr>
        <w:t>1. SD</w:t>
      </w:r>
      <w:r w:rsidR="006C1CE1" w:rsidRPr="003825CF">
        <w:rPr>
          <w:rFonts w:eastAsia="Times New Roman" w:cstheme="minorHAnsi"/>
          <w:bCs/>
        </w:rPr>
        <w:tab/>
        <w:t>2. D</w:t>
      </w:r>
      <w:r w:rsidR="006C1CE1" w:rsidRPr="003825CF">
        <w:rPr>
          <w:rFonts w:eastAsia="Times New Roman" w:cstheme="minorHAnsi"/>
          <w:bCs/>
        </w:rPr>
        <w:tab/>
        <w:t>3. N</w:t>
      </w:r>
      <w:r w:rsidR="006C1CE1" w:rsidRPr="003825CF">
        <w:rPr>
          <w:rFonts w:eastAsia="Times New Roman" w:cstheme="minorHAnsi"/>
          <w:bCs/>
        </w:rPr>
        <w:tab/>
        <w:t>4. A</w:t>
      </w:r>
      <w:r w:rsidR="006C1CE1" w:rsidRPr="003825CF">
        <w:rPr>
          <w:rFonts w:eastAsia="Times New Roman" w:cstheme="minorHAnsi"/>
          <w:bCs/>
        </w:rPr>
        <w:tab/>
        <w:t>5. SA</w:t>
      </w:r>
    </w:p>
    <w:p w14:paraId="094D83B9" w14:textId="1DE7FA36" w:rsidR="00D738BC" w:rsidRDefault="00D738BC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776AE79" w14:textId="4F105563" w:rsidR="00AB47CA" w:rsidRDefault="00AB47CA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0A8935A" w14:textId="77777777" w:rsidR="00AB47CA" w:rsidRDefault="00AB47CA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38E0E39" w14:textId="60F31F62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C4</w:t>
      </w:r>
      <w:r w:rsidR="00F54A39">
        <w:rPr>
          <w:rFonts w:eastAsia="Times New Roman" w:cstheme="minorHAnsi"/>
          <w:b/>
        </w:rPr>
        <w:t>:</w:t>
      </w:r>
      <w:r>
        <w:rPr>
          <w:rFonts w:eastAsia="Times New Roman" w:cstheme="minorHAnsi"/>
          <w:b/>
        </w:rPr>
        <w:t xml:space="preserve"> Achievement Striving</w:t>
      </w:r>
    </w:p>
    <w:p w14:paraId="2DA81D88" w14:textId="4FD6D820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6C1CE1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don’t feel like I'm driven to get ahead.</w:t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C1CE1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5C7EC3A4" w14:textId="7AB4C010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6C1CE1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strive to achieve all I can.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1BAF5A55" w14:textId="40D1248A" w:rsidR="006C1CE1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6C1CE1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When I start a self improvement program, I usually</w:t>
      </w:r>
      <w:r w:rsidR="00AB47CA">
        <w:rPr>
          <w:rFonts w:eastAsia="Times New Roman" w:cstheme="minorHAnsi"/>
          <w:bCs/>
        </w:rPr>
        <w:br/>
      </w:r>
      <w:r w:rsidRPr="00AF5230">
        <w:rPr>
          <w:rFonts w:eastAsia="Times New Roman" w:cstheme="minorHAnsi"/>
          <w:bCs/>
        </w:rPr>
        <w:t xml:space="preserve"> let it </w:t>
      </w:r>
      <w:r w:rsidR="00AB47CA" w:rsidRPr="00AF5230">
        <w:rPr>
          <w:rFonts w:eastAsia="Times New Roman" w:cstheme="minorHAnsi"/>
          <w:bCs/>
        </w:rPr>
        <w:t>slide after a few days.</w:t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3B8287A9" w14:textId="77F6AAC8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6C1CE1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work hard to accomplish my goals.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18E2486A" w14:textId="1A4FD8D1" w:rsidR="00D738BC" w:rsidRPr="00D738BC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6C1CE1">
        <w:rPr>
          <w:rFonts w:eastAsia="Times New Roman" w:cstheme="minorHAnsi"/>
          <w:bCs/>
        </w:rPr>
        <w:t>.</w:t>
      </w:r>
      <w:r w:rsidRPr="00AF5230">
        <w:t xml:space="preserve"> </w:t>
      </w:r>
      <w:r w:rsidR="00D738BC" w:rsidRPr="00D738BC">
        <w:rPr>
          <w:rFonts w:eastAsia="Times New Roman" w:cstheme="minorHAnsi"/>
          <w:bCs/>
        </w:rPr>
        <w:t>I am not very ambitiou</w:t>
      </w:r>
      <w:r w:rsidR="00D738BC">
        <w:rPr>
          <w:rFonts w:eastAsia="Times New Roman" w:cstheme="minorHAnsi"/>
          <w:bCs/>
        </w:rPr>
        <w:t>s</w:t>
      </w:r>
      <w:r w:rsidR="00D738BC" w:rsidRPr="00D738BC">
        <w:rPr>
          <w:rFonts w:eastAsia="Times New Roman" w:cstheme="minorHAnsi"/>
          <w:bCs/>
        </w:rPr>
        <w:t>.</w:t>
      </w:r>
      <w:r w:rsidR="0067474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7C23831D" w14:textId="043D9BD4" w:rsidR="0067474A" w:rsidRDefault="00D738BC" w:rsidP="00AB47CA">
      <w:pPr>
        <w:widowControl w:val="0"/>
        <w:spacing w:after="0" w:line="240" w:lineRule="auto"/>
        <w:ind w:left="360"/>
        <w:rPr>
          <w:rFonts w:eastAsia="Times New Roman" w:cstheme="minorHAnsi"/>
          <w:bCs/>
          <w:i/>
          <w:iCs/>
        </w:rPr>
      </w:pPr>
      <w:r w:rsidRPr="00F54A39">
        <w:rPr>
          <w:rFonts w:eastAsia="Times New Roman" w:cstheme="minorHAnsi"/>
          <w:bCs/>
          <w:i/>
          <w:iCs/>
        </w:rPr>
        <w:t xml:space="preserve"> I am easy-going and lackadaisical.</w:t>
      </w:r>
    </w:p>
    <w:p w14:paraId="6D19BA45" w14:textId="31A4B2F9" w:rsidR="0067474A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 w:rsidRPr="0067474A">
        <w:rPr>
          <w:rFonts w:eastAsia="Times New Roman" w:cstheme="minorHAnsi"/>
          <w:bCs/>
        </w:rPr>
        <w:t>6 I have a clear set of goals and work toward them in</w:t>
      </w:r>
      <w:r w:rsidR="00AB47CA">
        <w:rPr>
          <w:rFonts w:eastAsia="Times New Roman" w:cstheme="minorHAnsi"/>
          <w:bCs/>
        </w:rPr>
        <w:br/>
      </w:r>
      <w:r w:rsidRPr="0067474A">
        <w:rPr>
          <w:rFonts w:eastAsia="Times New Roman" w:cstheme="minorHAnsi"/>
          <w:bCs/>
        </w:rPr>
        <w:t xml:space="preserve"> an </w:t>
      </w:r>
      <w:r w:rsidR="00AB47CA" w:rsidRPr="0067474A">
        <w:rPr>
          <w:rFonts w:eastAsia="Times New Roman" w:cstheme="minorHAnsi"/>
          <w:bCs/>
        </w:rPr>
        <w:t>orderly fashion</w:t>
      </w:r>
      <w:r w:rsidR="00AB47CA">
        <w:rPr>
          <w:rFonts w:eastAsia="Times New Roman" w:cstheme="minorHAnsi"/>
          <w:bCs/>
        </w:rPr>
        <w:t>.</w:t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5F683A90" w14:textId="20E72594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6C1CE1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Pr="00AF5230">
        <w:rPr>
          <w:rFonts w:eastAsia="Times New Roman" w:cstheme="minorHAnsi"/>
          <w:bCs/>
        </w:rPr>
        <w:t xml:space="preserve">I </w:t>
      </w:r>
      <w:r w:rsidR="006C1CE1" w:rsidRPr="00AF5230">
        <w:rPr>
          <w:rFonts w:eastAsia="Times New Roman" w:cstheme="minorHAnsi"/>
          <w:bCs/>
        </w:rPr>
        <w:t>strive</w:t>
      </w:r>
      <w:r w:rsidRPr="00AF5230">
        <w:rPr>
          <w:rFonts w:eastAsia="Times New Roman" w:cstheme="minorHAnsi"/>
          <w:bCs/>
        </w:rPr>
        <w:t xml:space="preserve"> for excellence </w:t>
      </w:r>
      <w:r w:rsidR="006C1CE1" w:rsidRPr="00AF5230">
        <w:rPr>
          <w:rFonts w:eastAsia="Times New Roman" w:cstheme="minorHAnsi"/>
          <w:bCs/>
        </w:rPr>
        <w:t>in</w:t>
      </w:r>
      <w:r w:rsidRPr="00AF5230">
        <w:rPr>
          <w:rFonts w:eastAsia="Times New Roman" w:cstheme="minorHAnsi"/>
          <w:bCs/>
        </w:rPr>
        <w:t xml:space="preserve"> everything I do.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6A6205D9" w14:textId="5F3D3FB7" w:rsidR="00D738BC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6C1CE1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I'm something of a "workaholic."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58D1CD69" w14:textId="77777777" w:rsidR="00D738BC" w:rsidRDefault="00D738BC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</w:p>
    <w:p w14:paraId="093153BA" w14:textId="50F7BED1" w:rsidR="00AF5230" w:rsidRP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C5: Self Discipline</w:t>
      </w:r>
    </w:p>
    <w:p w14:paraId="772D2D1E" w14:textId="2A340BD4" w:rsidR="0067474A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I'm pretty good about pacing myself so as to get</w:t>
      </w:r>
      <w:r w:rsidR="00AB47CA">
        <w:rPr>
          <w:rFonts w:eastAsia="Times New Roman" w:cstheme="minorHAnsi"/>
          <w:bCs/>
        </w:rPr>
        <w:br/>
      </w:r>
      <w:r w:rsidRPr="00AF5230">
        <w:rPr>
          <w:rFonts w:eastAsia="Times New Roman" w:cstheme="minorHAnsi"/>
          <w:bCs/>
        </w:rPr>
        <w:t xml:space="preserve"> things </w:t>
      </w:r>
      <w:r w:rsidR="00AB47CA" w:rsidRPr="00AF5230">
        <w:rPr>
          <w:rFonts w:eastAsia="Times New Roman" w:cstheme="minorHAnsi"/>
          <w:bCs/>
        </w:rPr>
        <w:t>done on time.</w:t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38D98063" w14:textId="29B690A2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have trouble making myself do what I should.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6B831D9E" w14:textId="08309118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Once I start a project, I almost always finish it.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3B2EB858" w14:textId="6E9A2B1E" w:rsidR="0067474A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 xml:space="preserve">There are so many little jobs that need to be done </w:t>
      </w:r>
      <w:r w:rsidR="00AB47CA">
        <w:rPr>
          <w:rFonts w:eastAsia="Times New Roman" w:cstheme="minorHAnsi"/>
          <w:bCs/>
        </w:rPr>
        <w:br/>
      </w:r>
      <w:r w:rsidRPr="00AF5230">
        <w:rPr>
          <w:rFonts w:eastAsia="Times New Roman" w:cstheme="minorHAnsi"/>
          <w:bCs/>
        </w:rPr>
        <w:t xml:space="preserve">that I </w:t>
      </w:r>
      <w:r w:rsidR="00AB47CA" w:rsidRPr="00AF5230">
        <w:rPr>
          <w:rFonts w:eastAsia="Times New Roman" w:cstheme="minorHAnsi"/>
          <w:bCs/>
        </w:rPr>
        <w:t>sometimes just ignore them all.</w:t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7C0E8B19" w14:textId="2B751D21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am a productive person who always gets the job done.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47E9195F" w14:textId="46EB3EF3" w:rsidR="0067474A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When a project gets too difficult, I'm inclined to</w:t>
      </w:r>
      <w:r w:rsidR="00AB47CA">
        <w:rPr>
          <w:rFonts w:eastAsia="Times New Roman" w:cstheme="minorHAnsi"/>
          <w:bCs/>
        </w:rPr>
        <w:br/>
      </w:r>
      <w:r w:rsidRPr="00AF5230">
        <w:rPr>
          <w:rFonts w:eastAsia="Times New Roman" w:cstheme="minorHAnsi"/>
          <w:bCs/>
        </w:rPr>
        <w:t xml:space="preserve"> start a </w:t>
      </w:r>
      <w:r w:rsidR="00AB47CA" w:rsidRPr="00AF5230">
        <w:rPr>
          <w:rFonts w:eastAsia="Times New Roman" w:cstheme="minorHAnsi"/>
          <w:bCs/>
        </w:rPr>
        <w:t xml:space="preserve">new </w:t>
      </w:r>
      <w:r w:rsidR="00AB47CA">
        <w:rPr>
          <w:rFonts w:eastAsia="Times New Roman" w:cstheme="minorHAnsi"/>
          <w:bCs/>
        </w:rPr>
        <w:t xml:space="preserve">a </w:t>
      </w:r>
      <w:r w:rsidR="00AB47CA" w:rsidRPr="00AF5230">
        <w:rPr>
          <w:rFonts w:eastAsia="Times New Roman" w:cstheme="minorHAnsi"/>
          <w:bCs/>
        </w:rPr>
        <w:t>one.</w:t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AB47C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7401E0C8" w14:textId="49DAC073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waste a lot of time before settling down to work.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0AE3A7F1" w14:textId="6815E340" w:rsidR="0067474A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have a lot of self-discipline</w:t>
      </w:r>
      <w:r w:rsidR="002A28E5">
        <w:rPr>
          <w:rFonts w:eastAsia="Times New Roman" w:cstheme="minorHAnsi"/>
          <w:bCs/>
        </w:rPr>
        <w:t>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48639898" w14:textId="77777777" w:rsidR="00D738BC" w:rsidRPr="00AF5230" w:rsidRDefault="00D738BC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</w:p>
    <w:p w14:paraId="22569308" w14:textId="43BD210E" w:rsidR="00AF5230" w:rsidRP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C6: Deliberation</w:t>
      </w:r>
    </w:p>
    <w:p w14:paraId="4583C06C" w14:textId="2ABC0889" w:rsidR="00B55D82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</w:t>
      </w:r>
      <w:r w:rsidR="00A00A27">
        <w:rPr>
          <w:rFonts w:eastAsia="Times New Roman" w:cstheme="minorHAnsi"/>
          <w:bCs/>
        </w:rPr>
        <w:t>.</w:t>
      </w:r>
      <w:r>
        <w:rPr>
          <w:rFonts w:eastAsia="Times New Roman" w:cstheme="minorHAnsi"/>
          <w:bCs/>
        </w:rPr>
        <w:t xml:space="preserve"> </w:t>
      </w:r>
      <w:r w:rsidRPr="00AF5230">
        <w:rPr>
          <w:rFonts w:eastAsia="Times New Roman" w:cstheme="minorHAnsi"/>
          <w:bCs/>
        </w:rPr>
        <w:t>Over the years I've done some pretty stupid things.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62252F6A" w14:textId="0AA03408" w:rsidR="0019396B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rarely make hasty decisions</w:t>
      </w:r>
      <w:r w:rsidR="006F082D">
        <w:rPr>
          <w:rFonts w:eastAsia="Times New Roman" w:cstheme="minorHAnsi"/>
          <w:bCs/>
        </w:rPr>
        <w:t>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2E7A928A" w14:textId="3EF8DC97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3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often do things on the spur of the moment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682BF9BF" w14:textId="6C3363D8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always consider the consequences before I take action.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508CC654" w14:textId="0A8A5141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Occasionally I act first and think later.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 xml:space="preserve">5. SD </w:t>
      </w:r>
      <w:r w:rsidR="0067474A">
        <w:rPr>
          <w:rFonts w:eastAsia="Times New Roman" w:cstheme="minorHAnsi"/>
        </w:rPr>
        <w:tab/>
        <w:t>4.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2. A</w:t>
      </w:r>
      <w:r w:rsidR="0067474A">
        <w:rPr>
          <w:rFonts w:eastAsia="Times New Roman" w:cstheme="minorHAnsi"/>
        </w:rPr>
        <w:tab/>
        <w:t>1. SA</w:t>
      </w:r>
    </w:p>
    <w:p w14:paraId="11849F41" w14:textId="775BE0C9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6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think things through before coming to a decision.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4A9D8E7F" w14:textId="1ACB6560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7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plan ahead carefully when I go on a trip.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6E1ED7EF" w14:textId="07FCCC26" w:rsidR="00AF5230" w:rsidRDefault="00AF5230" w:rsidP="00AB47CA">
      <w:pPr>
        <w:widowControl w:val="0"/>
        <w:spacing w:after="0" w:line="240" w:lineRule="auto"/>
        <w:ind w:left="360" w:hanging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8</w:t>
      </w:r>
      <w:r w:rsidR="00A00A27">
        <w:rPr>
          <w:rFonts w:eastAsia="Times New Roman" w:cstheme="minorHAnsi"/>
          <w:bCs/>
        </w:rPr>
        <w:t>.</w:t>
      </w:r>
      <w:r w:rsidRPr="00AF5230">
        <w:t xml:space="preserve"> </w:t>
      </w:r>
      <w:r w:rsidRPr="00AF5230">
        <w:rPr>
          <w:rFonts w:eastAsia="Times New Roman" w:cstheme="minorHAnsi"/>
          <w:bCs/>
        </w:rPr>
        <w:t>I think twice before I answer a question.</w:t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  <w:bCs/>
        </w:rPr>
        <w:tab/>
      </w:r>
      <w:r w:rsidR="0067474A">
        <w:rPr>
          <w:rFonts w:eastAsia="Times New Roman" w:cstheme="minorHAnsi"/>
        </w:rPr>
        <w:t>1. SD</w:t>
      </w:r>
      <w:r w:rsidR="0067474A">
        <w:rPr>
          <w:rFonts w:eastAsia="Times New Roman" w:cstheme="minorHAnsi"/>
        </w:rPr>
        <w:tab/>
        <w:t>2. D</w:t>
      </w:r>
      <w:r w:rsidR="0067474A">
        <w:rPr>
          <w:rFonts w:eastAsia="Times New Roman" w:cstheme="minorHAnsi"/>
        </w:rPr>
        <w:tab/>
        <w:t>3. N</w:t>
      </w:r>
      <w:r w:rsidR="0067474A">
        <w:rPr>
          <w:rFonts w:eastAsia="Times New Roman" w:cstheme="minorHAnsi"/>
        </w:rPr>
        <w:tab/>
        <w:t>4. A</w:t>
      </w:r>
      <w:r w:rsidR="0067474A">
        <w:rPr>
          <w:rFonts w:eastAsia="Times New Roman" w:cstheme="minorHAnsi"/>
        </w:rPr>
        <w:tab/>
        <w:t>5. SA</w:t>
      </w:r>
    </w:p>
    <w:p w14:paraId="1C746F5A" w14:textId="77777777" w:rsidR="0067474A" w:rsidRDefault="0067474A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A6BD903" w14:textId="77777777" w:rsidR="00AF5230" w:rsidRDefault="00AF5230" w:rsidP="0019396B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B8870C0" w14:textId="5227EF4F" w:rsidR="00732A2F" w:rsidRPr="00732A2F" w:rsidRDefault="00732A2F" w:rsidP="00732A2F">
      <w:pPr>
        <w:widowControl w:val="0"/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732A2F">
        <w:rPr>
          <w:rFonts w:eastAsia="Times New Roman" w:cstheme="minorHAnsi"/>
          <w:bCs/>
          <w:sz w:val="20"/>
          <w:szCs w:val="20"/>
        </w:rPr>
        <w:t>This instrument is copyright</w:t>
      </w:r>
      <w:r w:rsidR="006F082D">
        <w:rPr>
          <w:rFonts w:eastAsia="Times New Roman" w:cstheme="minorHAnsi"/>
          <w:bCs/>
          <w:sz w:val="20"/>
          <w:szCs w:val="20"/>
        </w:rPr>
        <w:t>ed</w:t>
      </w:r>
      <w:r w:rsidRPr="00732A2F">
        <w:rPr>
          <w:rFonts w:eastAsia="Times New Roman" w:cstheme="minorHAnsi"/>
          <w:bCs/>
          <w:sz w:val="20"/>
          <w:szCs w:val="20"/>
        </w:rPr>
        <w:t xml:space="preserve"> – you must get authorization from the publisher, PAR, </w:t>
      </w:r>
      <w:r>
        <w:rPr>
          <w:rFonts w:eastAsia="Times New Roman" w:cstheme="minorHAnsi"/>
          <w:bCs/>
          <w:sz w:val="20"/>
          <w:szCs w:val="20"/>
        </w:rPr>
        <w:br/>
      </w:r>
      <w:r w:rsidRPr="00732A2F">
        <w:rPr>
          <w:rFonts w:eastAsia="Times New Roman" w:cstheme="minorHAnsi"/>
          <w:bCs/>
          <w:sz w:val="20"/>
          <w:szCs w:val="20"/>
        </w:rPr>
        <w:t xml:space="preserve">to use any of the items or scales. See </w:t>
      </w:r>
      <w:hyperlink r:id="rId8" w:history="1">
        <w:r w:rsidRPr="00732A2F">
          <w:rPr>
            <w:rStyle w:val="Hyperlink"/>
            <w:rFonts w:eastAsia="Times New Roman" w:cstheme="minorHAnsi"/>
            <w:bCs/>
            <w:sz w:val="20"/>
            <w:szCs w:val="20"/>
          </w:rPr>
          <w:t>https://www.parinc.com</w:t>
        </w:r>
      </w:hyperlink>
      <w:r w:rsidRPr="00732A2F">
        <w:rPr>
          <w:rFonts w:eastAsia="Times New Roman" w:cstheme="minorHAnsi"/>
          <w:bCs/>
          <w:sz w:val="20"/>
          <w:szCs w:val="20"/>
        </w:rPr>
        <w:t xml:space="preserve"> and search for Neo-PI</w:t>
      </w:r>
    </w:p>
    <w:p w14:paraId="575E3CD1" w14:textId="55500E3E" w:rsidR="00732A2F" w:rsidRDefault="00732A2F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B3F4513" w14:textId="77777777" w:rsidR="00732A2F" w:rsidRDefault="00732A2F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2DB9595" w14:textId="77777777" w:rsidR="00AB47CA" w:rsidRDefault="00AB47C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A26A2C4" w14:textId="77777777" w:rsidR="00AB47CA" w:rsidRDefault="00AB47C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A31DA03" w14:textId="77777777" w:rsidR="00AB47CA" w:rsidRDefault="00AB47C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C172282" w14:textId="273F15BE" w:rsidR="004F0539" w:rsidRPr="003C012A" w:rsidRDefault="004F0539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C012A">
        <w:rPr>
          <w:rFonts w:eastAsia="Times New Roman" w:cstheme="minorHAnsi"/>
          <w:bCs/>
        </w:rPr>
        <w:lastRenderedPageBreak/>
        <w:t>Notes:</w:t>
      </w:r>
    </w:p>
    <w:p w14:paraId="30C4F11E" w14:textId="3EA6AA24" w:rsidR="00732A2F" w:rsidRDefault="00732A2F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Profiles include facets and domain/trait summaries. </w:t>
      </w:r>
    </w:p>
    <w:p w14:paraId="037BD0AE" w14:textId="77777777" w:rsidR="00732A2F" w:rsidRDefault="00732A2F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9987B14" w14:textId="42702447" w:rsidR="00732A2F" w:rsidRDefault="00732A2F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732A2F">
        <w:rPr>
          <w:rFonts w:eastAsia="Times New Roman" w:cstheme="minorHAnsi"/>
          <w:bCs/>
        </w:rPr>
        <w:t xml:space="preserve">Adding </w:t>
      </w:r>
      <w:r>
        <w:rPr>
          <w:rFonts w:eastAsia="Times New Roman" w:cstheme="minorHAnsi"/>
          <w:bCs/>
        </w:rPr>
        <w:t>responses within a facet</w:t>
      </w:r>
      <w:r w:rsidRPr="00732A2F">
        <w:rPr>
          <w:rFonts w:eastAsia="Times New Roman" w:cstheme="minorHAnsi"/>
          <w:bCs/>
        </w:rPr>
        <w:t xml:space="preserve"> gives you the facet raw scores (e.g., N1, N2). Combining all facet scores with the same initial letter (e.g., N1 + N2 + ... + N6) yields the trait raw scores.</w:t>
      </w:r>
    </w:p>
    <w:p w14:paraId="073CE4D8" w14:textId="33BDFBEA" w:rsidR="00732A2F" w:rsidRDefault="00732A2F" w:rsidP="00732A2F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In most cases, raw scores should be converted to T scores (mean = 50, SD=10) for each facet to create a profile.</w:t>
      </w:r>
    </w:p>
    <w:p w14:paraId="5B15A73D" w14:textId="608FDDD3" w:rsidR="00B55D82" w:rsidRDefault="00732A2F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Use the online scoring system or consult the scoring manual for more information about scoring.</w:t>
      </w:r>
    </w:p>
    <w:p w14:paraId="3F583193" w14:textId="3572A7E0" w:rsidR="00496AC1" w:rsidRDefault="00496AC1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A9EFD31" w14:textId="7CA4B866" w:rsidR="00496AC1" w:rsidRPr="005A55BB" w:rsidRDefault="00496AC1" w:rsidP="00454D8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r w:rsidRPr="005A55BB">
        <w:rPr>
          <w:rFonts w:eastAsia="Times New Roman" w:cstheme="minorHAnsi"/>
          <w:bCs/>
          <w:u w:val="single"/>
        </w:rPr>
        <w:t>NEO-FFI-3 items</w:t>
      </w:r>
    </w:p>
    <w:p w14:paraId="56431AF6" w14:textId="2A4C3B6E" w:rsidR="00496AC1" w:rsidRDefault="00496AC1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N1: questions 1, 3, 6</w:t>
      </w:r>
    </w:p>
    <w:p w14:paraId="4990B0CB" w14:textId="2DA0BE5C" w:rsidR="005A55BB" w:rsidRDefault="005A55BB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N2: questions 1, 7</w:t>
      </w:r>
    </w:p>
    <w:p w14:paraId="0AB38F90" w14:textId="219D1434" w:rsidR="0019396B" w:rsidRDefault="0019396B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N3: questions 1, 2, 3, 4</w:t>
      </w:r>
    </w:p>
    <w:p w14:paraId="221CE044" w14:textId="25C083AB" w:rsidR="0067474A" w:rsidRDefault="0067474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N4: question 5</w:t>
      </w:r>
    </w:p>
    <w:p w14:paraId="6587F622" w14:textId="5340D435" w:rsidR="0067474A" w:rsidRPr="003C012A" w:rsidRDefault="0067474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N5: none</w:t>
      </w:r>
    </w:p>
    <w:p w14:paraId="74871C5F" w14:textId="78C9A1A3" w:rsidR="004F0539" w:rsidRDefault="0067474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N6: questions 1,</w:t>
      </w:r>
      <w:r w:rsidR="008A534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3</w:t>
      </w:r>
    </w:p>
    <w:p w14:paraId="23163373" w14:textId="6A4AF3B5" w:rsidR="0067474A" w:rsidRDefault="0067474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E1: questions 2,</w:t>
      </w:r>
      <w:r w:rsidR="008A534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5 </w:t>
      </w:r>
    </w:p>
    <w:p w14:paraId="35211EF6" w14:textId="5F476F52" w:rsidR="0067474A" w:rsidRPr="003C012A" w:rsidRDefault="0067474A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E2: questions 1, 2, 5</w:t>
      </w:r>
    </w:p>
    <w:p w14:paraId="00544762" w14:textId="1F51FFC8" w:rsidR="00442DD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E3: question 6</w:t>
      </w:r>
    </w:p>
    <w:p w14:paraId="18A5D568" w14:textId="7B2C97D4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E4: questions 2, 4, 8</w:t>
      </w:r>
    </w:p>
    <w:p w14:paraId="2424757B" w14:textId="6D681ECF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E5: question 1</w:t>
      </w:r>
    </w:p>
    <w:p w14:paraId="4E72D958" w14:textId="3C05AB55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E6: questions 4, 8</w:t>
      </w:r>
    </w:p>
    <w:p w14:paraId="7ED2DDF3" w14:textId="576926D5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O1: questions 3, 4</w:t>
      </w:r>
    </w:p>
    <w:p w14:paraId="4FE35F03" w14:textId="67B7ABE6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O2: questions 3, 4, 7</w:t>
      </w:r>
    </w:p>
    <w:p w14:paraId="0C4A7318" w14:textId="1F182C14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O3: questions 1, 6</w:t>
      </w:r>
    </w:p>
    <w:p w14:paraId="64AAFB90" w14:textId="7D5FC2D2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O4: question 6</w:t>
      </w:r>
    </w:p>
    <w:p w14:paraId="5DC1DE09" w14:textId="576E03CE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O5: questions 1, 4, 7</w:t>
      </w:r>
    </w:p>
    <w:p w14:paraId="3294D359" w14:textId="1CC85452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O6: question 7</w:t>
      </w:r>
    </w:p>
    <w:p w14:paraId="4C579771" w14:textId="0839E21C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A1: question 4</w:t>
      </w:r>
    </w:p>
    <w:p w14:paraId="2FA3F2E9" w14:textId="3210F38D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A2: questions 2, 4</w:t>
      </w:r>
    </w:p>
    <w:p w14:paraId="4F5C3087" w14:textId="425C9A4C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A3: questions 3, 4, 5, 8 </w:t>
      </w:r>
    </w:p>
    <w:p w14:paraId="75981FEF" w14:textId="777EF996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A4: questions 1, 2, 7</w:t>
      </w:r>
    </w:p>
    <w:p w14:paraId="5D39D6BE" w14:textId="1EF18906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A5: question 5</w:t>
      </w:r>
    </w:p>
    <w:p w14:paraId="33227E20" w14:textId="408AD137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A6: question 2</w:t>
      </w:r>
    </w:p>
    <w:p w14:paraId="28890D4A" w14:textId="6B8A7690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C1: question 6</w:t>
      </w:r>
    </w:p>
    <w:p w14:paraId="39F36434" w14:textId="5FABFECD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C2: questions 2, 5</w:t>
      </w:r>
    </w:p>
    <w:p w14:paraId="645AF336" w14:textId="4FB05667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C3: questions 2, 5, 8</w:t>
      </w:r>
    </w:p>
    <w:p w14:paraId="3AEF94D2" w14:textId="6CCF0F4E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C4: questions 4, 6, 7</w:t>
      </w:r>
    </w:p>
    <w:p w14:paraId="5E8B1141" w14:textId="4985E01E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C5: questions 1, </w:t>
      </w:r>
      <w:r w:rsidR="00C86D3E">
        <w:rPr>
          <w:rFonts w:eastAsia="Times New Roman" w:cstheme="minorHAnsi"/>
          <w:bCs/>
        </w:rPr>
        <w:t>5</w:t>
      </w:r>
      <w:r>
        <w:rPr>
          <w:rFonts w:eastAsia="Times New Roman" w:cstheme="minorHAnsi"/>
          <w:bCs/>
        </w:rPr>
        <w:t>,</w:t>
      </w:r>
      <w:r w:rsidR="00C86D3E">
        <w:rPr>
          <w:rFonts w:eastAsia="Times New Roman" w:cstheme="minorHAnsi"/>
          <w:bCs/>
        </w:rPr>
        <w:t xml:space="preserve"> 7</w:t>
      </w:r>
    </w:p>
    <w:p w14:paraId="120B228A" w14:textId="1FB2B5F7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C6: none</w:t>
      </w:r>
    </w:p>
    <w:p w14:paraId="281EAEE7" w14:textId="7803A26D" w:rsidR="008A5345" w:rsidRDefault="008A5345" w:rsidP="00DF77C7">
      <w:pPr>
        <w:widowControl w:val="0"/>
        <w:tabs>
          <w:tab w:val="left" w:pos="5040"/>
        </w:tabs>
        <w:spacing w:after="0" w:line="240" w:lineRule="auto"/>
        <w:rPr>
          <w:rFonts w:eastAsia="Times New Roman" w:cstheme="minorHAnsi"/>
          <w:bCs/>
        </w:rPr>
      </w:pPr>
    </w:p>
    <w:p w14:paraId="1DD10B9C" w14:textId="6700165B" w:rsidR="00210BCC" w:rsidRPr="003C012A" w:rsidRDefault="004F0539" w:rsidP="00454D8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C012A">
        <w:rPr>
          <w:rFonts w:eastAsia="Times New Roman" w:cstheme="minorHAnsi"/>
          <w:bCs/>
        </w:rPr>
        <w:t>Reference</w:t>
      </w:r>
      <w:r w:rsidR="00210BCC" w:rsidRPr="003C012A">
        <w:rPr>
          <w:rFonts w:eastAsia="Times New Roman" w:cstheme="minorHAnsi"/>
          <w:bCs/>
        </w:rPr>
        <w:t xml:space="preserve">: </w:t>
      </w:r>
    </w:p>
    <w:p w14:paraId="63D24AF3" w14:textId="6FD9074E" w:rsidR="00325E65" w:rsidRPr="003C012A" w:rsidRDefault="00732A2F" w:rsidP="00732A2F">
      <w:pPr>
        <w:widowControl w:val="0"/>
        <w:spacing w:after="0" w:line="240" w:lineRule="auto"/>
        <w:rPr>
          <w:rFonts w:cstheme="minorHAnsi"/>
        </w:rPr>
      </w:pPr>
      <w:r w:rsidRPr="00732A2F">
        <w:t xml:space="preserve">McCrae, R. R., &amp; Costa, P. T., Jr., (2010). NEO Inventories: Professional </w:t>
      </w:r>
      <w:r w:rsidR="001034CF">
        <w:t>M</w:t>
      </w:r>
      <w:r w:rsidRPr="00732A2F">
        <w:t>anual. Lutz, FL: Psychological Assessment Resources, Inc.</w:t>
      </w:r>
    </w:p>
    <w:sectPr w:rsidR="00325E65" w:rsidRPr="003C01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C5F2" w14:textId="77777777" w:rsidR="00B32C81" w:rsidRDefault="00B32C81" w:rsidP="00D627AC">
      <w:pPr>
        <w:spacing w:after="0" w:line="240" w:lineRule="auto"/>
      </w:pPr>
      <w:r>
        <w:separator/>
      </w:r>
    </w:p>
  </w:endnote>
  <w:endnote w:type="continuationSeparator" w:id="0">
    <w:p w14:paraId="2BA75B5C" w14:textId="77777777" w:rsidR="00B32C81" w:rsidRDefault="00B32C81" w:rsidP="00D627AC">
      <w:pPr>
        <w:spacing w:after="0" w:line="240" w:lineRule="auto"/>
      </w:pPr>
      <w:r>
        <w:continuationSeparator/>
      </w:r>
    </w:p>
  </w:endnote>
  <w:endnote w:type="continuationNotice" w:id="1">
    <w:p w14:paraId="20BC8F53" w14:textId="77777777" w:rsidR="00B32C81" w:rsidRDefault="00B32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5682" w14:textId="30A677C8" w:rsidR="009158CC" w:rsidRDefault="009158C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F9C06" w14:textId="77777777" w:rsidR="00B32C81" w:rsidRDefault="00B32C81" w:rsidP="00D627AC">
      <w:pPr>
        <w:spacing w:after="0" w:line="240" w:lineRule="auto"/>
      </w:pPr>
      <w:r>
        <w:separator/>
      </w:r>
    </w:p>
  </w:footnote>
  <w:footnote w:type="continuationSeparator" w:id="0">
    <w:p w14:paraId="0E125E73" w14:textId="77777777" w:rsidR="00B32C81" w:rsidRDefault="00B32C81" w:rsidP="00D627AC">
      <w:pPr>
        <w:spacing w:after="0" w:line="240" w:lineRule="auto"/>
      </w:pPr>
      <w:r>
        <w:continuationSeparator/>
      </w:r>
    </w:p>
  </w:footnote>
  <w:footnote w:type="continuationNotice" w:id="1">
    <w:p w14:paraId="259B20C5" w14:textId="77777777" w:rsidR="00B32C81" w:rsidRDefault="00B32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10C8" w14:textId="74250E29" w:rsidR="009158CC" w:rsidRDefault="009158CC" w:rsidP="00B63BC5">
    <w:pPr>
      <w:pStyle w:val="Heading1"/>
    </w:pPr>
    <w:r w:rsidRPr="00B63BC5">
      <w:t>NEO</w:t>
    </w:r>
    <w:r>
      <w:t xml:space="preserve"> Personality Inventory 3 (NEO-PI-3)</w:t>
    </w:r>
  </w:p>
  <w:p w14:paraId="3B482B24" w14:textId="77777777" w:rsidR="009158CC" w:rsidRPr="00B63BC5" w:rsidRDefault="009158CC" w:rsidP="00B63BC5"/>
  <w:p w14:paraId="55545837" w14:textId="77777777" w:rsidR="009158CC" w:rsidRPr="00666DFA" w:rsidRDefault="009158C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9158CC" w:rsidRPr="00D627AC" w:rsidRDefault="009158C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585F"/>
    <w:multiLevelType w:val="hybridMultilevel"/>
    <w:tmpl w:val="E996C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62C0C"/>
    <w:multiLevelType w:val="hybridMultilevel"/>
    <w:tmpl w:val="F4BC6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7"/>
  </w:num>
  <w:num w:numId="5">
    <w:abstractNumId w:val="9"/>
  </w:num>
  <w:num w:numId="6">
    <w:abstractNumId w:val="15"/>
  </w:num>
  <w:num w:numId="7">
    <w:abstractNumId w:val="20"/>
  </w:num>
  <w:num w:numId="8">
    <w:abstractNumId w:val="8"/>
  </w:num>
  <w:num w:numId="9">
    <w:abstractNumId w:val="23"/>
  </w:num>
  <w:num w:numId="10">
    <w:abstractNumId w:val="5"/>
  </w:num>
  <w:num w:numId="11">
    <w:abstractNumId w:val="11"/>
  </w:num>
  <w:num w:numId="12">
    <w:abstractNumId w:val="2"/>
  </w:num>
  <w:num w:numId="13">
    <w:abstractNumId w:val="21"/>
  </w:num>
  <w:num w:numId="14">
    <w:abstractNumId w:val="18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12"/>
  </w:num>
  <w:num w:numId="21">
    <w:abstractNumId w:val="0"/>
  </w:num>
  <w:num w:numId="22">
    <w:abstractNumId w:val="3"/>
  </w:num>
  <w:num w:numId="23">
    <w:abstractNumId w:val="6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07622"/>
    <w:rsid w:val="00030BFC"/>
    <w:rsid w:val="000511D1"/>
    <w:rsid w:val="00053111"/>
    <w:rsid w:val="00066BF0"/>
    <w:rsid w:val="000B0846"/>
    <w:rsid w:val="000E55A2"/>
    <w:rsid w:val="001034CF"/>
    <w:rsid w:val="00124B30"/>
    <w:rsid w:val="00136D10"/>
    <w:rsid w:val="00162E87"/>
    <w:rsid w:val="00165FB0"/>
    <w:rsid w:val="00175A32"/>
    <w:rsid w:val="001774B9"/>
    <w:rsid w:val="00177756"/>
    <w:rsid w:val="0018330E"/>
    <w:rsid w:val="00186CC9"/>
    <w:rsid w:val="00186EB0"/>
    <w:rsid w:val="00191D3C"/>
    <w:rsid w:val="001938CF"/>
    <w:rsid w:val="0019396B"/>
    <w:rsid w:val="00197F49"/>
    <w:rsid w:val="001A4979"/>
    <w:rsid w:val="001B2B09"/>
    <w:rsid w:val="001D365E"/>
    <w:rsid w:val="001D5D71"/>
    <w:rsid w:val="001E03E2"/>
    <w:rsid w:val="001F3D7E"/>
    <w:rsid w:val="001F5B2C"/>
    <w:rsid w:val="00200F01"/>
    <w:rsid w:val="00210BCC"/>
    <w:rsid w:val="00224B24"/>
    <w:rsid w:val="00243665"/>
    <w:rsid w:val="002515C3"/>
    <w:rsid w:val="00253E6E"/>
    <w:rsid w:val="002617A2"/>
    <w:rsid w:val="00273B21"/>
    <w:rsid w:val="002A28E5"/>
    <w:rsid w:val="002E1A13"/>
    <w:rsid w:val="002F6357"/>
    <w:rsid w:val="00301591"/>
    <w:rsid w:val="00301DEE"/>
    <w:rsid w:val="00316EB5"/>
    <w:rsid w:val="00325E65"/>
    <w:rsid w:val="0033789B"/>
    <w:rsid w:val="00345FC3"/>
    <w:rsid w:val="0035393F"/>
    <w:rsid w:val="00354D4E"/>
    <w:rsid w:val="00374DCD"/>
    <w:rsid w:val="00376420"/>
    <w:rsid w:val="00381FDD"/>
    <w:rsid w:val="003825CF"/>
    <w:rsid w:val="00386540"/>
    <w:rsid w:val="00390E4F"/>
    <w:rsid w:val="003A4BFE"/>
    <w:rsid w:val="003A549D"/>
    <w:rsid w:val="003B3672"/>
    <w:rsid w:val="003C012A"/>
    <w:rsid w:val="003D211C"/>
    <w:rsid w:val="00407035"/>
    <w:rsid w:val="00415210"/>
    <w:rsid w:val="004158D8"/>
    <w:rsid w:val="00422866"/>
    <w:rsid w:val="00442DD5"/>
    <w:rsid w:val="0044511B"/>
    <w:rsid w:val="0045041B"/>
    <w:rsid w:val="00454D84"/>
    <w:rsid w:val="0046636B"/>
    <w:rsid w:val="00466450"/>
    <w:rsid w:val="004817D1"/>
    <w:rsid w:val="00486B7F"/>
    <w:rsid w:val="004940A8"/>
    <w:rsid w:val="00496AC1"/>
    <w:rsid w:val="004A5714"/>
    <w:rsid w:val="004C058B"/>
    <w:rsid w:val="004E2F36"/>
    <w:rsid w:val="004E659A"/>
    <w:rsid w:val="004F0539"/>
    <w:rsid w:val="004F2BF4"/>
    <w:rsid w:val="0050542B"/>
    <w:rsid w:val="00527620"/>
    <w:rsid w:val="0056028B"/>
    <w:rsid w:val="00560DCD"/>
    <w:rsid w:val="00581534"/>
    <w:rsid w:val="00590E52"/>
    <w:rsid w:val="00593ABC"/>
    <w:rsid w:val="005A55BB"/>
    <w:rsid w:val="005B1FAA"/>
    <w:rsid w:val="005C6755"/>
    <w:rsid w:val="00611C68"/>
    <w:rsid w:val="00634B11"/>
    <w:rsid w:val="0067474A"/>
    <w:rsid w:val="00676D67"/>
    <w:rsid w:val="006A3817"/>
    <w:rsid w:val="006C1CE1"/>
    <w:rsid w:val="006F082D"/>
    <w:rsid w:val="0071400E"/>
    <w:rsid w:val="00716F15"/>
    <w:rsid w:val="00725484"/>
    <w:rsid w:val="00732A2F"/>
    <w:rsid w:val="00771921"/>
    <w:rsid w:val="00772750"/>
    <w:rsid w:val="00783B2A"/>
    <w:rsid w:val="00790C6D"/>
    <w:rsid w:val="00792925"/>
    <w:rsid w:val="007A03AA"/>
    <w:rsid w:val="007B1A27"/>
    <w:rsid w:val="007B4A4A"/>
    <w:rsid w:val="007D1B4D"/>
    <w:rsid w:val="007D396C"/>
    <w:rsid w:val="007E27AF"/>
    <w:rsid w:val="007E2EB6"/>
    <w:rsid w:val="007E58E5"/>
    <w:rsid w:val="007E5C9D"/>
    <w:rsid w:val="00801205"/>
    <w:rsid w:val="00832745"/>
    <w:rsid w:val="00860E35"/>
    <w:rsid w:val="0087109B"/>
    <w:rsid w:val="00872AF9"/>
    <w:rsid w:val="008A32AE"/>
    <w:rsid w:val="008A5345"/>
    <w:rsid w:val="008B4BA4"/>
    <w:rsid w:val="008C5EAA"/>
    <w:rsid w:val="008D25CA"/>
    <w:rsid w:val="009158CC"/>
    <w:rsid w:val="0094610F"/>
    <w:rsid w:val="00946839"/>
    <w:rsid w:val="009730F4"/>
    <w:rsid w:val="00974D9E"/>
    <w:rsid w:val="0098518E"/>
    <w:rsid w:val="009928B9"/>
    <w:rsid w:val="009F78C4"/>
    <w:rsid w:val="00A00A27"/>
    <w:rsid w:val="00A05170"/>
    <w:rsid w:val="00A07DA8"/>
    <w:rsid w:val="00A11C85"/>
    <w:rsid w:val="00A22D2B"/>
    <w:rsid w:val="00A62ED4"/>
    <w:rsid w:val="00A74786"/>
    <w:rsid w:val="00A80C33"/>
    <w:rsid w:val="00A92ECF"/>
    <w:rsid w:val="00AA2432"/>
    <w:rsid w:val="00AB47CA"/>
    <w:rsid w:val="00AC2174"/>
    <w:rsid w:val="00AE2593"/>
    <w:rsid w:val="00AE6367"/>
    <w:rsid w:val="00AF5230"/>
    <w:rsid w:val="00B039EF"/>
    <w:rsid w:val="00B14C9A"/>
    <w:rsid w:val="00B24A53"/>
    <w:rsid w:val="00B3241C"/>
    <w:rsid w:val="00B32C81"/>
    <w:rsid w:val="00B338D0"/>
    <w:rsid w:val="00B55D82"/>
    <w:rsid w:val="00B63BC5"/>
    <w:rsid w:val="00B72300"/>
    <w:rsid w:val="00B82D7A"/>
    <w:rsid w:val="00B86A06"/>
    <w:rsid w:val="00B9641F"/>
    <w:rsid w:val="00BA02B5"/>
    <w:rsid w:val="00BB4A29"/>
    <w:rsid w:val="00BC2FE8"/>
    <w:rsid w:val="00BC5641"/>
    <w:rsid w:val="00BF08D1"/>
    <w:rsid w:val="00BF6141"/>
    <w:rsid w:val="00C20457"/>
    <w:rsid w:val="00C62123"/>
    <w:rsid w:val="00C86D3E"/>
    <w:rsid w:val="00C87437"/>
    <w:rsid w:val="00C92044"/>
    <w:rsid w:val="00CE2B26"/>
    <w:rsid w:val="00CF60AE"/>
    <w:rsid w:val="00D10555"/>
    <w:rsid w:val="00D13CEC"/>
    <w:rsid w:val="00D17A89"/>
    <w:rsid w:val="00D255DD"/>
    <w:rsid w:val="00D5231B"/>
    <w:rsid w:val="00D627AC"/>
    <w:rsid w:val="00D738BC"/>
    <w:rsid w:val="00DB0187"/>
    <w:rsid w:val="00DB2A24"/>
    <w:rsid w:val="00DC4C50"/>
    <w:rsid w:val="00DC51F1"/>
    <w:rsid w:val="00DE46F4"/>
    <w:rsid w:val="00DE562E"/>
    <w:rsid w:val="00DE57CC"/>
    <w:rsid w:val="00DF77C7"/>
    <w:rsid w:val="00E20DF0"/>
    <w:rsid w:val="00E45080"/>
    <w:rsid w:val="00E55AAB"/>
    <w:rsid w:val="00E734F7"/>
    <w:rsid w:val="00E8163C"/>
    <w:rsid w:val="00E96C84"/>
    <w:rsid w:val="00EB0A82"/>
    <w:rsid w:val="00ED476B"/>
    <w:rsid w:val="00EE3D00"/>
    <w:rsid w:val="00EF07AD"/>
    <w:rsid w:val="00F366D9"/>
    <w:rsid w:val="00F54A39"/>
    <w:rsid w:val="00F87BC2"/>
    <w:rsid w:val="00FC08EF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styleId="CommentReference">
    <w:name w:val="annotation reference"/>
    <w:basedOn w:val="DefaultParagraphFont"/>
    <w:uiPriority w:val="99"/>
    <w:semiHidden/>
    <w:unhideWhenUsed/>
    <w:rsid w:val="00DC5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4B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57EC-7FA5-4D0D-A970-827D185E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IPIP</vt:lpstr>
    </vt:vector>
  </TitlesOfParts>
  <Manager/>
  <Company/>
  <LinksUpToDate>false</LinksUpToDate>
  <CharactersWithSpaces>24759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IPIP</dc:title>
  <dc:subject/>
  <dc:creator>Andy Franklin;kathy.sward@nurs.utah.edu</dc:creator>
  <cp:keywords/>
  <dc:description>Created by Emmes modified by kathy</dc:description>
  <cp:lastModifiedBy>Siddons, Andrew (NIH/NINDS) [C]</cp:lastModifiedBy>
  <cp:revision>13</cp:revision>
  <dcterms:created xsi:type="dcterms:W3CDTF">2021-09-08T21:41:00Z</dcterms:created>
  <dcterms:modified xsi:type="dcterms:W3CDTF">2021-09-15T20:58:00Z</dcterms:modified>
  <cp:category/>
</cp:coreProperties>
</file>