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27DED" w14:textId="6EDF709F" w:rsidR="00A55742" w:rsidRDefault="006D2EAF" w:rsidP="004B34DF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These questions ask you to agree or disagree with a series of statements about mental illness. There is no correct answer. Please mark the box that best fits your opinion. </w:t>
      </w:r>
    </w:p>
    <w:p w14:paraId="1CA238BB" w14:textId="77777777" w:rsidR="00537E98" w:rsidRDefault="00537E98" w:rsidP="004B34DF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</w:rPr>
      </w:pPr>
    </w:p>
    <w:p w14:paraId="6C2DDAA3" w14:textId="0A41E2B0" w:rsidR="00A55742" w:rsidRDefault="00A55742" w:rsidP="004B34DF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</w:rPr>
      </w:pPr>
      <w:r w:rsidRPr="00A55742">
        <w:rPr>
          <w:rFonts w:ascii="Calibri" w:eastAsia="Calibri" w:hAnsi="Calibri" w:cs="Calibri"/>
          <w:bCs/>
          <w:color w:val="000000"/>
        </w:rPr>
        <w:t xml:space="preserve">1. </w:t>
      </w:r>
      <w:r w:rsidR="006D2EAF">
        <w:rPr>
          <w:rFonts w:ascii="20muolj" w:hAnsi="20muolj" w:cs="20muolj"/>
        </w:rPr>
        <w:t>I am more comfortable helping a person who has a physical illness than I am helping a person who has a mental illness.</w:t>
      </w:r>
    </w:p>
    <w:p w14:paraId="6C835183" w14:textId="5BC34CC0" w:rsidR="00A55742" w:rsidRDefault="00A55742" w:rsidP="00D27FDB">
      <w:pPr>
        <w:widowControl w:val="0"/>
        <w:tabs>
          <w:tab w:val="left" w:pos="2160"/>
          <w:tab w:val="left" w:pos="3420"/>
          <w:tab w:val="left" w:pos="6120"/>
          <w:tab w:val="left" w:pos="6480"/>
        </w:tabs>
        <w:autoSpaceDE w:val="0"/>
        <w:autoSpaceDN w:val="0"/>
        <w:adjustRightInd w:val="0"/>
        <w:ind w:left="180"/>
        <w:rPr>
          <w:rFonts w:ascii="Calibri" w:eastAsia="Calibri" w:hAnsi="Calibri" w:cs="Calibri"/>
          <w:bCs/>
          <w:color w:val="000000"/>
        </w:rPr>
      </w:pPr>
      <w:r w:rsidRPr="00537E98">
        <w:rPr>
          <w:rFonts w:ascii="Calibri" w:eastAsia="Calibri" w:hAnsi="Calibri" w:cs="Calibri"/>
          <w:bCs/>
          <w:color w:val="000000"/>
          <w:sz w:val="20"/>
        </w:rPr>
        <w:t>_</w:t>
      </w:r>
      <w:r w:rsidR="00537E98" w:rsidRPr="00537E98">
        <w:rPr>
          <w:rFonts w:ascii="Calibri" w:eastAsia="Calibri" w:hAnsi="Calibri" w:cs="Calibri"/>
          <w:bCs/>
          <w:color w:val="000000"/>
          <w:sz w:val="20"/>
        </w:rPr>
        <w:t xml:space="preserve"> 1</w:t>
      </w:r>
      <w:r w:rsidRPr="00537E98">
        <w:rPr>
          <w:rFonts w:ascii="Calibri" w:eastAsia="Calibri" w:hAnsi="Calibri" w:cs="Calibri"/>
          <w:bCs/>
          <w:color w:val="000000"/>
          <w:sz w:val="20"/>
        </w:rPr>
        <w:t xml:space="preserve">. </w:t>
      </w:r>
      <w:r w:rsidR="006D2EAF" w:rsidRPr="00537E98">
        <w:rPr>
          <w:rFonts w:ascii="Calibri" w:eastAsia="Calibri" w:hAnsi="Calibri" w:cs="Calibri"/>
          <w:bCs/>
          <w:color w:val="000000"/>
          <w:sz w:val="20"/>
        </w:rPr>
        <w:t>Strongly disagree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</w:t>
      </w:r>
      <w:r w:rsidR="00537E98" w:rsidRPr="00537E98">
        <w:rPr>
          <w:rFonts w:ascii="Calibri" w:eastAsia="Calibri" w:hAnsi="Calibri" w:cs="Calibri"/>
          <w:bCs/>
          <w:color w:val="000000"/>
          <w:sz w:val="20"/>
        </w:rPr>
        <w:t xml:space="preserve"> 2</w:t>
      </w:r>
      <w:r w:rsidRPr="00537E98">
        <w:rPr>
          <w:rFonts w:ascii="Calibri" w:eastAsia="Calibri" w:hAnsi="Calibri" w:cs="Calibri"/>
          <w:bCs/>
          <w:color w:val="000000"/>
          <w:sz w:val="20"/>
        </w:rPr>
        <w:t xml:space="preserve">. </w:t>
      </w:r>
      <w:r w:rsidR="006D2EAF" w:rsidRPr="00537E98">
        <w:rPr>
          <w:rFonts w:ascii="Calibri" w:eastAsia="Calibri" w:hAnsi="Calibri" w:cs="Calibri"/>
          <w:bCs/>
          <w:color w:val="000000"/>
          <w:sz w:val="20"/>
        </w:rPr>
        <w:t>Disagree</w:t>
      </w:r>
      <w:r w:rsidR="00537E98" w:rsidRPr="00537E98">
        <w:rPr>
          <w:rFonts w:ascii="Calibri" w:eastAsia="Calibri" w:hAnsi="Calibri" w:cs="Calibri"/>
          <w:bCs/>
          <w:color w:val="000000"/>
          <w:sz w:val="20"/>
        </w:rPr>
        <w:tab/>
      </w:r>
      <w:r w:rsidRPr="00537E98">
        <w:rPr>
          <w:rFonts w:ascii="Calibri" w:eastAsia="Calibri" w:hAnsi="Calibri" w:cs="Calibri"/>
          <w:bCs/>
          <w:color w:val="000000"/>
          <w:sz w:val="20"/>
        </w:rPr>
        <w:t>_</w:t>
      </w:r>
      <w:r w:rsidR="00537E98" w:rsidRPr="00537E98">
        <w:rPr>
          <w:rFonts w:ascii="Calibri" w:eastAsia="Calibri" w:hAnsi="Calibri" w:cs="Calibri"/>
          <w:bCs/>
          <w:color w:val="000000"/>
          <w:sz w:val="20"/>
        </w:rPr>
        <w:t xml:space="preserve"> 3</w:t>
      </w:r>
      <w:r w:rsidRPr="00537E98">
        <w:rPr>
          <w:rFonts w:ascii="Calibri" w:eastAsia="Calibri" w:hAnsi="Calibri" w:cs="Calibri"/>
          <w:bCs/>
          <w:color w:val="000000"/>
          <w:sz w:val="20"/>
        </w:rPr>
        <w:t xml:space="preserve">. </w:t>
      </w:r>
      <w:r w:rsidR="006D2EAF" w:rsidRPr="00537E98">
        <w:rPr>
          <w:rFonts w:ascii="Calibri" w:eastAsia="Calibri" w:hAnsi="Calibri" w:cs="Calibri"/>
          <w:bCs/>
          <w:color w:val="000000"/>
          <w:sz w:val="20"/>
        </w:rPr>
        <w:t>Neither Agree nor Disagree</w:t>
      </w:r>
      <w:r w:rsidR="00537E98" w:rsidRPr="00537E98">
        <w:rPr>
          <w:rFonts w:ascii="Calibri" w:eastAsia="Calibri" w:hAnsi="Calibri" w:cs="Calibri"/>
          <w:bCs/>
          <w:color w:val="000000"/>
          <w:sz w:val="20"/>
        </w:rPr>
        <w:tab/>
      </w:r>
      <w:r w:rsidRPr="00537E98">
        <w:rPr>
          <w:rFonts w:ascii="Calibri" w:eastAsia="Calibri" w:hAnsi="Calibri" w:cs="Calibri"/>
          <w:bCs/>
          <w:color w:val="000000"/>
          <w:sz w:val="20"/>
        </w:rPr>
        <w:t>_</w:t>
      </w:r>
      <w:r w:rsidR="00537E98" w:rsidRPr="00537E98">
        <w:rPr>
          <w:rFonts w:ascii="Calibri" w:eastAsia="Calibri" w:hAnsi="Calibri" w:cs="Calibri"/>
          <w:bCs/>
          <w:color w:val="000000"/>
          <w:sz w:val="20"/>
        </w:rPr>
        <w:t xml:space="preserve"> 4</w:t>
      </w:r>
      <w:r w:rsidRPr="00537E98">
        <w:rPr>
          <w:rFonts w:ascii="Calibri" w:eastAsia="Calibri" w:hAnsi="Calibri" w:cs="Calibri"/>
          <w:bCs/>
          <w:color w:val="000000"/>
          <w:sz w:val="20"/>
        </w:rPr>
        <w:t xml:space="preserve">. </w:t>
      </w:r>
      <w:r w:rsidR="006D2EAF" w:rsidRPr="00537E98">
        <w:rPr>
          <w:rFonts w:ascii="Calibri" w:eastAsia="Calibri" w:hAnsi="Calibri" w:cs="Calibri"/>
          <w:bCs/>
          <w:color w:val="000000"/>
          <w:sz w:val="20"/>
        </w:rPr>
        <w:t>Agree</w:t>
      </w:r>
      <w:r w:rsidR="00537E98" w:rsidRPr="00537E98">
        <w:rPr>
          <w:rFonts w:ascii="Calibri" w:eastAsia="Calibri" w:hAnsi="Calibri" w:cs="Calibri"/>
          <w:bCs/>
          <w:color w:val="000000"/>
          <w:sz w:val="20"/>
        </w:rPr>
        <w:tab/>
      </w:r>
      <w:r w:rsidRPr="00537E98">
        <w:rPr>
          <w:rFonts w:ascii="Calibri" w:eastAsia="Calibri" w:hAnsi="Calibri" w:cs="Calibri"/>
          <w:bCs/>
          <w:color w:val="000000"/>
          <w:sz w:val="20"/>
        </w:rPr>
        <w:t>_</w:t>
      </w:r>
      <w:r w:rsidR="00537E98" w:rsidRPr="00537E98">
        <w:rPr>
          <w:rFonts w:ascii="Calibri" w:eastAsia="Calibri" w:hAnsi="Calibri" w:cs="Calibri"/>
          <w:bCs/>
          <w:color w:val="000000"/>
          <w:sz w:val="20"/>
        </w:rPr>
        <w:t xml:space="preserve"> 5</w:t>
      </w:r>
      <w:r w:rsidRPr="00537E98">
        <w:rPr>
          <w:rFonts w:ascii="Calibri" w:eastAsia="Calibri" w:hAnsi="Calibri" w:cs="Calibri"/>
          <w:bCs/>
          <w:color w:val="000000"/>
          <w:sz w:val="20"/>
        </w:rPr>
        <w:t xml:space="preserve">. </w:t>
      </w:r>
      <w:r w:rsidR="006D2EAF" w:rsidRPr="00537E98">
        <w:rPr>
          <w:rFonts w:ascii="Calibri" w:eastAsia="Calibri" w:hAnsi="Calibri" w:cs="Calibri"/>
          <w:bCs/>
          <w:color w:val="000000"/>
          <w:sz w:val="20"/>
        </w:rPr>
        <w:t>Strongly Agree</w:t>
      </w:r>
    </w:p>
    <w:p w14:paraId="251B65F6" w14:textId="77777777" w:rsidR="00537E98" w:rsidRDefault="00537E98" w:rsidP="00537E98">
      <w:pPr>
        <w:widowControl w:val="0"/>
        <w:autoSpaceDE w:val="0"/>
        <w:autoSpaceDN w:val="0"/>
        <w:adjustRightInd w:val="0"/>
        <w:rPr>
          <w:rFonts w:ascii="20muolj" w:hAnsi="20muolj" w:cs="20muolj"/>
        </w:rPr>
      </w:pPr>
    </w:p>
    <w:p w14:paraId="11105038" w14:textId="7F3EBE67" w:rsidR="00537E98" w:rsidRDefault="00537E98" w:rsidP="00537E98">
      <w:pPr>
        <w:widowControl w:val="0"/>
        <w:autoSpaceDE w:val="0"/>
        <w:autoSpaceDN w:val="0"/>
        <w:adjustRightInd w:val="0"/>
        <w:rPr>
          <w:rFonts w:ascii="20muolj" w:hAnsi="20muolj" w:cs="20muolj"/>
        </w:rPr>
      </w:pPr>
      <w:r>
        <w:rPr>
          <w:rFonts w:ascii="20muolj" w:hAnsi="20muolj" w:cs="20muolj"/>
        </w:rPr>
        <w:t>2</w:t>
      </w:r>
      <w:r>
        <w:rPr>
          <w:rFonts w:ascii="20muolj" w:hAnsi="20muolj" w:cs="20muolj"/>
        </w:rPr>
        <w:t xml:space="preserve">. If a colleague with whom I work told me they had a managed mental illness, I would be as willing to work with him/her. </w:t>
      </w:r>
    </w:p>
    <w:p w14:paraId="3ED22D98" w14:textId="243734E1" w:rsidR="00A55742" w:rsidRPr="00D27FDB" w:rsidRDefault="00537E98" w:rsidP="00D27FDB">
      <w:pPr>
        <w:widowControl w:val="0"/>
        <w:tabs>
          <w:tab w:val="left" w:pos="2160"/>
          <w:tab w:val="left" w:pos="3420"/>
          <w:tab w:val="left" w:pos="6120"/>
          <w:tab w:val="left" w:pos="6480"/>
        </w:tabs>
        <w:autoSpaceDE w:val="0"/>
        <w:autoSpaceDN w:val="0"/>
        <w:adjustRightInd w:val="0"/>
        <w:ind w:left="180"/>
        <w:rPr>
          <w:rFonts w:ascii="Calibri" w:eastAsia="Calibri" w:hAnsi="Calibri" w:cs="Calibri"/>
          <w:bCs/>
          <w:color w:val="000000"/>
          <w:sz w:val="20"/>
        </w:rPr>
      </w:pPr>
      <w:r w:rsidRPr="00537E98">
        <w:rPr>
          <w:rFonts w:ascii="Calibri" w:eastAsia="Calibri" w:hAnsi="Calibri" w:cs="Calibri"/>
          <w:bCs/>
          <w:color w:val="000000"/>
          <w:sz w:val="20"/>
        </w:rPr>
        <w:t>_ 1. Strongly disagree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2. Disagree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3. Neither Agree nor Disagree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4. 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5. Strongly Agree</w:t>
      </w:r>
    </w:p>
    <w:p w14:paraId="09FA3A4C" w14:textId="77777777" w:rsidR="00537E98" w:rsidRDefault="00537E98" w:rsidP="00537E98">
      <w:pPr>
        <w:widowControl w:val="0"/>
        <w:autoSpaceDE w:val="0"/>
        <w:autoSpaceDN w:val="0"/>
        <w:adjustRightInd w:val="0"/>
        <w:rPr>
          <w:rFonts w:ascii="20muolj" w:hAnsi="20muolj" w:cs="20muolj"/>
        </w:rPr>
      </w:pPr>
    </w:p>
    <w:p w14:paraId="650D2889" w14:textId="09BF4657" w:rsidR="00537E98" w:rsidRDefault="00537E98" w:rsidP="00537E98">
      <w:pPr>
        <w:widowControl w:val="0"/>
        <w:autoSpaceDE w:val="0"/>
        <w:autoSpaceDN w:val="0"/>
        <w:adjustRightInd w:val="0"/>
        <w:rPr>
          <w:rFonts w:ascii="20muolj" w:hAnsi="20muolj" w:cs="20muolj"/>
        </w:rPr>
      </w:pPr>
      <w:r>
        <w:rPr>
          <w:rFonts w:ascii="20muolj" w:hAnsi="20muolj" w:cs="20muolj"/>
        </w:rPr>
        <w:t>3</w:t>
      </w:r>
      <w:r>
        <w:rPr>
          <w:rFonts w:ascii="20muolj" w:hAnsi="20muolj" w:cs="20muolj"/>
        </w:rPr>
        <w:t xml:space="preserve">. If I were under treatment for mental illness I would not disclose this to any of my colleagues. </w:t>
      </w:r>
    </w:p>
    <w:p w14:paraId="1391B5C0" w14:textId="77777777" w:rsidR="00537E98" w:rsidRPr="00D27FDB" w:rsidRDefault="00537E98" w:rsidP="00D27FDB">
      <w:pPr>
        <w:widowControl w:val="0"/>
        <w:tabs>
          <w:tab w:val="left" w:pos="2160"/>
          <w:tab w:val="left" w:pos="3420"/>
          <w:tab w:val="left" w:pos="6120"/>
          <w:tab w:val="left" w:pos="6480"/>
        </w:tabs>
        <w:autoSpaceDE w:val="0"/>
        <w:autoSpaceDN w:val="0"/>
        <w:adjustRightInd w:val="0"/>
        <w:ind w:left="180"/>
        <w:rPr>
          <w:rFonts w:ascii="Calibri" w:eastAsia="Calibri" w:hAnsi="Calibri" w:cs="Calibri"/>
          <w:bCs/>
          <w:color w:val="000000"/>
          <w:sz w:val="20"/>
        </w:rPr>
      </w:pPr>
      <w:r w:rsidRPr="00537E98">
        <w:rPr>
          <w:rFonts w:ascii="Calibri" w:eastAsia="Calibri" w:hAnsi="Calibri" w:cs="Calibri"/>
          <w:bCs/>
          <w:color w:val="000000"/>
          <w:sz w:val="20"/>
        </w:rPr>
        <w:t>_ 1. Strongly disagree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2. Disagree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3. Neither Agree nor Disagree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4. 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5. Strongly Agree</w:t>
      </w:r>
    </w:p>
    <w:p w14:paraId="57F65174" w14:textId="77777777" w:rsidR="00537E98" w:rsidRDefault="00537E98" w:rsidP="00537E98">
      <w:pPr>
        <w:widowControl w:val="0"/>
        <w:autoSpaceDE w:val="0"/>
        <w:autoSpaceDN w:val="0"/>
        <w:adjustRightInd w:val="0"/>
        <w:rPr>
          <w:rFonts w:ascii="20muolj" w:hAnsi="20muolj" w:cs="20muolj"/>
        </w:rPr>
      </w:pPr>
    </w:p>
    <w:p w14:paraId="19751B3B" w14:textId="0A902EFB" w:rsidR="00537E98" w:rsidRDefault="00537E98" w:rsidP="00537E98">
      <w:pPr>
        <w:widowControl w:val="0"/>
        <w:autoSpaceDE w:val="0"/>
        <w:autoSpaceDN w:val="0"/>
        <w:adjustRightInd w:val="0"/>
        <w:rPr>
          <w:rFonts w:ascii="20muolj" w:hAnsi="20muolj" w:cs="20muolj"/>
        </w:rPr>
      </w:pPr>
      <w:r>
        <w:rPr>
          <w:rFonts w:ascii="20muolj" w:hAnsi="20muolj" w:cs="20muolj"/>
        </w:rPr>
        <w:t>4</w:t>
      </w:r>
      <w:r>
        <w:rPr>
          <w:rFonts w:ascii="20muolj" w:hAnsi="20muolj" w:cs="20muolj"/>
        </w:rPr>
        <w:t xml:space="preserve">. I would see myself as weak if I had a mental illness and could not fix it myself. </w:t>
      </w:r>
    </w:p>
    <w:p w14:paraId="1F9FACA7" w14:textId="77777777" w:rsidR="00537E98" w:rsidRPr="00D27FDB" w:rsidRDefault="00537E98" w:rsidP="00D27FDB">
      <w:pPr>
        <w:widowControl w:val="0"/>
        <w:tabs>
          <w:tab w:val="left" w:pos="2160"/>
          <w:tab w:val="left" w:pos="3420"/>
          <w:tab w:val="left" w:pos="6120"/>
          <w:tab w:val="left" w:pos="6480"/>
        </w:tabs>
        <w:autoSpaceDE w:val="0"/>
        <w:autoSpaceDN w:val="0"/>
        <w:adjustRightInd w:val="0"/>
        <w:ind w:left="180"/>
        <w:rPr>
          <w:rFonts w:ascii="Calibri" w:eastAsia="Calibri" w:hAnsi="Calibri" w:cs="Calibri"/>
          <w:bCs/>
          <w:color w:val="000000"/>
          <w:sz w:val="20"/>
        </w:rPr>
      </w:pPr>
      <w:r w:rsidRPr="00537E98">
        <w:rPr>
          <w:rFonts w:ascii="Calibri" w:eastAsia="Calibri" w:hAnsi="Calibri" w:cs="Calibri"/>
          <w:bCs/>
          <w:color w:val="000000"/>
          <w:sz w:val="20"/>
        </w:rPr>
        <w:t>_ 1. Strongly disagree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2. Disagree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3. Neither Agree nor Disagree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4. 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5. Strongly Agree</w:t>
      </w:r>
    </w:p>
    <w:p w14:paraId="4BAF5085" w14:textId="77777777" w:rsidR="00537E98" w:rsidRDefault="00537E98" w:rsidP="00537E98">
      <w:pPr>
        <w:widowControl w:val="0"/>
        <w:autoSpaceDE w:val="0"/>
        <w:autoSpaceDN w:val="0"/>
        <w:adjustRightInd w:val="0"/>
        <w:rPr>
          <w:rFonts w:ascii="20muolj" w:hAnsi="20muolj" w:cs="20muolj"/>
        </w:rPr>
      </w:pPr>
    </w:p>
    <w:p w14:paraId="20D85F3C" w14:textId="55839F4D" w:rsidR="00537E98" w:rsidRDefault="00537E98" w:rsidP="00537E98">
      <w:pPr>
        <w:widowControl w:val="0"/>
        <w:autoSpaceDE w:val="0"/>
        <w:autoSpaceDN w:val="0"/>
        <w:adjustRightInd w:val="0"/>
        <w:rPr>
          <w:rFonts w:ascii="20muolj" w:hAnsi="20muolj" w:cs="20muolj"/>
        </w:rPr>
      </w:pPr>
      <w:r>
        <w:rPr>
          <w:rFonts w:ascii="20muolj" w:hAnsi="20muolj" w:cs="20muolj"/>
        </w:rPr>
        <w:t>5</w:t>
      </w:r>
      <w:r>
        <w:rPr>
          <w:rFonts w:ascii="20muolj" w:hAnsi="20muolj" w:cs="20muolj"/>
        </w:rPr>
        <w:t xml:space="preserve">. I would be reluctant to seek help if I had a mental illness. </w:t>
      </w:r>
    </w:p>
    <w:p w14:paraId="1FB0CD98" w14:textId="77777777" w:rsidR="00537E98" w:rsidRPr="00D27FDB" w:rsidRDefault="00537E98" w:rsidP="00D27FDB">
      <w:pPr>
        <w:widowControl w:val="0"/>
        <w:tabs>
          <w:tab w:val="left" w:pos="2160"/>
          <w:tab w:val="left" w:pos="3420"/>
          <w:tab w:val="left" w:pos="6120"/>
          <w:tab w:val="left" w:pos="6480"/>
        </w:tabs>
        <w:autoSpaceDE w:val="0"/>
        <w:autoSpaceDN w:val="0"/>
        <w:adjustRightInd w:val="0"/>
        <w:ind w:left="180"/>
        <w:rPr>
          <w:rFonts w:ascii="Calibri" w:eastAsia="Calibri" w:hAnsi="Calibri" w:cs="Calibri"/>
          <w:bCs/>
          <w:color w:val="000000"/>
          <w:sz w:val="20"/>
        </w:rPr>
      </w:pPr>
      <w:r w:rsidRPr="00537E98">
        <w:rPr>
          <w:rFonts w:ascii="Calibri" w:eastAsia="Calibri" w:hAnsi="Calibri" w:cs="Calibri"/>
          <w:bCs/>
          <w:color w:val="000000"/>
          <w:sz w:val="20"/>
        </w:rPr>
        <w:t>_ 1. Strongly disagree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2. Disagree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3. Neither Agree nor Disagree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4. 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5. Strongly Agree</w:t>
      </w:r>
    </w:p>
    <w:p w14:paraId="5CCBFA70" w14:textId="77777777" w:rsidR="00537E98" w:rsidRDefault="00537E98" w:rsidP="00537E98">
      <w:pPr>
        <w:widowControl w:val="0"/>
        <w:autoSpaceDE w:val="0"/>
        <w:autoSpaceDN w:val="0"/>
        <w:adjustRightInd w:val="0"/>
        <w:rPr>
          <w:rFonts w:ascii="20muolj" w:hAnsi="20muolj" w:cs="20muolj"/>
        </w:rPr>
      </w:pPr>
    </w:p>
    <w:p w14:paraId="0044667B" w14:textId="7B2E1050" w:rsidR="00537E98" w:rsidRDefault="00537E98" w:rsidP="00537E98">
      <w:pPr>
        <w:widowControl w:val="0"/>
        <w:autoSpaceDE w:val="0"/>
        <w:autoSpaceDN w:val="0"/>
        <w:adjustRightInd w:val="0"/>
        <w:rPr>
          <w:rFonts w:ascii="20muolj" w:hAnsi="20muolj" w:cs="20muolj"/>
        </w:rPr>
      </w:pPr>
      <w:r>
        <w:rPr>
          <w:rFonts w:ascii="20muolj" w:hAnsi="20muolj" w:cs="20muolj"/>
        </w:rPr>
        <w:t>6</w:t>
      </w:r>
      <w:r>
        <w:rPr>
          <w:rFonts w:ascii="20muolj" w:hAnsi="20muolj" w:cs="20muolj"/>
        </w:rPr>
        <w:t xml:space="preserve">. Employers should hire a person with a managed mental illness if he/she is the best person for the job. </w:t>
      </w:r>
    </w:p>
    <w:p w14:paraId="185379B3" w14:textId="77777777" w:rsidR="00537E98" w:rsidRPr="00D27FDB" w:rsidRDefault="00537E98" w:rsidP="00D27FDB">
      <w:pPr>
        <w:widowControl w:val="0"/>
        <w:tabs>
          <w:tab w:val="left" w:pos="2160"/>
          <w:tab w:val="left" w:pos="3420"/>
          <w:tab w:val="left" w:pos="6120"/>
          <w:tab w:val="left" w:pos="6480"/>
        </w:tabs>
        <w:autoSpaceDE w:val="0"/>
        <w:autoSpaceDN w:val="0"/>
        <w:adjustRightInd w:val="0"/>
        <w:ind w:left="180"/>
        <w:rPr>
          <w:rFonts w:ascii="Calibri" w:eastAsia="Calibri" w:hAnsi="Calibri" w:cs="Calibri"/>
          <w:bCs/>
          <w:color w:val="000000"/>
          <w:sz w:val="20"/>
        </w:rPr>
      </w:pPr>
      <w:r w:rsidRPr="00537E98">
        <w:rPr>
          <w:rFonts w:ascii="Calibri" w:eastAsia="Calibri" w:hAnsi="Calibri" w:cs="Calibri"/>
          <w:bCs/>
          <w:color w:val="000000"/>
          <w:sz w:val="20"/>
        </w:rPr>
        <w:t>_ 1. Strongly disagree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2. Disagree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3. Neither Agree nor Disagree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4. 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5. Strongly Agree</w:t>
      </w:r>
    </w:p>
    <w:p w14:paraId="557087CA" w14:textId="77777777" w:rsidR="00537E98" w:rsidRDefault="00537E98" w:rsidP="00537E98">
      <w:pPr>
        <w:widowControl w:val="0"/>
        <w:autoSpaceDE w:val="0"/>
        <w:autoSpaceDN w:val="0"/>
        <w:adjustRightInd w:val="0"/>
        <w:rPr>
          <w:rFonts w:ascii="20muolj" w:hAnsi="20muolj" w:cs="20muolj"/>
        </w:rPr>
      </w:pPr>
    </w:p>
    <w:p w14:paraId="45AE983A" w14:textId="2A840288" w:rsidR="00537E98" w:rsidRDefault="00537E98" w:rsidP="00537E98">
      <w:pPr>
        <w:widowControl w:val="0"/>
        <w:autoSpaceDE w:val="0"/>
        <w:autoSpaceDN w:val="0"/>
        <w:adjustRightInd w:val="0"/>
        <w:rPr>
          <w:rFonts w:ascii="20muolj" w:hAnsi="20muolj" w:cs="20muolj"/>
        </w:rPr>
      </w:pPr>
      <w:r>
        <w:rPr>
          <w:rFonts w:ascii="20muolj" w:hAnsi="20muolj" w:cs="20muolj"/>
        </w:rPr>
        <w:t>7</w:t>
      </w:r>
      <w:r>
        <w:rPr>
          <w:rFonts w:ascii="20muolj" w:hAnsi="20muolj" w:cs="20muolj"/>
        </w:rPr>
        <w:t>. I would still go to a physician if I knew that the physician had been treated for mental illness.</w:t>
      </w:r>
    </w:p>
    <w:p w14:paraId="4614D059" w14:textId="77777777" w:rsidR="00537E98" w:rsidRPr="00D27FDB" w:rsidRDefault="00537E98" w:rsidP="00D27FDB">
      <w:pPr>
        <w:widowControl w:val="0"/>
        <w:tabs>
          <w:tab w:val="left" w:pos="2160"/>
          <w:tab w:val="left" w:pos="3420"/>
          <w:tab w:val="left" w:pos="6120"/>
          <w:tab w:val="left" w:pos="6480"/>
        </w:tabs>
        <w:autoSpaceDE w:val="0"/>
        <w:autoSpaceDN w:val="0"/>
        <w:adjustRightInd w:val="0"/>
        <w:ind w:left="180"/>
        <w:rPr>
          <w:rFonts w:ascii="Calibri" w:eastAsia="Calibri" w:hAnsi="Calibri" w:cs="Calibri"/>
          <w:bCs/>
          <w:color w:val="000000"/>
          <w:sz w:val="20"/>
        </w:rPr>
      </w:pPr>
      <w:r w:rsidRPr="00537E98">
        <w:rPr>
          <w:rFonts w:ascii="Calibri" w:eastAsia="Calibri" w:hAnsi="Calibri" w:cs="Calibri"/>
          <w:bCs/>
          <w:color w:val="000000"/>
          <w:sz w:val="20"/>
        </w:rPr>
        <w:t>_ 1. Strongly disagree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2. Disagree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3. Neither Agree nor Disagree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4. 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5. Strongly Agree</w:t>
      </w:r>
    </w:p>
    <w:p w14:paraId="2789BF93" w14:textId="77777777" w:rsidR="00537E98" w:rsidRPr="00D27FDB" w:rsidRDefault="00537E98" w:rsidP="00D27FDB">
      <w:pPr>
        <w:widowControl w:val="0"/>
        <w:tabs>
          <w:tab w:val="left" w:pos="2160"/>
          <w:tab w:val="left" w:pos="3420"/>
          <w:tab w:val="left" w:pos="6120"/>
          <w:tab w:val="left" w:pos="6480"/>
        </w:tabs>
        <w:autoSpaceDE w:val="0"/>
        <w:autoSpaceDN w:val="0"/>
        <w:adjustRightInd w:val="0"/>
        <w:ind w:left="180"/>
        <w:rPr>
          <w:rFonts w:ascii="Calibri" w:eastAsia="Calibri" w:hAnsi="Calibri" w:cs="Calibri"/>
          <w:bCs/>
          <w:color w:val="000000"/>
          <w:sz w:val="20"/>
        </w:rPr>
      </w:pPr>
    </w:p>
    <w:p w14:paraId="3C597F66" w14:textId="557E6AC1" w:rsidR="00537E98" w:rsidRDefault="00537E98" w:rsidP="00537E98">
      <w:pPr>
        <w:widowControl w:val="0"/>
        <w:autoSpaceDE w:val="0"/>
        <w:autoSpaceDN w:val="0"/>
        <w:adjustRightInd w:val="0"/>
        <w:rPr>
          <w:rFonts w:ascii="20muolj" w:hAnsi="20muolj" w:cs="20muolj"/>
        </w:rPr>
      </w:pPr>
      <w:r>
        <w:rPr>
          <w:rFonts w:ascii="20muolj" w:hAnsi="20muolj" w:cs="20muolj"/>
        </w:rPr>
        <w:t>8</w:t>
      </w:r>
      <w:r>
        <w:rPr>
          <w:rFonts w:ascii="20muolj" w:hAnsi="20muolj" w:cs="20muolj"/>
        </w:rPr>
        <w:t>. If I had a mental illness, I would tell my friends.</w:t>
      </w:r>
    </w:p>
    <w:p w14:paraId="6A872AB0" w14:textId="77777777" w:rsidR="00537E98" w:rsidRPr="00D27FDB" w:rsidRDefault="00537E98" w:rsidP="00D27FDB">
      <w:pPr>
        <w:widowControl w:val="0"/>
        <w:tabs>
          <w:tab w:val="left" w:pos="2160"/>
          <w:tab w:val="left" w:pos="3420"/>
          <w:tab w:val="left" w:pos="6120"/>
          <w:tab w:val="left" w:pos="6480"/>
        </w:tabs>
        <w:autoSpaceDE w:val="0"/>
        <w:autoSpaceDN w:val="0"/>
        <w:adjustRightInd w:val="0"/>
        <w:ind w:left="180"/>
        <w:rPr>
          <w:rFonts w:ascii="Calibri" w:eastAsia="Calibri" w:hAnsi="Calibri" w:cs="Calibri"/>
          <w:bCs/>
          <w:color w:val="000000"/>
          <w:sz w:val="20"/>
        </w:rPr>
      </w:pPr>
      <w:r w:rsidRPr="00537E98">
        <w:rPr>
          <w:rFonts w:ascii="Calibri" w:eastAsia="Calibri" w:hAnsi="Calibri" w:cs="Calibri"/>
          <w:bCs/>
          <w:color w:val="000000"/>
          <w:sz w:val="20"/>
        </w:rPr>
        <w:t>_ 1. Strongly disagree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2. Disagree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3. Neither Agree nor Disagree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4. 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5. Strongly Agree</w:t>
      </w:r>
    </w:p>
    <w:p w14:paraId="5E7D9C4B" w14:textId="77777777" w:rsidR="00537E98" w:rsidRDefault="00537E98" w:rsidP="00537E98">
      <w:pPr>
        <w:widowControl w:val="0"/>
        <w:autoSpaceDE w:val="0"/>
        <w:autoSpaceDN w:val="0"/>
        <w:adjustRightInd w:val="0"/>
        <w:rPr>
          <w:rFonts w:ascii="20muolj" w:hAnsi="20muolj" w:cs="20muolj"/>
        </w:rPr>
      </w:pPr>
    </w:p>
    <w:p w14:paraId="28C19195" w14:textId="04EA7371" w:rsidR="00751370" w:rsidRPr="00537E98" w:rsidRDefault="00537E98" w:rsidP="004B34DF">
      <w:pPr>
        <w:widowControl w:val="0"/>
        <w:autoSpaceDE w:val="0"/>
        <w:autoSpaceDN w:val="0"/>
        <w:adjustRightInd w:val="0"/>
        <w:rPr>
          <w:rFonts w:ascii="20muolj" w:hAnsi="20muolj" w:cs="20muolj"/>
        </w:rPr>
      </w:pPr>
      <w:r>
        <w:rPr>
          <w:rFonts w:ascii="Calibri" w:eastAsia="Calibri" w:hAnsi="Calibri" w:cs="Calibri"/>
          <w:bCs/>
          <w:color w:val="000000"/>
        </w:rPr>
        <w:t>9</w:t>
      </w:r>
      <w:r w:rsidR="00A55742" w:rsidRPr="00A55742">
        <w:rPr>
          <w:rFonts w:ascii="Calibri" w:eastAsia="Calibri" w:hAnsi="Calibri" w:cs="Calibri"/>
          <w:bCs/>
          <w:color w:val="000000"/>
        </w:rPr>
        <w:t xml:space="preserve">. </w:t>
      </w:r>
      <w:r w:rsidR="006D2EAF">
        <w:rPr>
          <w:rFonts w:ascii="20muolj" w:hAnsi="20muolj" w:cs="20muolj"/>
        </w:rPr>
        <w:t>Despite my professional beliefs, I have negative reactions towards people who have mental illness</w:t>
      </w:r>
    </w:p>
    <w:p w14:paraId="13E1DAD7" w14:textId="77777777" w:rsidR="00537E98" w:rsidRPr="00D27FDB" w:rsidRDefault="00537E98" w:rsidP="00D27FDB">
      <w:pPr>
        <w:widowControl w:val="0"/>
        <w:tabs>
          <w:tab w:val="left" w:pos="2160"/>
          <w:tab w:val="left" w:pos="3420"/>
          <w:tab w:val="left" w:pos="6120"/>
          <w:tab w:val="left" w:pos="6480"/>
        </w:tabs>
        <w:autoSpaceDE w:val="0"/>
        <w:autoSpaceDN w:val="0"/>
        <w:adjustRightInd w:val="0"/>
        <w:ind w:left="180"/>
        <w:rPr>
          <w:rFonts w:ascii="Calibri" w:eastAsia="Calibri" w:hAnsi="Calibri" w:cs="Calibri"/>
          <w:bCs/>
          <w:color w:val="000000"/>
          <w:sz w:val="20"/>
        </w:rPr>
      </w:pPr>
      <w:r w:rsidRPr="00537E98">
        <w:rPr>
          <w:rFonts w:ascii="Calibri" w:eastAsia="Calibri" w:hAnsi="Calibri" w:cs="Calibri"/>
          <w:bCs/>
          <w:color w:val="000000"/>
          <w:sz w:val="20"/>
        </w:rPr>
        <w:t>_ 1. Strongly disagree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2. Disagree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3. Neither Agree nor Disagree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4. 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5. Strongly Agree</w:t>
      </w:r>
    </w:p>
    <w:p w14:paraId="5A952BAB" w14:textId="77777777" w:rsidR="00537E98" w:rsidRDefault="00537E98" w:rsidP="00537E98">
      <w:pPr>
        <w:widowControl w:val="0"/>
        <w:autoSpaceDE w:val="0"/>
        <w:autoSpaceDN w:val="0"/>
        <w:adjustRightInd w:val="0"/>
        <w:rPr>
          <w:rFonts w:ascii="20muolj" w:hAnsi="20muolj" w:cs="20muolj"/>
        </w:rPr>
      </w:pPr>
    </w:p>
    <w:p w14:paraId="4DB6CE36" w14:textId="0F458AD5" w:rsidR="00751370" w:rsidRPr="00537E98" w:rsidRDefault="00537E98" w:rsidP="004B34DF">
      <w:pPr>
        <w:widowControl w:val="0"/>
        <w:autoSpaceDE w:val="0"/>
        <w:autoSpaceDN w:val="0"/>
        <w:adjustRightInd w:val="0"/>
        <w:rPr>
          <w:rFonts w:ascii="20muolj" w:hAnsi="20muolj" w:cs="20muolj"/>
        </w:rPr>
      </w:pPr>
      <w:r>
        <w:rPr>
          <w:rFonts w:ascii="20muolj" w:hAnsi="20muolj" w:cs="20muolj"/>
        </w:rPr>
        <w:t>10</w:t>
      </w:r>
      <w:r w:rsidR="006D2EAF">
        <w:rPr>
          <w:rFonts w:ascii="20muolj" w:hAnsi="20muolj" w:cs="20muolj"/>
        </w:rPr>
        <w:t xml:space="preserve">. There is little I can do to help people with mental illness. </w:t>
      </w:r>
    </w:p>
    <w:p w14:paraId="27B9167D" w14:textId="77777777" w:rsidR="00537E98" w:rsidRPr="00D27FDB" w:rsidRDefault="00537E98" w:rsidP="00D27FDB">
      <w:pPr>
        <w:widowControl w:val="0"/>
        <w:tabs>
          <w:tab w:val="left" w:pos="2160"/>
          <w:tab w:val="left" w:pos="3420"/>
          <w:tab w:val="left" w:pos="6120"/>
          <w:tab w:val="left" w:pos="6480"/>
        </w:tabs>
        <w:autoSpaceDE w:val="0"/>
        <w:autoSpaceDN w:val="0"/>
        <w:adjustRightInd w:val="0"/>
        <w:ind w:left="180"/>
        <w:rPr>
          <w:rFonts w:ascii="Calibri" w:eastAsia="Calibri" w:hAnsi="Calibri" w:cs="Calibri"/>
          <w:bCs/>
          <w:color w:val="000000"/>
          <w:sz w:val="20"/>
        </w:rPr>
      </w:pPr>
      <w:r w:rsidRPr="00537E98">
        <w:rPr>
          <w:rFonts w:ascii="Calibri" w:eastAsia="Calibri" w:hAnsi="Calibri" w:cs="Calibri"/>
          <w:bCs/>
          <w:color w:val="000000"/>
          <w:sz w:val="20"/>
        </w:rPr>
        <w:t>_ 1. Strongly disagree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2. Disagree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3. Neither Agree nor Disagree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4. 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5. Strongly Agree</w:t>
      </w:r>
    </w:p>
    <w:p w14:paraId="02A08B50" w14:textId="77777777" w:rsidR="00537E98" w:rsidRPr="00D27FDB" w:rsidRDefault="00537E98" w:rsidP="00D27FDB">
      <w:pPr>
        <w:widowControl w:val="0"/>
        <w:tabs>
          <w:tab w:val="left" w:pos="2160"/>
          <w:tab w:val="left" w:pos="3420"/>
          <w:tab w:val="left" w:pos="6120"/>
          <w:tab w:val="left" w:pos="6480"/>
        </w:tabs>
        <w:autoSpaceDE w:val="0"/>
        <w:autoSpaceDN w:val="0"/>
        <w:adjustRightInd w:val="0"/>
        <w:ind w:left="180"/>
        <w:rPr>
          <w:rFonts w:ascii="Calibri" w:eastAsia="Calibri" w:hAnsi="Calibri" w:cs="Calibri"/>
          <w:bCs/>
          <w:color w:val="000000"/>
          <w:sz w:val="20"/>
        </w:rPr>
      </w:pPr>
    </w:p>
    <w:p w14:paraId="156692D9" w14:textId="5257BF06" w:rsidR="00751370" w:rsidRPr="00537E98" w:rsidRDefault="00537E98" w:rsidP="004B34DF">
      <w:pPr>
        <w:widowControl w:val="0"/>
        <w:autoSpaceDE w:val="0"/>
        <w:autoSpaceDN w:val="0"/>
        <w:adjustRightInd w:val="0"/>
        <w:rPr>
          <w:rFonts w:ascii="20muolj" w:hAnsi="20muolj" w:cs="20muolj"/>
        </w:rPr>
      </w:pPr>
      <w:r>
        <w:rPr>
          <w:rFonts w:ascii="20muolj" w:hAnsi="20muolj" w:cs="20muolj"/>
        </w:rPr>
        <w:t>11</w:t>
      </w:r>
      <w:r w:rsidR="006D2EAF">
        <w:rPr>
          <w:rFonts w:ascii="20muolj" w:hAnsi="20muolj" w:cs="20muolj"/>
        </w:rPr>
        <w:t>. More than half of people with mental illness don’t try hard enough to get better.</w:t>
      </w:r>
    </w:p>
    <w:p w14:paraId="640D1DA1" w14:textId="77777777" w:rsidR="00537E98" w:rsidRPr="00D27FDB" w:rsidRDefault="00537E98" w:rsidP="00D27FDB">
      <w:pPr>
        <w:widowControl w:val="0"/>
        <w:tabs>
          <w:tab w:val="left" w:pos="2160"/>
          <w:tab w:val="left" w:pos="3420"/>
          <w:tab w:val="left" w:pos="6120"/>
          <w:tab w:val="left" w:pos="6480"/>
        </w:tabs>
        <w:autoSpaceDE w:val="0"/>
        <w:autoSpaceDN w:val="0"/>
        <w:adjustRightInd w:val="0"/>
        <w:ind w:left="180"/>
        <w:rPr>
          <w:rFonts w:ascii="Calibri" w:eastAsia="Calibri" w:hAnsi="Calibri" w:cs="Calibri"/>
          <w:bCs/>
          <w:color w:val="000000"/>
          <w:sz w:val="20"/>
        </w:rPr>
      </w:pPr>
      <w:r w:rsidRPr="00537E98">
        <w:rPr>
          <w:rFonts w:ascii="Calibri" w:eastAsia="Calibri" w:hAnsi="Calibri" w:cs="Calibri"/>
          <w:bCs/>
          <w:color w:val="000000"/>
          <w:sz w:val="20"/>
        </w:rPr>
        <w:t>_ 1. Strongly disagree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2. Disagree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3. Neither Agree nor Disagree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4. 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5. Strongly Agree</w:t>
      </w:r>
    </w:p>
    <w:p w14:paraId="663691B7" w14:textId="77777777" w:rsidR="00537E98" w:rsidRDefault="00537E98" w:rsidP="00537E98">
      <w:pPr>
        <w:widowControl w:val="0"/>
        <w:autoSpaceDE w:val="0"/>
        <w:autoSpaceDN w:val="0"/>
        <w:adjustRightInd w:val="0"/>
        <w:rPr>
          <w:rFonts w:ascii="20muolj" w:hAnsi="20muolj" w:cs="20muolj"/>
        </w:rPr>
      </w:pPr>
    </w:p>
    <w:p w14:paraId="637EB1CE" w14:textId="727D6905" w:rsidR="00537E98" w:rsidRDefault="00537E98" w:rsidP="004B34DF">
      <w:pPr>
        <w:widowControl w:val="0"/>
        <w:autoSpaceDE w:val="0"/>
        <w:autoSpaceDN w:val="0"/>
        <w:adjustRightInd w:val="0"/>
        <w:rPr>
          <w:rFonts w:ascii="20muolj" w:hAnsi="20muolj" w:cs="20muolj"/>
        </w:rPr>
      </w:pPr>
      <w:r>
        <w:rPr>
          <w:rFonts w:ascii="20muolj" w:hAnsi="20muolj" w:cs="20muolj"/>
        </w:rPr>
        <w:t>1</w:t>
      </w:r>
      <w:r>
        <w:rPr>
          <w:rFonts w:ascii="20muolj" w:hAnsi="20muolj" w:cs="20muolj"/>
        </w:rPr>
        <w:t>2</w:t>
      </w:r>
      <w:r>
        <w:rPr>
          <w:rFonts w:ascii="20muolj" w:hAnsi="20muolj" w:cs="20muolj"/>
        </w:rPr>
        <w:t>. I would not want a person with a mental illness, even if it were appropriately managed, to work with children.</w:t>
      </w:r>
    </w:p>
    <w:p w14:paraId="5680FD5C" w14:textId="77777777" w:rsidR="00537E98" w:rsidRPr="00D27FDB" w:rsidRDefault="00537E98" w:rsidP="00D27FDB">
      <w:pPr>
        <w:widowControl w:val="0"/>
        <w:tabs>
          <w:tab w:val="left" w:pos="2160"/>
          <w:tab w:val="left" w:pos="3420"/>
          <w:tab w:val="left" w:pos="6120"/>
          <w:tab w:val="left" w:pos="6480"/>
        </w:tabs>
        <w:autoSpaceDE w:val="0"/>
        <w:autoSpaceDN w:val="0"/>
        <w:adjustRightInd w:val="0"/>
        <w:ind w:left="180"/>
        <w:rPr>
          <w:rFonts w:ascii="Calibri" w:eastAsia="Calibri" w:hAnsi="Calibri" w:cs="Calibri"/>
          <w:bCs/>
          <w:color w:val="000000"/>
          <w:sz w:val="20"/>
        </w:rPr>
      </w:pPr>
      <w:r w:rsidRPr="00537E98">
        <w:rPr>
          <w:rFonts w:ascii="Calibri" w:eastAsia="Calibri" w:hAnsi="Calibri" w:cs="Calibri"/>
          <w:bCs/>
          <w:color w:val="000000"/>
          <w:sz w:val="20"/>
        </w:rPr>
        <w:t>_ 1. Strongly disagree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2. Disagree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3. Neither Agree nor Disagree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4. 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5. Strongly Agree</w:t>
      </w:r>
    </w:p>
    <w:p w14:paraId="2D849122" w14:textId="77777777" w:rsidR="00537E98" w:rsidRDefault="00537E98" w:rsidP="00537E98">
      <w:pPr>
        <w:widowControl w:val="0"/>
        <w:autoSpaceDE w:val="0"/>
        <w:autoSpaceDN w:val="0"/>
        <w:adjustRightInd w:val="0"/>
        <w:rPr>
          <w:rFonts w:ascii="20muolj" w:hAnsi="20muolj" w:cs="20muolj"/>
        </w:rPr>
      </w:pPr>
    </w:p>
    <w:p w14:paraId="13DF6A65" w14:textId="25F2A1F1" w:rsidR="006D2EAF" w:rsidRDefault="00537E98" w:rsidP="004B34DF">
      <w:pPr>
        <w:widowControl w:val="0"/>
        <w:autoSpaceDE w:val="0"/>
        <w:autoSpaceDN w:val="0"/>
        <w:adjustRightInd w:val="0"/>
        <w:rPr>
          <w:rFonts w:ascii="20muolj" w:hAnsi="20muolj" w:cs="20muolj"/>
        </w:rPr>
      </w:pPr>
      <w:r>
        <w:rPr>
          <w:rFonts w:ascii="20muolj" w:hAnsi="20muolj" w:cs="20muolj"/>
        </w:rPr>
        <w:t>13</w:t>
      </w:r>
      <w:r w:rsidR="006D2EAF">
        <w:rPr>
          <w:rFonts w:ascii="20muolj" w:hAnsi="20muolj" w:cs="20muolj"/>
        </w:rPr>
        <w:t xml:space="preserve">. Health care providers do not need to be advocates for people with mental illness. </w:t>
      </w:r>
    </w:p>
    <w:p w14:paraId="6352075F" w14:textId="77777777" w:rsidR="00537E98" w:rsidRPr="00D27FDB" w:rsidRDefault="00537E98" w:rsidP="00D27FDB">
      <w:pPr>
        <w:widowControl w:val="0"/>
        <w:tabs>
          <w:tab w:val="left" w:pos="2160"/>
          <w:tab w:val="left" w:pos="3420"/>
          <w:tab w:val="left" w:pos="6120"/>
          <w:tab w:val="left" w:pos="6480"/>
        </w:tabs>
        <w:autoSpaceDE w:val="0"/>
        <w:autoSpaceDN w:val="0"/>
        <w:adjustRightInd w:val="0"/>
        <w:ind w:left="180"/>
        <w:rPr>
          <w:rFonts w:ascii="Calibri" w:eastAsia="Calibri" w:hAnsi="Calibri" w:cs="Calibri"/>
          <w:bCs/>
          <w:color w:val="000000"/>
          <w:sz w:val="20"/>
        </w:rPr>
      </w:pPr>
      <w:r w:rsidRPr="00537E98">
        <w:rPr>
          <w:rFonts w:ascii="Calibri" w:eastAsia="Calibri" w:hAnsi="Calibri" w:cs="Calibri"/>
          <w:bCs/>
          <w:color w:val="000000"/>
          <w:sz w:val="20"/>
        </w:rPr>
        <w:t>_ 1. Strongly disagree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2. Disagree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3. Neither Agree nor Disagree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4. 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5. Strongly Agree</w:t>
      </w:r>
    </w:p>
    <w:p w14:paraId="5CF1AE16" w14:textId="1A7E9330" w:rsidR="00537E98" w:rsidRDefault="00537E98" w:rsidP="00537E98">
      <w:pPr>
        <w:widowControl w:val="0"/>
        <w:autoSpaceDE w:val="0"/>
        <w:autoSpaceDN w:val="0"/>
        <w:adjustRightInd w:val="0"/>
        <w:rPr>
          <w:rFonts w:ascii="20muolj" w:hAnsi="20muolj" w:cs="20muolj"/>
        </w:rPr>
      </w:pPr>
    </w:p>
    <w:p w14:paraId="04E1634B" w14:textId="77777777" w:rsidR="00D27FDB" w:rsidRDefault="00D27FDB" w:rsidP="00537E98">
      <w:pPr>
        <w:widowControl w:val="0"/>
        <w:autoSpaceDE w:val="0"/>
        <w:autoSpaceDN w:val="0"/>
        <w:adjustRightInd w:val="0"/>
        <w:rPr>
          <w:rFonts w:ascii="20muolj" w:hAnsi="20muolj" w:cs="20muolj"/>
        </w:rPr>
      </w:pPr>
    </w:p>
    <w:p w14:paraId="19B00C78" w14:textId="4F60B05B" w:rsidR="00537E98" w:rsidRDefault="00537E98" w:rsidP="00537E98">
      <w:pPr>
        <w:widowControl w:val="0"/>
        <w:autoSpaceDE w:val="0"/>
        <w:autoSpaceDN w:val="0"/>
        <w:adjustRightInd w:val="0"/>
        <w:rPr>
          <w:rFonts w:ascii="20muolj" w:hAnsi="20muolj" w:cs="20muolj"/>
        </w:rPr>
      </w:pPr>
      <w:r>
        <w:rPr>
          <w:rFonts w:ascii="20muolj" w:hAnsi="20muolj" w:cs="20muolj"/>
        </w:rPr>
        <w:lastRenderedPageBreak/>
        <w:t>14</w:t>
      </w:r>
      <w:r>
        <w:rPr>
          <w:rFonts w:ascii="20muolj" w:hAnsi="20muolj" w:cs="20muolj"/>
        </w:rPr>
        <w:t xml:space="preserve">. I would not mind if a person with a mental illness lived next door to me. </w:t>
      </w:r>
    </w:p>
    <w:p w14:paraId="662A8F92" w14:textId="77777777" w:rsidR="00D27FDB" w:rsidRPr="00D27FDB" w:rsidRDefault="00D27FDB" w:rsidP="00D27FDB">
      <w:pPr>
        <w:widowControl w:val="0"/>
        <w:tabs>
          <w:tab w:val="left" w:pos="2160"/>
          <w:tab w:val="left" w:pos="3420"/>
          <w:tab w:val="left" w:pos="6120"/>
          <w:tab w:val="left" w:pos="6480"/>
        </w:tabs>
        <w:autoSpaceDE w:val="0"/>
        <w:autoSpaceDN w:val="0"/>
        <w:adjustRightInd w:val="0"/>
        <w:ind w:left="180"/>
        <w:rPr>
          <w:rFonts w:ascii="Calibri" w:eastAsia="Calibri" w:hAnsi="Calibri" w:cs="Calibri"/>
          <w:bCs/>
          <w:color w:val="000000"/>
          <w:sz w:val="20"/>
        </w:rPr>
      </w:pPr>
      <w:r w:rsidRPr="00537E98">
        <w:rPr>
          <w:rFonts w:ascii="Calibri" w:eastAsia="Calibri" w:hAnsi="Calibri" w:cs="Calibri"/>
          <w:bCs/>
          <w:color w:val="000000"/>
          <w:sz w:val="20"/>
        </w:rPr>
        <w:t>_ 1. Strongly disagree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2. Disagree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3. Neither Agree nor Disagree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4. 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5. Strongly Agree</w:t>
      </w:r>
    </w:p>
    <w:p w14:paraId="09D2C436" w14:textId="77777777" w:rsidR="00D27FDB" w:rsidRPr="00D27FDB" w:rsidRDefault="00D27FDB" w:rsidP="00D27FDB">
      <w:pPr>
        <w:widowControl w:val="0"/>
        <w:tabs>
          <w:tab w:val="left" w:pos="2160"/>
          <w:tab w:val="left" w:pos="3420"/>
          <w:tab w:val="left" w:pos="6120"/>
          <w:tab w:val="left" w:pos="6480"/>
        </w:tabs>
        <w:autoSpaceDE w:val="0"/>
        <w:autoSpaceDN w:val="0"/>
        <w:adjustRightInd w:val="0"/>
        <w:ind w:left="180"/>
        <w:rPr>
          <w:rFonts w:ascii="Calibri" w:eastAsia="Calibri" w:hAnsi="Calibri" w:cs="Calibri"/>
          <w:bCs/>
          <w:color w:val="000000"/>
          <w:sz w:val="20"/>
        </w:rPr>
      </w:pPr>
    </w:p>
    <w:p w14:paraId="657E69FD" w14:textId="5E427822" w:rsidR="006D2EAF" w:rsidRDefault="00537E98" w:rsidP="004B34DF">
      <w:pPr>
        <w:widowControl w:val="0"/>
        <w:autoSpaceDE w:val="0"/>
        <w:autoSpaceDN w:val="0"/>
        <w:adjustRightInd w:val="0"/>
        <w:rPr>
          <w:rFonts w:ascii="20muolj" w:hAnsi="20muolj" w:cs="20muolj"/>
        </w:rPr>
      </w:pPr>
      <w:r>
        <w:rPr>
          <w:rFonts w:ascii="20muolj" w:hAnsi="20muolj" w:cs="20muolj"/>
        </w:rPr>
        <w:t>15</w:t>
      </w:r>
      <w:r w:rsidR="006D2EAF">
        <w:rPr>
          <w:rFonts w:ascii="20muolj" w:hAnsi="20muolj" w:cs="20muolj"/>
        </w:rPr>
        <w:t xml:space="preserve">. I struggle to feel compassion for a person with a mental illness. </w:t>
      </w:r>
    </w:p>
    <w:p w14:paraId="75BDFBDE" w14:textId="77777777" w:rsidR="00D27FDB" w:rsidRPr="00D27FDB" w:rsidRDefault="00D27FDB" w:rsidP="00D27FDB">
      <w:pPr>
        <w:widowControl w:val="0"/>
        <w:tabs>
          <w:tab w:val="left" w:pos="2160"/>
          <w:tab w:val="left" w:pos="3420"/>
          <w:tab w:val="left" w:pos="6120"/>
          <w:tab w:val="left" w:pos="6480"/>
        </w:tabs>
        <w:autoSpaceDE w:val="0"/>
        <w:autoSpaceDN w:val="0"/>
        <w:adjustRightInd w:val="0"/>
        <w:ind w:left="180"/>
        <w:rPr>
          <w:rFonts w:ascii="Calibri" w:eastAsia="Calibri" w:hAnsi="Calibri" w:cs="Calibri"/>
          <w:bCs/>
          <w:color w:val="000000"/>
          <w:sz w:val="20"/>
        </w:rPr>
      </w:pPr>
      <w:r w:rsidRPr="00537E98">
        <w:rPr>
          <w:rFonts w:ascii="Calibri" w:eastAsia="Calibri" w:hAnsi="Calibri" w:cs="Calibri"/>
          <w:bCs/>
          <w:color w:val="000000"/>
          <w:sz w:val="20"/>
        </w:rPr>
        <w:t>_ 1. Strongly disagree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2. Disagree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3. Neither Agree nor Disagree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4. Agree</w:t>
      </w:r>
      <w:r w:rsidRPr="00537E98">
        <w:rPr>
          <w:rFonts w:ascii="Calibri" w:eastAsia="Calibri" w:hAnsi="Calibri" w:cs="Calibri"/>
          <w:bCs/>
          <w:color w:val="000000"/>
          <w:sz w:val="20"/>
        </w:rPr>
        <w:tab/>
        <w:t>_ 5. Strongly Agree</w:t>
      </w:r>
    </w:p>
    <w:p w14:paraId="147472F4" w14:textId="77777777" w:rsidR="00D27FDB" w:rsidRDefault="00D27FDB" w:rsidP="00D27FDB">
      <w:pPr>
        <w:widowControl w:val="0"/>
        <w:autoSpaceDE w:val="0"/>
        <w:autoSpaceDN w:val="0"/>
        <w:adjustRightInd w:val="0"/>
        <w:rPr>
          <w:rFonts w:ascii="20muolj" w:hAnsi="20muolj" w:cs="20muolj"/>
        </w:rPr>
      </w:pPr>
    </w:p>
    <w:p w14:paraId="194B09C2" w14:textId="0B4837C7" w:rsidR="00751370" w:rsidRDefault="00751370" w:rsidP="004B34DF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</w:rPr>
      </w:pPr>
    </w:p>
    <w:p w14:paraId="0E490E44" w14:textId="0DE0FA1B" w:rsidR="00B21384" w:rsidRPr="005E1D19" w:rsidRDefault="00B21384" w:rsidP="004B34DF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color w:val="3E3E3E"/>
        </w:rPr>
      </w:pPr>
      <w:r w:rsidRPr="00A55742">
        <w:rPr>
          <w:rFonts w:ascii="Calibri" w:hAnsi="Calibri" w:cs="Calibri"/>
        </w:rPr>
        <w:t>Notes</w:t>
      </w:r>
      <w:r w:rsidR="00751370">
        <w:rPr>
          <w:rFonts w:ascii="Calibri" w:hAnsi="Calibri" w:cs="Calibri"/>
        </w:rPr>
        <w:t>:</w:t>
      </w:r>
    </w:p>
    <w:p w14:paraId="10E28A1B" w14:textId="32AB29D3" w:rsidR="00751370" w:rsidRDefault="00751370" w:rsidP="004B34DF">
      <w:pPr>
        <w:widowControl w:val="0"/>
        <w:rPr>
          <w:rFonts w:ascii="Calibri" w:hAnsi="Calibri" w:cs="Calibri"/>
          <w:bCs/>
        </w:rPr>
      </w:pPr>
      <w:r w:rsidRPr="00751370">
        <w:rPr>
          <w:rFonts w:ascii="Calibri" w:hAnsi="Calibri" w:cs="Calibri"/>
          <w:bCs/>
        </w:rPr>
        <w:t xml:space="preserve">High scores suggest a more stigmatizing attitude. </w:t>
      </w:r>
    </w:p>
    <w:p w14:paraId="6BC3684E" w14:textId="261DC456" w:rsidR="004B34DF" w:rsidRDefault="004B34DF" w:rsidP="004B34DF">
      <w:pPr>
        <w:widowControl w:val="0"/>
        <w:rPr>
          <w:rFonts w:ascii="Calibri" w:hAnsi="Calibri" w:cs="Calibri"/>
          <w:bCs/>
        </w:rPr>
      </w:pPr>
    </w:p>
    <w:p w14:paraId="1696F5D9" w14:textId="7145D6D6" w:rsidR="00D27FDB" w:rsidRDefault="00E528A2" w:rsidP="004B34DF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Scoring: </w:t>
      </w:r>
      <w:r w:rsidR="00D27FDB">
        <w:rPr>
          <w:rFonts w:ascii="Calibri" w:hAnsi="Calibri" w:cs="Calibri"/>
          <w:bCs/>
        </w:rPr>
        <w:t>Reverse score responses to questions 2, 6, 7, 8, 14</w:t>
      </w:r>
    </w:p>
    <w:p w14:paraId="59698302" w14:textId="6133C6C1" w:rsidR="00D27FDB" w:rsidRDefault="00D27FDB" w:rsidP="004B34DF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Then calculate subscales and total score.</w:t>
      </w:r>
    </w:p>
    <w:p w14:paraId="3FAFB124" w14:textId="1A5CBB13" w:rsidR="004B34DF" w:rsidRDefault="004B34DF" w:rsidP="004B34DF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color w:val="3E3E3E"/>
        </w:rPr>
      </w:pPr>
      <w:r w:rsidRPr="006D2EAF">
        <w:rPr>
          <w:rFonts w:ascii="Calibri" w:eastAsia="Calibri" w:hAnsi="Calibri" w:cs="Calibri"/>
          <w:b/>
          <w:color w:val="3E3E3E"/>
        </w:rPr>
        <w:t>Factor 1: Attitudes of health care providers towards people with mental illness</w:t>
      </w:r>
    </w:p>
    <w:p w14:paraId="72817D06" w14:textId="69D34342" w:rsidR="00D27FDB" w:rsidRPr="00D27FDB" w:rsidRDefault="00D27FDB" w:rsidP="004B34DF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color w:val="3E3E3E"/>
        </w:rPr>
      </w:pPr>
      <w:r w:rsidRPr="00D27FDB">
        <w:rPr>
          <w:rFonts w:ascii="Calibri" w:eastAsia="Calibri" w:hAnsi="Calibri" w:cs="Calibri"/>
          <w:color w:val="3E3E3E"/>
        </w:rPr>
        <w:t xml:space="preserve">Sum of </w:t>
      </w:r>
      <w:r w:rsidR="00E528A2">
        <w:rPr>
          <w:rFonts w:ascii="Calibri" w:eastAsia="Calibri" w:hAnsi="Calibri" w:cs="Calibri"/>
          <w:color w:val="3E3E3E"/>
        </w:rPr>
        <w:t>responses to items 1, 9, 10, 11, 13, 15</w:t>
      </w:r>
    </w:p>
    <w:p w14:paraId="420122A1" w14:textId="77777777" w:rsidR="00D27FDB" w:rsidRPr="006D2EAF" w:rsidRDefault="00D27FDB" w:rsidP="004B34DF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color w:val="3E3E3E"/>
        </w:rPr>
      </w:pPr>
    </w:p>
    <w:p w14:paraId="6B44AC4F" w14:textId="68C8229A" w:rsidR="004B34DF" w:rsidRDefault="004B34DF" w:rsidP="004B34DF">
      <w:pPr>
        <w:widowControl w:val="0"/>
        <w:autoSpaceDE w:val="0"/>
        <w:autoSpaceDN w:val="0"/>
        <w:adjustRightInd w:val="0"/>
        <w:rPr>
          <w:rFonts w:ascii="20muolj" w:hAnsi="20muolj" w:cs="20muolj"/>
          <w:b/>
        </w:rPr>
      </w:pPr>
      <w:r>
        <w:rPr>
          <w:rFonts w:ascii="20muolj" w:hAnsi="20muolj" w:cs="20muolj"/>
          <w:b/>
        </w:rPr>
        <w:t>Factor 2: Disclosure/help-seeking</w:t>
      </w:r>
    </w:p>
    <w:p w14:paraId="60E44FCD" w14:textId="30F121C9" w:rsidR="00E528A2" w:rsidRPr="00E528A2" w:rsidRDefault="00E528A2" w:rsidP="004B34DF">
      <w:pPr>
        <w:widowControl w:val="0"/>
        <w:autoSpaceDE w:val="0"/>
        <w:autoSpaceDN w:val="0"/>
        <w:adjustRightInd w:val="0"/>
        <w:rPr>
          <w:rFonts w:ascii="20muolj" w:hAnsi="20muolj" w:cs="20muolj"/>
        </w:rPr>
      </w:pPr>
      <w:r w:rsidRPr="00E528A2">
        <w:rPr>
          <w:rFonts w:ascii="20muolj" w:hAnsi="20muolj" w:cs="20muolj"/>
        </w:rPr>
        <w:t xml:space="preserve">Sum of responses to items </w:t>
      </w:r>
      <w:r>
        <w:rPr>
          <w:rFonts w:ascii="20muolj" w:hAnsi="20muolj" w:cs="20muolj"/>
        </w:rPr>
        <w:t>3,4,5,8r</w:t>
      </w:r>
    </w:p>
    <w:p w14:paraId="6B8EA624" w14:textId="77777777" w:rsidR="00E528A2" w:rsidRDefault="00E528A2" w:rsidP="004B34DF">
      <w:pPr>
        <w:widowControl w:val="0"/>
        <w:autoSpaceDE w:val="0"/>
        <w:autoSpaceDN w:val="0"/>
        <w:adjustRightInd w:val="0"/>
        <w:rPr>
          <w:rFonts w:ascii="20muolj" w:hAnsi="20muolj" w:cs="20muolj"/>
          <w:b/>
        </w:rPr>
      </w:pPr>
    </w:p>
    <w:p w14:paraId="6031387F" w14:textId="7AEA3CCC" w:rsidR="004B34DF" w:rsidRDefault="004B34DF" w:rsidP="004B34DF">
      <w:pPr>
        <w:widowControl w:val="0"/>
        <w:autoSpaceDE w:val="0"/>
        <w:autoSpaceDN w:val="0"/>
        <w:adjustRightInd w:val="0"/>
        <w:rPr>
          <w:rFonts w:ascii="20muolj" w:hAnsi="20muolj" w:cs="20muolj"/>
          <w:b/>
        </w:rPr>
      </w:pPr>
      <w:r>
        <w:rPr>
          <w:rFonts w:ascii="20muolj" w:hAnsi="20muolj" w:cs="20muolj"/>
          <w:b/>
        </w:rPr>
        <w:t>Factor 3: Social Distance</w:t>
      </w:r>
    </w:p>
    <w:p w14:paraId="072B5CBE" w14:textId="4B3AB425" w:rsidR="00E528A2" w:rsidRPr="00E528A2" w:rsidRDefault="00E528A2" w:rsidP="004B34DF">
      <w:pPr>
        <w:widowControl w:val="0"/>
        <w:autoSpaceDE w:val="0"/>
        <w:autoSpaceDN w:val="0"/>
        <w:adjustRightInd w:val="0"/>
        <w:rPr>
          <w:rFonts w:ascii="20muolj" w:hAnsi="20muolj" w:cs="20muolj"/>
        </w:rPr>
      </w:pPr>
      <w:r w:rsidRPr="00E528A2">
        <w:rPr>
          <w:rFonts w:ascii="20muolj" w:hAnsi="20muolj" w:cs="20muolj"/>
        </w:rPr>
        <w:t xml:space="preserve">Sum of responses to items </w:t>
      </w:r>
      <w:r>
        <w:rPr>
          <w:rFonts w:ascii="20muolj" w:hAnsi="20muolj" w:cs="20muolj"/>
        </w:rPr>
        <w:t>2r, 6r, 7r, 12, 14r</w:t>
      </w:r>
    </w:p>
    <w:p w14:paraId="0CB4CADF" w14:textId="77777777" w:rsidR="00E528A2" w:rsidRDefault="00E528A2" w:rsidP="004B34DF">
      <w:pPr>
        <w:widowControl w:val="0"/>
        <w:autoSpaceDE w:val="0"/>
        <w:autoSpaceDN w:val="0"/>
        <w:adjustRightInd w:val="0"/>
        <w:rPr>
          <w:rFonts w:ascii="20muolj" w:hAnsi="20muolj" w:cs="20muolj"/>
          <w:b/>
        </w:rPr>
      </w:pPr>
    </w:p>
    <w:p w14:paraId="45D60CA3" w14:textId="2FEEE594" w:rsidR="004B34DF" w:rsidRPr="00751370" w:rsidRDefault="00D27FDB" w:rsidP="004B34DF">
      <w:pPr>
        <w:widowControl w:val="0"/>
        <w:rPr>
          <w:rFonts w:ascii="Calibri" w:hAnsi="Calibri" w:cs="Calibri"/>
          <w:bCs/>
        </w:rPr>
      </w:pPr>
      <w:r w:rsidRPr="00E528A2">
        <w:rPr>
          <w:rFonts w:ascii="Calibri" w:hAnsi="Calibri" w:cs="Calibri"/>
          <w:b/>
          <w:bCs/>
        </w:rPr>
        <w:t>Total Score</w:t>
      </w:r>
      <w:r>
        <w:rPr>
          <w:rFonts w:ascii="Calibri" w:hAnsi="Calibri" w:cs="Calibri"/>
          <w:bCs/>
        </w:rPr>
        <w:t xml:space="preserve">: Sum of responses </w:t>
      </w:r>
      <w:r w:rsidR="00E528A2">
        <w:rPr>
          <w:rFonts w:ascii="Calibri" w:hAnsi="Calibri" w:cs="Calibri"/>
          <w:bCs/>
        </w:rPr>
        <w:t>(</w:t>
      </w:r>
      <w:r>
        <w:rPr>
          <w:rFonts w:ascii="Calibri" w:hAnsi="Calibri" w:cs="Calibri"/>
          <w:bCs/>
        </w:rPr>
        <w:t xml:space="preserve">after reverse coding </w:t>
      </w:r>
      <w:r w:rsidR="00E528A2">
        <w:rPr>
          <w:rFonts w:ascii="Calibri" w:hAnsi="Calibri" w:cs="Calibri"/>
          <w:bCs/>
        </w:rPr>
        <w:t>questions 2, 6, 7, 8, 14</w:t>
      </w:r>
      <w:r w:rsidR="00E528A2">
        <w:rPr>
          <w:rFonts w:ascii="Calibri" w:hAnsi="Calibri" w:cs="Calibri"/>
          <w:bCs/>
        </w:rPr>
        <w:t>)</w:t>
      </w:r>
    </w:p>
    <w:p w14:paraId="5DD8E182" w14:textId="77777777" w:rsidR="00751370" w:rsidRPr="00751370" w:rsidRDefault="00751370" w:rsidP="004B34DF">
      <w:pPr>
        <w:widowControl w:val="0"/>
        <w:rPr>
          <w:rFonts w:ascii="Calibri" w:hAnsi="Calibri" w:cs="Calibri"/>
          <w:bCs/>
        </w:rPr>
      </w:pPr>
    </w:p>
    <w:p w14:paraId="066CA85A" w14:textId="595A98CE" w:rsidR="00B21384" w:rsidRDefault="00751370" w:rsidP="004B34DF">
      <w:pPr>
        <w:widowControl w:val="0"/>
        <w:rPr>
          <w:rFonts w:ascii="Calibri" w:hAnsi="Calibri" w:cs="Calibri"/>
          <w:bCs/>
        </w:rPr>
      </w:pPr>
      <w:r w:rsidRPr="00751370">
        <w:rPr>
          <w:rFonts w:ascii="Calibri" w:hAnsi="Calibri" w:cs="Calibri"/>
          <w:bCs/>
        </w:rPr>
        <w:t xml:space="preserve">The full OMS-HC contains 20 items with scores that can range from 20 (least stigmatizing) to 100 (most stigmatizing). </w:t>
      </w:r>
    </w:p>
    <w:p w14:paraId="03A4FCBE" w14:textId="6B80B9B2" w:rsidR="00E528A2" w:rsidRDefault="00E528A2" w:rsidP="004B34DF">
      <w:pPr>
        <w:widowControl w:val="0"/>
        <w:rPr>
          <w:rFonts w:ascii="Calibri" w:hAnsi="Calibri" w:cs="Calibri"/>
          <w:bCs/>
        </w:rPr>
      </w:pPr>
    </w:p>
    <w:p w14:paraId="520287C6" w14:textId="77777777" w:rsidR="00E528A2" w:rsidRDefault="00E528A2" w:rsidP="00E528A2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color w:val="3E3E3E"/>
        </w:rPr>
      </w:pPr>
    </w:p>
    <w:p w14:paraId="461F9916" w14:textId="77777777" w:rsidR="00E528A2" w:rsidRDefault="00E528A2" w:rsidP="00E528A2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color w:val="3E3E3E"/>
        </w:rPr>
        <w:t>Reference:</w:t>
      </w:r>
    </w:p>
    <w:p w14:paraId="635B4421" w14:textId="77777777" w:rsidR="00D22997" w:rsidRPr="00D22997" w:rsidRDefault="00D22997" w:rsidP="00D22997">
      <w:pPr>
        <w:rPr>
          <w:rFonts w:ascii="Calibri" w:eastAsia="Times New Roman" w:hAnsi="Calibri" w:cs="Calibri"/>
          <w:color w:val="000000"/>
        </w:rPr>
      </w:pPr>
      <w:proofErr w:type="spellStart"/>
      <w:r w:rsidRPr="00D22997">
        <w:rPr>
          <w:rFonts w:ascii="Calibri" w:eastAsia="Times New Roman" w:hAnsi="Calibri" w:cs="Calibri"/>
          <w:color w:val="000000"/>
        </w:rPr>
        <w:t>Modgill</w:t>
      </w:r>
      <w:bookmarkStart w:id="0" w:name="_GoBack"/>
      <w:bookmarkEnd w:id="0"/>
      <w:proofErr w:type="spellEnd"/>
      <w:r w:rsidRPr="00D22997">
        <w:rPr>
          <w:rFonts w:ascii="Calibri" w:eastAsia="Times New Roman" w:hAnsi="Calibri" w:cs="Calibri"/>
          <w:color w:val="000000"/>
        </w:rPr>
        <w:t xml:space="preserve"> et al. Opening minds stigma scale for health care providers (OMS-HC): Examination of psychometric properties and responsiveness. BMC Psychiatry 2014, 14:120. http://www.biomedcentral.com/1471-244X/14/120</w:t>
      </w:r>
    </w:p>
    <w:p w14:paraId="4460D61A" w14:textId="1A83B515" w:rsidR="00E528A2" w:rsidRPr="00E528A2" w:rsidRDefault="00E528A2" w:rsidP="00E528A2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color w:val="3E3E3E"/>
        </w:rPr>
      </w:pPr>
    </w:p>
    <w:sectPr w:rsidR="00E528A2" w:rsidRPr="00E528A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0E6A4" w14:textId="77777777" w:rsidR="00B041B2" w:rsidRDefault="00B041B2" w:rsidP="00D627AC">
      <w:r>
        <w:separator/>
      </w:r>
    </w:p>
  </w:endnote>
  <w:endnote w:type="continuationSeparator" w:id="0">
    <w:p w14:paraId="23328C30" w14:textId="77777777" w:rsidR="00B041B2" w:rsidRDefault="00B041B2" w:rsidP="00D6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20muolj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D9F84" w14:textId="56BB7A68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804F2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804F2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00177" w14:textId="77777777" w:rsidR="00B041B2" w:rsidRDefault="00B041B2" w:rsidP="00D627AC">
      <w:r>
        <w:separator/>
      </w:r>
    </w:p>
  </w:footnote>
  <w:footnote w:type="continuationSeparator" w:id="0">
    <w:p w14:paraId="726C3411" w14:textId="77777777" w:rsidR="00B041B2" w:rsidRDefault="00B041B2" w:rsidP="00D62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5526" w14:textId="77777777" w:rsidR="006D2EAF" w:rsidRDefault="00A34759" w:rsidP="00D627AC">
    <w:pPr>
      <w:pStyle w:val="Heading1"/>
    </w:pPr>
    <w:r>
      <w:t>Opening Minds</w:t>
    </w:r>
    <w:r w:rsidR="006D2EAF">
      <w:t xml:space="preserve"> for Health Care Providers </w:t>
    </w:r>
  </w:p>
  <w:p w14:paraId="6384673D" w14:textId="32B8F463" w:rsidR="00D627AC" w:rsidRDefault="006D2EAF" w:rsidP="00D627AC">
    <w:pPr>
      <w:pStyle w:val="Heading1"/>
    </w:pPr>
    <w:r>
      <w:t>(OMS-HC-15)</w:t>
    </w:r>
  </w:p>
  <w:p w14:paraId="25D6EFF1" w14:textId="1EC344CC" w:rsidR="00936697" w:rsidRPr="00936697" w:rsidRDefault="00936697" w:rsidP="00936697">
    <w:pPr>
      <w:jc w:val="center"/>
    </w:pPr>
  </w:p>
  <w:p w14:paraId="69798326" w14:textId="77777777" w:rsidR="00D627AC" w:rsidRPr="00666DFA" w:rsidRDefault="00D627AC" w:rsidP="00D627AC">
    <w:pPr>
      <w:tabs>
        <w:tab w:val="left" w:pos="7200"/>
      </w:tabs>
    </w:pPr>
    <w:bookmarkStart w:id="1" w:name="OLE_LINK2"/>
    <w:r w:rsidRPr="00666DFA">
      <w:t>[Study Name/ID pre-filled]</w:t>
    </w:r>
    <w:r w:rsidRPr="00666DFA">
      <w:tab/>
      <w:t>Site Name:</w:t>
    </w:r>
  </w:p>
  <w:bookmarkEnd w:id="1"/>
  <w:p w14:paraId="75A92989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3F7C"/>
    <w:multiLevelType w:val="multilevel"/>
    <w:tmpl w:val="69D0C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DF27DD"/>
    <w:multiLevelType w:val="multilevel"/>
    <w:tmpl w:val="09CEA8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6D5E74"/>
    <w:multiLevelType w:val="hybridMultilevel"/>
    <w:tmpl w:val="5C6AB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029B9"/>
    <w:multiLevelType w:val="multilevel"/>
    <w:tmpl w:val="A9A6DC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431928"/>
    <w:multiLevelType w:val="hybridMultilevel"/>
    <w:tmpl w:val="A7BC79FA"/>
    <w:lvl w:ilvl="0" w:tplc="C3BA7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F14A8"/>
    <w:multiLevelType w:val="multilevel"/>
    <w:tmpl w:val="58B0E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0440E"/>
    <w:rsid w:val="00016E53"/>
    <w:rsid w:val="000278A8"/>
    <w:rsid w:val="00066F34"/>
    <w:rsid w:val="00112BE7"/>
    <w:rsid w:val="001433D0"/>
    <w:rsid w:val="00171BEF"/>
    <w:rsid w:val="001B0396"/>
    <w:rsid w:val="001C337F"/>
    <w:rsid w:val="001F43D0"/>
    <w:rsid w:val="00202E60"/>
    <w:rsid w:val="002301F7"/>
    <w:rsid w:val="0023137F"/>
    <w:rsid w:val="00266EF7"/>
    <w:rsid w:val="002820C5"/>
    <w:rsid w:val="002A083D"/>
    <w:rsid w:val="002B2D74"/>
    <w:rsid w:val="00314302"/>
    <w:rsid w:val="0032660A"/>
    <w:rsid w:val="00333EEC"/>
    <w:rsid w:val="00345FC3"/>
    <w:rsid w:val="00354DE1"/>
    <w:rsid w:val="003574EE"/>
    <w:rsid w:val="00363E99"/>
    <w:rsid w:val="003724E8"/>
    <w:rsid w:val="003A10ED"/>
    <w:rsid w:val="003A549D"/>
    <w:rsid w:val="003C13CA"/>
    <w:rsid w:val="003F0E8E"/>
    <w:rsid w:val="00407035"/>
    <w:rsid w:val="00413BF9"/>
    <w:rsid w:val="004714F4"/>
    <w:rsid w:val="00472019"/>
    <w:rsid w:val="004A1370"/>
    <w:rsid w:val="004A5714"/>
    <w:rsid w:val="004B34DF"/>
    <w:rsid w:val="004C1486"/>
    <w:rsid w:val="00520E7C"/>
    <w:rsid w:val="005313B4"/>
    <w:rsid w:val="00537E98"/>
    <w:rsid w:val="00562CB1"/>
    <w:rsid w:val="00575660"/>
    <w:rsid w:val="005D2FF3"/>
    <w:rsid w:val="005D4E86"/>
    <w:rsid w:val="005E1D19"/>
    <w:rsid w:val="006069C9"/>
    <w:rsid w:val="00676D27"/>
    <w:rsid w:val="0068277A"/>
    <w:rsid w:val="006914CC"/>
    <w:rsid w:val="00697E68"/>
    <w:rsid w:val="006C3FD6"/>
    <w:rsid w:val="006D04A1"/>
    <w:rsid w:val="006D2EAF"/>
    <w:rsid w:val="006D7675"/>
    <w:rsid w:val="006E11A2"/>
    <w:rsid w:val="007116AD"/>
    <w:rsid w:val="00732C71"/>
    <w:rsid w:val="007436A1"/>
    <w:rsid w:val="00751370"/>
    <w:rsid w:val="0076142E"/>
    <w:rsid w:val="00771921"/>
    <w:rsid w:val="00796F30"/>
    <w:rsid w:val="007E7FD3"/>
    <w:rsid w:val="007F371B"/>
    <w:rsid w:val="00852E0F"/>
    <w:rsid w:val="008B4BA4"/>
    <w:rsid w:val="008C1A60"/>
    <w:rsid w:val="008C6EC0"/>
    <w:rsid w:val="008F5414"/>
    <w:rsid w:val="00936697"/>
    <w:rsid w:val="00951305"/>
    <w:rsid w:val="009F4B03"/>
    <w:rsid w:val="00A157CF"/>
    <w:rsid w:val="00A21BF7"/>
    <w:rsid w:val="00A34759"/>
    <w:rsid w:val="00A40A1F"/>
    <w:rsid w:val="00A55742"/>
    <w:rsid w:val="00A56DFD"/>
    <w:rsid w:val="00A60592"/>
    <w:rsid w:val="00A614E9"/>
    <w:rsid w:val="00A80C33"/>
    <w:rsid w:val="00AA355D"/>
    <w:rsid w:val="00B041B2"/>
    <w:rsid w:val="00B21384"/>
    <w:rsid w:val="00B21DE6"/>
    <w:rsid w:val="00B86B10"/>
    <w:rsid w:val="00BA6EB5"/>
    <w:rsid w:val="00BC2FE8"/>
    <w:rsid w:val="00BC6DB3"/>
    <w:rsid w:val="00C23505"/>
    <w:rsid w:val="00C57AFE"/>
    <w:rsid w:val="00C62123"/>
    <w:rsid w:val="00C7372A"/>
    <w:rsid w:val="00CD3163"/>
    <w:rsid w:val="00D03843"/>
    <w:rsid w:val="00D1113E"/>
    <w:rsid w:val="00D22997"/>
    <w:rsid w:val="00D23A87"/>
    <w:rsid w:val="00D25F69"/>
    <w:rsid w:val="00D27FDB"/>
    <w:rsid w:val="00D334EC"/>
    <w:rsid w:val="00D4298E"/>
    <w:rsid w:val="00D627AC"/>
    <w:rsid w:val="00D804F2"/>
    <w:rsid w:val="00D82351"/>
    <w:rsid w:val="00D8453F"/>
    <w:rsid w:val="00DC5D94"/>
    <w:rsid w:val="00E44F77"/>
    <w:rsid w:val="00E528A2"/>
    <w:rsid w:val="00E8163C"/>
    <w:rsid w:val="00ED5204"/>
    <w:rsid w:val="00EE3D00"/>
    <w:rsid w:val="00F27916"/>
    <w:rsid w:val="00F32242"/>
    <w:rsid w:val="00F73E9E"/>
    <w:rsid w:val="00F92E47"/>
    <w:rsid w:val="00FC4A1C"/>
    <w:rsid w:val="00FE154E"/>
    <w:rsid w:val="00FE6FF2"/>
    <w:rsid w:val="00FF0EA0"/>
    <w:rsid w:val="00FF7EB5"/>
    <w:rsid w:val="371AE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8782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FDB"/>
    <w:pPr>
      <w:spacing w:after="0" w:line="240" w:lineRule="auto"/>
    </w:pPr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66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266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7614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16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E53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E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E53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0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0592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60592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32C71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5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4665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9990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7986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894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184307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10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092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36884537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7540833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25902598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  <w:div w:id="1936402232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4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978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53245562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42888673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54324662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645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4644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6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0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8002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8470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467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785179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4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452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49041231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12861816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73026883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  <w:div w:id="1116095846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8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85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09350196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6771425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40151964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Opening Minds</vt:lpstr>
    </vt:vector>
  </TitlesOfParts>
  <Manager/>
  <Company/>
  <LinksUpToDate>false</LinksUpToDate>
  <CharactersWithSpaces>3905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Opening Minds</dc:title>
  <dc:subject/>
  <dc:creator>William Hull</dc:creator>
  <cp:keywords/>
  <dc:description/>
  <cp:lastModifiedBy>Kathy Sward</cp:lastModifiedBy>
  <cp:revision>5</cp:revision>
  <dcterms:created xsi:type="dcterms:W3CDTF">2023-01-15T18:20:00Z</dcterms:created>
  <dcterms:modified xsi:type="dcterms:W3CDTF">2023-01-17T22:05:00Z</dcterms:modified>
  <cp:category/>
</cp:coreProperties>
</file>