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360A" w14:textId="442063A4" w:rsidR="004940A8" w:rsidRPr="00AE79AE" w:rsidRDefault="00B506B0" w:rsidP="00B506B0">
      <w:pPr>
        <w:pStyle w:val="NormalWeb"/>
        <w:rPr>
          <w:rFonts w:asciiTheme="minorHAnsi" w:hAnsiTheme="minorHAnsi"/>
          <w:sz w:val="22"/>
          <w:szCs w:val="22"/>
        </w:rPr>
      </w:pPr>
      <w:r w:rsidRPr="002B6B8A">
        <w:rPr>
          <w:rFonts w:asciiTheme="minorHAnsi" w:hAnsiTheme="minorHAnsi"/>
          <w:b/>
          <w:bCs/>
          <w:iCs/>
          <w:color w:val="000000" w:themeColor="text1"/>
          <w:sz w:val="22"/>
          <w:szCs w:val="22"/>
        </w:rPr>
        <w:t>Step 1</w:t>
      </w:r>
      <w:r w:rsidR="002B6B8A">
        <w:rPr>
          <w:rFonts w:asciiTheme="minorHAnsi" w:hAnsiTheme="minorHAnsi"/>
          <w:bCs/>
          <w:iCs/>
          <w:color w:val="000000" w:themeColor="text1"/>
          <w:sz w:val="22"/>
          <w:szCs w:val="22"/>
        </w:rPr>
        <w:t xml:space="preserve"> Instructions</w:t>
      </w:r>
      <w:r w:rsidRPr="00AE79AE">
        <w:rPr>
          <w:rFonts w:asciiTheme="minorHAnsi" w:hAnsiTheme="minorHAnsi"/>
          <w:bCs/>
          <w:iCs/>
          <w:color w:val="000000" w:themeColor="text1"/>
          <w:sz w:val="22"/>
          <w:szCs w:val="22"/>
        </w:rPr>
        <w:t>: Ask questions 1-5 below. Record the cause of each reported injury and any</w:t>
      </w:r>
      <w:r w:rsidR="002B6B8A">
        <w:rPr>
          <w:rFonts w:asciiTheme="minorHAnsi" w:hAnsiTheme="minorHAnsi"/>
          <w:bCs/>
          <w:iCs/>
          <w:color w:val="000000" w:themeColor="text1"/>
          <w:sz w:val="22"/>
          <w:szCs w:val="22"/>
        </w:rPr>
        <w:t xml:space="preserve"> details provided spontaneously in the “cause(s)” list</w:t>
      </w:r>
      <w:r w:rsidRPr="00AE79AE">
        <w:rPr>
          <w:rFonts w:asciiTheme="minorHAnsi" w:hAnsiTheme="minorHAnsi"/>
          <w:bCs/>
          <w:iCs/>
          <w:color w:val="000000" w:themeColor="text1"/>
          <w:sz w:val="22"/>
          <w:szCs w:val="22"/>
        </w:rPr>
        <w:t>. You do not need to ask further about loss of consciousness or other injury details during this step.</w:t>
      </w:r>
      <w:r w:rsidR="004940A8" w:rsidRPr="00AE79AE">
        <w:rPr>
          <w:rFonts w:asciiTheme="minorHAnsi" w:hAnsiTheme="minorHAnsi"/>
          <w:sz w:val="22"/>
          <w:szCs w:val="22"/>
        </w:rPr>
        <w:t xml:space="preserve"> </w:t>
      </w:r>
    </w:p>
    <w:p w14:paraId="132C0812" w14:textId="5D4F990C" w:rsidR="00B506B0" w:rsidRPr="00AE79AE" w:rsidRDefault="00B506B0" w:rsidP="00B506B0">
      <w:pPr>
        <w:pStyle w:val="NormalWeb"/>
        <w:rPr>
          <w:rFonts w:asciiTheme="minorHAnsi" w:hAnsiTheme="minorHAnsi"/>
          <w:color w:val="000000" w:themeColor="text1"/>
          <w:sz w:val="22"/>
          <w:szCs w:val="22"/>
        </w:rPr>
      </w:pPr>
      <w:r w:rsidRPr="00AE79AE">
        <w:rPr>
          <w:rFonts w:asciiTheme="minorHAnsi" w:hAnsiTheme="minorHAnsi"/>
          <w:color w:val="000000" w:themeColor="text1"/>
          <w:sz w:val="22"/>
          <w:szCs w:val="22"/>
        </w:rPr>
        <w:t xml:space="preserve">I am going to ask you about injuries to your head or neck that you may have had anytime in your life. </w:t>
      </w:r>
    </w:p>
    <w:p w14:paraId="634481F5" w14:textId="77777777" w:rsidR="002B6B8A" w:rsidRDefault="00B506B0" w:rsidP="00B506B0">
      <w:pPr>
        <w:pStyle w:val="NormalWeb"/>
        <w:rPr>
          <w:rFonts w:asciiTheme="minorHAnsi" w:hAnsiTheme="minorHAnsi"/>
          <w:color w:val="211E1E"/>
          <w:sz w:val="22"/>
          <w:szCs w:val="22"/>
        </w:rPr>
      </w:pPr>
      <w:r w:rsidRPr="00AE79AE">
        <w:rPr>
          <w:rFonts w:asciiTheme="minorHAnsi" w:hAnsiTheme="minorHAnsi"/>
          <w:color w:val="000000" w:themeColor="text1"/>
          <w:sz w:val="22"/>
          <w:szCs w:val="22"/>
        </w:rPr>
        <w:t xml:space="preserve">1. </w:t>
      </w:r>
      <w:r w:rsidRPr="00AE79AE">
        <w:rPr>
          <w:rFonts w:asciiTheme="minorHAnsi" w:hAnsiTheme="minorHAnsi"/>
          <w:color w:val="211E1E"/>
          <w:sz w:val="22"/>
          <w:szCs w:val="22"/>
        </w:rPr>
        <w:t xml:space="preserve">In your lifetime, have you ever been hospitalized or treated in an emergency room following an injury to your head or neck? Think about any childhood injuries you remember or were told about. </w:t>
      </w:r>
    </w:p>
    <w:p w14:paraId="099945F9" w14:textId="323CD858"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71B06FA8" w14:textId="4D0B32A4"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 xml:space="preserve">2. In your lifetime, have you ever injured your head or neck in a car accident or from crashing some other moving vehicle like a bicycle, motorcycle or ATV? </w:t>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627A68BA" w14:textId="608146F3"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3. In your lifetime, have you ever injured your head or neck in a fall or from being hit by something (for example, falling from a bike or horse, rollerblading, falling on ice, being hit by a rock)? Have you ever injured your head or neck playing sports or on the playground?</w:t>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1D688E73" w14:textId="3D8696D8"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4. In your lifetime, have you ever injured your head or neck in a fight, from being hit by someone, or from being shaken violently? Have you ever been shot in the head?</w:t>
      </w:r>
      <w:r w:rsidRPr="00AE79AE">
        <w:rPr>
          <w:rFonts w:asciiTheme="minorHAnsi" w:hAnsiTheme="minorHAnsi"/>
          <w:color w:val="211E1E"/>
          <w:sz w:val="22"/>
          <w:szCs w:val="22"/>
        </w:rPr>
        <w:tab/>
        <w:t xml:space="preserve"> _0. No</w:t>
      </w:r>
      <w:r w:rsidRPr="00AE79AE">
        <w:rPr>
          <w:rFonts w:asciiTheme="minorHAnsi" w:hAnsiTheme="minorHAnsi"/>
          <w:color w:val="211E1E"/>
          <w:sz w:val="22"/>
          <w:szCs w:val="22"/>
        </w:rPr>
        <w:tab/>
        <w:t>_1. Yes</w:t>
      </w:r>
    </w:p>
    <w:p w14:paraId="5EB4C0E6" w14:textId="3B0E8A0A"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sz w:val="22"/>
          <w:szCs w:val="22"/>
        </w:rPr>
        <w:t xml:space="preserve">5. </w:t>
      </w:r>
      <w:r w:rsidRPr="00AE79AE">
        <w:rPr>
          <w:rFonts w:asciiTheme="minorHAnsi" w:hAnsiTheme="minorHAnsi"/>
          <w:color w:val="211E1E"/>
          <w:sz w:val="22"/>
          <w:szCs w:val="22"/>
        </w:rPr>
        <w:t xml:space="preserve">In your lifetime, have you ever been nearby when an explosion or a blast occurred? If you served in the military, think about any combat- or training-related incidents. </w:t>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2EE73379" w14:textId="3E81E5CD" w:rsidR="002B6B8A" w:rsidRDefault="002B6B8A" w:rsidP="00B506B0">
      <w:pPr>
        <w:pStyle w:val="NormalWeb"/>
        <w:rPr>
          <w:rFonts w:asciiTheme="minorHAnsi" w:hAnsiTheme="minorHAnsi"/>
          <w:bCs/>
          <w:iCs/>
          <w:color w:val="211E1E"/>
          <w:sz w:val="22"/>
          <w:szCs w:val="22"/>
        </w:rPr>
      </w:pPr>
      <w:r>
        <w:rPr>
          <w:rFonts w:asciiTheme="minorHAnsi" w:hAnsiTheme="minorHAnsi"/>
          <w:bCs/>
          <w:iCs/>
          <w:color w:val="211E1E"/>
          <w:sz w:val="22"/>
          <w:szCs w:val="22"/>
        </w:rPr>
        <w:t>Instructions: If any YES responses to questions 1 – 5 record cause and proceed to Step 2. If all answers are NO then proceed to Step 3</w:t>
      </w:r>
    </w:p>
    <w:p w14:paraId="52B7CC62" w14:textId="51D5AA2B" w:rsidR="002B6B8A" w:rsidRPr="002B6B8A" w:rsidRDefault="002B6B8A" w:rsidP="002B6B8A">
      <w:pPr>
        <w:pStyle w:val="NormalWeb"/>
        <w:rPr>
          <w:rFonts w:asciiTheme="minorHAnsi" w:hAnsiTheme="minorHAnsi"/>
          <w:bCs/>
          <w:i/>
          <w:iCs/>
          <w:color w:val="211E1E"/>
          <w:sz w:val="22"/>
          <w:szCs w:val="22"/>
        </w:rPr>
      </w:pPr>
      <w:r>
        <w:rPr>
          <w:rFonts w:asciiTheme="minorHAnsi" w:hAnsiTheme="minorHAnsi"/>
          <w:bCs/>
          <w:iCs/>
          <w:color w:val="211E1E"/>
          <w:sz w:val="22"/>
          <w:szCs w:val="22"/>
        </w:rPr>
        <w:t xml:space="preserve">Step 1. Cause(s): </w:t>
      </w:r>
      <w:r>
        <w:rPr>
          <w:rFonts w:asciiTheme="minorHAnsi" w:hAnsiTheme="minorHAnsi"/>
          <w:bCs/>
          <w:i/>
          <w:iCs/>
          <w:color w:val="211E1E"/>
          <w:sz w:val="22"/>
          <w:szCs w:val="22"/>
        </w:rPr>
        <w:t>free-tex</w:t>
      </w:r>
      <w:r w:rsidR="00455078">
        <w:rPr>
          <w:rFonts w:asciiTheme="minorHAnsi" w:hAnsiTheme="minorHAnsi"/>
          <w:bCs/>
          <w:i/>
          <w:iCs/>
          <w:color w:val="211E1E"/>
          <w:sz w:val="22"/>
          <w:szCs w:val="22"/>
        </w:rPr>
        <w:t>t, list each cause individually</w:t>
      </w:r>
    </w:p>
    <w:p w14:paraId="7DA23B6E" w14:textId="77777777" w:rsidR="002B6B8A" w:rsidRDefault="002B6B8A" w:rsidP="00B506B0">
      <w:pPr>
        <w:pStyle w:val="NormalWeb"/>
        <w:rPr>
          <w:rFonts w:asciiTheme="minorHAnsi" w:hAnsiTheme="minorHAnsi"/>
          <w:sz w:val="22"/>
          <w:szCs w:val="22"/>
        </w:rPr>
      </w:pPr>
    </w:p>
    <w:p w14:paraId="770A0262" w14:textId="113E30B5" w:rsidR="00B506B0" w:rsidRPr="00AE79AE" w:rsidRDefault="00B506B0" w:rsidP="00B506B0">
      <w:pPr>
        <w:pStyle w:val="NormalWeb"/>
        <w:rPr>
          <w:rFonts w:asciiTheme="minorHAnsi" w:hAnsiTheme="minorHAnsi"/>
          <w:bCs/>
          <w:iCs/>
          <w:color w:val="000000" w:themeColor="text1"/>
          <w:sz w:val="22"/>
          <w:szCs w:val="22"/>
        </w:rPr>
      </w:pPr>
      <w:r w:rsidRPr="002B6B8A">
        <w:rPr>
          <w:rFonts w:asciiTheme="minorHAnsi" w:hAnsiTheme="minorHAnsi"/>
          <w:b/>
          <w:sz w:val="22"/>
          <w:szCs w:val="22"/>
        </w:rPr>
        <w:t>Step 2</w:t>
      </w:r>
      <w:r w:rsidRPr="00AE79AE">
        <w:rPr>
          <w:rFonts w:asciiTheme="minorHAnsi" w:hAnsiTheme="minorHAnsi"/>
          <w:sz w:val="22"/>
          <w:szCs w:val="22"/>
        </w:rPr>
        <w:t xml:space="preserve"> </w:t>
      </w:r>
      <w:r w:rsidR="002B6B8A">
        <w:rPr>
          <w:rFonts w:asciiTheme="minorHAnsi" w:hAnsiTheme="minorHAnsi"/>
          <w:bCs/>
          <w:iCs/>
          <w:color w:val="000000" w:themeColor="text1"/>
          <w:sz w:val="22"/>
          <w:szCs w:val="22"/>
        </w:rPr>
        <w:t>I</w:t>
      </w:r>
      <w:r w:rsidRPr="00AE79AE">
        <w:rPr>
          <w:rFonts w:asciiTheme="minorHAnsi" w:hAnsiTheme="minorHAnsi"/>
          <w:bCs/>
          <w:iCs/>
          <w:color w:val="000000" w:themeColor="text1"/>
          <w:sz w:val="22"/>
          <w:szCs w:val="22"/>
        </w:rPr>
        <w:t xml:space="preserve">nstruction: If the answer is “yes” to any of the questions in Step 1 ask the following additional questions about </w:t>
      </w:r>
      <w:r w:rsidRPr="002B6B8A">
        <w:rPr>
          <w:rFonts w:asciiTheme="minorHAnsi" w:hAnsiTheme="minorHAnsi"/>
          <w:bCs/>
          <w:iCs/>
          <w:color w:val="000000" w:themeColor="text1"/>
          <w:sz w:val="22"/>
          <w:szCs w:val="22"/>
          <w:u w:val="single"/>
        </w:rPr>
        <w:t>each</w:t>
      </w:r>
      <w:r w:rsidRPr="00AE79AE">
        <w:rPr>
          <w:rFonts w:asciiTheme="minorHAnsi" w:hAnsiTheme="minorHAnsi"/>
          <w:bCs/>
          <w:iCs/>
          <w:color w:val="000000" w:themeColor="text1"/>
          <w:sz w:val="22"/>
          <w:szCs w:val="22"/>
        </w:rPr>
        <w:t xml:space="preserve"> reported injury.</w:t>
      </w:r>
    </w:p>
    <w:p w14:paraId="77F40E72" w14:textId="49258E53"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bCs/>
          <w:iCs/>
          <w:color w:val="000000" w:themeColor="text1"/>
          <w:sz w:val="22"/>
          <w:szCs w:val="22"/>
        </w:rPr>
        <w:t xml:space="preserve">6. </w:t>
      </w:r>
      <w:r w:rsidRPr="00AE79AE">
        <w:rPr>
          <w:rFonts w:asciiTheme="minorHAnsi" w:hAnsiTheme="minorHAnsi"/>
          <w:color w:val="211E1E"/>
          <w:sz w:val="22"/>
          <w:szCs w:val="22"/>
        </w:rPr>
        <w:t xml:space="preserve">Were you knocked out or did you lose consciousness (LOC)? </w:t>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3DDDD22C" w14:textId="0F5BA7C0" w:rsidR="002B6B8A" w:rsidRPr="00AE79AE" w:rsidRDefault="002B6B8A" w:rsidP="00B506B0">
      <w:pPr>
        <w:pStyle w:val="NormalWeb"/>
        <w:rPr>
          <w:rFonts w:asciiTheme="minorHAnsi" w:hAnsiTheme="minorHAnsi"/>
          <w:color w:val="211E1E"/>
          <w:sz w:val="22"/>
          <w:szCs w:val="22"/>
        </w:rPr>
      </w:pPr>
      <w:r>
        <w:rPr>
          <w:rFonts w:asciiTheme="minorHAnsi" w:hAnsiTheme="minorHAnsi"/>
          <w:color w:val="211E1E"/>
          <w:sz w:val="22"/>
          <w:szCs w:val="22"/>
        </w:rPr>
        <w:t>6a. If yes, how long?</w:t>
      </w:r>
      <w:r>
        <w:rPr>
          <w:rFonts w:asciiTheme="minorHAnsi" w:hAnsiTheme="minorHAnsi"/>
          <w:color w:val="211E1E"/>
          <w:sz w:val="22"/>
          <w:szCs w:val="22"/>
        </w:rPr>
        <w:br/>
        <w:t xml:space="preserve">  _ less than 30 min</w:t>
      </w:r>
      <w:r>
        <w:rPr>
          <w:rFonts w:asciiTheme="minorHAnsi" w:hAnsiTheme="minorHAnsi"/>
          <w:color w:val="211E1E"/>
          <w:sz w:val="22"/>
          <w:szCs w:val="22"/>
        </w:rPr>
        <w:tab/>
        <w:t xml:space="preserve">_ 30 min to 24 hours </w:t>
      </w:r>
      <w:r>
        <w:rPr>
          <w:rFonts w:asciiTheme="minorHAnsi" w:hAnsiTheme="minorHAnsi"/>
          <w:color w:val="211E1E"/>
          <w:sz w:val="22"/>
          <w:szCs w:val="22"/>
        </w:rPr>
        <w:tab/>
        <w:t>_ more than 24 hours</w:t>
      </w:r>
    </w:p>
    <w:p w14:paraId="06D94A5E" w14:textId="2298B89B"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6b. If no</w:t>
      </w:r>
      <w:r w:rsidR="002B6B8A">
        <w:rPr>
          <w:rFonts w:asciiTheme="minorHAnsi" w:hAnsiTheme="minorHAnsi"/>
          <w:color w:val="211E1E"/>
          <w:sz w:val="22"/>
          <w:szCs w:val="22"/>
        </w:rPr>
        <w:t xml:space="preserve"> LOC</w:t>
      </w:r>
      <w:r w:rsidRPr="00AE79AE">
        <w:rPr>
          <w:rFonts w:asciiTheme="minorHAnsi" w:hAnsiTheme="minorHAnsi"/>
          <w:color w:val="211E1E"/>
          <w:sz w:val="22"/>
          <w:szCs w:val="22"/>
        </w:rPr>
        <w:t xml:space="preserve">, were you </w:t>
      </w:r>
      <w:proofErr w:type="gramStart"/>
      <w:r w:rsidRPr="00AE79AE">
        <w:rPr>
          <w:rFonts w:asciiTheme="minorHAnsi" w:hAnsiTheme="minorHAnsi"/>
          <w:color w:val="211E1E"/>
          <w:sz w:val="22"/>
          <w:szCs w:val="22"/>
        </w:rPr>
        <w:t>dazed</w:t>
      </w:r>
      <w:proofErr w:type="gramEnd"/>
      <w:r w:rsidRPr="00AE79AE">
        <w:rPr>
          <w:rFonts w:asciiTheme="minorHAnsi" w:hAnsiTheme="minorHAnsi"/>
          <w:color w:val="211E1E"/>
          <w:sz w:val="22"/>
          <w:szCs w:val="22"/>
        </w:rPr>
        <w:t xml:space="preserve"> or did you have a gap in your memory from the injury?</w:t>
      </w:r>
      <w:r w:rsidR="002B6B8A">
        <w:rPr>
          <w:rFonts w:asciiTheme="minorHAnsi" w:hAnsiTheme="minorHAnsi"/>
          <w:color w:val="211E1E"/>
          <w:sz w:val="22"/>
          <w:szCs w:val="22"/>
        </w:rPr>
        <w:br/>
      </w:r>
      <w:r w:rsidR="002B6B8A">
        <w:rPr>
          <w:rFonts w:asciiTheme="minorHAnsi" w:hAnsiTheme="minorHAnsi"/>
          <w:color w:val="211E1E"/>
          <w:sz w:val="22"/>
          <w:szCs w:val="22"/>
        </w:rPr>
        <w:tab/>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22870E3F" w14:textId="4FD798B7" w:rsidR="00B506B0" w:rsidRPr="00AE79AE"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 xml:space="preserve">6c. How old were you? </w:t>
      </w:r>
      <w:r w:rsidRPr="00AE79AE">
        <w:rPr>
          <w:rFonts w:asciiTheme="minorHAnsi" w:hAnsiTheme="minorHAnsi"/>
          <w:color w:val="211E1E"/>
          <w:sz w:val="22"/>
          <w:szCs w:val="22"/>
        </w:rPr>
        <w:tab/>
        <w:t xml:space="preserve"> (age in years) </w:t>
      </w:r>
    </w:p>
    <w:p w14:paraId="7BEFA957" w14:textId="24786B62" w:rsidR="00B506B0" w:rsidRPr="00AE79AE" w:rsidRDefault="00B506B0" w:rsidP="00B506B0">
      <w:pPr>
        <w:pStyle w:val="NormalWeb"/>
        <w:rPr>
          <w:rFonts w:asciiTheme="minorHAnsi" w:hAnsiTheme="minorHAnsi"/>
          <w:bCs/>
          <w:iCs/>
          <w:color w:val="000000" w:themeColor="text1"/>
          <w:sz w:val="22"/>
          <w:szCs w:val="22"/>
        </w:rPr>
      </w:pPr>
      <w:r w:rsidRPr="002B6B8A">
        <w:rPr>
          <w:rFonts w:asciiTheme="minorHAnsi" w:hAnsiTheme="minorHAnsi"/>
          <w:b/>
          <w:color w:val="211E1E"/>
          <w:sz w:val="22"/>
          <w:szCs w:val="22"/>
        </w:rPr>
        <w:lastRenderedPageBreak/>
        <w:t>Step 3</w:t>
      </w:r>
      <w:r w:rsidRPr="00AE79AE">
        <w:rPr>
          <w:rFonts w:asciiTheme="minorHAnsi" w:hAnsiTheme="minorHAnsi"/>
          <w:color w:val="211E1E"/>
          <w:sz w:val="22"/>
          <w:szCs w:val="22"/>
        </w:rPr>
        <w:t xml:space="preserve"> </w:t>
      </w:r>
      <w:r w:rsidR="002B6B8A">
        <w:rPr>
          <w:rFonts w:asciiTheme="minorHAnsi" w:hAnsiTheme="minorHAnsi"/>
          <w:bCs/>
          <w:iCs/>
          <w:color w:val="000000" w:themeColor="text1"/>
          <w:sz w:val="22"/>
          <w:szCs w:val="22"/>
        </w:rPr>
        <w:t>In</w:t>
      </w:r>
      <w:r w:rsidRPr="00AE79AE">
        <w:rPr>
          <w:rFonts w:asciiTheme="minorHAnsi" w:hAnsiTheme="minorHAnsi"/>
          <w:bCs/>
          <w:iCs/>
          <w:color w:val="000000" w:themeColor="text1"/>
          <w:sz w:val="22"/>
          <w:szCs w:val="22"/>
        </w:rPr>
        <w:t xml:space="preserve">struction: Ask the following questions to help identify a history that may include multiple mild TBIs. </w:t>
      </w:r>
    </w:p>
    <w:p w14:paraId="53303E58" w14:textId="2030607E" w:rsidR="00B506B0" w:rsidRDefault="00B506B0" w:rsidP="00B506B0">
      <w:pPr>
        <w:pStyle w:val="NormalWeb"/>
        <w:rPr>
          <w:rFonts w:asciiTheme="minorHAnsi" w:hAnsiTheme="minorHAnsi"/>
          <w:color w:val="211E1E"/>
          <w:sz w:val="22"/>
          <w:szCs w:val="22"/>
        </w:rPr>
      </w:pPr>
      <w:r w:rsidRPr="00AE79AE">
        <w:rPr>
          <w:rFonts w:asciiTheme="minorHAnsi" w:hAnsiTheme="minorHAnsi"/>
          <w:color w:val="211E1E"/>
          <w:sz w:val="22"/>
          <w:szCs w:val="22"/>
        </w:rPr>
        <w:t xml:space="preserve">7. Have you ever had a period of time in which you experienced multiple, repeated impacts to your head (e.g. history of abuse, contact sports, military duty)? </w:t>
      </w:r>
      <w:r w:rsidRPr="00AE79AE">
        <w:rPr>
          <w:rFonts w:asciiTheme="minorHAnsi" w:hAnsiTheme="minorHAnsi"/>
          <w:color w:val="211E1E"/>
          <w:sz w:val="22"/>
          <w:szCs w:val="22"/>
        </w:rPr>
        <w:tab/>
        <w:t>_0. No</w:t>
      </w:r>
      <w:r w:rsidRPr="00AE79AE">
        <w:rPr>
          <w:rFonts w:asciiTheme="minorHAnsi" w:hAnsiTheme="minorHAnsi"/>
          <w:color w:val="211E1E"/>
          <w:sz w:val="22"/>
          <w:szCs w:val="22"/>
        </w:rPr>
        <w:tab/>
        <w:t>_1. Yes</w:t>
      </w:r>
    </w:p>
    <w:p w14:paraId="2542D571" w14:textId="34801546" w:rsidR="00821994" w:rsidRDefault="00821994" w:rsidP="00B506B0">
      <w:pPr>
        <w:pStyle w:val="NormalWeb"/>
        <w:rPr>
          <w:rFonts w:asciiTheme="minorHAnsi" w:hAnsiTheme="minorHAnsi"/>
          <w:color w:val="211E1E"/>
          <w:sz w:val="22"/>
          <w:szCs w:val="22"/>
        </w:rPr>
      </w:pPr>
      <w:r w:rsidRPr="00AE79AE">
        <w:rPr>
          <w:rFonts w:asciiTheme="minorHAnsi" w:hAnsiTheme="minorHAnsi"/>
          <w:color w:val="211E1E"/>
          <w:sz w:val="22"/>
          <w:szCs w:val="22"/>
        </w:rPr>
        <w:t>If yes</w:t>
      </w:r>
      <w:r>
        <w:rPr>
          <w:rFonts w:asciiTheme="minorHAnsi" w:hAnsiTheme="minorHAnsi"/>
          <w:color w:val="211E1E"/>
          <w:sz w:val="22"/>
          <w:szCs w:val="22"/>
        </w:rPr>
        <w:t xml:space="preserve"> (you had time with repeated impacts to head)</w:t>
      </w:r>
    </w:p>
    <w:p w14:paraId="30BCFC04" w14:textId="4D1A50BF" w:rsidR="00821994" w:rsidRDefault="00821994" w:rsidP="00B506B0">
      <w:pPr>
        <w:pStyle w:val="NormalWeb"/>
        <w:rPr>
          <w:rFonts w:asciiTheme="minorHAnsi" w:hAnsiTheme="minorHAnsi"/>
          <w:color w:val="211E1E"/>
          <w:sz w:val="22"/>
          <w:szCs w:val="22"/>
        </w:rPr>
      </w:pPr>
      <w:r>
        <w:rPr>
          <w:rFonts w:asciiTheme="minorHAnsi" w:hAnsiTheme="minorHAnsi"/>
          <w:color w:val="211E1E"/>
          <w:sz w:val="22"/>
          <w:szCs w:val="22"/>
        </w:rPr>
        <w:tab/>
        <w:t>7a. list the cause</w:t>
      </w:r>
    </w:p>
    <w:p w14:paraId="03FF9456" w14:textId="77777777" w:rsidR="00E161DA" w:rsidRDefault="00821994" w:rsidP="00821994">
      <w:pPr>
        <w:pStyle w:val="NormalWeb"/>
        <w:ind w:left="720"/>
        <w:rPr>
          <w:rFonts w:asciiTheme="minorHAnsi" w:hAnsiTheme="minorHAnsi"/>
          <w:color w:val="211E1E"/>
          <w:sz w:val="22"/>
          <w:szCs w:val="22"/>
        </w:rPr>
      </w:pPr>
      <w:r>
        <w:rPr>
          <w:rFonts w:asciiTheme="minorHAnsi" w:hAnsiTheme="minorHAnsi"/>
          <w:color w:val="211E1E"/>
          <w:sz w:val="22"/>
          <w:szCs w:val="22"/>
        </w:rPr>
        <w:t>7b. W</w:t>
      </w:r>
      <w:r w:rsidR="00B506B0" w:rsidRPr="00AE79AE">
        <w:rPr>
          <w:rFonts w:asciiTheme="minorHAnsi" w:hAnsiTheme="minorHAnsi"/>
          <w:color w:val="211E1E"/>
          <w:sz w:val="22"/>
          <w:szCs w:val="22"/>
        </w:rPr>
        <w:t xml:space="preserve">hat was the </w:t>
      </w:r>
      <w:r w:rsidR="00B506B0" w:rsidRPr="00821994">
        <w:rPr>
          <w:rFonts w:asciiTheme="minorHAnsi" w:hAnsiTheme="minorHAnsi"/>
          <w:color w:val="211E1E"/>
          <w:sz w:val="22"/>
          <w:szCs w:val="22"/>
          <w:u w:val="single"/>
        </w:rPr>
        <w:t>typical or usual</w:t>
      </w:r>
      <w:r w:rsidR="00B506B0" w:rsidRPr="00AE79AE">
        <w:rPr>
          <w:rFonts w:asciiTheme="minorHAnsi" w:hAnsiTheme="minorHAnsi"/>
          <w:color w:val="211E1E"/>
          <w:sz w:val="22"/>
          <w:szCs w:val="22"/>
        </w:rPr>
        <w:t xml:space="preserve"> </w:t>
      </w:r>
      <w:proofErr w:type="gramStart"/>
      <w:r w:rsidR="00B506B0" w:rsidRPr="00AE79AE">
        <w:rPr>
          <w:rFonts w:asciiTheme="minorHAnsi" w:hAnsiTheme="minorHAnsi"/>
          <w:color w:val="211E1E"/>
          <w:sz w:val="22"/>
          <w:szCs w:val="22"/>
        </w:rPr>
        <w:t>effect</w:t>
      </w:r>
      <w:proofErr w:type="gramEnd"/>
    </w:p>
    <w:p w14:paraId="13C87501" w14:textId="37552E3F" w:rsidR="00E161DA" w:rsidRDefault="00E161DA" w:rsidP="00E161DA">
      <w:pPr>
        <w:pStyle w:val="NormalWeb"/>
        <w:numPr>
          <w:ilvl w:val="0"/>
          <w:numId w:val="3"/>
        </w:numPr>
        <w:rPr>
          <w:rFonts w:asciiTheme="minorHAnsi" w:hAnsiTheme="minorHAnsi"/>
          <w:color w:val="211E1E"/>
          <w:sz w:val="22"/>
          <w:szCs w:val="22"/>
        </w:rPr>
      </w:pPr>
      <w:r>
        <w:rPr>
          <w:rFonts w:asciiTheme="minorHAnsi" w:hAnsiTheme="minorHAnsi"/>
          <w:color w:val="211E1E"/>
          <w:sz w:val="22"/>
          <w:szCs w:val="22"/>
        </w:rPr>
        <w:t>W</w:t>
      </w:r>
      <w:r w:rsidR="00B506B0" w:rsidRPr="00AE79AE">
        <w:rPr>
          <w:rFonts w:asciiTheme="minorHAnsi" w:hAnsiTheme="minorHAnsi"/>
          <w:color w:val="211E1E"/>
          <w:sz w:val="22"/>
          <w:szCs w:val="22"/>
        </w:rPr>
        <w:t xml:space="preserve">ere you knocked out (Loss of Consciousness - LOC)? </w:t>
      </w:r>
      <w:r>
        <w:rPr>
          <w:rFonts w:asciiTheme="minorHAnsi" w:hAnsiTheme="minorHAnsi"/>
          <w:color w:val="211E1E"/>
          <w:sz w:val="22"/>
          <w:szCs w:val="22"/>
        </w:rPr>
        <w:tab/>
      </w:r>
      <w:r w:rsidRPr="00AE79AE">
        <w:rPr>
          <w:rFonts w:asciiTheme="minorHAnsi" w:hAnsiTheme="minorHAnsi"/>
          <w:color w:val="211E1E"/>
          <w:sz w:val="22"/>
          <w:szCs w:val="22"/>
        </w:rPr>
        <w:t>_0. No</w:t>
      </w:r>
      <w:r w:rsidRPr="00AE79AE">
        <w:rPr>
          <w:rFonts w:asciiTheme="minorHAnsi" w:hAnsiTheme="minorHAnsi"/>
          <w:color w:val="211E1E"/>
          <w:sz w:val="22"/>
          <w:szCs w:val="22"/>
        </w:rPr>
        <w:tab/>
        <w:t>_1. Yes</w:t>
      </w:r>
    </w:p>
    <w:p w14:paraId="1E2072BF" w14:textId="11D270F0" w:rsidR="00AE79AE" w:rsidRPr="00AE79AE" w:rsidRDefault="00AE79AE" w:rsidP="00E161DA">
      <w:pPr>
        <w:pStyle w:val="NormalWeb"/>
        <w:numPr>
          <w:ilvl w:val="0"/>
          <w:numId w:val="3"/>
        </w:numPr>
        <w:rPr>
          <w:rFonts w:asciiTheme="minorHAnsi" w:hAnsiTheme="minorHAnsi"/>
          <w:color w:val="211E1E"/>
          <w:sz w:val="22"/>
          <w:szCs w:val="22"/>
        </w:rPr>
      </w:pPr>
      <w:r w:rsidRPr="00AE79AE">
        <w:rPr>
          <w:rFonts w:asciiTheme="minorHAnsi" w:hAnsiTheme="minorHAnsi"/>
          <w:color w:val="211E1E"/>
          <w:sz w:val="22"/>
          <w:szCs w:val="22"/>
        </w:rPr>
        <w:t>If no</w:t>
      </w:r>
      <w:r w:rsidR="00821994">
        <w:rPr>
          <w:rFonts w:asciiTheme="minorHAnsi" w:hAnsiTheme="minorHAnsi"/>
          <w:color w:val="211E1E"/>
          <w:sz w:val="22"/>
          <w:szCs w:val="22"/>
        </w:rPr>
        <w:t xml:space="preserve"> LOC</w:t>
      </w:r>
      <w:r w:rsidRPr="00AE79AE">
        <w:rPr>
          <w:rFonts w:asciiTheme="minorHAnsi" w:hAnsiTheme="minorHAnsi"/>
          <w:color w:val="211E1E"/>
          <w:sz w:val="22"/>
          <w:szCs w:val="22"/>
        </w:rPr>
        <w:t>, were you dazed or did you have a gap in your memory from the injury?</w:t>
      </w:r>
      <w:r w:rsidR="00E161DA">
        <w:rPr>
          <w:rFonts w:asciiTheme="minorHAnsi" w:hAnsiTheme="minorHAnsi"/>
          <w:color w:val="211E1E"/>
          <w:sz w:val="22"/>
          <w:szCs w:val="22"/>
        </w:rPr>
        <w:br/>
      </w:r>
      <w:r w:rsidR="00E161DA">
        <w:rPr>
          <w:rFonts w:asciiTheme="minorHAnsi" w:hAnsiTheme="minorHAnsi"/>
          <w:color w:val="211E1E"/>
          <w:sz w:val="22"/>
          <w:szCs w:val="22"/>
        </w:rPr>
        <w:tab/>
      </w:r>
      <w:r w:rsidR="00E161DA" w:rsidRPr="00AE79AE">
        <w:rPr>
          <w:rFonts w:asciiTheme="minorHAnsi" w:hAnsiTheme="minorHAnsi"/>
          <w:color w:val="211E1E"/>
          <w:sz w:val="22"/>
          <w:szCs w:val="22"/>
        </w:rPr>
        <w:t>_0. No</w:t>
      </w:r>
      <w:r w:rsidR="00E161DA" w:rsidRPr="00AE79AE">
        <w:rPr>
          <w:rFonts w:asciiTheme="minorHAnsi" w:hAnsiTheme="minorHAnsi"/>
          <w:color w:val="211E1E"/>
          <w:sz w:val="22"/>
          <w:szCs w:val="22"/>
        </w:rPr>
        <w:tab/>
        <w:t>_1. Yes</w:t>
      </w:r>
    </w:p>
    <w:p w14:paraId="4E18BDB9" w14:textId="69705410" w:rsidR="00AE79AE" w:rsidRPr="00AE79AE" w:rsidRDefault="00AE79AE" w:rsidP="00821994">
      <w:pPr>
        <w:pStyle w:val="NormalWeb"/>
        <w:ind w:firstLine="720"/>
        <w:rPr>
          <w:rFonts w:asciiTheme="minorHAnsi" w:hAnsiTheme="minorHAnsi"/>
          <w:color w:val="211E1E"/>
          <w:sz w:val="22"/>
          <w:szCs w:val="22"/>
        </w:rPr>
      </w:pPr>
      <w:r w:rsidRPr="00AE79AE">
        <w:rPr>
          <w:rFonts w:asciiTheme="minorHAnsi" w:hAnsiTheme="minorHAnsi"/>
          <w:color w:val="211E1E"/>
          <w:sz w:val="22"/>
          <w:szCs w:val="22"/>
        </w:rPr>
        <w:t xml:space="preserve">7c. What was the </w:t>
      </w:r>
      <w:r w:rsidRPr="00821994">
        <w:rPr>
          <w:rFonts w:asciiTheme="minorHAnsi" w:hAnsiTheme="minorHAnsi"/>
          <w:color w:val="211E1E"/>
          <w:sz w:val="22"/>
          <w:szCs w:val="22"/>
          <w:u w:val="single"/>
        </w:rPr>
        <w:t>most severe</w:t>
      </w:r>
      <w:r w:rsidRPr="00AE79AE">
        <w:rPr>
          <w:rFonts w:asciiTheme="minorHAnsi" w:hAnsiTheme="minorHAnsi"/>
          <w:color w:val="211E1E"/>
          <w:sz w:val="22"/>
          <w:szCs w:val="22"/>
        </w:rPr>
        <w:t xml:space="preserve"> effect from one of the times you had an impact to the head? </w:t>
      </w:r>
    </w:p>
    <w:p w14:paraId="19E08403" w14:textId="7A7ACF35" w:rsidR="00AE79AE" w:rsidRPr="00AE79AE" w:rsidRDefault="00AE79AE" w:rsidP="00821994">
      <w:pPr>
        <w:pStyle w:val="NormalWeb"/>
        <w:tabs>
          <w:tab w:val="left" w:pos="3870"/>
        </w:tabs>
        <w:ind w:left="720"/>
        <w:rPr>
          <w:rFonts w:asciiTheme="minorHAnsi" w:hAnsiTheme="minorHAnsi"/>
          <w:sz w:val="22"/>
          <w:szCs w:val="22"/>
        </w:rPr>
      </w:pPr>
      <w:r w:rsidRPr="00AE79AE">
        <w:rPr>
          <w:rFonts w:asciiTheme="minorHAnsi" w:hAnsiTheme="minorHAnsi"/>
          <w:sz w:val="22"/>
          <w:szCs w:val="22"/>
        </w:rPr>
        <w:t>_1. Dazed/mem</w:t>
      </w:r>
      <w:r w:rsidR="00821994">
        <w:rPr>
          <w:rFonts w:asciiTheme="minorHAnsi" w:hAnsiTheme="minorHAnsi"/>
          <w:sz w:val="22"/>
          <w:szCs w:val="22"/>
        </w:rPr>
        <w:t>ory gap, no LOC</w:t>
      </w:r>
      <w:r w:rsidR="00821994">
        <w:rPr>
          <w:rFonts w:asciiTheme="minorHAnsi" w:hAnsiTheme="minorHAnsi"/>
          <w:sz w:val="22"/>
          <w:szCs w:val="22"/>
        </w:rPr>
        <w:tab/>
        <w:t xml:space="preserve"> _2. LOC &lt;30 min</w:t>
      </w:r>
      <w:r w:rsidR="00821994">
        <w:rPr>
          <w:rFonts w:asciiTheme="minorHAnsi" w:hAnsiTheme="minorHAnsi"/>
          <w:sz w:val="22"/>
          <w:szCs w:val="22"/>
        </w:rPr>
        <w:tab/>
      </w:r>
      <w:r w:rsidRPr="00AE79AE">
        <w:rPr>
          <w:rFonts w:asciiTheme="minorHAnsi" w:hAnsiTheme="minorHAnsi"/>
          <w:sz w:val="22"/>
          <w:szCs w:val="22"/>
        </w:rPr>
        <w:t xml:space="preserve">_3. LOC 30 min - 24 </w:t>
      </w:r>
      <w:proofErr w:type="spellStart"/>
      <w:r w:rsidRPr="00AE79AE">
        <w:rPr>
          <w:rFonts w:asciiTheme="minorHAnsi" w:hAnsiTheme="minorHAnsi"/>
          <w:sz w:val="22"/>
          <w:szCs w:val="22"/>
        </w:rPr>
        <w:t>hr</w:t>
      </w:r>
      <w:proofErr w:type="spellEnd"/>
      <w:r w:rsidRPr="00AE79AE">
        <w:rPr>
          <w:rFonts w:asciiTheme="minorHAnsi" w:hAnsiTheme="minorHAnsi"/>
          <w:sz w:val="22"/>
          <w:szCs w:val="22"/>
        </w:rPr>
        <w:tab/>
        <w:t xml:space="preserve">_4. LOC&gt;24hrs. </w:t>
      </w:r>
    </w:p>
    <w:p w14:paraId="18C08CBB" w14:textId="1D0A8FDB" w:rsidR="00AE79AE" w:rsidRPr="00AE79AE" w:rsidRDefault="00AE79AE" w:rsidP="00821994">
      <w:pPr>
        <w:pStyle w:val="NormalWeb"/>
        <w:ind w:left="720"/>
        <w:rPr>
          <w:rFonts w:asciiTheme="minorHAnsi" w:hAnsiTheme="minorHAnsi"/>
          <w:sz w:val="22"/>
          <w:szCs w:val="22"/>
        </w:rPr>
      </w:pPr>
      <w:r w:rsidRPr="00AE79AE">
        <w:rPr>
          <w:rFonts w:asciiTheme="minorHAnsi" w:hAnsiTheme="minorHAnsi"/>
          <w:sz w:val="22"/>
          <w:szCs w:val="22"/>
        </w:rPr>
        <w:t xml:space="preserve">7d. </w:t>
      </w:r>
      <w:r w:rsidRPr="00AE79AE">
        <w:rPr>
          <w:rFonts w:asciiTheme="minorHAnsi" w:hAnsiTheme="minorHAnsi"/>
          <w:color w:val="211E1E"/>
          <w:sz w:val="22"/>
          <w:szCs w:val="22"/>
        </w:rPr>
        <w:t xml:space="preserve">How old were you when these repeated injuries began? </w:t>
      </w:r>
      <w:r w:rsidRPr="00AE79AE">
        <w:rPr>
          <w:rFonts w:asciiTheme="minorHAnsi" w:hAnsiTheme="minorHAnsi"/>
          <w:sz w:val="22"/>
          <w:szCs w:val="22"/>
        </w:rPr>
        <w:tab/>
        <w:t xml:space="preserve"> (age)</w:t>
      </w:r>
    </w:p>
    <w:p w14:paraId="571E6B11" w14:textId="393D8333" w:rsidR="00AE79AE" w:rsidRPr="004F3A73" w:rsidRDefault="00AE79AE" w:rsidP="00821994">
      <w:pPr>
        <w:pStyle w:val="NormalWeb"/>
        <w:ind w:left="720"/>
        <w:rPr>
          <w:rFonts w:asciiTheme="minorHAnsi" w:hAnsiTheme="minorHAnsi"/>
          <w:sz w:val="22"/>
          <w:szCs w:val="22"/>
        </w:rPr>
      </w:pPr>
      <w:r w:rsidRPr="004F3A73">
        <w:rPr>
          <w:rFonts w:asciiTheme="minorHAnsi" w:hAnsiTheme="minorHAnsi"/>
          <w:sz w:val="22"/>
          <w:szCs w:val="22"/>
        </w:rPr>
        <w:t xml:space="preserve">7e. How old were you when these repeated injuries ended? </w:t>
      </w:r>
      <w:r w:rsidRPr="004F3A73">
        <w:rPr>
          <w:rFonts w:asciiTheme="minorHAnsi" w:hAnsiTheme="minorHAnsi"/>
          <w:sz w:val="22"/>
          <w:szCs w:val="22"/>
        </w:rPr>
        <w:tab/>
        <w:t xml:space="preserve"> (age)</w:t>
      </w:r>
    </w:p>
    <w:p w14:paraId="2111394F" w14:textId="590CA4DE" w:rsidR="00821994" w:rsidRPr="004F3A73" w:rsidRDefault="00821994" w:rsidP="00AE79AE">
      <w:pPr>
        <w:pStyle w:val="NormalWeb"/>
        <w:rPr>
          <w:rFonts w:asciiTheme="minorHAnsi" w:hAnsiTheme="minorHAnsi"/>
          <w:sz w:val="22"/>
          <w:szCs w:val="22"/>
        </w:rPr>
      </w:pPr>
    </w:p>
    <w:p w14:paraId="551DC717" w14:textId="49161B08" w:rsidR="00821994" w:rsidRDefault="00D80EF0" w:rsidP="00AE79AE">
      <w:pPr>
        <w:pStyle w:val="NormalWeb"/>
        <w:rPr>
          <w:rFonts w:asciiTheme="minorHAnsi" w:hAnsiTheme="minorHAnsi"/>
          <w:sz w:val="22"/>
          <w:szCs w:val="22"/>
        </w:rPr>
      </w:pPr>
      <w:r w:rsidRPr="004F3A73">
        <w:rPr>
          <w:rFonts w:asciiTheme="minorHAnsi" w:hAnsiTheme="minorHAnsi"/>
          <w:sz w:val="22"/>
          <w:szCs w:val="22"/>
        </w:rPr>
        <w:t xml:space="preserve">8. </w:t>
      </w:r>
      <w:r w:rsidR="00821994" w:rsidRPr="004F3A73">
        <w:rPr>
          <w:rFonts w:asciiTheme="minorHAnsi" w:hAnsiTheme="minorHAnsi"/>
          <w:sz w:val="22"/>
          <w:szCs w:val="22"/>
        </w:rPr>
        <w:t xml:space="preserve">If more than </w:t>
      </w:r>
      <w:r w:rsidR="00821994">
        <w:rPr>
          <w:rFonts w:asciiTheme="minorHAnsi" w:hAnsiTheme="minorHAnsi"/>
          <w:sz w:val="22"/>
          <w:szCs w:val="22"/>
        </w:rPr>
        <w:t>6 injuries with LOC are reported:</w:t>
      </w:r>
    </w:p>
    <w:p w14:paraId="2B127F48" w14:textId="7DA315D3" w:rsidR="00821994" w:rsidRDefault="00821994" w:rsidP="00AE79AE">
      <w:pPr>
        <w:pStyle w:val="NormalWeb"/>
        <w:rPr>
          <w:rFonts w:asciiTheme="minorHAnsi" w:hAnsiTheme="minorHAnsi"/>
          <w:sz w:val="22"/>
          <w:szCs w:val="22"/>
        </w:rPr>
      </w:pPr>
      <w:r>
        <w:rPr>
          <w:rFonts w:asciiTheme="minorHAnsi" w:hAnsiTheme="minorHAnsi"/>
          <w:sz w:val="22"/>
          <w:szCs w:val="22"/>
        </w:rPr>
        <w:t>How many?</w:t>
      </w:r>
    </w:p>
    <w:p w14:paraId="748947CB" w14:textId="086585F1" w:rsidR="00821994" w:rsidRDefault="00821994" w:rsidP="00AE79AE">
      <w:pPr>
        <w:pStyle w:val="NormalWeb"/>
        <w:rPr>
          <w:rFonts w:asciiTheme="minorHAnsi" w:hAnsiTheme="minorHAnsi"/>
          <w:sz w:val="22"/>
          <w:szCs w:val="22"/>
        </w:rPr>
      </w:pPr>
      <w:r>
        <w:rPr>
          <w:rFonts w:asciiTheme="minorHAnsi" w:hAnsiTheme="minorHAnsi"/>
          <w:sz w:val="22"/>
          <w:szCs w:val="22"/>
        </w:rPr>
        <w:t xml:space="preserve">Longest time knocked out? </w:t>
      </w:r>
    </w:p>
    <w:p w14:paraId="39D02207" w14:textId="59B9960D" w:rsidR="00821994" w:rsidRDefault="00821994" w:rsidP="00AE79AE">
      <w:pPr>
        <w:pStyle w:val="NormalWeb"/>
        <w:rPr>
          <w:rFonts w:asciiTheme="minorHAnsi" w:hAnsiTheme="minorHAnsi"/>
          <w:sz w:val="22"/>
          <w:szCs w:val="22"/>
        </w:rPr>
      </w:pPr>
      <w:r>
        <w:rPr>
          <w:rFonts w:asciiTheme="minorHAnsi" w:hAnsiTheme="minorHAnsi"/>
          <w:sz w:val="22"/>
          <w:szCs w:val="22"/>
        </w:rPr>
        <w:t>How many times was LOC &gt;= 30 min?</w:t>
      </w:r>
    </w:p>
    <w:p w14:paraId="3FBE47DD" w14:textId="23ACA037" w:rsidR="00821994" w:rsidRDefault="00821994" w:rsidP="00AE79AE">
      <w:pPr>
        <w:pStyle w:val="NormalWeb"/>
        <w:rPr>
          <w:rFonts w:asciiTheme="minorHAnsi" w:hAnsiTheme="minorHAnsi"/>
          <w:sz w:val="22"/>
          <w:szCs w:val="22"/>
        </w:rPr>
      </w:pPr>
      <w:r>
        <w:rPr>
          <w:rFonts w:asciiTheme="minorHAnsi" w:hAnsiTheme="minorHAnsi"/>
          <w:sz w:val="22"/>
          <w:szCs w:val="22"/>
        </w:rPr>
        <w:t>What was youngest age of injury with LOC?</w:t>
      </w:r>
    </w:p>
    <w:p w14:paraId="0A01916A" w14:textId="77777777" w:rsidR="00DC0C99" w:rsidRDefault="00DC0C99" w:rsidP="00DC0C99">
      <w:pPr>
        <w:pStyle w:val="NormalWeb"/>
        <w:rPr>
          <w:rFonts w:asciiTheme="minorHAnsi" w:hAnsiTheme="minorHAnsi"/>
          <w:sz w:val="22"/>
          <w:szCs w:val="22"/>
        </w:rPr>
      </w:pPr>
    </w:p>
    <w:p w14:paraId="17A3C831" w14:textId="16244F44" w:rsidR="00DC0C99" w:rsidRPr="00AE79AE" w:rsidRDefault="00DC0C99" w:rsidP="00DC0C99">
      <w:pPr>
        <w:pStyle w:val="NormalWeb"/>
        <w:rPr>
          <w:rFonts w:asciiTheme="minorHAnsi" w:hAnsiTheme="minorHAnsi"/>
          <w:sz w:val="22"/>
          <w:szCs w:val="22"/>
        </w:rPr>
      </w:pPr>
      <w:r w:rsidRPr="00DC0C99">
        <w:rPr>
          <w:rFonts w:asciiTheme="minorHAnsi" w:hAnsiTheme="minorHAnsi"/>
          <w:sz w:val="22"/>
          <w:szCs w:val="22"/>
        </w:rPr>
        <w:t>c</w:t>
      </w:r>
      <w:r>
        <w:rPr>
          <w:rFonts w:asciiTheme="minorHAnsi" w:hAnsiTheme="minorHAnsi"/>
          <w:sz w:val="22"/>
          <w:szCs w:val="22"/>
        </w:rPr>
        <w:t>opyright</w:t>
      </w:r>
      <w:r w:rsidRPr="00DC0C99">
        <w:rPr>
          <w:rFonts w:asciiTheme="minorHAnsi" w:hAnsiTheme="minorHAnsi"/>
          <w:sz w:val="22"/>
          <w:szCs w:val="22"/>
        </w:rPr>
        <w:t xml:space="preserve"> 2007, The Ohio Valley Center for Brain Injury Prevention and Rehabilitation</w:t>
      </w:r>
    </w:p>
    <w:p w14:paraId="308B2923" w14:textId="77777777" w:rsidR="00821994" w:rsidRDefault="00821994" w:rsidP="00AE79AE">
      <w:pPr>
        <w:pStyle w:val="NormalWeb"/>
        <w:rPr>
          <w:rFonts w:asciiTheme="minorHAnsi" w:hAnsiTheme="minorHAnsi"/>
          <w:sz w:val="22"/>
          <w:szCs w:val="22"/>
        </w:rPr>
      </w:pPr>
    </w:p>
    <w:p w14:paraId="10E3A765" w14:textId="77777777" w:rsidR="00DC0C99" w:rsidRDefault="00DC0C99">
      <w:pPr>
        <w:rPr>
          <w:rFonts w:eastAsia="Times New Roman" w:cs="Times New Roman"/>
        </w:rPr>
      </w:pPr>
      <w:r>
        <w:br w:type="page"/>
      </w:r>
    </w:p>
    <w:p w14:paraId="4C35B412" w14:textId="77777777" w:rsidR="00DC0C99" w:rsidRDefault="00AE79AE" w:rsidP="00AE79AE">
      <w:pPr>
        <w:pStyle w:val="NormalWeb"/>
        <w:rPr>
          <w:rFonts w:asciiTheme="minorHAnsi" w:hAnsiTheme="minorHAnsi"/>
          <w:sz w:val="22"/>
          <w:szCs w:val="22"/>
        </w:rPr>
      </w:pPr>
      <w:r>
        <w:rPr>
          <w:rFonts w:asciiTheme="minorHAnsi" w:hAnsiTheme="minorHAnsi"/>
          <w:sz w:val="22"/>
          <w:szCs w:val="22"/>
        </w:rPr>
        <w:lastRenderedPageBreak/>
        <w:t xml:space="preserve">Notes: </w:t>
      </w:r>
    </w:p>
    <w:p w14:paraId="667C55B6" w14:textId="77777777" w:rsidR="00DC0C99" w:rsidRDefault="00AE79AE" w:rsidP="00AE79AE">
      <w:pPr>
        <w:pStyle w:val="NormalWeb"/>
        <w:rPr>
          <w:rFonts w:asciiTheme="minorHAnsi" w:hAnsiTheme="minorHAnsi"/>
          <w:sz w:val="22"/>
          <w:szCs w:val="22"/>
        </w:rPr>
      </w:pPr>
      <w:r>
        <w:rPr>
          <w:rFonts w:asciiTheme="minorHAnsi" w:hAnsiTheme="minorHAnsi"/>
          <w:sz w:val="22"/>
          <w:szCs w:val="22"/>
        </w:rPr>
        <w:t xml:space="preserve">Interpreting Findings - A person may be more likely to have ongoing problems if they have any of the following: </w:t>
      </w:r>
    </w:p>
    <w:p w14:paraId="2A6F2DDB" w14:textId="77777777" w:rsidR="00DC0C99" w:rsidRDefault="00AE79AE" w:rsidP="00DC0C99">
      <w:pPr>
        <w:pStyle w:val="NormalWeb"/>
        <w:numPr>
          <w:ilvl w:val="0"/>
          <w:numId w:val="2"/>
        </w:numPr>
        <w:rPr>
          <w:rFonts w:asciiTheme="minorHAnsi" w:hAnsiTheme="minorHAnsi"/>
          <w:sz w:val="22"/>
          <w:szCs w:val="22"/>
        </w:rPr>
      </w:pPr>
      <w:r>
        <w:rPr>
          <w:rFonts w:asciiTheme="minorHAnsi" w:hAnsiTheme="minorHAnsi"/>
          <w:sz w:val="22"/>
          <w:szCs w:val="22"/>
        </w:rPr>
        <w:t>Worst - One moderate or severe TBI</w:t>
      </w:r>
    </w:p>
    <w:p w14:paraId="58EB21F4" w14:textId="77777777" w:rsidR="00DC0C99" w:rsidRDefault="00AE79AE" w:rsidP="00DC0C99">
      <w:pPr>
        <w:pStyle w:val="NormalWeb"/>
        <w:numPr>
          <w:ilvl w:val="0"/>
          <w:numId w:val="2"/>
        </w:numPr>
        <w:rPr>
          <w:rFonts w:asciiTheme="minorHAnsi" w:hAnsiTheme="minorHAnsi"/>
          <w:sz w:val="22"/>
          <w:szCs w:val="22"/>
        </w:rPr>
      </w:pPr>
      <w:r>
        <w:rPr>
          <w:rFonts w:asciiTheme="minorHAnsi" w:hAnsiTheme="minorHAnsi"/>
          <w:sz w:val="22"/>
          <w:szCs w:val="22"/>
        </w:rPr>
        <w:t>First - TBI with loss of consciousness before age 15</w:t>
      </w:r>
    </w:p>
    <w:p w14:paraId="5C9FD220" w14:textId="77777777" w:rsidR="00DC0C99" w:rsidRDefault="00AE79AE" w:rsidP="00DC0C99">
      <w:pPr>
        <w:pStyle w:val="NormalWeb"/>
        <w:numPr>
          <w:ilvl w:val="0"/>
          <w:numId w:val="2"/>
        </w:numPr>
        <w:rPr>
          <w:rFonts w:asciiTheme="minorHAnsi" w:hAnsiTheme="minorHAnsi"/>
          <w:sz w:val="22"/>
          <w:szCs w:val="22"/>
        </w:rPr>
      </w:pPr>
      <w:r>
        <w:rPr>
          <w:rFonts w:asciiTheme="minorHAnsi" w:hAnsiTheme="minorHAnsi"/>
          <w:sz w:val="22"/>
          <w:szCs w:val="22"/>
        </w:rPr>
        <w:t>Multiple - 2 or more TBIs close together, including periods of time when they experienced multiple blows to the head</w:t>
      </w:r>
    </w:p>
    <w:p w14:paraId="54004F58" w14:textId="77777777" w:rsidR="00DC0C99" w:rsidRDefault="00AE79AE" w:rsidP="00DC0C99">
      <w:pPr>
        <w:pStyle w:val="NormalWeb"/>
        <w:numPr>
          <w:ilvl w:val="0"/>
          <w:numId w:val="2"/>
        </w:numPr>
        <w:rPr>
          <w:rFonts w:asciiTheme="minorHAnsi" w:hAnsiTheme="minorHAnsi"/>
          <w:sz w:val="22"/>
          <w:szCs w:val="22"/>
        </w:rPr>
      </w:pPr>
      <w:r>
        <w:rPr>
          <w:rFonts w:asciiTheme="minorHAnsi" w:hAnsiTheme="minorHAnsi"/>
          <w:sz w:val="22"/>
          <w:szCs w:val="22"/>
        </w:rPr>
        <w:t>Recent - A mild TBI in the last weeks or a more severe TBI in the last months</w:t>
      </w:r>
    </w:p>
    <w:p w14:paraId="15A76F54" w14:textId="15EFB802" w:rsidR="00AE79AE" w:rsidRDefault="00AE79AE" w:rsidP="00DC0C99">
      <w:pPr>
        <w:pStyle w:val="NormalWeb"/>
        <w:numPr>
          <w:ilvl w:val="0"/>
          <w:numId w:val="2"/>
        </w:numPr>
        <w:rPr>
          <w:rFonts w:asciiTheme="minorHAnsi" w:hAnsiTheme="minorHAnsi"/>
          <w:sz w:val="22"/>
          <w:szCs w:val="22"/>
        </w:rPr>
      </w:pPr>
      <w:r>
        <w:rPr>
          <w:rFonts w:asciiTheme="minorHAnsi" w:hAnsiTheme="minorHAnsi"/>
          <w:sz w:val="22"/>
          <w:szCs w:val="22"/>
        </w:rPr>
        <w:t xml:space="preserve">Other Sources - Any TBI combined with another way that their brain function has been impaired. </w:t>
      </w:r>
      <w:r w:rsidR="00DC0C99">
        <w:rPr>
          <w:rFonts w:asciiTheme="minorHAnsi" w:hAnsiTheme="minorHAnsi"/>
          <w:sz w:val="22"/>
          <w:szCs w:val="22"/>
        </w:rPr>
        <w:t xml:space="preserve"> </w:t>
      </w:r>
    </w:p>
    <w:p w14:paraId="6798AC93" w14:textId="77777777" w:rsidR="00DC0C99" w:rsidRDefault="00DC0C99" w:rsidP="00DC0C99">
      <w:pPr>
        <w:pStyle w:val="NormalWeb"/>
        <w:rPr>
          <w:rFonts w:asciiTheme="minorHAnsi" w:hAnsiTheme="minorHAnsi"/>
          <w:sz w:val="22"/>
          <w:szCs w:val="22"/>
        </w:rPr>
      </w:pPr>
      <w:r>
        <w:rPr>
          <w:rFonts w:asciiTheme="minorHAnsi" w:hAnsiTheme="minorHAnsi"/>
          <w:sz w:val="22"/>
          <w:szCs w:val="22"/>
        </w:rPr>
        <w:t>Reference</w:t>
      </w:r>
    </w:p>
    <w:p w14:paraId="5FED3661" w14:textId="13E397CC" w:rsidR="00AE79AE" w:rsidRPr="006758EA" w:rsidRDefault="00DC0C99" w:rsidP="00AE79AE">
      <w:pPr>
        <w:pStyle w:val="NormalWeb"/>
        <w:rPr>
          <w:rFonts w:asciiTheme="minorHAnsi" w:hAnsiTheme="minorHAnsi"/>
          <w:sz w:val="22"/>
          <w:szCs w:val="22"/>
        </w:rPr>
      </w:pPr>
      <w:r w:rsidRPr="00DC0C99">
        <w:rPr>
          <w:rFonts w:asciiTheme="minorHAnsi" w:hAnsiTheme="minorHAnsi"/>
          <w:sz w:val="22"/>
          <w:szCs w:val="22"/>
        </w:rPr>
        <w:t xml:space="preserve">Corrigan, J.D., Bogner, J.A. (2007). Initial reliability and validity of the OSU TBI Identification Method. </w:t>
      </w:r>
      <w:r w:rsidRPr="00DC0C99">
        <w:rPr>
          <w:rFonts w:asciiTheme="minorHAnsi" w:hAnsiTheme="minorHAnsi"/>
          <w:i/>
          <w:sz w:val="22"/>
          <w:szCs w:val="22"/>
        </w:rPr>
        <w:t xml:space="preserve">J Head Trauma </w:t>
      </w:r>
      <w:proofErr w:type="spellStart"/>
      <w:r w:rsidRPr="00DC0C99">
        <w:rPr>
          <w:rFonts w:asciiTheme="minorHAnsi" w:hAnsiTheme="minorHAnsi"/>
          <w:i/>
          <w:sz w:val="22"/>
          <w:szCs w:val="22"/>
        </w:rPr>
        <w:t>Rehabil</w:t>
      </w:r>
      <w:proofErr w:type="spellEnd"/>
      <w:r w:rsidRPr="00DC0C99">
        <w:rPr>
          <w:rFonts w:asciiTheme="minorHAnsi" w:hAnsiTheme="minorHAnsi"/>
          <w:i/>
          <w:sz w:val="22"/>
          <w:szCs w:val="22"/>
        </w:rPr>
        <w:t>, 22</w:t>
      </w:r>
      <w:r w:rsidR="006758EA">
        <w:rPr>
          <w:rFonts w:asciiTheme="minorHAnsi" w:hAnsiTheme="minorHAnsi"/>
          <w:sz w:val="22"/>
          <w:szCs w:val="22"/>
        </w:rPr>
        <w:t>(6):318-329.</w:t>
      </w:r>
    </w:p>
    <w:p w14:paraId="112893D1" w14:textId="77777777" w:rsidR="00AE79AE" w:rsidRPr="00AE79AE" w:rsidRDefault="00AE79AE" w:rsidP="00AE79AE">
      <w:pPr>
        <w:pStyle w:val="NormalWeb"/>
        <w:rPr>
          <w:rFonts w:asciiTheme="minorHAnsi" w:hAnsiTheme="minorHAnsi"/>
          <w:sz w:val="22"/>
          <w:szCs w:val="22"/>
        </w:rPr>
      </w:pPr>
    </w:p>
    <w:p w14:paraId="6BA06A50" w14:textId="77777777" w:rsidR="00AE79AE" w:rsidRPr="00AE79AE" w:rsidRDefault="00AE79AE" w:rsidP="00AE79AE">
      <w:pPr>
        <w:pStyle w:val="NormalWeb"/>
        <w:rPr>
          <w:rFonts w:asciiTheme="minorHAnsi" w:hAnsiTheme="minorHAnsi"/>
          <w:color w:val="211E1E"/>
          <w:sz w:val="22"/>
          <w:szCs w:val="22"/>
        </w:rPr>
      </w:pPr>
    </w:p>
    <w:p w14:paraId="54DA0171" w14:textId="77777777" w:rsidR="00B506B0" w:rsidRPr="00AE79AE" w:rsidRDefault="00B506B0" w:rsidP="00B506B0">
      <w:pPr>
        <w:pStyle w:val="NormalWeb"/>
        <w:rPr>
          <w:rFonts w:asciiTheme="minorHAnsi" w:hAnsiTheme="minorHAnsi"/>
          <w:sz w:val="22"/>
          <w:szCs w:val="22"/>
        </w:rPr>
      </w:pPr>
    </w:p>
    <w:p w14:paraId="37C0A4FC" w14:textId="63F1661F" w:rsidR="00B506B0" w:rsidRPr="00AE79AE" w:rsidRDefault="00B506B0" w:rsidP="00B506B0">
      <w:pPr>
        <w:pStyle w:val="NormalWeb"/>
        <w:rPr>
          <w:rFonts w:asciiTheme="minorHAnsi" w:hAnsiTheme="minorHAnsi"/>
          <w:color w:val="211E1E"/>
          <w:sz w:val="22"/>
          <w:szCs w:val="22"/>
        </w:rPr>
      </w:pPr>
    </w:p>
    <w:p w14:paraId="2549DF92" w14:textId="77777777" w:rsidR="00B506B0" w:rsidRPr="00AE79AE" w:rsidRDefault="00B506B0" w:rsidP="00B506B0">
      <w:pPr>
        <w:pStyle w:val="NormalWeb"/>
        <w:rPr>
          <w:rFonts w:asciiTheme="minorHAnsi" w:hAnsiTheme="minorHAnsi"/>
          <w:sz w:val="22"/>
          <w:szCs w:val="22"/>
        </w:rPr>
      </w:pPr>
    </w:p>
    <w:p w14:paraId="478A5747" w14:textId="05D201AA" w:rsidR="00B506B0" w:rsidRPr="00AE79AE" w:rsidRDefault="00B506B0" w:rsidP="00B506B0">
      <w:pPr>
        <w:pStyle w:val="NormalWeb"/>
        <w:rPr>
          <w:rFonts w:asciiTheme="minorHAnsi" w:hAnsiTheme="minorHAnsi"/>
          <w:color w:val="211E1E"/>
          <w:sz w:val="22"/>
          <w:szCs w:val="22"/>
        </w:rPr>
      </w:pPr>
    </w:p>
    <w:p w14:paraId="3F41C041" w14:textId="77777777" w:rsidR="00B506B0" w:rsidRPr="00AE79AE" w:rsidRDefault="00B506B0" w:rsidP="00B506B0">
      <w:pPr>
        <w:pStyle w:val="NormalWeb"/>
        <w:rPr>
          <w:rFonts w:asciiTheme="minorHAnsi" w:hAnsiTheme="minorHAnsi"/>
          <w:color w:val="211E1E"/>
          <w:sz w:val="22"/>
          <w:szCs w:val="22"/>
        </w:rPr>
      </w:pPr>
    </w:p>
    <w:p w14:paraId="0DFEAE67" w14:textId="77777777" w:rsidR="00B506B0" w:rsidRPr="00AE79AE" w:rsidRDefault="00B506B0" w:rsidP="00B506B0">
      <w:pPr>
        <w:pStyle w:val="NormalWeb"/>
        <w:rPr>
          <w:rFonts w:asciiTheme="minorHAnsi" w:hAnsiTheme="minorHAnsi"/>
          <w:sz w:val="22"/>
          <w:szCs w:val="22"/>
        </w:rPr>
      </w:pPr>
    </w:p>
    <w:p w14:paraId="4066BF36" w14:textId="302DA5C5" w:rsidR="00B506B0" w:rsidRPr="00AE79AE" w:rsidRDefault="00B506B0" w:rsidP="00B506B0">
      <w:pPr>
        <w:pStyle w:val="NormalWeb"/>
        <w:rPr>
          <w:rFonts w:asciiTheme="minorHAnsi" w:hAnsiTheme="minorHAnsi"/>
          <w:color w:val="000000" w:themeColor="text1"/>
          <w:sz w:val="22"/>
          <w:szCs w:val="22"/>
        </w:rPr>
      </w:pPr>
      <w:r w:rsidRPr="00AE79AE">
        <w:rPr>
          <w:rFonts w:asciiTheme="minorHAnsi" w:hAnsiTheme="minorHAnsi"/>
          <w:bCs/>
          <w:iCs/>
          <w:color w:val="000000" w:themeColor="text1"/>
          <w:sz w:val="22"/>
          <w:szCs w:val="22"/>
        </w:rPr>
        <w:t xml:space="preserve"> </w:t>
      </w:r>
    </w:p>
    <w:p w14:paraId="595B0554" w14:textId="5FF50DB8" w:rsidR="00B506B0" w:rsidRPr="00AE79AE" w:rsidRDefault="00B506B0" w:rsidP="00B506B0">
      <w:pPr>
        <w:pStyle w:val="NormalWeb"/>
        <w:rPr>
          <w:rFonts w:asciiTheme="minorHAnsi" w:hAnsiTheme="minorHAnsi"/>
          <w:color w:val="000000" w:themeColor="text1"/>
          <w:sz w:val="22"/>
          <w:szCs w:val="22"/>
        </w:rPr>
      </w:pPr>
    </w:p>
    <w:p w14:paraId="6808CFE1" w14:textId="77777777" w:rsidR="00B506B0" w:rsidRPr="00AE79AE" w:rsidRDefault="00B506B0" w:rsidP="00B506B0">
      <w:pPr>
        <w:pStyle w:val="NormalWeb"/>
        <w:rPr>
          <w:rFonts w:asciiTheme="minorHAnsi" w:hAnsiTheme="minorHAnsi"/>
          <w:color w:val="211E1E"/>
          <w:sz w:val="22"/>
          <w:szCs w:val="22"/>
        </w:rPr>
      </w:pPr>
    </w:p>
    <w:p w14:paraId="37D277BA" w14:textId="1B0EBB0A" w:rsidR="00B506B0" w:rsidRPr="00AE79AE" w:rsidRDefault="00B506B0" w:rsidP="00B506B0">
      <w:pPr>
        <w:pStyle w:val="NormalWeb"/>
        <w:rPr>
          <w:rFonts w:asciiTheme="minorHAnsi" w:hAnsiTheme="minorHAnsi"/>
          <w:color w:val="211E1E"/>
          <w:sz w:val="22"/>
          <w:szCs w:val="22"/>
        </w:rPr>
      </w:pPr>
    </w:p>
    <w:p w14:paraId="6A88BAFC" w14:textId="77777777" w:rsidR="00B506B0" w:rsidRPr="00AE79AE" w:rsidRDefault="00B506B0" w:rsidP="00B506B0">
      <w:pPr>
        <w:pStyle w:val="NormalWeb"/>
        <w:rPr>
          <w:rFonts w:asciiTheme="minorHAnsi" w:hAnsiTheme="minorHAnsi"/>
          <w:sz w:val="22"/>
          <w:szCs w:val="22"/>
        </w:rPr>
      </w:pPr>
    </w:p>
    <w:p w14:paraId="6F559F74" w14:textId="71D22F71" w:rsidR="00B506B0" w:rsidRPr="00AE79AE" w:rsidRDefault="00B506B0" w:rsidP="00B506B0">
      <w:pPr>
        <w:pStyle w:val="NormalWeb"/>
        <w:rPr>
          <w:rFonts w:asciiTheme="minorHAnsi" w:hAnsiTheme="minorHAnsi"/>
          <w:sz w:val="22"/>
          <w:szCs w:val="22"/>
        </w:rPr>
      </w:pPr>
    </w:p>
    <w:p w14:paraId="2DEA7AB6" w14:textId="09B6032D" w:rsidR="00B506B0" w:rsidRPr="00AE79AE" w:rsidRDefault="00B506B0" w:rsidP="00B506B0">
      <w:pPr>
        <w:pStyle w:val="NormalWeb"/>
        <w:rPr>
          <w:rFonts w:asciiTheme="minorHAnsi" w:hAnsiTheme="minorHAnsi"/>
          <w:color w:val="211E1E"/>
          <w:sz w:val="22"/>
          <w:szCs w:val="22"/>
        </w:rPr>
      </w:pPr>
    </w:p>
    <w:p w14:paraId="5A8BB437" w14:textId="6C0AD17F" w:rsidR="00B506B0" w:rsidRPr="00AE79AE" w:rsidRDefault="00B506B0" w:rsidP="00B506B0">
      <w:pPr>
        <w:pStyle w:val="NormalWeb"/>
        <w:rPr>
          <w:rFonts w:asciiTheme="minorHAnsi" w:hAnsiTheme="minorHAnsi"/>
          <w:color w:val="211E1E"/>
          <w:sz w:val="22"/>
          <w:szCs w:val="22"/>
        </w:rPr>
      </w:pPr>
    </w:p>
    <w:p w14:paraId="307E7B94" w14:textId="77777777" w:rsidR="00B506B0" w:rsidRPr="00AE79AE" w:rsidRDefault="00B506B0" w:rsidP="00B506B0">
      <w:pPr>
        <w:pStyle w:val="NormalWeb"/>
        <w:rPr>
          <w:rFonts w:asciiTheme="minorHAnsi" w:hAnsiTheme="minorHAnsi"/>
          <w:color w:val="211E1E"/>
          <w:sz w:val="22"/>
          <w:szCs w:val="22"/>
        </w:rPr>
      </w:pPr>
    </w:p>
    <w:p w14:paraId="1704ABA1" w14:textId="3A762BC8" w:rsidR="00B506B0" w:rsidRPr="00AE79AE" w:rsidRDefault="00B506B0" w:rsidP="00B506B0">
      <w:pPr>
        <w:pStyle w:val="NormalWeb"/>
        <w:rPr>
          <w:rFonts w:asciiTheme="minorHAnsi" w:hAnsiTheme="minorHAnsi"/>
          <w:sz w:val="22"/>
          <w:szCs w:val="22"/>
        </w:rPr>
      </w:pPr>
    </w:p>
    <w:p w14:paraId="1377DB79" w14:textId="09F1017F" w:rsidR="00B506B0" w:rsidRPr="00AE79AE" w:rsidRDefault="00B506B0" w:rsidP="00B506B0">
      <w:pPr>
        <w:pStyle w:val="NormalWeb"/>
        <w:rPr>
          <w:rFonts w:asciiTheme="minorHAnsi" w:hAnsiTheme="minorHAnsi"/>
          <w:color w:val="211E1E"/>
          <w:sz w:val="22"/>
          <w:szCs w:val="22"/>
        </w:rPr>
      </w:pPr>
    </w:p>
    <w:p w14:paraId="7D2CC0B5" w14:textId="38E9C848" w:rsidR="00B506B0" w:rsidRPr="00AE79AE" w:rsidRDefault="00B506B0" w:rsidP="00B506B0">
      <w:pPr>
        <w:pStyle w:val="NormalWeb"/>
        <w:rPr>
          <w:rFonts w:asciiTheme="minorHAnsi" w:hAnsiTheme="minorHAnsi"/>
          <w:sz w:val="22"/>
          <w:szCs w:val="22"/>
        </w:rPr>
      </w:pPr>
    </w:p>
    <w:p w14:paraId="5F8B4CDB" w14:textId="64DF7AD8" w:rsidR="00B506B0" w:rsidRPr="00AE79AE" w:rsidRDefault="00B506B0" w:rsidP="00B506B0">
      <w:pPr>
        <w:pStyle w:val="NormalWeb"/>
        <w:rPr>
          <w:rFonts w:asciiTheme="minorHAnsi" w:hAnsiTheme="minorHAnsi"/>
          <w:color w:val="211E1E"/>
          <w:sz w:val="22"/>
          <w:szCs w:val="22"/>
        </w:rPr>
      </w:pPr>
    </w:p>
    <w:p w14:paraId="51AF563F" w14:textId="7CA65B14" w:rsidR="00B506B0" w:rsidRPr="00AE79AE" w:rsidRDefault="00B506B0" w:rsidP="00B506B0">
      <w:pPr>
        <w:pStyle w:val="NormalWeb"/>
        <w:rPr>
          <w:rFonts w:asciiTheme="minorHAnsi" w:hAnsiTheme="minorHAnsi"/>
          <w:color w:val="000000" w:themeColor="text1"/>
          <w:sz w:val="22"/>
          <w:szCs w:val="22"/>
        </w:rPr>
      </w:pPr>
    </w:p>
    <w:sectPr w:rsidR="00B506B0" w:rsidRPr="00AE79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29B6" w14:textId="77777777" w:rsidR="00B94668" w:rsidRDefault="00B94668" w:rsidP="00D627AC">
      <w:pPr>
        <w:spacing w:after="0" w:line="240" w:lineRule="auto"/>
      </w:pPr>
      <w:r>
        <w:separator/>
      </w:r>
    </w:p>
  </w:endnote>
  <w:endnote w:type="continuationSeparator" w:id="0">
    <w:p w14:paraId="52394544" w14:textId="77777777" w:rsidR="00B94668" w:rsidRDefault="00B94668"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62EA" w14:textId="0DAC3728"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982BC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2BC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1CBA" w14:textId="77777777" w:rsidR="00B94668" w:rsidRDefault="00B94668" w:rsidP="00D627AC">
      <w:pPr>
        <w:spacing w:after="0" w:line="240" w:lineRule="auto"/>
      </w:pPr>
      <w:r>
        <w:separator/>
      </w:r>
    </w:p>
  </w:footnote>
  <w:footnote w:type="continuationSeparator" w:id="0">
    <w:p w14:paraId="794B2365" w14:textId="77777777" w:rsidR="00B94668" w:rsidRDefault="00B94668"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F6EB" w14:textId="63A1F67E" w:rsidR="00D627AC" w:rsidRDefault="00B506B0" w:rsidP="00D627AC">
    <w:pPr>
      <w:pStyle w:val="Heading1"/>
    </w:pPr>
    <w:r>
      <w:t>Ohio State TBI Identification (OSU</w:t>
    </w:r>
    <w:r w:rsidR="002B6B8A">
      <w:t xml:space="preserve"> </w:t>
    </w:r>
    <w:r>
      <w:t>TBI)</w:t>
    </w:r>
  </w:p>
  <w:p w14:paraId="4F1E55CF"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59CEC821"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01D6E"/>
    <w:multiLevelType w:val="hybridMultilevel"/>
    <w:tmpl w:val="912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C4965"/>
    <w:multiLevelType w:val="hybridMultilevel"/>
    <w:tmpl w:val="63B23106"/>
    <w:lvl w:ilvl="0" w:tplc="DBBEA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1F3D7E"/>
    <w:rsid w:val="002515C3"/>
    <w:rsid w:val="002B6B8A"/>
    <w:rsid w:val="00316EB5"/>
    <w:rsid w:val="00345FC3"/>
    <w:rsid w:val="00376420"/>
    <w:rsid w:val="003A549D"/>
    <w:rsid w:val="00404C55"/>
    <w:rsid w:val="00407035"/>
    <w:rsid w:val="004158D8"/>
    <w:rsid w:val="00455078"/>
    <w:rsid w:val="004940A8"/>
    <w:rsid w:val="004A5714"/>
    <w:rsid w:val="004F33C4"/>
    <w:rsid w:val="004F3A73"/>
    <w:rsid w:val="006758EA"/>
    <w:rsid w:val="00771921"/>
    <w:rsid w:val="00777EF7"/>
    <w:rsid w:val="007D1B4D"/>
    <w:rsid w:val="00821994"/>
    <w:rsid w:val="008B4BA4"/>
    <w:rsid w:val="00982BCE"/>
    <w:rsid w:val="00A035CD"/>
    <w:rsid w:val="00A80C33"/>
    <w:rsid w:val="00AC29C1"/>
    <w:rsid w:val="00AE79AE"/>
    <w:rsid w:val="00B506B0"/>
    <w:rsid w:val="00B94668"/>
    <w:rsid w:val="00B9491F"/>
    <w:rsid w:val="00BC2FE8"/>
    <w:rsid w:val="00C62123"/>
    <w:rsid w:val="00CB13FE"/>
    <w:rsid w:val="00CF13B4"/>
    <w:rsid w:val="00D34F59"/>
    <w:rsid w:val="00D627AC"/>
    <w:rsid w:val="00D80EF0"/>
    <w:rsid w:val="00DC0C99"/>
    <w:rsid w:val="00DC4C50"/>
    <w:rsid w:val="00E161DA"/>
    <w:rsid w:val="00E8163C"/>
    <w:rsid w:val="00EE3D00"/>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400"/>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B50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547">
      <w:bodyDiv w:val="1"/>
      <w:marLeft w:val="0"/>
      <w:marRight w:val="0"/>
      <w:marTop w:val="0"/>
      <w:marBottom w:val="0"/>
      <w:divBdr>
        <w:top w:val="none" w:sz="0" w:space="0" w:color="auto"/>
        <w:left w:val="none" w:sz="0" w:space="0" w:color="auto"/>
        <w:bottom w:val="none" w:sz="0" w:space="0" w:color="auto"/>
        <w:right w:val="none" w:sz="0" w:space="0" w:color="auto"/>
      </w:divBdr>
      <w:divsChild>
        <w:div w:id="331875175">
          <w:marLeft w:val="0"/>
          <w:marRight w:val="0"/>
          <w:marTop w:val="0"/>
          <w:marBottom w:val="0"/>
          <w:divBdr>
            <w:top w:val="none" w:sz="0" w:space="0" w:color="auto"/>
            <w:left w:val="none" w:sz="0" w:space="0" w:color="auto"/>
            <w:bottom w:val="none" w:sz="0" w:space="0" w:color="auto"/>
            <w:right w:val="none" w:sz="0" w:space="0" w:color="auto"/>
          </w:divBdr>
          <w:divsChild>
            <w:div w:id="26297749">
              <w:marLeft w:val="0"/>
              <w:marRight w:val="0"/>
              <w:marTop w:val="0"/>
              <w:marBottom w:val="0"/>
              <w:divBdr>
                <w:top w:val="none" w:sz="0" w:space="0" w:color="auto"/>
                <w:left w:val="none" w:sz="0" w:space="0" w:color="auto"/>
                <w:bottom w:val="none" w:sz="0" w:space="0" w:color="auto"/>
                <w:right w:val="none" w:sz="0" w:space="0" w:color="auto"/>
              </w:divBdr>
              <w:divsChild>
                <w:div w:id="430122901">
                  <w:marLeft w:val="0"/>
                  <w:marRight w:val="0"/>
                  <w:marTop w:val="0"/>
                  <w:marBottom w:val="0"/>
                  <w:divBdr>
                    <w:top w:val="none" w:sz="0" w:space="0" w:color="auto"/>
                    <w:left w:val="none" w:sz="0" w:space="0" w:color="auto"/>
                    <w:bottom w:val="none" w:sz="0" w:space="0" w:color="auto"/>
                    <w:right w:val="none" w:sz="0" w:space="0" w:color="auto"/>
                  </w:divBdr>
                  <w:divsChild>
                    <w:div w:id="329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0675">
      <w:bodyDiv w:val="1"/>
      <w:marLeft w:val="0"/>
      <w:marRight w:val="0"/>
      <w:marTop w:val="0"/>
      <w:marBottom w:val="0"/>
      <w:divBdr>
        <w:top w:val="none" w:sz="0" w:space="0" w:color="auto"/>
        <w:left w:val="none" w:sz="0" w:space="0" w:color="auto"/>
        <w:bottom w:val="none" w:sz="0" w:space="0" w:color="auto"/>
        <w:right w:val="none" w:sz="0" w:space="0" w:color="auto"/>
      </w:divBdr>
      <w:divsChild>
        <w:div w:id="238486268">
          <w:marLeft w:val="0"/>
          <w:marRight w:val="0"/>
          <w:marTop w:val="0"/>
          <w:marBottom w:val="0"/>
          <w:divBdr>
            <w:top w:val="none" w:sz="0" w:space="0" w:color="auto"/>
            <w:left w:val="none" w:sz="0" w:space="0" w:color="auto"/>
            <w:bottom w:val="none" w:sz="0" w:space="0" w:color="auto"/>
            <w:right w:val="none" w:sz="0" w:space="0" w:color="auto"/>
          </w:divBdr>
          <w:divsChild>
            <w:div w:id="1247106494">
              <w:marLeft w:val="0"/>
              <w:marRight w:val="0"/>
              <w:marTop w:val="0"/>
              <w:marBottom w:val="0"/>
              <w:divBdr>
                <w:top w:val="none" w:sz="0" w:space="0" w:color="auto"/>
                <w:left w:val="none" w:sz="0" w:space="0" w:color="auto"/>
                <w:bottom w:val="none" w:sz="0" w:space="0" w:color="auto"/>
                <w:right w:val="none" w:sz="0" w:space="0" w:color="auto"/>
              </w:divBdr>
              <w:divsChild>
                <w:div w:id="632641013">
                  <w:marLeft w:val="0"/>
                  <w:marRight w:val="0"/>
                  <w:marTop w:val="0"/>
                  <w:marBottom w:val="0"/>
                  <w:divBdr>
                    <w:top w:val="none" w:sz="0" w:space="0" w:color="auto"/>
                    <w:left w:val="none" w:sz="0" w:space="0" w:color="auto"/>
                    <w:bottom w:val="none" w:sz="0" w:space="0" w:color="auto"/>
                    <w:right w:val="none" w:sz="0" w:space="0" w:color="auto"/>
                  </w:divBdr>
                  <w:divsChild>
                    <w:div w:id="15548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774">
      <w:bodyDiv w:val="1"/>
      <w:marLeft w:val="0"/>
      <w:marRight w:val="0"/>
      <w:marTop w:val="0"/>
      <w:marBottom w:val="0"/>
      <w:divBdr>
        <w:top w:val="none" w:sz="0" w:space="0" w:color="auto"/>
        <w:left w:val="none" w:sz="0" w:space="0" w:color="auto"/>
        <w:bottom w:val="none" w:sz="0" w:space="0" w:color="auto"/>
        <w:right w:val="none" w:sz="0" w:space="0" w:color="auto"/>
      </w:divBdr>
      <w:divsChild>
        <w:div w:id="986009075">
          <w:marLeft w:val="0"/>
          <w:marRight w:val="0"/>
          <w:marTop w:val="0"/>
          <w:marBottom w:val="0"/>
          <w:divBdr>
            <w:top w:val="none" w:sz="0" w:space="0" w:color="auto"/>
            <w:left w:val="none" w:sz="0" w:space="0" w:color="auto"/>
            <w:bottom w:val="none" w:sz="0" w:space="0" w:color="auto"/>
            <w:right w:val="none" w:sz="0" w:space="0" w:color="auto"/>
          </w:divBdr>
          <w:divsChild>
            <w:div w:id="1570264235">
              <w:marLeft w:val="0"/>
              <w:marRight w:val="0"/>
              <w:marTop w:val="0"/>
              <w:marBottom w:val="0"/>
              <w:divBdr>
                <w:top w:val="none" w:sz="0" w:space="0" w:color="auto"/>
                <w:left w:val="none" w:sz="0" w:space="0" w:color="auto"/>
                <w:bottom w:val="none" w:sz="0" w:space="0" w:color="auto"/>
                <w:right w:val="none" w:sz="0" w:space="0" w:color="auto"/>
              </w:divBdr>
              <w:divsChild>
                <w:div w:id="1354922295">
                  <w:marLeft w:val="0"/>
                  <w:marRight w:val="0"/>
                  <w:marTop w:val="0"/>
                  <w:marBottom w:val="0"/>
                  <w:divBdr>
                    <w:top w:val="none" w:sz="0" w:space="0" w:color="auto"/>
                    <w:left w:val="none" w:sz="0" w:space="0" w:color="auto"/>
                    <w:bottom w:val="none" w:sz="0" w:space="0" w:color="auto"/>
                    <w:right w:val="none" w:sz="0" w:space="0" w:color="auto"/>
                  </w:divBdr>
                  <w:divsChild>
                    <w:div w:id="1323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6616">
      <w:bodyDiv w:val="1"/>
      <w:marLeft w:val="0"/>
      <w:marRight w:val="0"/>
      <w:marTop w:val="0"/>
      <w:marBottom w:val="0"/>
      <w:divBdr>
        <w:top w:val="none" w:sz="0" w:space="0" w:color="auto"/>
        <w:left w:val="none" w:sz="0" w:space="0" w:color="auto"/>
        <w:bottom w:val="none" w:sz="0" w:space="0" w:color="auto"/>
        <w:right w:val="none" w:sz="0" w:space="0" w:color="auto"/>
      </w:divBdr>
      <w:divsChild>
        <w:div w:id="166215999">
          <w:marLeft w:val="0"/>
          <w:marRight w:val="0"/>
          <w:marTop w:val="0"/>
          <w:marBottom w:val="0"/>
          <w:divBdr>
            <w:top w:val="none" w:sz="0" w:space="0" w:color="auto"/>
            <w:left w:val="none" w:sz="0" w:space="0" w:color="auto"/>
            <w:bottom w:val="none" w:sz="0" w:space="0" w:color="auto"/>
            <w:right w:val="none" w:sz="0" w:space="0" w:color="auto"/>
          </w:divBdr>
          <w:divsChild>
            <w:div w:id="979458258">
              <w:marLeft w:val="0"/>
              <w:marRight w:val="0"/>
              <w:marTop w:val="0"/>
              <w:marBottom w:val="0"/>
              <w:divBdr>
                <w:top w:val="none" w:sz="0" w:space="0" w:color="auto"/>
                <w:left w:val="none" w:sz="0" w:space="0" w:color="auto"/>
                <w:bottom w:val="none" w:sz="0" w:space="0" w:color="auto"/>
                <w:right w:val="none" w:sz="0" w:space="0" w:color="auto"/>
              </w:divBdr>
              <w:divsChild>
                <w:div w:id="1290017442">
                  <w:marLeft w:val="0"/>
                  <w:marRight w:val="0"/>
                  <w:marTop w:val="0"/>
                  <w:marBottom w:val="0"/>
                  <w:divBdr>
                    <w:top w:val="none" w:sz="0" w:space="0" w:color="auto"/>
                    <w:left w:val="none" w:sz="0" w:space="0" w:color="auto"/>
                    <w:bottom w:val="none" w:sz="0" w:space="0" w:color="auto"/>
                    <w:right w:val="none" w:sz="0" w:space="0" w:color="auto"/>
                  </w:divBdr>
                  <w:divsChild>
                    <w:div w:id="10344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3786">
      <w:bodyDiv w:val="1"/>
      <w:marLeft w:val="0"/>
      <w:marRight w:val="0"/>
      <w:marTop w:val="0"/>
      <w:marBottom w:val="0"/>
      <w:divBdr>
        <w:top w:val="none" w:sz="0" w:space="0" w:color="auto"/>
        <w:left w:val="none" w:sz="0" w:space="0" w:color="auto"/>
        <w:bottom w:val="none" w:sz="0" w:space="0" w:color="auto"/>
        <w:right w:val="none" w:sz="0" w:space="0" w:color="auto"/>
      </w:divBdr>
      <w:divsChild>
        <w:div w:id="1235819503">
          <w:marLeft w:val="0"/>
          <w:marRight w:val="0"/>
          <w:marTop w:val="0"/>
          <w:marBottom w:val="0"/>
          <w:divBdr>
            <w:top w:val="none" w:sz="0" w:space="0" w:color="auto"/>
            <w:left w:val="none" w:sz="0" w:space="0" w:color="auto"/>
            <w:bottom w:val="none" w:sz="0" w:space="0" w:color="auto"/>
            <w:right w:val="none" w:sz="0" w:space="0" w:color="auto"/>
          </w:divBdr>
          <w:divsChild>
            <w:div w:id="285157798">
              <w:marLeft w:val="0"/>
              <w:marRight w:val="0"/>
              <w:marTop w:val="0"/>
              <w:marBottom w:val="0"/>
              <w:divBdr>
                <w:top w:val="none" w:sz="0" w:space="0" w:color="auto"/>
                <w:left w:val="none" w:sz="0" w:space="0" w:color="auto"/>
                <w:bottom w:val="none" w:sz="0" w:space="0" w:color="auto"/>
                <w:right w:val="none" w:sz="0" w:space="0" w:color="auto"/>
              </w:divBdr>
              <w:divsChild>
                <w:div w:id="653487923">
                  <w:marLeft w:val="0"/>
                  <w:marRight w:val="0"/>
                  <w:marTop w:val="0"/>
                  <w:marBottom w:val="0"/>
                  <w:divBdr>
                    <w:top w:val="none" w:sz="0" w:space="0" w:color="auto"/>
                    <w:left w:val="none" w:sz="0" w:space="0" w:color="auto"/>
                    <w:bottom w:val="none" w:sz="0" w:space="0" w:color="auto"/>
                    <w:right w:val="none" w:sz="0" w:space="0" w:color="auto"/>
                  </w:divBdr>
                  <w:divsChild>
                    <w:div w:id="12151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3475">
      <w:bodyDiv w:val="1"/>
      <w:marLeft w:val="0"/>
      <w:marRight w:val="0"/>
      <w:marTop w:val="0"/>
      <w:marBottom w:val="0"/>
      <w:divBdr>
        <w:top w:val="none" w:sz="0" w:space="0" w:color="auto"/>
        <w:left w:val="none" w:sz="0" w:space="0" w:color="auto"/>
        <w:bottom w:val="none" w:sz="0" w:space="0" w:color="auto"/>
        <w:right w:val="none" w:sz="0" w:space="0" w:color="auto"/>
      </w:divBdr>
      <w:divsChild>
        <w:div w:id="1166940923">
          <w:marLeft w:val="0"/>
          <w:marRight w:val="0"/>
          <w:marTop w:val="0"/>
          <w:marBottom w:val="0"/>
          <w:divBdr>
            <w:top w:val="none" w:sz="0" w:space="0" w:color="auto"/>
            <w:left w:val="none" w:sz="0" w:space="0" w:color="auto"/>
            <w:bottom w:val="none" w:sz="0" w:space="0" w:color="auto"/>
            <w:right w:val="none" w:sz="0" w:space="0" w:color="auto"/>
          </w:divBdr>
          <w:divsChild>
            <w:div w:id="1491021809">
              <w:marLeft w:val="0"/>
              <w:marRight w:val="0"/>
              <w:marTop w:val="0"/>
              <w:marBottom w:val="0"/>
              <w:divBdr>
                <w:top w:val="none" w:sz="0" w:space="0" w:color="auto"/>
                <w:left w:val="none" w:sz="0" w:space="0" w:color="auto"/>
                <w:bottom w:val="none" w:sz="0" w:space="0" w:color="auto"/>
                <w:right w:val="none" w:sz="0" w:space="0" w:color="auto"/>
              </w:divBdr>
              <w:divsChild>
                <w:div w:id="444351425">
                  <w:marLeft w:val="0"/>
                  <w:marRight w:val="0"/>
                  <w:marTop w:val="0"/>
                  <w:marBottom w:val="0"/>
                  <w:divBdr>
                    <w:top w:val="none" w:sz="0" w:space="0" w:color="auto"/>
                    <w:left w:val="none" w:sz="0" w:space="0" w:color="auto"/>
                    <w:bottom w:val="none" w:sz="0" w:space="0" w:color="auto"/>
                    <w:right w:val="none" w:sz="0" w:space="0" w:color="auto"/>
                  </w:divBdr>
                  <w:divsChild>
                    <w:div w:id="2314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2672">
      <w:bodyDiv w:val="1"/>
      <w:marLeft w:val="0"/>
      <w:marRight w:val="0"/>
      <w:marTop w:val="0"/>
      <w:marBottom w:val="0"/>
      <w:divBdr>
        <w:top w:val="none" w:sz="0" w:space="0" w:color="auto"/>
        <w:left w:val="none" w:sz="0" w:space="0" w:color="auto"/>
        <w:bottom w:val="none" w:sz="0" w:space="0" w:color="auto"/>
        <w:right w:val="none" w:sz="0" w:space="0" w:color="auto"/>
      </w:divBdr>
      <w:divsChild>
        <w:div w:id="279731408">
          <w:marLeft w:val="0"/>
          <w:marRight w:val="0"/>
          <w:marTop w:val="0"/>
          <w:marBottom w:val="0"/>
          <w:divBdr>
            <w:top w:val="none" w:sz="0" w:space="0" w:color="auto"/>
            <w:left w:val="none" w:sz="0" w:space="0" w:color="auto"/>
            <w:bottom w:val="none" w:sz="0" w:space="0" w:color="auto"/>
            <w:right w:val="none" w:sz="0" w:space="0" w:color="auto"/>
          </w:divBdr>
          <w:divsChild>
            <w:div w:id="360209725">
              <w:marLeft w:val="0"/>
              <w:marRight w:val="0"/>
              <w:marTop w:val="0"/>
              <w:marBottom w:val="0"/>
              <w:divBdr>
                <w:top w:val="none" w:sz="0" w:space="0" w:color="auto"/>
                <w:left w:val="none" w:sz="0" w:space="0" w:color="auto"/>
                <w:bottom w:val="none" w:sz="0" w:space="0" w:color="auto"/>
                <w:right w:val="none" w:sz="0" w:space="0" w:color="auto"/>
              </w:divBdr>
              <w:divsChild>
                <w:div w:id="434521971">
                  <w:marLeft w:val="0"/>
                  <w:marRight w:val="0"/>
                  <w:marTop w:val="0"/>
                  <w:marBottom w:val="0"/>
                  <w:divBdr>
                    <w:top w:val="none" w:sz="0" w:space="0" w:color="auto"/>
                    <w:left w:val="none" w:sz="0" w:space="0" w:color="auto"/>
                    <w:bottom w:val="none" w:sz="0" w:space="0" w:color="auto"/>
                    <w:right w:val="none" w:sz="0" w:space="0" w:color="auto"/>
                  </w:divBdr>
                  <w:divsChild>
                    <w:div w:id="18331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0869">
      <w:bodyDiv w:val="1"/>
      <w:marLeft w:val="0"/>
      <w:marRight w:val="0"/>
      <w:marTop w:val="0"/>
      <w:marBottom w:val="0"/>
      <w:divBdr>
        <w:top w:val="none" w:sz="0" w:space="0" w:color="auto"/>
        <w:left w:val="none" w:sz="0" w:space="0" w:color="auto"/>
        <w:bottom w:val="none" w:sz="0" w:space="0" w:color="auto"/>
        <w:right w:val="none" w:sz="0" w:space="0" w:color="auto"/>
      </w:divBdr>
      <w:divsChild>
        <w:div w:id="211969162">
          <w:marLeft w:val="0"/>
          <w:marRight w:val="0"/>
          <w:marTop w:val="0"/>
          <w:marBottom w:val="0"/>
          <w:divBdr>
            <w:top w:val="none" w:sz="0" w:space="0" w:color="auto"/>
            <w:left w:val="none" w:sz="0" w:space="0" w:color="auto"/>
            <w:bottom w:val="none" w:sz="0" w:space="0" w:color="auto"/>
            <w:right w:val="none" w:sz="0" w:space="0" w:color="auto"/>
          </w:divBdr>
          <w:divsChild>
            <w:div w:id="2146268762">
              <w:marLeft w:val="0"/>
              <w:marRight w:val="0"/>
              <w:marTop w:val="0"/>
              <w:marBottom w:val="0"/>
              <w:divBdr>
                <w:top w:val="none" w:sz="0" w:space="0" w:color="auto"/>
                <w:left w:val="none" w:sz="0" w:space="0" w:color="auto"/>
                <w:bottom w:val="none" w:sz="0" w:space="0" w:color="auto"/>
                <w:right w:val="none" w:sz="0" w:space="0" w:color="auto"/>
              </w:divBdr>
              <w:divsChild>
                <w:div w:id="2006586850">
                  <w:marLeft w:val="0"/>
                  <w:marRight w:val="0"/>
                  <w:marTop w:val="0"/>
                  <w:marBottom w:val="0"/>
                  <w:divBdr>
                    <w:top w:val="none" w:sz="0" w:space="0" w:color="auto"/>
                    <w:left w:val="none" w:sz="0" w:space="0" w:color="auto"/>
                    <w:bottom w:val="none" w:sz="0" w:space="0" w:color="auto"/>
                    <w:right w:val="none" w:sz="0" w:space="0" w:color="auto"/>
                  </w:divBdr>
                  <w:divsChild>
                    <w:div w:id="116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9454">
      <w:bodyDiv w:val="1"/>
      <w:marLeft w:val="0"/>
      <w:marRight w:val="0"/>
      <w:marTop w:val="0"/>
      <w:marBottom w:val="0"/>
      <w:divBdr>
        <w:top w:val="none" w:sz="0" w:space="0" w:color="auto"/>
        <w:left w:val="none" w:sz="0" w:space="0" w:color="auto"/>
        <w:bottom w:val="none" w:sz="0" w:space="0" w:color="auto"/>
        <w:right w:val="none" w:sz="0" w:space="0" w:color="auto"/>
      </w:divBdr>
      <w:divsChild>
        <w:div w:id="1327513239">
          <w:marLeft w:val="0"/>
          <w:marRight w:val="0"/>
          <w:marTop w:val="0"/>
          <w:marBottom w:val="0"/>
          <w:divBdr>
            <w:top w:val="none" w:sz="0" w:space="0" w:color="auto"/>
            <w:left w:val="none" w:sz="0" w:space="0" w:color="auto"/>
            <w:bottom w:val="none" w:sz="0" w:space="0" w:color="auto"/>
            <w:right w:val="none" w:sz="0" w:space="0" w:color="auto"/>
          </w:divBdr>
          <w:divsChild>
            <w:div w:id="1439913278">
              <w:marLeft w:val="0"/>
              <w:marRight w:val="0"/>
              <w:marTop w:val="0"/>
              <w:marBottom w:val="0"/>
              <w:divBdr>
                <w:top w:val="none" w:sz="0" w:space="0" w:color="auto"/>
                <w:left w:val="none" w:sz="0" w:space="0" w:color="auto"/>
                <w:bottom w:val="none" w:sz="0" w:space="0" w:color="auto"/>
                <w:right w:val="none" w:sz="0" w:space="0" w:color="auto"/>
              </w:divBdr>
              <w:divsChild>
                <w:div w:id="845829678">
                  <w:marLeft w:val="0"/>
                  <w:marRight w:val="0"/>
                  <w:marTop w:val="0"/>
                  <w:marBottom w:val="0"/>
                  <w:divBdr>
                    <w:top w:val="none" w:sz="0" w:space="0" w:color="auto"/>
                    <w:left w:val="none" w:sz="0" w:space="0" w:color="auto"/>
                    <w:bottom w:val="none" w:sz="0" w:space="0" w:color="auto"/>
                    <w:right w:val="none" w:sz="0" w:space="0" w:color="auto"/>
                  </w:divBdr>
                  <w:divsChild>
                    <w:div w:id="6662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9482">
      <w:bodyDiv w:val="1"/>
      <w:marLeft w:val="0"/>
      <w:marRight w:val="0"/>
      <w:marTop w:val="0"/>
      <w:marBottom w:val="0"/>
      <w:divBdr>
        <w:top w:val="none" w:sz="0" w:space="0" w:color="auto"/>
        <w:left w:val="none" w:sz="0" w:space="0" w:color="auto"/>
        <w:bottom w:val="none" w:sz="0" w:space="0" w:color="auto"/>
        <w:right w:val="none" w:sz="0" w:space="0" w:color="auto"/>
      </w:divBdr>
      <w:divsChild>
        <w:div w:id="1872106696">
          <w:marLeft w:val="0"/>
          <w:marRight w:val="0"/>
          <w:marTop w:val="0"/>
          <w:marBottom w:val="0"/>
          <w:divBdr>
            <w:top w:val="none" w:sz="0" w:space="0" w:color="auto"/>
            <w:left w:val="none" w:sz="0" w:space="0" w:color="auto"/>
            <w:bottom w:val="none" w:sz="0" w:space="0" w:color="auto"/>
            <w:right w:val="none" w:sz="0" w:space="0" w:color="auto"/>
          </w:divBdr>
          <w:divsChild>
            <w:div w:id="1677927766">
              <w:marLeft w:val="0"/>
              <w:marRight w:val="0"/>
              <w:marTop w:val="0"/>
              <w:marBottom w:val="0"/>
              <w:divBdr>
                <w:top w:val="none" w:sz="0" w:space="0" w:color="auto"/>
                <w:left w:val="none" w:sz="0" w:space="0" w:color="auto"/>
                <w:bottom w:val="none" w:sz="0" w:space="0" w:color="auto"/>
                <w:right w:val="none" w:sz="0" w:space="0" w:color="auto"/>
              </w:divBdr>
              <w:divsChild>
                <w:div w:id="1468813777">
                  <w:marLeft w:val="0"/>
                  <w:marRight w:val="0"/>
                  <w:marTop w:val="0"/>
                  <w:marBottom w:val="0"/>
                  <w:divBdr>
                    <w:top w:val="none" w:sz="0" w:space="0" w:color="auto"/>
                    <w:left w:val="none" w:sz="0" w:space="0" w:color="auto"/>
                    <w:bottom w:val="none" w:sz="0" w:space="0" w:color="auto"/>
                    <w:right w:val="none" w:sz="0" w:space="0" w:color="auto"/>
                  </w:divBdr>
                  <w:divsChild>
                    <w:div w:id="20613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677">
      <w:bodyDiv w:val="1"/>
      <w:marLeft w:val="0"/>
      <w:marRight w:val="0"/>
      <w:marTop w:val="0"/>
      <w:marBottom w:val="0"/>
      <w:divBdr>
        <w:top w:val="none" w:sz="0" w:space="0" w:color="auto"/>
        <w:left w:val="none" w:sz="0" w:space="0" w:color="auto"/>
        <w:bottom w:val="none" w:sz="0" w:space="0" w:color="auto"/>
        <w:right w:val="none" w:sz="0" w:space="0" w:color="auto"/>
      </w:divBdr>
      <w:divsChild>
        <w:div w:id="905649850">
          <w:marLeft w:val="0"/>
          <w:marRight w:val="0"/>
          <w:marTop w:val="0"/>
          <w:marBottom w:val="0"/>
          <w:divBdr>
            <w:top w:val="none" w:sz="0" w:space="0" w:color="auto"/>
            <w:left w:val="none" w:sz="0" w:space="0" w:color="auto"/>
            <w:bottom w:val="none" w:sz="0" w:space="0" w:color="auto"/>
            <w:right w:val="none" w:sz="0" w:space="0" w:color="auto"/>
          </w:divBdr>
          <w:divsChild>
            <w:div w:id="1464156533">
              <w:marLeft w:val="0"/>
              <w:marRight w:val="0"/>
              <w:marTop w:val="0"/>
              <w:marBottom w:val="0"/>
              <w:divBdr>
                <w:top w:val="none" w:sz="0" w:space="0" w:color="auto"/>
                <w:left w:val="none" w:sz="0" w:space="0" w:color="auto"/>
                <w:bottom w:val="none" w:sz="0" w:space="0" w:color="auto"/>
                <w:right w:val="none" w:sz="0" w:space="0" w:color="auto"/>
              </w:divBdr>
              <w:divsChild>
                <w:div w:id="503402277">
                  <w:marLeft w:val="0"/>
                  <w:marRight w:val="0"/>
                  <w:marTop w:val="0"/>
                  <w:marBottom w:val="0"/>
                  <w:divBdr>
                    <w:top w:val="none" w:sz="0" w:space="0" w:color="auto"/>
                    <w:left w:val="none" w:sz="0" w:space="0" w:color="auto"/>
                    <w:bottom w:val="none" w:sz="0" w:space="0" w:color="auto"/>
                    <w:right w:val="none" w:sz="0" w:space="0" w:color="auto"/>
                  </w:divBdr>
                  <w:divsChild>
                    <w:div w:id="1104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3547">
      <w:bodyDiv w:val="1"/>
      <w:marLeft w:val="0"/>
      <w:marRight w:val="0"/>
      <w:marTop w:val="0"/>
      <w:marBottom w:val="0"/>
      <w:divBdr>
        <w:top w:val="none" w:sz="0" w:space="0" w:color="auto"/>
        <w:left w:val="none" w:sz="0" w:space="0" w:color="auto"/>
        <w:bottom w:val="none" w:sz="0" w:space="0" w:color="auto"/>
        <w:right w:val="none" w:sz="0" w:space="0" w:color="auto"/>
      </w:divBdr>
      <w:divsChild>
        <w:div w:id="1141777019">
          <w:marLeft w:val="0"/>
          <w:marRight w:val="0"/>
          <w:marTop w:val="0"/>
          <w:marBottom w:val="0"/>
          <w:divBdr>
            <w:top w:val="none" w:sz="0" w:space="0" w:color="auto"/>
            <w:left w:val="none" w:sz="0" w:space="0" w:color="auto"/>
            <w:bottom w:val="none" w:sz="0" w:space="0" w:color="auto"/>
            <w:right w:val="none" w:sz="0" w:space="0" w:color="auto"/>
          </w:divBdr>
          <w:divsChild>
            <w:div w:id="1837722536">
              <w:marLeft w:val="0"/>
              <w:marRight w:val="0"/>
              <w:marTop w:val="0"/>
              <w:marBottom w:val="0"/>
              <w:divBdr>
                <w:top w:val="none" w:sz="0" w:space="0" w:color="auto"/>
                <w:left w:val="none" w:sz="0" w:space="0" w:color="auto"/>
                <w:bottom w:val="none" w:sz="0" w:space="0" w:color="auto"/>
                <w:right w:val="none" w:sz="0" w:space="0" w:color="auto"/>
              </w:divBdr>
              <w:divsChild>
                <w:div w:id="770467049">
                  <w:marLeft w:val="0"/>
                  <w:marRight w:val="0"/>
                  <w:marTop w:val="0"/>
                  <w:marBottom w:val="0"/>
                  <w:divBdr>
                    <w:top w:val="none" w:sz="0" w:space="0" w:color="auto"/>
                    <w:left w:val="none" w:sz="0" w:space="0" w:color="auto"/>
                    <w:bottom w:val="none" w:sz="0" w:space="0" w:color="auto"/>
                    <w:right w:val="none" w:sz="0" w:space="0" w:color="auto"/>
                  </w:divBdr>
                  <w:divsChild>
                    <w:div w:id="28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9025">
      <w:bodyDiv w:val="1"/>
      <w:marLeft w:val="0"/>
      <w:marRight w:val="0"/>
      <w:marTop w:val="0"/>
      <w:marBottom w:val="0"/>
      <w:divBdr>
        <w:top w:val="none" w:sz="0" w:space="0" w:color="auto"/>
        <w:left w:val="none" w:sz="0" w:space="0" w:color="auto"/>
        <w:bottom w:val="none" w:sz="0" w:space="0" w:color="auto"/>
        <w:right w:val="none" w:sz="0" w:space="0" w:color="auto"/>
      </w:divBdr>
      <w:divsChild>
        <w:div w:id="107284986">
          <w:marLeft w:val="0"/>
          <w:marRight w:val="0"/>
          <w:marTop w:val="0"/>
          <w:marBottom w:val="0"/>
          <w:divBdr>
            <w:top w:val="none" w:sz="0" w:space="0" w:color="auto"/>
            <w:left w:val="none" w:sz="0" w:space="0" w:color="auto"/>
            <w:bottom w:val="none" w:sz="0" w:space="0" w:color="auto"/>
            <w:right w:val="none" w:sz="0" w:space="0" w:color="auto"/>
          </w:divBdr>
          <w:divsChild>
            <w:div w:id="274993283">
              <w:marLeft w:val="0"/>
              <w:marRight w:val="0"/>
              <w:marTop w:val="0"/>
              <w:marBottom w:val="0"/>
              <w:divBdr>
                <w:top w:val="none" w:sz="0" w:space="0" w:color="auto"/>
                <w:left w:val="none" w:sz="0" w:space="0" w:color="auto"/>
                <w:bottom w:val="none" w:sz="0" w:space="0" w:color="auto"/>
                <w:right w:val="none" w:sz="0" w:space="0" w:color="auto"/>
              </w:divBdr>
              <w:divsChild>
                <w:div w:id="1965647022">
                  <w:marLeft w:val="0"/>
                  <w:marRight w:val="0"/>
                  <w:marTop w:val="0"/>
                  <w:marBottom w:val="0"/>
                  <w:divBdr>
                    <w:top w:val="none" w:sz="0" w:space="0" w:color="auto"/>
                    <w:left w:val="none" w:sz="0" w:space="0" w:color="auto"/>
                    <w:bottom w:val="none" w:sz="0" w:space="0" w:color="auto"/>
                    <w:right w:val="none" w:sz="0" w:space="0" w:color="auto"/>
                  </w:divBdr>
                  <w:divsChild>
                    <w:div w:id="7424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735">
      <w:bodyDiv w:val="1"/>
      <w:marLeft w:val="0"/>
      <w:marRight w:val="0"/>
      <w:marTop w:val="0"/>
      <w:marBottom w:val="0"/>
      <w:divBdr>
        <w:top w:val="none" w:sz="0" w:space="0" w:color="auto"/>
        <w:left w:val="none" w:sz="0" w:space="0" w:color="auto"/>
        <w:bottom w:val="none" w:sz="0" w:space="0" w:color="auto"/>
        <w:right w:val="none" w:sz="0" w:space="0" w:color="auto"/>
      </w:divBdr>
      <w:divsChild>
        <w:div w:id="820926712">
          <w:marLeft w:val="0"/>
          <w:marRight w:val="0"/>
          <w:marTop w:val="0"/>
          <w:marBottom w:val="0"/>
          <w:divBdr>
            <w:top w:val="none" w:sz="0" w:space="0" w:color="auto"/>
            <w:left w:val="none" w:sz="0" w:space="0" w:color="auto"/>
            <w:bottom w:val="none" w:sz="0" w:space="0" w:color="auto"/>
            <w:right w:val="none" w:sz="0" w:space="0" w:color="auto"/>
          </w:divBdr>
          <w:divsChild>
            <w:div w:id="1259291067">
              <w:marLeft w:val="0"/>
              <w:marRight w:val="0"/>
              <w:marTop w:val="0"/>
              <w:marBottom w:val="0"/>
              <w:divBdr>
                <w:top w:val="none" w:sz="0" w:space="0" w:color="auto"/>
                <w:left w:val="none" w:sz="0" w:space="0" w:color="auto"/>
                <w:bottom w:val="none" w:sz="0" w:space="0" w:color="auto"/>
                <w:right w:val="none" w:sz="0" w:space="0" w:color="auto"/>
              </w:divBdr>
              <w:divsChild>
                <w:div w:id="1702390620">
                  <w:marLeft w:val="0"/>
                  <w:marRight w:val="0"/>
                  <w:marTop w:val="0"/>
                  <w:marBottom w:val="0"/>
                  <w:divBdr>
                    <w:top w:val="none" w:sz="0" w:space="0" w:color="auto"/>
                    <w:left w:val="none" w:sz="0" w:space="0" w:color="auto"/>
                    <w:bottom w:val="none" w:sz="0" w:space="0" w:color="auto"/>
                    <w:right w:val="none" w:sz="0" w:space="0" w:color="auto"/>
                  </w:divBdr>
                  <w:divsChild>
                    <w:div w:id="253167068">
                      <w:marLeft w:val="0"/>
                      <w:marRight w:val="0"/>
                      <w:marTop w:val="0"/>
                      <w:marBottom w:val="0"/>
                      <w:divBdr>
                        <w:top w:val="none" w:sz="0" w:space="0" w:color="auto"/>
                        <w:left w:val="none" w:sz="0" w:space="0" w:color="auto"/>
                        <w:bottom w:val="none" w:sz="0" w:space="0" w:color="auto"/>
                        <w:right w:val="none" w:sz="0" w:space="0" w:color="auto"/>
                      </w:divBdr>
                    </w:div>
                  </w:divsChild>
                </w:div>
                <w:div w:id="267197601">
                  <w:marLeft w:val="0"/>
                  <w:marRight w:val="0"/>
                  <w:marTop w:val="0"/>
                  <w:marBottom w:val="0"/>
                  <w:divBdr>
                    <w:top w:val="none" w:sz="0" w:space="0" w:color="auto"/>
                    <w:left w:val="none" w:sz="0" w:space="0" w:color="auto"/>
                    <w:bottom w:val="none" w:sz="0" w:space="0" w:color="auto"/>
                    <w:right w:val="none" w:sz="0" w:space="0" w:color="auto"/>
                  </w:divBdr>
                  <w:divsChild>
                    <w:div w:id="10997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3521">
      <w:bodyDiv w:val="1"/>
      <w:marLeft w:val="0"/>
      <w:marRight w:val="0"/>
      <w:marTop w:val="0"/>
      <w:marBottom w:val="0"/>
      <w:divBdr>
        <w:top w:val="none" w:sz="0" w:space="0" w:color="auto"/>
        <w:left w:val="none" w:sz="0" w:space="0" w:color="auto"/>
        <w:bottom w:val="none" w:sz="0" w:space="0" w:color="auto"/>
        <w:right w:val="none" w:sz="0" w:space="0" w:color="auto"/>
      </w:divBdr>
      <w:divsChild>
        <w:div w:id="1185677781">
          <w:marLeft w:val="0"/>
          <w:marRight w:val="0"/>
          <w:marTop w:val="0"/>
          <w:marBottom w:val="0"/>
          <w:divBdr>
            <w:top w:val="none" w:sz="0" w:space="0" w:color="auto"/>
            <w:left w:val="none" w:sz="0" w:space="0" w:color="auto"/>
            <w:bottom w:val="none" w:sz="0" w:space="0" w:color="auto"/>
            <w:right w:val="none" w:sz="0" w:space="0" w:color="auto"/>
          </w:divBdr>
          <w:divsChild>
            <w:div w:id="1534728559">
              <w:marLeft w:val="0"/>
              <w:marRight w:val="0"/>
              <w:marTop w:val="0"/>
              <w:marBottom w:val="0"/>
              <w:divBdr>
                <w:top w:val="none" w:sz="0" w:space="0" w:color="auto"/>
                <w:left w:val="none" w:sz="0" w:space="0" w:color="auto"/>
                <w:bottom w:val="none" w:sz="0" w:space="0" w:color="auto"/>
                <w:right w:val="none" w:sz="0" w:space="0" w:color="auto"/>
              </w:divBdr>
              <w:divsChild>
                <w:div w:id="1801066333">
                  <w:marLeft w:val="0"/>
                  <w:marRight w:val="0"/>
                  <w:marTop w:val="0"/>
                  <w:marBottom w:val="0"/>
                  <w:divBdr>
                    <w:top w:val="none" w:sz="0" w:space="0" w:color="auto"/>
                    <w:left w:val="none" w:sz="0" w:space="0" w:color="auto"/>
                    <w:bottom w:val="none" w:sz="0" w:space="0" w:color="auto"/>
                    <w:right w:val="none" w:sz="0" w:space="0" w:color="auto"/>
                  </w:divBdr>
                  <w:divsChild>
                    <w:div w:id="4150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3030">
      <w:bodyDiv w:val="1"/>
      <w:marLeft w:val="0"/>
      <w:marRight w:val="0"/>
      <w:marTop w:val="0"/>
      <w:marBottom w:val="0"/>
      <w:divBdr>
        <w:top w:val="none" w:sz="0" w:space="0" w:color="auto"/>
        <w:left w:val="none" w:sz="0" w:space="0" w:color="auto"/>
        <w:bottom w:val="none" w:sz="0" w:space="0" w:color="auto"/>
        <w:right w:val="none" w:sz="0" w:space="0" w:color="auto"/>
      </w:divBdr>
      <w:divsChild>
        <w:div w:id="1882932718">
          <w:marLeft w:val="0"/>
          <w:marRight w:val="0"/>
          <w:marTop w:val="0"/>
          <w:marBottom w:val="0"/>
          <w:divBdr>
            <w:top w:val="none" w:sz="0" w:space="0" w:color="auto"/>
            <w:left w:val="none" w:sz="0" w:space="0" w:color="auto"/>
            <w:bottom w:val="none" w:sz="0" w:space="0" w:color="auto"/>
            <w:right w:val="none" w:sz="0" w:space="0" w:color="auto"/>
          </w:divBdr>
          <w:divsChild>
            <w:div w:id="2087412562">
              <w:marLeft w:val="0"/>
              <w:marRight w:val="0"/>
              <w:marTop w:val="0"/>
              <w:marBottom w:val="0"/>
              <w:divBdr>
                <w:top w:val="none" w:sz="0" w:space="0" w:color="auto"/>
                <w:left w:val="none" w:sz="0" w:space="0" w:color="auto"/>
                <w:bottom w:val="none" w:sz="0" w:space="0" w:color="auto"/>
                <w:right w:val="none" w:sz="0" w:space="0" w:color="auto"/>
              </w:divBdr>
              <w:divsChild>
                <w:div w:id="1401631087">
                  <w:marLeft w:val="0"/>
                  <w:marRight w:val="0"/>
                  <w:marTop w:val="0"/>
                  <w:marBottom w:val="0"/>
                  <w:divBdr>
                    <w:top w:val="none" w:sz="0" w:space="0" w:color="auto"/>
                    <w:left w:val="none" w:sz="0" w:space="0" w:color="auto"/>
                    <w:bottom w:val="none" w:sz="0" w:space="0" w:color="auto"/>
                    <w:right w:val="none" w:sz="0" w:space="0" w:color="auto"/>
                  </w:divBdr>
                  <w:divsChild>
                    <w:div w:id="3549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9287">
      <w:bodyDiv w:val="1"/>
      <w:marLeft w:val="0"/>
      <w:marRight w:val="0"/>
      <w:marTop w:val="0"/>
      <w:marBottom w:val="0"/>
      <w:divBdr>
        <w:top w:val="none" w:sz="0" w:space="0" w:color="auto"/>
        <w:left w:val="none" w:sz="0" w:space="0" w:color="auto"/>
        <w:bottom w:val="none" w:sz="0" w:space="0" w:color="auto"/>
        <w:right w:val="none" w:sz="0" w:space="0" w:color="auto"/>
      </w:divBdr>
      <w:divsChild>
        <w:div w:id="1663511915">
          <w:marLeft w:val="0"/>
          <w:marRight w:val="0"/>
          <w:marTop w:val="0"/>
          <w:marBottom w:val="0"/>
          <w:divBdr>
            <w:top w:val="none" w:sz="0" w:space="0" w:color="auto"/>
            <w:left w:val="none" w:sz="0" w:space="0" w:color="auto"/>
            <w:bottom w:val="none" w:sz="0" w:space="0" w:color="auto"/>
            <w:right w:val="none" w:sz="0" w:space="0" w:color="auto"/>
          </w:divBdr>
          <w:divsChild>
            <w:div w:id="1794785300">
              <w:marLeft w:val="0"/>
              <w:marRight w:val="0"/>
              <w:marTop w:val="0"/>
              <w:marBottom w:val="0"/>
              <w:divBdr>
                <w:top w:val="none" w:sz="0" w:space="0" w:color="auto"/>
                <w:left w:val="none" w:sz="0" w:space="0" w:color="auto"/>
                <w:bottom w:val="none" w:sz="0" w:space="0" w:color="auto"/>
                <w:right w:val="none" w:sz="0" w:space="0" w:color="auto"/>
              </w:divBdr>
              <w:divsChild>
                <w:div w:id="2075008005">
                  <w:marLeft w:val="0"/>
                  <w:marRight w:val="0"/>
                  <w:marTop w:val="0"/>
                  <w:marBottom w:val="0"/>
                  <w:divBdr>
                    <w:top w:val="none" w:sz="0" w:space="0" w:color="auto"/>
                    <w:left w:val="none" w:sz="0" w:space="0" w:color="auto"/>
                    <w:bottom w:val="none" w:sz="0" w:space="0" w:color="auto"/>
                    <w:right w:val="none" w:sz="0" w:space="0" w:color="auto"/>
                  </w:divBdr>
                  <w:divsChild>
                    <w:div w:id="11778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76398">
      <w:bodyDiv w:val="1"/>
      <w:marLeft w:val="0"/>
      <w:marRight w:val="0"/>
      <w:marTop w:val="0"/>
      <w:marBottom w:val="0"/>
      <w:divBdr>
        <w:top w:val="none" w:sz="0" w:space="0" w:color="auto"/>
        <w:left w:val="none" w:sz="0" w:space="0" w:color="auto"/>
        <w:bottom w:val="none" w:sz="0" w:space="0" w:color="auto"/>
        <w:right w:val="none" w:sz="0" w:space="0" w:color="auto"/>
      </w:divBdr>
      <w:divsChild>
        <w:div w:id="1854998271">
          <w:marLeft w:val="0"/>
          <w:marRight w:val="0"/>
          <w:marTop w:val="0"/>
          <w:marBottom w:val="0"/>
          <w:divBdr>
            <w:top w:val="none" w:sz="0" w:space="0" w:color="auto"/>
            <w:left w:val="none" w:sz="0" w:space="0" w:color="auto"/>
            <w:bottom w:val="none" w:sz="0" w:space="0" w:color="auto"/>
            <w:right w:val="none" w:sz="0" w:space="0" w:color="auto"/>
          </w:divBdr>
          <w:divsChild>
            <w:div w:id="662438394">
              <w:marLeft w:val="0"/>
              <w:marRight w:val="0"/>
              <w:marTop w:val="0"/>
              <w:marBottom w:val="0"/>
              <w:divBdr>
                <w:top w:val="none" w:sz="0" w:space="0" w:color="auto"/>
                <w:left w:val="none" w:sz="0" w:space="0" w:color="auto"/>
                <w:bottom w:val="none" w:sz="0" w:space="0" w:color="auto"/>
                <w:right w:val="none" w:sz="0" w:space="0" w:color="auto"/>
              </w:divBdr>
              <w:divsChild>
                <w:div w:id="943876691">
                  <w:marLeft w:val="0"/>
                  <w:marRight w:val="0"/>
                  <w:marTop w:val="0"/>
                  <w:marBottom w:val="0"/>
                  <w:divBdr>
                    <w:top w:val="none" w:sz="0" w:space="0" w:color="auto"/>
                    <w:left w:val="none" w:sz="0" w:space="0" w:color="auto"/>
                    <w:bottom w:val="none" w:sz="0" w:space="0" w:color="auto"/>
                    <w:right w:val="none" w:sz="0" w:space="0" w:color="auto"/>
                  </w:divBdr>
                  <w:divsChild>
                    <w:div w:id="1725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7088">
      <w:bodyDiv w:val="1"/>
      <w:marLeft w:val="0"/>
      <w:marRight w:val="0"/>
      <w:marTop w:val="0"/>
      <w:marBottom w:val="0"/>
      <w:divBdr>
        <w:top w:val="none" w:sz="0" w:space="0" w:color="auto"/>
        <w:left w:val="none" w:sz="0" w:space="0" w:color="auto"/>
        <w:bottom w:val="none" w:sz="0" w:space="0" w:color="auto"/>
        <w:right w:val="none" w:sz="0" w:space="0" w:color="auto"/>
      </w:divBdr>
      <w:divsChild>
        <w:div w:id="93061887">
          <w:marLeft w:val="0"/>
          <w:marRight w:val="0"/>
          <w:marTop w:val="0"/>
          <w:marBottom w:val="0"/>
          <w:divBdr>
            <w:top w:val="none" w:sz="0" w:space="0" w:color="auto"/>
            <w:left w:val="none" w:sz="0" w:space="0" w:color="auto"/>
            <w:bottom w:val="none" w:sz="0" w:space="0" w:color="auto"/>
            <w:right w:val="none" w:sz="0" w:space="0" w:color="auto"/>
          </w:divBdr>
          <w:divsChild>
            <w:div w:id="1946576383">
              <w:marLeft w:val="0"/>
              <w:marRight w:val="0"/>
              <w:marTop w:val="0"/>
              <w:marBottom w:val="0"/>
              <w:divBdr>
                <w:top w:val="none" w:sz="0" w:space="0" w:color="auto"/>
                <w:left w:val="none" w:sz="0" w:space="0" w:color="auto"/>
                <w:bottom w:val="none" w:sz="0" w:space="0" w:color="auto"/>
                <w:right w:val="none" w:sz="0" w:space="0" w:color="auto"/>
              </w:divBdr>
              <w:divsChild>
                <w:div w:id="1086921032">
                  <w:marLeft w:val="0"/>
                  <w:marRight w:val="0"/>
                  <w:marTop w:val="0"/>
                  <w:marBottom w:val="0"/>
                  <w:divBdr>
                    <w:top w:val="none" w:sz="0" w:space="0" w:color="auto"/>
                    <w:left w:val="none" w:sz="0" w:space="0" w:color="auto"/>
                    <w:bottom w:val="none" w:sz="0" w:space="0" w:color="auto"/>
                    <w:right w:val="none" w:sz="0" w:space="0" w:color="auto"/>
                  </w:divBdr>
                  <w:divsChild>
                    <w:div w:id="4217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OSU TBI Identification</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TBI Identification</dc:title>
  <dc:subject/>
  <dc:creator>kathy.sward@nurs.utah.edu</dc:creator>
  <cp:keywords>Traumatic Brain Injury</cp:keywords>
  <dc:description/>
  <cp:lastModifiedBy>Wandner, Laura (NIH/NINDS) [E]</cp:lastModifiedBy>
  <cp:revision>2</cp:revision>
  <dcterms:created xsi:type="dcterms:W3CDTF">2020-06-10T22:38:00Z</dcterms:created>
  <dcterms:modified xsi:type="dcterms:W3CDTF">2020-06-10T22:38:00Z</dcterms:modified>
</cp:coreProperties>
</file>