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B02" w14:textId="77777777" w:rsidR="00785E33" w:rsidRDefault="00785E33" w:rsidP="00785E33">
      <w:pPr>
        <w:widowControl w:val="0"/>
        <w:spacing w:after="0" w:line="240" w:lineRule="auto"/>
        <w:rPr>
          <w:rFonts w:cstheme="minorHAnsi"/>
        </w:rPr>
      </w:pPr>
    </w:p>
    <w:p w14:paraId="19ABE6B5" w14:textId="77777777" w:rsidR="00103983" w:rsidRPr="00901D73" w:rsidRDefault="00103983" w:rsidP="00103983">
      <w:pPr>
        <w:widowControl w:val="0"/>
        <w:spacing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Instrucciones: Nos interesa conocer las diferentes formas en que las personas responden a un dolor intenso o prolongado (dolor de muela, distensión muscular, dolor de cabeza). Usando una escala de 0 (“Nunca”) a 4 (“Siempre”), califique cómo cada uno de los incisos siguientes describe la forma en que usted responde cuando se tiene dolor intenso o prolongado.</w:t>
      </w:r>
    </w:p>
    <w:p w14:paraId="72BE759B" w14:textId="77777777" w:rsidR="00103983" w:rsidRPr="00901D73" w:rsidRDefault="00103983" w:rsidP="00103983">
      <w:pPr>
        <w:rPr>
          <w:rFonts w:cstheme="minorHAnsi"/>
          <w:b/>
          <w:lang w:val="es-US"/>
        </w:rPr>
      </w:pPr>
    </w:p>
    <w:p w14:paraId="0FB2C2EF" w14:textId="77777777" w:rsidR="00103983" w:rsidRDefault="00103983" w:rsidP="00103983">
      <w:pPr>
        <w:rPr>
          <w:rFonts w:cstheme="minorHAnsi"/>
          <w:u w:val="single"/>
        </w:rPr>
      </w:pPr>
      <w:r>
        <w:rPr>
          <w:rFonts w:cstheme="minorHAnsi"/>
          <w:u w:val="single"/>
          <w:lang w:val="es-US"/>
        </w:rPr>
        <w:t>Cuando se tiene dolor intenso o prolongado...</w:t>
      </w:r>
    </w:p>
    <w:p w14:paraId="57ECF59B" w14:textId="77777777" w:rsidR="0010398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es-US"/>
        </w:rPr>
        <w:t>Me repongo.</w:t>
      </w:r>
    </w:p>
    <w:p w14:paraId="389730A6" w14:textId="73B94B75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0. En absoluto</w:t>
      </w:r>
    </w:p>
    <w:p w14:paraId="1B321504" w14:textId="53836B54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1. Levemente</w:t>
      </w:r>
    </w:p>
    <w:p w14:paraId="6B5D0395" w14:textId="1F45CAD7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2. Moderadamente</w:t>
      </w:r>
    </w:p>
    <w:p w14:paraId="6A5F4FC1" w14:textId="308FFF66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3. En gran medida</w:t>
      </w:r>
    </w:p>
    <w:p w14:paraId="65839D37" w14:textId="374A1838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4. Siempre</w:t>
      </w:r>
    </w:p>
    <w:p w14:paraId="05333BB9" w14:textId="77777777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</w:p>
    <w:p w14:paraId="1986DB89" w14:textId="77777777" w:rsidR="00103983" w:rsidRPr="00901D7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lang w:val="es-US"/>
        </w:rPr>
      </w:pPr>
      <w:r>
        <w:rPr>
          <w:rFonts w:cstheme="minorHAnsi"/>
          <w:lang w:val="es-US"/>
        </w:rPr>
        <w:t>Aún trabajo para alcanzar mis objetivos.</w:t>
      </w:r>
    </w:p>
    <w:p w14:paraId="65A0DA81" w14:textId="09B9C869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0. En absoluto</w:t>
      </w:r>
    </w:p>
    <w:p w14:paraId="66EB687E" w14:textId="780F9AFD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1. Levemente</w:t>
      </w:r>
    </w:p>
    <w:p w14:paraId="70149D9C" w14:textId="256D9591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2. Moderadamente</w:t>
      </w:r>
    </w:p>
    <w:p w14:paraId="61EF62D4" w14:textId="72CFB55D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3. En gran medida</w:t>
      </w:r>
    </w:p>
    <w:p w14:paraId="37AF5447" w14:textId="1E8BC34A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5C410BE5" w14:textId="77777777" w:rsidR="0010398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es-US"/>
        </w:rPr>
        <w:t>Me obligo a seguir adelante.</w:t>
      </w:r>
    </w:p>
    <w:p w14:paraId="467243CE" w14:textId="30C8B31A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0. En absoluto</w:t>
      </w:r>
    </w:p>
    <w:p w14:paraId="28A01A17" w14:textId="7B5CC399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1. Levemente</w:t>
      </w:r>
    </w:p>
    <w:p w14:paraId="2115BF8C" w14:textId="64DC8810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2. Moderadamente</w:t>
      </w:r>
    </w:p>
    <w:p w14:paraId="5A621382" w14:textId="3D399381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3. En gran medida</w:t>
      </w:r>
    </w:p>
    <w:p w14:paraId="7F933E29" w14:textId="1689BD8D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4EC4A63A" w14:textId="77777777" w:rsidR="0010398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es-US"/>
        </w:rPr>
        <w:t>Trato de continuar trabajando.</w:t>
      </w:r>
    </w:p>
    <w:p w14:paraId="6929D84F" w14:textId="41B6A2A0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0. En absoluto</w:t>
      </w:r>
    </w:p>
    <w:p w14:paraId="055C355B" w14:textId="7B17236A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1. Levemente</w:t>
      </w:r>
    </w:p>
    <w:p w14:paraId="3D7791B1" w14:textId="43CBC37B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2. Moderadamente</w:t>
      </w:r>
    </w:p>
    <w:p w14:paraId="2F1CFE88" w14:textId="70ECB43F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3. En gran medida</w:t>
      </w:r>
    </w:p>
    <w:p w14:paraId="065D68F9" w14:textId="216D15DE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4890C976" w14:textId="77777777" w:rsidR="0010398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es-US"/>
        </w:rPr>
        <w:t>Me gusta mantenerme activo.</w:t>
      </w:r>
    </w:p>
    <w:p w14:paraId="758D85C3" w14:textId="135AE76E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0. En absoluto</w:t>
      </w:r>
    </w:p>
    <w:p w14:paraId="51517822" w14:textId="2F20AB5D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1. Levemente</w:t>
      </w:r>
    </w:p>
    <w:p w14:paraId="3D7A9894" w14:textId="6B86D830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2. Moderadamente</w:t>
      </w:r>
    </w:p>
    <w:p w14:paraId="233C32A5" w14:textId="320E595B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3. En gran medida</w:t>
      </w:r>
    </w:p>
    <w:p w14:paraId="0E3A5E8D" w14:textId="2690AE75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</w:p>
    <w:p w14:paraId="704A0E7A" w14:textId="77777777" w:rsidR="00103983" w:rsidRPr="00901D7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lang w:val="es-US"/>
        </w:rPr>
      </w:pPr>
      <w:r>
        <w:rPr>
          <w:rFonts w:cstheme="minorHAnsi"/>
          <w:lang w:val="es-US"/>
        </w:rPr>
        <w:lastRenderedPageBreak/>
        <w:t>Me enfoco en tener una actitud positiva.</w:t>
      </w:r>
    </w:p>
    <w:p w14:paraId="641A548E" w14:textId="605CE96C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0. En absoluto</w:t>
      </w:r>
    </w:p>
    <w:p w14:paraId="612ABDB3" w14:textId="767778A9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1. Levemente</w:t>
      </w:r>
    </w:p>
    <w:p w14:paraId="3FBC6E5E" w14:textId="05B4719E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2. Moderadamente</w:t>
      </w:r>
    </w:p>
    <w:p w14:paraId="3AE2ED08" w14:textId="74B959BC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3. En gran medida</w:t>
      </w:r>
    </w:p>
    <w:p w14:paraId="2EAC206D" w14:textId="11C604F8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1C64CB3E" w14:textId="77777777" w:rsidR="0010398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es-US"/>
        </w:rPr>
        <w:t>Mantengo una actitud positiva.</w:t>
      </w:r>
    </w:p>
    <w:p w14:paraId="61D5D49A" w14:textId="32481122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0. En absoluto</w:t>
      </w:r>
    </w:p>
    <w:p w14:paraId="6349F1EF" w14:textId="29D6D8CE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1. Levemente</w:t>
      </w:r>
    </w:p>
    <w:p w14:paraId="26D33D6F" w14:textId="47D0A1AA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2. Moderadamente</w:t>
      </w:r>
    </w:p>
    <w:p w14:paraId="10E89C7A" w14:textId="12EA767F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3. En gran medida</w:t>
      </w:r>
    </w:p>
    <w:p w14:paraId="46C79CEE" w14:textId="026C61A4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72DC4188" w14:textId="77777777" w:rsidR="0010398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es-US"/>
        </w:rPr>
        <w:t xml:space="preserve">No afecta mi felicidad. </w:t>
      </w:r>
    </w:p>
    <w:p w14:paraId="06CAEDE7" w14:textId="01284F07" w:rsidR="00103983" w:rsidRPr="00FB0358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0. En absoluto</w:t>
      </w:r>
    </w:p>
    <w:p w14:paraId="3215752F" w14:textId="4298F629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1. Levemente</w:t>
      </w:r>
    </w:p>
    <w:p w14:paraId="7C3D63BD" w14:textId="1D7C3F66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2. Moderadamente</w:t>
      </w:r>
    </w:p>
    <w:p w14:paraId="5A28376E" w14:textId="3F6B9692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3. En gran medida</w:t>
      </w:r>
    </w:p>
    <w:p w14:paraId="53E354D8" w14:textId="050F84F0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533AD329" w14:textId="77777777" w:rsidR="00103983" w:rsidRPr="00901D7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lang w:val="es-US"/>
        </w:rPr>
      </w:pPr>
      <w:r>
        <w:rPr>
          <w:rFonts w:cstheme="minorHAnsi"/>
          <w:lang w:val="es-US"/>
        </w:rPr>
        <w:t>Aún encuentro alegría en mi vida.</w:t>
      </w:r>
    </w:p>
    <w:p w14:paraId="12C3ACEE" w14:textId="0D8366E8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0. En absoluto</w:t>
      </w:r>
    </w:p>
    <w:p w14:paraId="77CDE28D" w14:textId="045A0BCD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1. Levemente</w:t>
      </w:r>
    </w:p>
    <w:p w14:paraId="30792EFD" w14:textId="505913D1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2. Moderadamente</w:t>
      </w:r>
    </w:p>
    <w:p w14:paraId="340C6BD0" w14:textId="05595D33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3. En gran medida</w:t>
      </w:r>
    </w:p>
    <w:p w14:paraId="5B90E47A" w14:textId="08A0368C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6099F4F5" w14:textId="77777777" w:rsidR="0010398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es-US"/>
        </w:rPr>
        <w:t>Mantengo una actitud optimista.</w:t>
      </w:r>
    </w:p>
    <w:p w14:paraId="0D5756A4" w14:textId="4BFB740F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0. En absoluto</w:t>
      </w:r>
    </w:p>
    <w:p w14:paraId="6AA379D0" w14:textId="1ED0D155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1. Levemente</w:t>
      </w:r>
    </w:p>
    <w:p w14:paraId="1C850F29" w14:textId="6A8F843C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2. Moderadamente</w:t>
      </w:r>
    </w:p>
    <w:p w14:paraId="37A34F44" w14:textId="503A605C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3. En gran medida</w:t>
      </w:r>
    </w:p>
    <w:p w14:paraId="0F24C676" w14:textId="4D94602C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10DE5FC8" w14:textId="77777777" w:rsidR="00103983" w:rsidRPr="00901D7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lang w:val="es-US"/>
        </w:rPr>
      </w:pPr>
      <w:r>
        <w:rPr>
          <w:rFonts w:cstheme="minorHAnsi"/>
          <w:lang w:val="es-US"/>
        </w:rPr>
        <w:t>No dejo que me detenga.</w:t>
      </w:r>
    </w:p>
    <w:p w14:paraId="3E0D3700" w14:textId="19041B34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0. En absoluto</w:t>
      </w:r>
    </w:p>
    <w:p w14:paraId="1C03CF72" w14:textId="39E4C91C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1. Levemente</w:t>
      </w:r>
    </w:p>
    <w:p w14:paraId="593A1716" w14:textId="79AB40E0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2. Moderadamente</w:t>
      </w:r>
    </w:p>
    <w:p w14:paraId="24949C8F" w14:textId="0DAE7AD7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3. En gran medida</w:t>
      </w:r>
    </w:p>
    <w:p w14:paraId="7446CD33" w14:textId="6DDB35DE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5B3B00A8" w14:textId="77777777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</w:p>
    <w:p w14:paraId="019512DD" w14:textId="77777777" w:rsidR="00103983" w:rsidRPr="00901D7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lang w:val="es-US"/>
        </w:rPr>
      </w:pPr>
      <w:r>
        <w:rPr>
          <w:rFonts w:cstheme="minorHAnsi"/>
          <w:lang w:val="es-US"/>
        </w:rPr>
        <w:t>No dejo que me moleste.</w:t>
      </w:r>
    </w:p>
    <w:p w14:paraId="4F0155FE" w14:textId="27BF382F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0. En absoluto</w:t>
      </w:r>
    </w:p>
    <w:p w14:paraId="014CC37A" w14:textId="7DB87075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1. Levemente</w:t>
      </w:r>
    </w:p>
    <w:p w14:paraId="78F3C1DC" w14:textId="00B36864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2. Moderadamente</w:t>
      </w:r>
    </w:p>
    <w:p w14:paraId="3A610B03" w14:textId="414EA241" w:rsidR="00103983" w:rsidRPr="00901D73" w:rsidRDefault="00103983" w:rsidP="00103983">
      <w:pPr>
        <w:widowControl w:val="0"/>
        <w:spacing w:after="0" w:line="240" w:lineRule="auto"/>
        <w:ind w:left="990"/>
        <w:rPr>
          <w:rFonts w:cstheme="minorHAnsi"/>
          <w:lang w:val="es-US"/>
        </w:rPr>
      </w:pPr>
      <w:r>
        <w:rPr>
          <w:rFonts w:cstheme="minorHAnsi"/>
          <w:lang w:val="es-US"/>
        </w:rPr>
        <w:t>_ 3. En gran medida</w:t>
      </w:r>
    </w:p>
    <w:p w14:paraId="37F03B4C" w14:textId="442B043E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161F97D9" w14:textId="77777777" w:rsidR="0010398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es-US"/>
        </w:rPr>
        <w:t>Evito los pensamientos negativos.</w:t>
      </w:r>
    </w:p>
    <w:p w14:paraId="55110D03" w14:textId="287C508D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0. En absoluto</w:t>
      </w:r>
    </w:p>
    <w:p w14:paraId="0A2D1A3D" w14:textId="6610AAFB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1. Levemente</w:t>
      </w:r>
    </w:p>
    <w:p w14:paraId="7F544A15" w14:textId="2D245654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2. Moderadamente</w:t>
      </w:r>
    </w:p>
    <w:p w14:paraId="5FAB031C" w14:textId="524B485F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3. En gran medida</w:t>
      </w:r>
    </w:p>
    <w:p w14:paraId="3EA33033" w14:textId="6EFBF0A1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  <w:r>
        <w:rPr>
          <w:rFonts w:cstheme="minorHAnsi"/>
          <w:lang w:val="es-US"/>
        </w:rPr>
        <w:br/>
      </w:r>
    </w:p>
    <w:p w14:paraId="157CE501" w14:textId="77777777" w:rsidR="00103983" w:rsidRDefault="00103983" w:rsidP="00103983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lang w:val="es-US"/>
        </w:rPr>
        <w:t>Trato de mantenerme relajado.</w:t>
      </w:r>
    </w:p>
    <w:p w14:paraId="736A0DFC" w14:textId="32E6AF30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0. En absoluto</w:t>
      </w:r>
    </w:p>
    <w:p w14:paraId="46A76658" w14:textId="4A45187B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1. Levemente</w:t>
      </w:r>
    </w:p>
    <w:p w14:paraId="1F0E2A18" w14:textId="57C8FB80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2. Moderadamente</w:t>
      </w:r>
    </w:p>
    <w:p w14:paraId="7D719250" w14:textId="54654F04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>_ 3. En gran medida</w:t>
      </w:r>
    </w:p>
    <w:p w14:paraId="0906FEBA" w14:textId="4D952D69" w:rsidR="00103983" w:rsidRDefault="00103983" w:rsidP="00103983">
      <w:pPr>
        <w:widowControl w:val="0"/>
        <w:spacing w:after="0" w:line="240" w:lineRule="auto"/>
        <w:ind w:left="990"/>
        <w:rPr>
          <w:rFonts w:cstheme="minorHAnsi"/>
        </w:rPr>
      </w:pPr>
      <w:r>
        <w:rPr>
          <w:rFonts w:cstheme="minorHAnsi"/>
          <w:lang w:val="es-US"/>
        </w:rPr>
        <w:t xml:space="preserve">_ 4. Siempre </w:t>
      </w:r>
    </w:p>
    <w:p w14:paraId="67C7F50F" w14:textId="77777777" w:rsidR="00C02F59" w:rsidRDefault="00C02F59" w:rsidP="00FB0358">
      <w:pPr>
        <w:widowControl w:val="0"/>
        <w:spacing w:after="0" w:line="240" w:lineRule="auto"/>
        <w:ind w:left="990"/>
        <w:rPr>
          <w:rFonts w:cstheme="minorHAnsi"/>
        </w:rPr>
      </w:pPr>
    </w:p>
    <w:p w14:paraId="7D113D20" w14:textId="77777777" w:rsidR="00B15D97" w:rsidRDefault="00775020" w:rsidP="00B15D97">
      <w:pPr>
        <w:widowControl w:val="0"/>
        <w:spacing w:before="360" w:after="0" w:line="240" w:lineRule="auto"/>
        <w:rPr>
          <w:rFonts w:cstheme="minorHAnsi"/>
        </w:rPr>
      </w:pPr>
      <w:r>
        <w:rPr>
          <w:rFonts w:cstheme="minorHAnsi"/>
        </w:rPr>
        <w:t xml:space="preserve">Notes: </w:t>
      </w:r>
      <w:r w:rsidR="00B15D97" w:rsidRPr="00B15D97">
        <w:rPr>
          <w:rFonts w:cstheme="minorHAnsi"/>
        </w:rPr>
        <w:t>Scoring Instructions</w:t>
      </w:r>
    </w:p>
    <w:p w14:paraId="1962FE6C" w14:textId="77777777" w:rsidR="00775020" w:rsidRDefault="00C02F59" w:rsidP="00B15D9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Total score – sum of all items</w:t>
      </w:r>
    </w:p>
    <w:p w14:paraId="05C72A36" w14:textId="77777777" w:rsidR="00C02F59" w:rsidRDefault="00C02F59" w:rsidP="00B15D9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Behavioral Perseverance = sum of items 1-5</w:t>
      </w:r>
    </w:p>
    <w:p w14:paraId="44AB1D34" w14:textId="77777777" w:rsidR="00C02F59" w:rsidRDefault="00C02F59" w:rsidP="00B15D9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Cognitive/Affective = sum of items 6-14</w:t>
      </w:r>
    </w:p>
    <w:p w14:paraId="738C2795" w14:textId="77777777" w:rsidR="00B15D97" w:rsidRDefault="00B15D97" w:rsidP="00B15D97">
      <w:pPr>
        <w:widowControl w:val="0"/>
        <w:spacing w:after="0" w:line="240" w:lineRule="auto"/>
        <w:rPr>
          <w:rFonts w:cstheme="minorHAnsi"/>
        </w:rPr>
      </w:pPr>
    </w:p>
    <w:p w14:paraId="62D77B35" w14:textId="77777777" w:rsidR="000301BF" w:rsidRDefault="000301BF" w:rsidP="00B15D97">
      <w:pPr>
        <w:widowControl w:val="0"/>
        <w:spacing w:after="0" w:line="240" w:lineRule="auto"/>
        <w:rPr>
          <w:rFonts w:cstheme="minorHAnsi"/>
        </w:rPr>
      </w:pPr>
    </w:p>
    <w:p w14:paraId="7F9E98A9" w14:textId="77777777" w:rsidR="00775020" w:rsidRDefault="00775020" w:rsidP="00B15D9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</w:p>
    <w:p w14:paraId="025387A1" w14:textId="6C90D77C" w:rsidR="00B15D97" w:rsidRDefault="00C02F59" w:rsidP="00C02F59">
      <w:pPr>
        <w:widowControl w:val="0"/>
        <w:spacing w:after="0" w:line="240" w:lineRule="auto"/>
        <w:rPr>
          <w:rFonts w:cstheme="minorHAnsi"/>
        </w:rPr>
      </w:pPr>
      <w:r w:rsidRPr="00C02F59">
        <w:rPr>
          <w:rFonts w:cstheme="minorHAnsi"/>
        </w:rPr>
        <w:t xml:space="preserve">Slepian, P.M., Ankawi, B., Himawan, L.K., &amp; France, C.R. (2016). Development and initial validation of the Pain Resilience Scale. </w:t>
      </w:r>
      <w:r w:rsidRPr="00C02F59">
        <w:rPr>
          <w:rFonts w:cstheme="minorHAnsi"/>
          <w:i/>
        </w:rPr>
        <w:t>Journal of Pain, 17</w:t>
      </w:r>
      <w:r w:rsidRPr="00C02F59">
        <w:rPr>
          <w:rFonts w:cstheme="minorHAnsi"/>
        </w:rPr>
        <w:t xml:space="preserve">, 462-472 DOI: </w:t>
      </w:r>
      <w:hyperlink r:id="rId7" w:history="1">
        <w:r w:rsidR="00103983" w:rsidRPr="00DD54B6">
          <w:rPr>
            <w:rStyle w:val="Hyperlink"/>
            <w:rFonts w:cstheme="minorHAnsi"/>
          </w:rPr>
          <w:t>https://doi.org/10.1016/j.jpain.2015.12.010</w:t>
        </w:r>
      </w:hyperlink>
    </w:p>
    <w:p w14:paraId="4E4CC995" w14:textId="0BA7AD8E" w:rsidR="00103983" w:rsidRDefault="00103983" w:rsidP="00C02F59">
      <w:pPr>
        <w:widowControl w:val="0"/>
        <w:spacing w:after="0" w:line="240" w:lineRule="auto"/>
        <w:rPr>
          <w:rFonts w:cstheme="minorHAnsi"/>
        </w:rPr>
      </w:pPr>
    </w:p>
    <w:p w14:paraId="3AB9DDA7" w14:textId="58D2F9DE" w:rsidR="00103983" w:rsidRDefault="00103983" w:rsidP="00C02F59">
      <w:pPr>
        <w:widowControl w:val="0"/>
        <w:spacing w:after="0" w:line="240" w:lineRule="auto"/>
        <w:rPr>
          <w:rFonts w:cstheme="minorHAnsi"/>
        </w:rPr>
      </w:pPr>
      <w:r w:rsidRPr="00103983">
        <w:rPr>
          <w:rFonts w:cstheme="minorHAnsi"/>
        </w:rPr>
        <w:t>This survey was translated by LanguageLine Solutions according to ISO 9001:2015 and ISO 17100:2015 standards and quality assurance steps at each stage of the process:  translation, copy-editing, proofreading, publishing, and two quality assurance reviews prior to final project approval</w:t>
      </w:r>
    </w:p>
    <w:sectPr w:rsidR="001039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5BEB" w14:textId="77777777" w:rsidR="007C165B" w:rsidRDefault="007C165B" w:rsidP="00D627AC">
      <w:pPr>
        <w:spacing w:after="0" w:line="240" w:lineRule="auto"/>
      </w:pPr>
      <w:r>
        <w:separator/>
      </w:r>
    </w:p>
  </w:endnote>
  <w:endnote w:type="continuationSeparator" w:id="0">
    <w:p w14:paraId="6CE22F2A" w14:textId="77777777" w:rsidR="007C165B" w:rsidRDefault="007C165B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A503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02F5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02F5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B420" w14:textId="77777777" w:rsidR="007C165B" w:rsidRDefault="007C165B" w:rsidP="00D627AC">
      <w:pPr>
        <w:spacing w:after="0" w:line="240" w:lineRule="auto"/>
      </w:pPr>
      <w:r>
        <w:separator/>
      </w:r>
    </w:p>
  </w:footnote>
  <w:footnote w:type="continuationSeparator" w:id="0">
    <w:p w14:paraId="46BB4615" w14:textId="77777777" w:rsidR="007C165B" w:rsidRDefault="007C165B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3C47" w14:textId="642B6EF5" w:rsidR="00D627AC" w:rsidRPr="00103983" w:rsidRDefault="00FB0358" w:rsidP="00103983">
    <w:pPr>
      <w:pStyle w:val="Heading1"/>
      <w:rPr>
        <w:lang w:val="es-US"/>
      </w:rPr>
    </w:pPr>
    <w:r>
      <w:rPr>
        <w:bCs/>
      </w:rPr>
      <w:t>Pain Resilience Scale</w:t>
    </w:r>
    <w:r w:rsidR="00103983">
      <w:rPr>
        <w:bCs/>
      </w:rPr>
      <w:br/>
    </w:r>
    <w:r w:rsidR="00103983">
      <w:rPr>
        <w:lang w:val="es-US"/>
      </w:rPr>
      <w:t>Escala de resiliencia del dolor</w:t>
    </w:r>
  </w:p>
  <w:p w14:paraId="0E27327C" w14:textId="77777777" w:rsidR="00785E33" w:rsidRPr="00785E33" w:rsidRDefault="00785E33" w:rsidP="00785E33"/>
  <w:p w14:paraId="10C8657D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72EA26DA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5418"/>
    <w:multiLevelType w:val="hybridMultilevel"/>
    <w:tmpl w:val="AA0C440C"/>
    <w:lvl w:ilvl="0" w:tplc="F1EEF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D9A"/>
    <w:multiLevelType w:val="hybridMultilevel"/>
    <w:tmpl w:val="0798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4B48"/>
    <w:multiLevelType w:val="hybridMultilevel"/>
    <w:tmpl w:val="92F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21CE9"/>
    <w:multiLevelType w:val="hybridMultilevel"/>
    <w:tmpl w:val="B8F2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301BF"/>
    <w:rsid w:val="00103983"/>
    <w:rsid w:val="001F3D7E"/>
    <w:rsid w:val="002515C3"/>
    <w:rsid w:val="00316EB5"/>
    <w:rsid w:val="00345FC3"/>
    <w:rsid w:val="00376420"/>
    <w:rsid w:val="003A549D"/>
    <w:rsid w:val="00407035"/>
    <w:rsid w:val="004158D8"/>
    <w:rsid w:val="004940A8"/>
    <w:rsid w:val="004A5714"/>
    <w:rsid w:val="00771921"/>
    <w:rsid w:val="00775020"/>
    <w:rsid w:val="00783AA1"/>
    <w:rsid w:val="00785E33"/>
    <w:rsid w:val="007C165B"/>
    <w:rsid w:val="007D1B4D"/>
    <w:rsid w:val="00884AE9"/>
    <w:rsid w:val="008B4BA4"/>
    <w:rsid w:val="00992551"/>
    <w:rsid w:val="009A0FCF"/>
    <w:rsid w:val="00A80C33"/>
    <w:rsid w:val="00B15D97"/>
    <w:rsid w:val="00BC2FE8"/>
    <w:rsid w:val="00BF30D7"/>
    <w:rsid w:val="00C02F59"/>
    <w:rsid w:val="00C62123"/>
    <w:rsid w:val="00CE2E8D"/>
    <w:rsid w:val="00CE3E31"/>
    <w:rsid w:val="00D444AB"/>
    <w:rsid w:val="00D627AC"/>
    <w:rsid w:val="00D85759"/>
    <w:rsid w:val="00DB48F9"/>
    <w:rsid w:val="00DC4C50"/>
    <w:rsid w:val="00E8163C"/>
    <w:rsid w:val="00EE3D00"/>
    <w:rsid w:val="00EF7273"/>
    <w:rsid w:val="00FB0358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3B2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customStyle="1" w:styleId="Default">
    <w:name w:val="Default"/>
    <w:rsid w:val="00785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pain.2015.12.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GAD2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Resilience Scale</dc:title>
  <dc:subject/>
  <dc:creator>Andy Franklin;kathy.sward@nurs.utah.edu</dc:creator>
  <cp:keywords/>
  <dc:description/>
  <cp:lastModifiedBy>Siddons, Andrew (NIH/NINDS) [C]</cp:lastModifiedBy>
  <cp:revision>2</cp:revision>
  <dcterms:created xsi:type="dcterms:W3CDTF">2021-12-28T14:17:00Z</dcterms:created>
  <dcterms:modified xsi:type="dcterms:W3CDTF">2021-12-28T14:17:00Z</dcterms:modified>
</cp:coreProperties>
</file>