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7E38" w14:textId="18338532" w:rsidR="00474026" w:rsidRPr="00474026" w:rsidRDefault="00474026" w:rsidP="00BF6141">
      <w:pPr>
        <w:rPr>
          <w:rFonts w:cstheme="minorHAnsi"/>
          <w:bCs/>
          <w:iCs/>
        </w:rPr>
      </w:pPr>
      <w:bookmarkStart w:id="0" w:name="_GoBack"/>
      <w:bookmarkEnd w:id="0"/>
      <w:r w:rsidRPr="00474026">
        <w:rPr>
          <w:rFonts w:cstheme="minorHAnsi"/>
          <w:bCs/>
          <w:iCs/>
        </w:rPr>
        <w:t>PAQ date: ___</w:t>
      </w:r>
    </w:p>
    <w:p w14:paraId="446E5248" w14:textId="7ED777D1" w:rsidR="00AE055D" w:rsidRDefault="00A6273A" w:rsidP="00BF614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Read each statement below and then </w:t>
      </w:r>
      <w:r w:rsidR="00474026">
        <w:rPr>
          <w:rFonts w:cstheme="minorHAnsi"/>
          <w:b/>
          <w:bCs/>
          <w:i/>
          <w:iCs/>
        </w:rPr>
        <w:t>mark</w:t>
      </w:r>
      <w:r>
        <w:rPr>
          <w:rFonts w:cstheme="minorHAnsi"/>
          <w:b/>
          <w:bCs/>
          <w:i/>
          <w:iCs/>
        </w:rPr>
        <w:t xml:space="preserve"> if you agree or disagree with each statement. </w:t>
      </w:r>
    </w:p>
    <w:p w14:paraId="6D257D3C" w14:textId="712EC95F" w:rsidR="00A6273A" w:rsidRDefault="00A6273A" w:rsidP="00BF6141">
      <w:pPr>
        <w:rPr>
          <w:rFonts w:cstheme="minorHAnsi"/>
        </w:rPr>
      </w:pPr>
      <w:r>
        <w:rPr>
          <w:rFonts w:cstheme="minorHAnsi"/>
        </w:rPr>
        <w:t>1. I prefer summer to winter because winter dreariness makes me sad.</w:t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2AF03820" w14:textId="50C0553F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2. If I could, I would be happier to go out after dusk </w:t>
      </w:r>
      <w:r w:rsidR="00474026">
        <w:rPr>
          <w:rFonts w:cstheme="minorHAnsi"/>
        </w:rPr>
        <w:br/>
      </w:r>
      <w:r>
        <w:rPr>
          <w:rFonts w:cstheme="minorHAnsi"/>
        </w:rPr>
        <w:t xml:space="preserve">rather than during the day.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50276DA6" w14:textId="59521871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3. Often in winter, I'd like to go to the other hemisphere </w:t>
      </w:r>
      <w:r w:rsidR="00474026">
        <w:rPr>
          <w:rFonts w:cstheme="minorHAnsi"/>
        </w:rPr>
        <w:br/>
      </w:r>
      <w:r>
        <w:rPr>
          <w:rFonts w:cstheme="minorHAnsi"/>
        </w:rPr>
        <w:t xml:space="preserve">where it is summer time.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36BC491C" w14:textId="77777777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4. My ideal house has large windows.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0E9917BF" w14:textId="77777777" w:rsidR="00A6273A" w:rsidRDefault="00A6273A" w:rsidP="00BF6141">
      <w:pPr>
        <w:rPr>
          <w:rFonts w:cstheme="minorHAnsi"/>
        </w:rPr>
      </w:pPr>
      <w:r>
        <w:rPr>
          <w:rFonts w:cstheme="minorHAnsi"/>
        </w:rPr>
        <w:t>5. I like cloudy days.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6A338C83" w14:textId="614134A0" w:rsidR="00A6273A" w:rsidRDefault="00A6273A" w:rsidP="00BF6141">
      <w:pPr>
        <w:rPr>
          <w:rFonts w:cstheme="minorHAnsi"/>
        </w:rPr>
      </w:pPr>
      <w:r>
        <w:rPr>
          <w:rFonts w:cstheme="minorHAnsi"/>
        </w:rPr>
        <w:t>6. Sunlight is so annoying to me that I have to wear sunglasses</w:t>
      </w:r>
      <w:r w:rsidR="00474026">
        <w:rPr>
          <w:rFonts w:cstheme="minorHAnsi"/>
        </w:rPr>
        <w:br/>
      </w:r>
      <w:r>
        <w:rPr>
          <w:rFonts w:cstheme="minorHAnsi"/>
        </w:rPr>
        <w:t xml:space="preserve"> when I go out.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556DDE43" w14:textId="2E479CC8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7. I prefer to stay at home on sunny days, even if it is not warm. </w:t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  <w:r>
        <w:rPr>
          <w:rFonts w:cstheme="minorHAnsi"/>
        </w:rPr>
        <w:tab/>
      </w:r>
    </w:p>
    <w:p w14:paraId="0C567B5A" w14:textId="60C6F405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8. I feel reborn in spring when the days start to become longer. </w:t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4B8C5721" w14:textId="265D7747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9. Usually, strong sunlight annoys me.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6AB5B0FD" w14:textId="66769B35" w:rsidR="00A6273A" w:rsidRDefault="00A6273A" w:rsidP="00BF6141">
      <w:pPr>
        <w:rPr>
          <w:rFonts w:cstheme="minorHAnsi"/>
        </w:rPr>
      </w:pPr>
      <w:r>
        <w:rPr>
          <w:rFonts w:cstheme="minorHAnsi"/>
        </w:rPr>
        <w:t>10. I prefer rooms that are in semi-darkness.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6F2D294D" w14:textId="443BD0D5" w:rsidR="00A6273A" w:rsidRDefault="00A6273A" w:rsidP="00BF6141">
      <w:pPr>
        <w:rPr>
          <w:rFonts w:cstheme="minorHAnsi"/>
        </w:rPr>
      </w:pPr>
      <w:r>
        <w:rPr>
          <w:rFonts w:cstheme="minorHAnsi"/>
        </w:rPr>
        <w:t>11. I prefer sunlight to semi-darkness.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45C75452" w14:textId="4570260C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12. Looking at a very bright view annoys me.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486AB363" w14:textId="19BD5620" w:rsidR="00A6273A" w:rsidRDefault="00A6273A" w:rsidP="00BF6141">
      <w:pPr>
        <w:rPr>
          <w:rFonts w:cstheme="minorHAnsi"/>
        </w:rPr>
      </w:pPr>
      <w:r>
        <w:rPr>
          <w:rFonts w:cstheme="minorHAnsi"/>
        </w:rPr>
        <w:t>13. I can't stand light reflecting off the snow.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0F9DD7C7" w14:textId="31064D66" w:rsidR="00A6273A" w:rsidRDefault="00A6273A" w:rsidP="00BF6141">
      <w:pPr>
        <w:rPr>
          <w:rFonts w:cstheme="minorHAnsi"/>
        </w:rPr>
      </w:pPr>
      <w:r>
        <w:rPr>
          <w:rFonts w:cstheme="minorHAnsi"/>
        </w:rPr>
        <w:t>14. I think summer annoys me because it's too bright.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59D418E5" w14:textId="6ECD842F" w:rsidR="00A6273A" w:rsidRDefault="00A6273A" w:rsidP="00BF6141">
      <w:pPr>
        <w:rPr>
          <w:rFonts w:cstheme="minorHAnsi"/>
        </w:rPr>
      </w:pPr>
      <w:r>
        <w:rPr>
          <w:rFonts w:cstheme="minorHAnsi"/>
        </w:rPr>
        <w:t xml:space="preserve">15. Sunlight is like therapy for me.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5D5504AB" w14:textId="3D790A3B" w:rsidR="00A6273A" w:rsidRDefault="00A6273A" w:rsidP="00BF6141">
      <w:pPr>
        <w:rPr>
          <w:rFonts w:cstheme="minorHAnsi"/>
        </w:rPr>
      </w:pPr>
      <w:r>
        <w:rPr>
          <w:rFonts w:cstheme="minorHAnsi"/>
        </w:rPr>
        <w:t>16. I prefer walking in the sunlight if the weather is cool.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_1. Agree</w:t>
      </w:r>
      <w:r>
        <w:rPr>
          <w:rFonts w:cstheme="minorHAnsi"/>
        </w:rPr>
        <w:tab/>
        <w:t>_2. Disagree</w:t>
      </w:r>
    </w:p>
    <w:p w14:paraId="678A5764" w14:textId="450A979F" w:rsidR="00A6273A" w:rsidRDefault="00A6273A" w:rsidP="00BF6141">
      <w:pPr>
        <w:rPr>
          <w:rFonts w:cstheme="minorHAnsi"/>
        </w:rPr>
      </w:pPr>
      <w:proofErr w:type="spellStart"/>
      <w:r>
        <w:rPr>
          <w:rFonts w:cstheme="minorHAnsi"/>
        </w:rPr>
        <w:t>Photophilia</w:t>
      </w:r>
      <w:proofErr w:type="spellEnd"/>
      <w:r>
        <w:rPr>
          <w:rFonts w:cstheme="minorHAnsi"/>
        </w:rPr>
        <w:t xml:space="preserve"> Subdimension (Phi): ___</w:t>
      </w:r>
    </w:p>
    <w:p w14:paraId="3881845E" w14:textId="426799E9" w:rsidR="00A6273A" w:rsidRDefault="00A6273A" w:rsidP="00BF6141">
      <w:pPr>
        <w:rPr>
          <w:rFonts w:cstheme="minorHAnsi"/>
        </w:rPr>
      </w:pPr>
      <w:r>
        <w:rPr>
          <w:rFonts w:cstheme="minorHAnsi"/>
        </w:rPr>
        <w:t>Photophobia Subdimension (Pho): ___</w:t>
      </w:r>
    </w:p>
    <w:p w14:paraId="00626B20" w14:textId="1B884FBF" w:rsidR="00A6273A" w:rsidRDefault="00A6273A" w:rsidP="00BF6141">
      <w:pPr>
        <w:rPr>
          <w:rFonts w:cstheme="minorHAnsi"/>
        </w:rPr>
      </w:pPr>
    </w:p>
    <w:p w14:paraId="4E9A53AE" w14:textId="0472C7E9" w:rsidR="00A6273A" w:rsidRDefault="00474026" w:rsidP="00BF6141">
      <w:pPr>
        <w:rPr>
          <w:rFonts w:cstheme="minorHAnsi"/>
        </w:rPr>
      </w:pPr>
      <w:r>
        <w:rPr>
          <w:rFonts w:cstheme="minorHAnsi"/>
        </w:rPr>
        <w:t>Scoring:</w:t>
      </w:r>
    </w:p>
    <w:p w14:paraId="32A29501" w14:textId="787009F9" w:rsidR="00474026" w:rsidRDefault="00474026" w:rsidP="00BF6141">
      <w:pPr>
        <w:rPr>
          <w:rFonts w:cstheme="minorHAnsi"/>
        </w:rPr>
      </w:pPr>
      <w:r>
        <w:rPr>
          <w:rFonts w:cstheme="minorHAnsi"/>
        </w:rPr>
        <w:t xml:space="preserve">Recode responses so that </w:t>
      </w:r>
      <w:r w:rsidRPr="00474026">
        <w:rPr>
          <w:rFonts w:cstheme="minorHAnsi"/>
        </w:rPr>
        <w:t>Affirmative answers are rated as 1 and negative ones as 0, except for item 5 where the scores are reversed (yes = 0, no = 1).</w:t>
      </w:r>
    </w:p>
    <w:p w14:paraId="09937500" w14:textId="77777777" w:rsidR="00474026" w:rsidRDefault="00474026">
      <w:pPr>
        <w:rPr>
          <w:rFonts w:cstheme="minorHAnsi"/>
        </w:rPr>
      </w:pPr>
      <w:r>
        <w:rPr>
          <w:rFonts w:cstheme="minorHAnsi"/>
        </w:rPr>
        <w:br w:type="page"/>
      </w:r>
    </w:p>
    <w:p w14:paraId="7059E47D" w14:textId="1A249C78" w:rsidR="00474026" w:rsidRDefault="00474026" w:rsidP="00BF6141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Subscores</w:t>
      </w:r>
      <w:proofErr w:type="spellEnd"/>
    </w:p>
    <w:p w14:paraId="4C04B651" w14:textId="1E34F2F8" w:rsidR="00474026" w:rsidRDefault="00474026" w:rsidP="00BF6141">
      <w:pPr>
        <w:rPr>
          <w:rFonts w:cstheme="minorHAnsi"/>
        </w:rPr>
      </w:pPr>
      <w:proofErr w:type="spellStart"/>
      <w:r>
        <w:rPr>
          <w:rFonts w:cstheme="minorHAnsi"/>
        </w:rPr>
        <w:t>Photophilia</w:t>
      </w:r>
      <w:proofErr w:type="spellEnd"/>
      <w:r>
        <w:rPr>
          <w:rFonts w:cstheme="minorHAnsi"/>
        </w:rPr>
        <w:t xml:space="preserve"> (those who actively search </w:t>
      </w:r>
      <w:proofErr w:type="gramStart"/>
      <w:r>
        <w:rPr>
          <w:rFonts w:cstheme="minorHAnsi"/>
        </w:rPr>
        <w:t>light)=</w:t>
      </w:r>
      <w:proofErr w:type="gramEnd"/>
      <w:r>
        <w:rPr>
          <w:rFonts w:cstheme="minorHAnsi"/>
        </w:rPr>
        <w:t xml:space="preserve"> sum of items 1, 3, 4, 5, 8, 11, 15, 16 divided by 8 (range 0 to 1)</w:t>
      </w:r>
    </w:p>
    <w:p w14:paraId="7539E309" w14:textId="0CF61869" w:rsidR="00474026" w:rsidRDefault="00474026" w:rsidP="00BF6141">
      <w:pPr>
        <w:rPr>
          <w:rFonts w:cstheme="minorHAnsi"/>
        </w:rPr>
      </w:pPr>
      <w:r>
        <w:rPr>
          <w:rFonts w:cstheme="minorHAnsi"/>
        </w:rPr>
        <w:t xml:space="preserve">Photophobia (those who actively avoid </w:t>
      </w:r>
      <w:proofErr w:type="gramStart"/>
      <w:r>
        <w:rPr>
          <w:rFonts w:cstheme="minorHAnsi"/>
        </w:rPr>
        <w:t>light)=</w:t>
      </w:r>
      <w:proofErr w:type="gramEnd"/>
      <w:r>
        <w:rPr>
          <w:rFonts w:cstheme="minorHAnsi"/>
        </w:rPr>
        <w:t xml:space="preserve"> sum of </w:t>
      </w:r>
      <w:r w:rsidRPr="00474026">
        <w:rPr>
          <w:rFonts w:cstheme="minorHAnsi"/>
        </w:rPr>
        <w:t>i</w:t>
      </w:r>
      <w:r>
        <w:rPr>
          <w:rFonts w:cstheme="minorHAnsi"/>
        </w:rPr>
        <w:t>tems 2, 6, 7, 9, 10, 12, 13, 14 divided by 8 (range 0 to 1)</w:t>
      </w:r>
    </w:p>
    <w:p w14:paraId="3B008FBA" w14:textId="77777777" w:rsidR="00474026" w:rsidRDefault="00474026" w:rsidP="00BF6141">
      <w:pPr>
        <w:rPr>
          <w:rFonts w:cstheme="minorHAnsi"/>
        </w:rPr>
      </w:pPr>
    </w:p>
    <w:p w14:paraId="37E74F2B" w14:textId="77777777" w:rsidR="00474026" w:rsidRDefault="00474026" w:rsidP="00BF6141">
      <w:pPr>
        <w:rPr>
          <w:rFonts w:cstheme="minorHAnsi"/>
        </w:rPr>
      </w:pPr>
    </w:p>
    <w:p w14:paraId="559BF0D5" w14:textId="5CA81981" w:rsidR="00A6273A" w:rsidRDefault="00474026" w:rsidP="00BF6141">
      <w:pPr>
        <w:rPr>
          <w:rFonts w:cstheme="minorHAnsi"/>
        </w:rPr>
      </w:pPr>
      <w:r>
        <w:rPr>
          <w:rFonts w:cstheme="minorHAnsi"/>
        </w:rPr>
        <w:t>Reference</w:t>
      </w:r>
    </w:p>
    <w:p w14:paraId="74EB77B6" w14:textId="77777777" w:rsidR="00474026" w:rsidRPr="00474026" w:rsidRDefault="00474026" w:rsidP="00474026">
      <w:pPr>
        <w:rPr>
          <w:rFonts w:cstheme="minorHAnsi"/>
        </w:rPr>
      </w:pPr>
      <w:r w:rsidRPr="00474026">
        <w:rPr>
          <w:rFonts w:cstheme="minorHAnsi"/>
        </w:rPr>
        <w:t xml:space="preserve">Bossini L, </w:t>
      </w:r>
      <w:proofErr w:type="spellStart"/>
      <w:r w:rsidRPr="00474026">
        <w:rPr>
          <w:rFonts w:cstheme="minorHAnsi"/>
        </w:rPr>
        <w:t>Fagiolini</w:t>
      </w:r>
      <w:proofErr w:type="spellEnd"/>
      <w:r w:rsidRPr="00474026">
        <w:rPr>
          <w:rFonts w:cstheme="minorHAnsi"/>
        </w:rPr>
        <w:t xml:space="preserve"> A, </w:t>
      </w:r>
      <w:proofErr w:type="spellStart"/>
      <w:r w:rsidRPr="00474026">
        <w:rPr>
          <w:rFonts w:cstheme="minorHAnsi"/>
        </w:rPr>
        <w:t>Valdagno</w:t>
      </w:r>
      <w:proofErr w:type="spellEnd"/>
      <w:r w:rsidRPr="00474026">
        <w:rPr>
          <w:rFonts w:cstheme="minorHAnsi"/>
        </w:rPr>
        <w:t xml:space="preserve"> M, </w:t>
      </w:r>
      <w:proofErr w:type="spellStart"/>
      <w:r w:rsidRPr="00474026">
        <w:rPr>
          <w:rFonts w:cstheme="minorHAnsi"/>
        </w:rPr>
        <w:t>Padula</w:t>
      </w:r>
      <w:proofErr w:type="spellEnd"/>
      <w:r w:rsidRPr="00474026">
        <w:rPr>
          <w:rFonts w:cstheme="minorHAnsi"/>
        </w:rPr>
        <w:t xml:space="preserve"> L, </w:t>
      </w:r>
      <w:proofErr w:type="spellStart"/>
      <w:r w:rsidRPr="00474026">
        <w:rPr>
          <w:rFonts w:cstheme="minorHAnsi"/>
        </w:rPr>
        <w:t>Hofkens</w:t>
      </w:r>
      <w:proofErr w:type="spellEnd"/>
      <w:r w:rsidRPr="00474026">
        <w:rPr>
          <w:rFonts w:cstheme="minorHAnsi"/>
        </w:rPr>
        <w:t xml:space="preserve"> T, </w:t>
      </w:r>
      <w:proofErr w:type="spellStart"/>
      <w:r w:rsidRPr="00474026">
        <w:rPr>
          <w:rFonts w:cstheme="minorHAnsi"/>
        </w:rPr>
        <w:t>Catrogiovannie</w:t>
      </w:r>
      <w:proofErr w:type="spellEnd"/>
      <w:r w:rsidRPr="00474026">
        <w:rPr>
          <w:rFonts w:cstheme="minorHAnsi"/>
        </w:rPr>
        <w:t xml:space="preserve"> P. Photosensitivity in panic disorder. Depression &amp; Anxiety, 2009, 26(1); E34-E36. </w:t>
      </w:r>
      <w:proofErr w:type="spellStart"/>
      <w:r w:rsidRPr="00474026">
        <w:rPr>
          <w:rFonts w:cstheme="minorHAnsi"/>
        </w:rPr>
        <w:t>doi</w:t>
      </w:r>
      <w:proofErr w:type="spellEnd"/>
      <w:r w:rsidRPr="00474026">
        <w:rPr>
          <w:rFonts w:cstheme="minorHAnsi"/>
        </w:rPr>
        <w:t xml:space="preserve"> 10.1002/da.20477</w:t>
      </w:r>
    </w:p>
    <w:p w14:paraId="6BC782C5" w14:textId="60E54C6F" w:rsidR="00474026" w:rsidRDefault="00474026" w:rsidP="00474026">
      <w:pPr>
        <w:rPr>
          <w:rFonts w:cstheme="minorHAnsi"/>
        </w:rPr>
      </w:pPr>
      <w:r w:rsidRPr="00474026">
        <w:rPr>
          <w:rFonts w:cstheme="minorHAnsi"/>
        </w:rPr>
        <w:t xml:space="preserve">Wu, Y., Hallett, M. Photophobia in neurologic disorders. </w:t>
      </w:r>
      <w:proofErr w:type="spellStart"/>
      <w:r w:rsidRPr="00474026">
        <w:rPr>
          <w:rFonts w:cstheme="minorHAnsi"/>
        </w:rPr>
        <w:t>Transl</w:t>
      </w:r>
      <w:proofErr w:type="spellEnd"/>
      <w:r w:rsidRPr="00474026">
        <w:rPr>
          <w:rFonts w:cstheme="minorHAnsi"/>
        </w:rPr>
        <w:t xml:space="preserve"> </w:t>
      </w:r>
      <w:proofErr w:type="spellStart"/>
      <w:r w:rsidRPr="00474026">
        <w:rPr>
          <w:rFonts w:cstheme="minorHAnsi"/>
        </w:rPr>
        <w:t>Neurodegener</w:t>
      </w:r>
      <w:proofErr w:type="spellEnd"/>
      <w:r w:rsidRPr="00474026">
        <w:rPr>
          <w:rFonts w:cstheme="minorHAnsi"/>
        </w:rPr>
        <w:t xml:space="preserve"> 6, 26 (2017). https://doi.org/10.1186/s40035-017-0095-3</w:t>
      </w:r>
    </w:p>
    <w:p w14:paraId="7597C56F" w14:textId="5A7E1F4B" w:rsidR="00A6273A" w:rsidRPr="00A6273A" w:rsidRDefault="00A6273A" w:rsidP="00BF6141">
      <w:pPr>
        <w:rPr>
          <w:rFonts w:cstheme="minorHAnsi"/>
        </w:rPr>
      </w:pPr>
      <w:r>
        <w:rPr>
          <w:rFonts w:cstheme="minorHAnsi"/>
        </w:rPr>
        <w:tab/>
      </w:r>
    </w:p>
    <w:sectPr w:rsidR="00A6273A" w:rsidRPr="00A627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4E0F" w14:textId="77777777" w:rsidR="00DE1D41" w:rsidRDefault="00DE1D41" w:rsidP="00D627AC">
      <w:pPr>
        <w:spacing w:after="0" w:line="240" w:lineRule="auto"/>
      </w:pPr>
      <w:r>
        <w:separator/>
      </w:r>
    </w:p>
  </w:endnote>
  <w:endnote w:type="continuationSeparator" w:id="0">
    <w:p w14:paraId="38176A1D" w14:textId="77777777" w:rsidR="00DE1D41" w:rsidRDefault="00DE1D4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3953DDD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47D3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47D3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B592" w14:textId="77777777" w:rsidR="00DE1D41" w:rsidRDefault="00DE1D41" w:rsidP="00D627AC">
      <w:pPr>
        <w:spacing w:after="0" w:line="240" w:lineRule="auto"/>
      </w:pPr>
      <w:r>
        <w:separator/>
      </w:r>
    </w:p>
  </w:footnote>
  <w:footnote w:type="continuationSeparator" w:id="0">
    <w:p w14:paraId="2DC85B89" w14:textId="77777777" w:rsidR="00DE1D41" w:rsidRDefault="00DE1D4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612B4648" w:rsidR="00D627AC" w:rsidRDefault="00A6273A" w:rsidP="00D627AC">
    <w:pPr>
      <w:pStyle w:val="Heading1"/>
    </w:pPr>
    <w:r>
      <w:t>Photosensitivity Assessment Questionnaire (PAQ)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079FA22D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F96"/>
    <w:multiLevelType w:val="multilevel"/>
    <w:tmpl w:val="051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3100"/>
    <w:multiLevelType w:val="multilevel"/>
    <w:tmpl w:val="1CB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257F"/>
    <w:multiLevelType w:val="multilevel"/>
    <w:tmpl w:val="4A9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94F"/>
    <w:multiLevelType w:val="multilevel"/>
    <w:tmpl w:val="90A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E06F0"/>
    <w:multiLevelType w:val="multilevel"/>
    <w:tmpl w:val="CE1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08CE"/>
    <w:multiLevelType w:val="hybridMultilevel"/>
    <w:tmpl w:val="CAF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C2A3B"/>
    <w:multiLevelType w:val="multilevel"/>
    <w:tmpl w:val="A9D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3AA1"/>
    <w:multiLevelType w:val="multilevel"/>
    <w:tmpl w:val="C8D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87230"/>
    <w:multiLevelType w:val="multilevel"/>
    <w:tmpl w:val="C6B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97F54"/>
    <w:multiLevelType w:val="multilevel"/>
    <w:tmpl w:val="03B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56D62"/>
    <w:multiLevelType w:val="multilevel"/>
    <w:tmpl w:val="366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02DF2"/>
    <w:multiLevelType w:val="multilevel"/>
    <w:tmpl w:val="91A2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61A4F"/>
    <w:multiLevelType w:val="multilevel"/>
    <w:tmpl w:val="DB3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025A8"/>
    <w:multiLevelType w:val="multilevel"/>
    <w:tmpl w:val="BFB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97F19"/>
    <w:multiLevelType w:val="multilevel"/>
    <w:tmpl w:val="572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811A4"/>
    <w:multiLevelType w:val="multilevel"/>
    <w:tmpl w:val="E16E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6"/>
  </w:num>
  <w:num w:numId="5">
    <w:abstractNumId w:val="8"/>
  </w:num>
  <w:num w:numId="6">
    <w:abstractNumId w:val="14"/>
  </w:num>
  <w:num w:numId="7">
    <w:abstractNumId w:val="19"/>
  </w:num>
  <w:num w:numId="8">
    <w:abstractNumId w:val="7"/>
  </w:num>
  <w:num w:numId="9">
    <w:abstractNumId w:val="22"/>
  </w:num>
  <w:num w:numId="10">
    <w:abstractNumId w:val="4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1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07AA"/>
    <w:rsid w:val="00066BF0"/>
    <w:rsid w:val="001F3D7E"/>
    <w:rsid w:val="001F5B2C"/>
    <w:rsid w:val="00243665"/>
    <w:rsid w:val="002515C3"/>
    <w:rsid w:val="002C2203"/>
    <w:rsid w:val="00316EB5"/>
    <w:rsid w:val="00325E65"/>
    <w:rsid w:val="00345FC3"/>
    <w:rsid w:val="00347D36"/>
    <w:rsid w:val="0035393F"/>
    <w:rsid w:val="00373017"/>
    <w:rsid w:val="00376420"/>
    <w:rsid w:val="00386540"/>
    <w:rsid w:val="00390E4F"/>
    <w:rsid w:val="003A549D"/>
    <w:rsid w:val="00407035"/>
    <w:rsid w:val="004158D8"/>
    <w:rsid w:val="0046636B"/>
    <w:rsid w:val="00474026"/>
    <w:rsid w:val="004940A8"/>
    <w:rsid w:val="004A5714"/>
    <w:rsid w:val="004F2BF4"/>
    <w:rsid w:val="00676D67"/>
    <w:rsid w:val="00771921"/>
    <w:rsid w:val="00790C6D"/>
    <w:rsid w:val="007B4718"/>
    <w:rsid w:val="007D1B4D"/>
    <w:rsid w:val="00800C58"/>
    <w:rsid w:val="00872AF9"/>
    <w:rsid w:val="008B4BA4"/>
    <w:rsid w:val="008B7184"/>
    <w:rsid w:val="00965C37"/>
    <w:rsid w:val="009F78C4"/>
    <w:rsid w:val="00A6273A"/>
    <w:rsid w:val="00A80C33"/>
    <w:rsid w:val="00AE055D"/>
    <w:rsid w:val="00AE2593"/>
    <w:rsid w:val="00B82D7A"/>
    <w:rsid w:val="00BA02B5"/>
    <w:rsid w:val="00BC2FE8"/>
    <w:rsid w:val="00BF6141"/>
    <w:rsid w:val="00C62123"/>
    <w:rsid w:val="00C92044"/>
    <w:rsid w:val="00D627AC"/>
    <w:rsid w:val="00DC4C50"/>
    <w:rsid w:val="00DE1D41"/>
    <w:rsid w:val="00E8163C"/>
    <w:rsid w:val="00ED476B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PAQ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PAQ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2020-10-01T15:58:00Z</dcterms:created>
  <dcterms:modified xsi:type="dcterms:W3CDTF">2020-10-01T15:58:00Z</dcterms:modified>
  <cp:category/>
</cp:coreProperties>
</file>