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4342" w14:textId="633286BE"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b/>
          <w:bCs/>
          <w:sz w:val="22"/>
          <w:szCs w:val="22"/>
        </w:rPr>
        <w:t xml:space="preserve">Instructions: </w:t>
      </w:r>
      <w:r w:rsidRPr="00BD5292">
        <w:rPr>
          <w:rFonts w:asciiTheme="minorHAnsi" w:hAnsiTheme="minorHAnsi" w:cstheme="minorHAnsi"/>
          <w:sz w:val="22"/>
          <w:szCs w:val="22"/>
        </w:rPr>
        <w:t xml:space="preserve">Below is a list of problems that people sometimes have in response to a very stressful experience. Please read each problem carefully and then </w:t>
      </w:r>
      <w:r w:rsidR="002E5A6A">
        <w:rPr>
          <w:rFonts w:asciiTheme="minorHAnsi" w:hAnsiTheme="minorHAnsi" w:cstheme="minorHAnsi"/>
          <w:sz w:val="22"/>
          <w:szCs w:val="22"/>
        </w:rPr>
        <w:t>mark</w:t>
      </w:r>
      <w:r w:rsidRPr="00BD5292">
        <w:rPr>
          <w:rFonts w:asciiTheme="minorHAnsi" w:hAnsiTheme="minorHAnsi" w:cstheme="minorHAnsi"/>
          <w:sz w:val="22"/>
          <w:szCs w:val="22"/>
        </w:rPr>
        <w:t xml:space="preserve"> one of the numbers to indicate how much you have been bothered by that problem </w:t>
      </w:r>
      <w:r w:rsidRPr="00EC0CCB">
        <w:rPr>
          <w:rFonts w:asciiTheme="minorHAnsi" w:hAnsiTheme="minorHAnsi" w:cstheme="minorHAnsi"/>
          <w:sz w:val="22"/>
          <w:szCs w:val="22"/>
          <w:u w:val="single"/>
        </w:rPr>
        <w:t>in the past month</w:t>
      </w:r>
      <w:r w:rsidRPr="00BD5292">
        <w:rPr>
          <w:rFonts w:asciiTheme="minorHAnsi" w:hAnsiTheme="minorHAnsi" w:cstheme="minorHAnsi"/>
          <w:sz w:val="22"/>
          <w:szCs w:val="22"/>
        </w:rPr>
        <w:t>.</w:t>
      </w:r>
    </w:p>
    <w:p w14:paraId="1EA22F66" w14:textId="77777777"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bCs/>
          <w:sz w:val="22"/>
          <w:szCs w:val="22"/>
        </w:rPr>
        <w:t xml:space="preserve">In the past month, how much were you bothered by: </w:t>
      </w:r>
    </w:p>
    <w:p w14:paraId="1C74F048" w14:textId="0573A6A7" w:rsidR="00E8737D" w:rsidRPr="00BD5292" w:rsidRDefault="00E8737D" w:rsidP="00E8737D">
      <w:pPr>
        <w:spacing w:after="0" w:line="240" w:lineRule="auto"/>
        <w:rPr>
          <w:rFonts w:eastAsia="Times New Roman" w:cstheme="minorHAnsi"/>
        </w:rPr>
      </w:pPr>
      <w:r w:rsidRPr="00E8737D">
        <w:rPr>
          <w:rFonts w:eastAsia="Times New Roman" w:cstheme="minorHAnsi"/>
        </w:rPr>
        <w:t xml:space="preserve">1. Repeated, disturbing, and unwanted memories of the stressful experience? </w:t>
      </w:r>
    </w:p>
    <w:p w14:paraId="60CE5B32" w14:textId="77777777" w:rsidR="00492084" w:rsidRPr="00BD5292" w:rsidRDefault="00492084" w:rsidP="00E8737D">
      <w:pPr>
        <w:spacing w:after="0" w:line="240" w:lineRule="auto"/>
        <w:rPr>
          <w:rFonts w:eastAsia="Times New Roman" w:cstheme="minorHAnsi"/>
        </w:rPr>
      </w:pPr>
    </w:p>
    <w:p w14:paraId="27E47CD8" w14:textId="7C68F00F" w:rsidR="00E8737D" w:rsidRPr="00BD5292" w:rsidRDefault="00E8737D" w:rsidP="00EC0CCB">
      <w:pPr>
        <w:spacing w:after="0" w:line="240" w:lineRule="auto"/>
        <w:ind w:left="720"/>
        <w:rPr>
          <w:rFonts w:eastAsia="Times New Roman" w:cstheme="minorHAnsi"/>
        </w:rPr>
      </w:pPr>
      <w:r w:rsidRPr="00BD5292">
        <w:rPr>
          <w:rFonts w:eastAsia="Times New Roman" w:cstheme="minorHAnsi"/>
        </w:rPr>
        <w:t>_0. Not at all</w:t>
      </w:r>
      <w:r w:rsidRPr="00BD5292">
        <w:rPr>
          <w:rFonts w:eastAsia="Times New Roman" w:cstheme="minorHAnsi"/>
        </w:rPr>
        <w:tab/>
        <w:t>_1. A little bit</w:t>
      </w:r>
      <w:r w:rsidRPr="00BD5292">
        <w:rPr>
          <w:rFonts w:eastAsia="Times New Roman" w:cstheme="minorHAnsi"/>
        </w:rPr>
        <w:tab/>
        <w:t>_2. Moderately</w:t>
      </w:r>
      <w:r w:rsidRPr="00BD5292">
        <w:rPr>
          <w:rFonts w:eastAsia="Times New Roman" w:cstheme="minorHAnsi"/>
        </w:rPr>
        <w:tab/>
        <w:t>_3. Quite a bit</w:t>
      </w:r>
      <w:r w:rsidRPr="00BD5292">
        <w:rPr>
          <w:rFonts w:eastAsia="Times New Roman" w:cstheme="minorHAnsi"/>
        </w:rPr>
        <w:tab/>
        <w:t>_4. Extremely</w:t>
      </w:r>
    </w:p>
    <w:p w14:paraId="113ADBF3" w14:textId="3DDEEF52"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 xml:space="preserve">2. Repeated, disturbing dreams of the stressful experience? </w:t>
      </w:r>
    </w:p>
    <w:p w14:paraId="2C8FED30" w14:textId="288B2075"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570F5710" w14:textId="678D6ECB"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 xml:space="preserve">3. Suddenly feeling or acting as if the stressful experience were actually happening again (as if you were actually back there reliving it)? </w:t>
      </w:r>
    </w:p>
    <w:p w14:paraId="37E05596" w14:textId="34402E4A"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6127D51C" w14:textId="1D3C9BB6"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 xml:space="preserve">4. Feeling very upset when something reminded you of the stressful experience? </w:t>
      </w:r>
    </w:p>
    <w:p w14:paraId="392E4BE4" w14:textId="40223B33"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23312F7E" w14:textId="77777777" w:rsidR="00492084"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5. Having strong physical reactions when something reminded you of the stressful experience (for example, heart pounding, trouble breathing, sweating)?</w:t>
      </w:r>
    </w:p>
    <w:p w14:paraId="4ABD6A76" w14:textId="30F7BF07" w:rsidR="00E8737D"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r w:rsidR="00E8737D" w:rsidRPr="00BD5292">
        <w:rPr>
          <w:rFonts w:asciiTheme="minorHAnsi" w:hAnsiTheme="minorHAnsi" w:cstheme="minorHAnsi"/>
          <w:sz w:val="22"/>
          <w:szCs w:val="22"/>
        </w:rPr>
        <w:t xml:space="preserve"> </w:t>
      </w:r>
    </w:p>
    <w:p w14:paraId="4084C485" w14:textId="2B68499C"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 xml:space="preserve">6. Avoiding memories, thoughts, or feelings related to the stressful experience? </w:t>
      </w:r>
    </w:p>
    <w:p w14:paraId="5ADCA5E2" w14:textId="5DD4C27D"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1844FBF3" w14:textId="46362B1F"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 xml:space="preserve">7. Avoiding external reminders of the stressful experience (for example, people, places, conversations, activities, objects, or situations)? </w:t>
      </w:r>
    </w:p>
    <w:p w14:paraId="27212BD1" w14:textId="3E9AA573"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5C527736" w14:textId="3DDB750D" w:rsidR="00492084"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8. Trouble remembering important parts of the stressful experience?</w:t>
      </w:r>
    </w:p>
    <w:p w14:paraId="7CB30C59" w14:textId="3E5E39B2" w:rsidR="00E8737D"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r w:rsidR="00E8737D" w:rsidRPr="00BD5292">
        <w:rPr>
          <w:rFonts w:asciiTheme="minorHAnsi" w:hAnsiTheme="minorHAnsi" w:cstheme="minorHAnsi"/>
          <w:sz w:val="22"/>
          <w:szCs w:val="22"/>
        </w:rPr>
        <w:t xml:space="preserve"> </w:t>
      </w:r>
    </w:p>
    <w:p w14:paraId="456114CD" w14:textId="77777777" w:rsidR="00EC0CCB" w:rsidRDefault="00EC0CCB">
      <w:pPr>
        <w:rPr>
          <w:rFonts w:eastAsia="Times New Roman" w:cstheme="minorHAnsi"/>
        </w:rPr>
      </w:pPr>
      <w:r>
        <w:rPr>
          <w:rFonts w:cstheme="minorHAnsi"/>
        </w:rPr>
        <w:br w:type="page"/>
      </w:r>
    </w:p>
    <w:p w14:paraId="08EFF21C" w14:textId="3707E821"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lastRenderedPageBreak/>
        <w:t>9. Having strong negative beliefs about yourself, other people, or the world (for example, having thoughts such as: I am bad, there is something seriously wrong with me,</w:t>
      </w:r>
      <w:r w:rsidRPr="00BD5292">
        <w:rPr>
          <w:rFonts w:asciiTheme="minorHAnsi" w:hAnsiTheme="minorHAnsi" w:cstheme="minorHAnsi"/>
          <w:sz w:val="22"/>
          <w:szCs w:val="22"/>
        </w:rPr>
        <w:br/>
        <w:t xml:space="preserve">no one can be trusted, the world is completely dangerous)? </w:t>
      </w:r>
    </w:p>
    <w:p w14:paraId="674F9FF0" w14:textId="74B795E6"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38C12A0B" w14:textId="41FE7EFB"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 xml:space="preserve">10. Blaming yourself or someone else for the stressful experience or what happened after it? </w:t>
      </w:r>
    </w:p>
    <w:p w14:paraId="5B5A48B6" w14:textId="31A44CAE"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4AFD2DC2" w14:textId="531BA0F7" w:rsidR="00E8737D" w:rsidRPr="00BD5292" w:rsidRDefault="00E8737D" w:rsidP="00E8737D">
      <w:pPr>
        <w:spacing w:after="0" w:line="240" w:lineRule="auto"/>
        <w:rPr>
          <w:rFonts w:eastAsia="Times New Roman" w:cstheme="minorHAnsi"/>
        </w:rPr>
      </w:pPr>
      <w:r w:rsidRPr="00E8737D">
        <w:rPr>
          <w:rFonts w:eastAsia="Times New Roman" w:cstheme="minorHAnsi"/>
        </w:rPr>
        <w:t xml:space="preserve">11. Having strong negative feelings such as fear, horror, anger, guilt, or shame? </w:t>
      </w:r>
    </w:p>
    <w:p w14:paraId="65FAF5ED" w14:textId="77777777" w:rsidR="00492084" w:rsidRPr="00BD5292" w:rsidRDefault="00492084" w:rsidP="00E8737D">
      <w:pPr>
        <w:spacing w:after="0" w:line="240" w:lineRule="auto"/>
        <w:rPr>
          <w:rFonts w:eastAsia="Times New Roman" w:cstheme="minorHAnsi"/>
        </w:rPr>
      </w:pPr>
    </w:p>
    <w:p w14:paraId="350FFC5A" w14:textId="4150C829" w:rsidR="00492084" w:rsidRPr="00E8737D" w:rsidRDefault="00492084" w:rsidP="00EC0CCB">
      <w:pPr>
        <w:spacing w:after="0" w:line="240" w:lineRule="auto"/>
        <w:ind w:left="720"/>
        <w:rPr>
          <w:rFonts w:eastAsia="Times New Roman" w:cstheme="minorHAnsi"/>
        </w:rPr>
      </w:pPr>
      <w:r w:rsidRPr="00BD5292">
        <w:rPr>
          <w:rFonts w:eastAsia="Times New Roman" w:cstheme="minorHAnsi"/>
        </w:rPr>
        <w:t>_0. Not at all</w:t>
      </w:r>
      <w:r w:rsidRPr="00BD5292">
        <w:rPr>
          <w:rFonts w:eastAsia="Times New Roman" w:cstheme="minorHAnsi"/>
        </w:rPr>
        <w:tab/>
        <w:t>_1. A little bit</w:t>
      </w:r>
      <w:r w:rsidRPr="00BD5292">
        <w:rPr>
          <w:rFonts w:eastAsia="Times New Roman" w:cstheme="minorHAnsi"/>
        </w:rPr>
        <w:tab/>
        <w:t>_2. Moderately</w:t>
      </w:r>
      <w:r w:rsidRPr="00BD5292">
        <w:rPr>
          <w:rFonts w:eastAsia="Times New Roman" w:cstheme="minorHAnsi"/>
        </w:rPr>
        <w:tab/>
        <w:t>_3. Quite a bit</w:t>
      </w:r>
      <w:r w:rsidRPr="00BD5292">
        <w:rPr>
          <w:rFonts w:eastAsia="Times New Roman" w:cstheme="minorHAnsi"/>
        </w:rPr>
        <w:tab/>
        <w:t>_4. Extremely</w:t>
      </w:r>
    </w:p>
    <w:p w14:paraId="06FDC740" w14:textId="67B968E6"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 xml:space="preserve">12. Loss of interest in activities that you used to enjoy? </w:t>
      </w:r>
    </w:p>
    <w:p w14:paraId="4EFA3DA9" w14:textId="711C4AC4"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431E4E0F" w14:textId="656D4141" w:rsidR="00E8737D" w:rsidRPr="00BD5292" w:rsidRDefault="00E8737D" w:rsidP="00E8737D">
      <w:pPr>
        <w:pStyle w:val="NormalWeb"/>
        <w:rPr>
          <w:rFonts w:asciiTheme="minorHAnsi" w:hAnsiTheme="minorHAnsi" w:cstheme="minorHAnsi"/>
          <w:sz w:val="22"/>
          <w:szCs w:val="22"/>
        </w:rPr>
      </w:pPr>
      <w:r w:rsidRPr="00BD5292">
        <w:rPr>
          <w:rFonts w:asciiTheme="minorHAnsi" w:hAnsiTheme="minorHAnsi" w:cstheme="minorHAnsi"/>
          <w:sz w:val="22"/>
          <w:szCs w:val="22"/>
        </w:rPr>
        <w:t>13. Feeling distant or cut off from other people?</w:t>
      </w:r>
    </w:p>
    <w:p w14:paraId="2B6D44CA" w14:textId="19F4BB9F" w:rsidR="00492084" w:rsidRPr="00BD5292" w:rsidRDefault="00492084" w:rsidP="00EC0CCB">
      <w:pPr>
        <w:pStyle w:val="NormalWeb"/>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752FE208" w14:textId="5CCE8C1D"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 xml:space="preserve">14. Trouble experiencing positive feelings (for example, being unable to feel happiness or have loving feelings for people close to you)? </w:t>
      </w:r>
    </w:p>
    <w:p w14:paraId="7AE22E11" w14:textId="520E33D7"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13859153" w14:textId="05E7AE14"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15. Irritable behavior, angry outbursts, or acting aggressively?</w:t>
      </w:r>
    </w:p>
    <w:p w14:paraId="240DE91E" w14:textId="44B4F20C"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16A44B7C" w14:textId="6CB6A181"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16. Taking too many risks or doing things that could cause you harm?</w:t>
      </w:r>
    </w:p>
    <w:p w14:paraId="355EC853" w14:textId="1037F8BD"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1239405A" w14:textId="4E4E234E"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17. Being "</w:t>
      </w:r>
      <w:proofErr w:type="spellStart"/>
      <w:r w:rsidRPr="00BD5292">
        <w:rPr>
          <w:rFonts w:asciiTheme="minorHAnsi" w:hAnsiTheme="minorHAnsi" w:cstheme="minorHAnsi"/>
          <w:sz w:val="22"/>
          <w:szCs w:val="22"/>
        </w:rPr>
        <w:t>superalert</w:t>
      </w:r>
      <w:proofErr w:type="spellEnd"/>
      <w:r w:rsidRPr="00BD5292">
        <w:rPr>
          <w:rFonts w:asciiTheme="minorHAnsi" w:hAnsiTheme="minorHAnsi" w:cstheme="minorHAnsi"/>
          <w:sz w:val="22"/>
          <w:szCs w:val="22"/>
        </w:rPr>
        <w:t>" or watchful or on guard?</w:t>
      </w:r>
    </w:p>
    <w:p w14:paraId="26AD4D77" w14:textId="618197CF" w:rsidR="00492084" w:rsidRPr="00BD5292" w:rsidRDefault="00492084" w:rsidP="00EC0CCB">
      <w:pPr>
        <w:pStyle w:val="NormalWeb"/>
        <w:shd w:val="clear" w:color="auto" w:fill="FFFFFF"/>
        <w:ind w:left="720"/>
        <w:rPr>
          <w:rFonts w:asciiTheme="minorHAnsi" w:hAnsiTheme="minorHAnsi" w:cstheme="minorHAnsi"/>
          <w:sz w:val="22"/>
          <w:szCs w:val="22"/>
          <w:shd w:val="clear" w:color="auto" w:fill="E5E5E5"/>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446EC61D" w14:textId="43A9C846"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 xml:space="preserve">18.  Feeling jumpy or easily startled? </w:t>
      </w:r>
    </w:p>
    <w:p w14:paraId="63750ABB" w14:textId="1C2997F4"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7F9FC10A" w14:textId="77777777" w:rsidR="00EC0CCB" w:rsidRDefault="00EC0CCB">
      <w:pPr>
        <w:rPr>
          <w:rFonts w:eastAsia="Times New Roman" w:cstheme="minorHAnsi"/>
        </w:rPr>
      </w:pPr>
      <w:r>
        <w:rPr>
          <w:rFonts w:cstheme="minorHAnsi"/>
        </w:rPr>
        <w:br w:type="page"/>
      </w:r>
    </w:p>
    <w:p w14:paraId="19003ED3" w14:textId="4CD417BE"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lastRenderedPageBreak/>
        <w:t>19. Having difficulty concentrating?</w:t>
      </w:r>
    </w:p>
    <w:p w14:paraId="495F0EF9" w14:textId="5ECE307D" w:rsidR="00492084" w:rsidRPr="00BD5292"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09910F5D" w14:textId="27270793" w:rsidR="00E8737D" w:rsidRPr="00BD5292" w:rsidRDefault="00E8737D" w:rsidP="00E8737D">
      <w:pPr>
        <w:pStyle w:val="NormalWeb"/>
        <w:shd w:val="clear" w:color="auto" w:fill="FFFFFF"/>
        <w:rPr>
          <w:rFonts w:asciiTheme="minorHAnsi" w:hAnsiTheme="minorHAnsi" w:cstheme="minorHAnsi"/>
          <w:sz w:val="22"/>
          <w:szCs w:val="22"/>
        </w:rPr>
      </w:pPr>
      <w:r w:rsidRPr="00BD5292">
        <w:rPr>
          <w:rFonts w:asciiTheme="minorHAnsi" w:hAnsiTheme="minorHAnsi" w:cstheme="minorHAnsi"/>
          <w:sz w:val="22"/>
          <w:szCs w:val="22"/>
        </w:rPr>
        <w:t xml:space="preserve">20. Trouble falling or staying asleep?  </w:t>
      </w:r>
    </w:p>
    <w:p w14:paraId="1F5A55EA" w14:textId="04456C40" w:rsidR="00492084" w:rsidRDefault="00492084" w:rsidP="00EC0CCB">
      <w:pPr>
        <w:pStyle w:val="NormalWeb"/>
        <w:shd w:val="clear" w:color="auto" w:fill="FFFFFF"/>
        <w:ind w:left="720"/>
        <w:rPr>
          <w:rFonts w:asciiTheme="minorHAnsi" w:hAnsiTheme="minorHAnsi" w:cstheme="minorHAnsi"/>
          <w:sz w:val="22"/>
          <w:szCs w:val="22"/>
        </w:rPr>
      </w:pPr>
      <w:r w:rsidRPr="00BD5292">
        <w:rPr>
          <w:rFonts w:asciiTheme="minorHAnsi" w:hAnsiTheme="minorHAnsi" w:cstheme="minorHAnsi"/>
          <w:sz w:val="22"/>
          <w:szCs w:val="22"/>
        </w:rPr>
        <w:t>_0. Not at all</w:t>
      </w:r>
      <w:r w:rsidRPr="00BD5292">
        <w:rPr>
          <w:rFonts w:asciiTheme="minorHAnsi" w:hAnsiTheme="minorHAnsi" w:cstheme="minorHAnsi"/>
          <w:sz w:val="22"/>
          <w:szCs w:val="22"/>
        </w:rPr>
        <w:tab/>
        <w:t>_1. A little bit</w:t>
      </w:r>
      <w:r w:rsidRPr="00BD5292">
        <w:rPr>
          <w:rFonts w:asciiTheme="minorHAnsi" w:hAnsiTheme="minorHAnsi" w:cstheme="minorHAnsi"/>
          <w:sz w:val="22"/>
          <w:szCs w:val="22"/>
        </w:rPr>
        <w:tab/>
        <w:t>_2. Moderately</w:t>
      </w:r>
      <w:r w:rsidRPr="00BD5292">
        <w:rPr>
          <w:rFonts w:asciiTheme="minorHAnsi" w:hAnsiTheme="minorHAnsi" w:cstheme="minorHAnsi"/>
          <w:sz w:val="22"/>
          <w:szCs w:val="22"/>
        </w:rPr>
        <w:tab/>
        <w:t>_3. Quite a bit</w:t>
      </w:r>
      <w:r w:rsidRPr="00BD5292">
        <w:rPr>
          <w:rFonts w:asciiTheme="minorHAnsi" w:hAnsiTheme="minorHAnsi" w:cstheme="minorHAnsi"/>
          <w:sz w:val="22"/>
          <w:szCs w:val="22"/>
        </w:rPr>
        <w:tab/>
        <w:t>_4. Extremely</w:t>
      </w:r>
    </w:p>
    <w:p w14:paraId="619EEBB1" w14:textId="77777777" w:rsidR="00B27120" w:rsidRDefault="00B27120" w:rsidP="00B27120">
      <w:pPr>
        <w:pStyle w:val="NormalWeb"/>
        <w:shd w:val="clear" w:color="auto" w:fill="FFFFFF"/>
        <w:rPr>
          <w:rFonts w:asciiTheme="minorHAnsi" w:hAnsiTheme="minorHAnsi" w:cstheme="minorHAnsi"/>
          <w:sz w:val="22"/>
          <w:szCs w:val="22"/>
        </w:rPr>
      </w:pPr>
    </w:p>
    <w:p w14:paraId="765672DE" w14:textId="15533083" w:rsidR="00FA33E1" w:rsidRDefault="00B27120" w:rsidP="00B2712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Notes: Scoring</w:t>
      </w:r>
    </w:p>
    <w:p w14:paraId="22EE4DA1" w14:textId="77777777" w:rsidR="00B27120" w:rsidRPr="00B27120" w:rsidRDefault="00B27120" w:rsidP="00B27120">
      <w:pPr>
        <w:pStyle w:val="NormalWeb"/>
        <w:shd w:val="clear" w:color="auto" w:fill="FFFFFF"/>
        <w:rPr>
          <w:rFonts w:asciiTheme="minorHAnsi" w:hAnsiTheme="minorHAnsi" w:cstheme="minorHAnsi"/>
          <w:sz w:val="22"/>
          <w:szCs w:val="22"/>
        </w:rPr>
      </w:pPr>
      <w:r w:rsidRPr="00B27120">
        <w:rPr>
          <w:rFonts w:asciiTheme="minorHAnsi" w:hAnsiTheme="minorHAnsi" w:cstheme="minorHAnsi"/>
          <w:sz w:val="22"/>
          <w:szCs w:val="22"/>
        </w:rPr>
        <w:t>Interpretation of the PCL-5 should be made by a clinician. The PCL-5 can be scored in different ways:</w:t>
      </w:r>
    </w:p>
    <w:p w14:paraId="2B24E0E6" w14:textId="77777777" w:rsidR="00B27120" w:rsidRPr="00B27120" w:rsidRDefault="00B27120" w:rsidP="00B27120">
      <w:pPr>
        <w:pStyle w:val="NormalWeb"/>
        <w:numPr>
          <w:ilvl w:val="0"/>
          <w:numId w:val="7"/>
        </w:numPr>
        <w:shd w:val="clear" w:color="auto" w:fill="FFFFFF"/>
        <w:rPr>
          <w:rFonts w:asciiTheme="minorHAnsi" w:hAnsiTheme="minorHAnsi" w:cstheme="minorHAnsi"/>
          <w:sz w:val="22"/>
          <w:szCs w:val="22"/>
        </w:rPr>
      </w:pPr>
      <w:r w:rsidRPr="00B27120">
        <w:rPr>
          <w:rFonts w:asciiTheme="minorHAnsi" w:hAnsiTheme="minorHAnsi" w:cstheme="minorHAnsi"/>
          <w:sz w:val="22"/>
          <w:szCs w:val="22"/>
        </w:rPr>
        <w:t xml:space="preserve">A total symptom severity score (range - 0-80) can be obtained by summing the scores for each of the 20 items. </w:t>
      </w:r>
    </w:p>
    <w:p w14:paraId="40D48F00" w14:textId="77777777" w:rsidR="00B27120" w:rsidRPr="00B27120" w:rsidRDefault="00B27120" w:rsidP="00B27120">
      <w:pPr>
        <w:pStyle w:val="NormalWeb"/>
        <w:numPr>
          <w:ilvl w:val="0"/>
          <w:numId w:val="7"/>
        </w:numPr>
        <w:shd w:val="clear" w:color="auto" w:fill="FFFFFF"/>
        <w:rPr>
          <w:rFonts w:asciiTheme="minorHAnsi" w:hAnsiTheme="minorHAnsi" w:cstheme="minorHAnsi"/>
          <w:sz w:val="22"/>
          <w:szCs w:val="22"/>
        </w:rPr>
      </w:pPr>
      <w:r w:rsidRPr="00B27120">
        <w:rPr>
          <w:rFonts w:asciiTheme="minorHAnsi" w:hAnsiTheme="minorHAnsi" w:cstheme="minorHAnsi"/>
          <w:sz w:val="22"/>
          <w:szCs w:val="22"/>
        </w:rPr>
        <w:t xml:space="preserve">DSM-5 symptom cluster severity scores can be obtained by summing the scores for the items within a given cluster, i.e., cluster B (items 1-5), cluster C (items 6-7), cluster D (items 8-14), and cluster E (items 15-20). </w:t>
      </w:r>
    </w:p>
    <w:p w14:paraId="357EDCBA" w14:textId="77777777" w:rsidR="00B27120" w:rsidRPr="00B27120" w:rsidRDefault="00B27120" w:rsidP="00B27120">
      <w:pPr>
        <w:pStyle w:val="NormalWeb"/>
        <w:numPr>
          <w:ilvl w:val="0"/>
          <w:numId w:val="7"/>
        </w:numPr>
        <w:shd w:val="clear" w:color="auto" w:fill="FFFFFF"/>
        <w:rPr>
          <w:rFonts w:asciiTheme="minorHAnsi" w:hAnsiTheme="minorHAnsi" w:cstheme="minorHAnsi"/>
          <w:sz w:val="22"/>
          <w:szCs w:val="22"/>
        </w:rPr>
      </w:pPr>
      <w:r w:rsidRPr="00B27120">
        <w:rPr>
          <w:rFonts w:asciiTheme="minorHAnsi" w:hAnsiTheme="minorHAnsi" w:cstheme="minorHAnsi"/>
          <w:sz w:val="22"/>
          <w:szCs w:val="22"/>
        </w:rPr>
        <w:t>A provisional PTSD diagnosis can be made by treating each item rated as 2 = "Moderately" or higher as a symptom endorsed, then following the DSM-5 diagnostic rule which requires at least: 1 B item (questions 1-5), 1 C item (questions 6-7), 2 D items (questions 8-14), 2 E items (questions 15-20).</w:t>
      </w:r>
    </w:p>
    <w:p w14:paraId="3378CE82" w14:textId="5EE68A5C" w:rsidR="00B27120" w:rsidRDefault="00B27120" w:rsidP="00B27120">
      <w:pPr>
        <w:pStyle w:val="NormalWeb"/>
        <w:numPr>
          <w:ilvl w:val="0"/>
          <w:numId w:val="7"/>
        </w:numPr>
        <w:shd w:val="clear" w:color="auto" w:fill="FFFFFF"/>
        <w:rPr>
          <w:rFonts w:asciiTheme="minorHAnsi" w:hAnsiTheme="minorHAnsi" w:cstheme="minorHAnsi"/>
          <w:sz w:val="22"/>
          <w:szCs w:val="22"/>
        </w:rPr>
      </w:pPr>
      <w:r w:rsidRPr="00B27120">
        <w:rPr>
          <w:rFonts w:asciiTheme="minorHAnsi" w:hAnsiTheme="minorHAnsi" w:cstheme="minorHAnsi"/>
          <w:sz w:val="22"/>
          <w:szCs w:val="22"/>
        </w:rPr>
        <w:t>Initial research suggests that a PCL-5 cutoff score between 31-33 is indicative of probable PTSD across samples. However, additional research is needed. Further, because the population and the purpose of the screening may warrant different cutoff scores, users are encouraged to consider both of these factors when choosing a cutoff score.</w:t>
      </w:r>
    </w:p>
    <w:p w14:paraId="0A3F308E" w14:textId="77777777" w:rsidR="00FA33E1" w:rsidRPr="00BD5292" w:rsidRDefault="00FA33E1" w:rsidP="00EC0CCB">
      <w:pPr>
        <w:pStyle w:val="NormalWeb"/>
        <w:shd w:val="clear" w:color="auto" w:fill="FFFFFF"/>
        <w:ind w:left="720"/>
        <w:rPr>
          <w:rFonts w:asciiTheme="minorHAnsi" w:hAnsiTheme="minorHAnsi" w:cstheme="minorHAnsi"/>
          <w:sz w:val="22"/>
          <w:szCs w:val="22"/>
        </w:rPr>
      </w:pPr>
    </w:p>
    <w:p w14:paraId="54E353B9" w14:textId="05FD26F1" w:rsidR="004940A8" w:rsidRPr="00BD5292" w:rsidRDefault="00EC0CCB" w:rsidP="00EC0CCB">
      <w:pPr>
        <w:spacing w:before="480" w:after="0"/>
        <w:rPr>
          <w:rFonts w:cstheme="minorHAnsi"/>
        </w:rPr>
      </w:pPr>
      <w:r>
        <w:rPr>
          <w:rFonts w:cstheme="minorHAnsi"/>
        </w:rPr>
        <w:t>Reference</w:t>
      </w:r>
      <w:r w:rsidR="00E8737D" w:rsidRPr="00BD5292">
        <w:rPr>
          <w:rFonts w:cstheme="minorHAnsi"/>
        </w:rPr>
        <w:t>:</w:t>
      </w:r>
    </w:p>
    <w:p w14:paraId="284E0618" w14:textId="77777777" w:rsidR="00492084" w:rsidRPr="00492084" w:rsidRDefault="00492084" w:rsidP="00492084">
      <w:pPr>
        <w:spacing w:before="100" w:beforeAutospacing="1" w:after="100" w:afterAutospacing="1" w:line="240" w:lineRule="auto"/>
        <w:rPr>
          <w:rFonts w:eastAsia="Times New Roman" w:cstheme="minorHAnsi"/>
        </w:rPr>
      </w:pPr>
      <w:r w:rsidRPr="00492084">
        <w:rPr>
          <w:rFonts w:eastAsia="Times New Roman" w:cstheme="minorHAnsi"/>
        </w:rPr>
        <w:t xml:space="preserve">Weathers, F. W., </w:t>
      </w:r>
      <w:proofErr w:type="spellStart"/>
      <w:r w:rsidRPr="00492084">
        <w:rPr>
          <w:rFonts w:eastAsia="Times New Roman" w:cstheme="minorHAnsi"/>
        </w:rPr>
        <w:t>Litz</w:t>
      </w:r>
      <w:proofErr w:type="spellEnd"/>
      <w:r w:rsidRPr="00492084">
        <w:rPr>
          <w:rFonts w:eastAsia="Times New Roman" w:cstheme="minorHAnsi"/>
        </w:rPr>
        <w:t xml:space="preserve">, B. T., Keane, T. M., Palmieri, P. A., Marx, B. P., &amp; </w:t>
      </w:r>
      <w:proofErr w:type="spellStart"/>
      <w:r w:rsidRPr="00492084">
        <w:rPr>
          <w:rFonts w:eastAsia="Times New Roman" w:cstheme="minorHAnsi"/>
        </w:rPr>
        <w:t>Schnurr</w:t>
      </w:r>
      <w:proofErr w:type="spellEnd"/>
      <w:r w:rsidRPr="00492084">
        <w:rPr>
          <w:rFonts w:eastAsia="Times New Roman" w:cstheme="minorHAnsi"/>
        </w:rPr>
        <w:t xml:space="preserve">, P. P. (2013). </w:t>
      </w:r>
      <w:r w:rsidRPr="00492084">
        <w:rPr>
          <w:rFonts w:eastAsia="Times New Roman" w:cstheme="minorHAnsi"/>
          <w:i/>
          <w:iCs/>
        </w:rPr>
        <w:t xml:space="preserve">The PTSD Checklist for DSM-5 (PCL-5) – Standard </w:t>
      </w:r>
      <w:r w:rsidRPr="00492084">
        <w:rPr>
          <w:rFonts w:eastAsia="Times New Roman" w:cstheme="minorHAnsi"/>
        </w:rPr>
        <w:t xml:space="preserve">[Measurement instrument]. Available from https://www.ptsd.va.gov/ </w:t>
      </w:r>
    </w:p>
    <w:p w14:paraId="5A38EB5A" w14:textId="736B41A6" w:rsidR="00492084" w:rsidRPr="00BD5292" w:rsidRDefault="00B27120" w:rsidP="00002B3F">
      <w:pPr>
        <w:rPr>
          <w:rFonts w:cstheme="minorHAnsi"/>
        </w:rPr>
      </w:pPr>
      <w:r>
        <w:rPr>
          <w:rFonts w:cstheme="minorHAnsi"/>
        </w:rPr>
        <w:t>Scoring instructions from the website</w:t>
      </w:r>
      <w:r>
        <w:rPr>
          <w:rFonts w:cstheme="minorHAnsi"/>
        </w:rPr>
        <w:br/>
        <w:t xml:space="preserve"> </w:t>
      </w:r>
      <w:r w:rsidRPr="00B27120">
        <w:rPr>
          <w:rFonts w:cstheme="minorHAnsi"/>
        </w:rPr>
        <w:t>https://www.ptsd.va.gov/professional/assessment/adult-sr/ptsd-checklist.asp</w:t>
      </w:r>
    </w:p>
    <w:sectPr w:rsidR="00492084" w:rsidRPr="00BD52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8984" w14:textId="77777777" w:rsidR="00CD6A6D" w:rsidRDefault="00CD6A6D" w:rsidP="00D627AC">
      <w:pPr>
        <w:spacing w:after="0" w:line="240" w:lineRule="auto"/>
      </w:pPr>
      <w:r>
        <w:separator/>
      </w:r>
    </w:p>
  </w:endnote>
  <w:endnote w:type="continuationSeparator" w:id="0">
    <w:p w14:paraId="0DC7ABDE" w14:textId="77777777" w:rsidR="00CD6A6D" w:rsidRDefault="00CD6A6D"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1D6" w14:textId="61C67D05"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F0420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4200">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A738" w14:textId="77777777" w:rsidR="00CD6A6D" w:rsidRDefault="00CD6A6D" w:rsidP="00D627AC">
      <w:pPr>
        <w:spacing w:after="0" w:line="240" w:lineRule="auto"/>
      </w:pPr>
      <w:r>
        <w:separator/>
      </w:r>
    </w:p>
  </w:footnote>
  <w:footnote w:type="continuationSeparator" w:id="0">
    <w:p w14:paraId="1BE9F9E0" w14:textId="77777777" w:rsidR="00CD6A6D" w:rsidRDefault="00CD6A6D"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1290" w14:textId="1A245A69" w:rsidR="00D627AC" w:rsidRDefault="00E8737D" w:rsidP="00D627AC">
    <w:pPr>
      <w:pStyle w:val="Heading1"/>
    </w:pPr>
    <w:r>
      <w:t>PTSD Checklist for DSM-5 (PCL-5)</w:t>
    </w:r>
  </w:p>
  <w:p w14:paraId="2233FA2D"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3F115E59"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5E3C"/>
    <w:multiLevelType w:val="multilevel"/>
    <w:tmpl w:val="C18C8D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84777"/>
    <w:multiLevelType w:val="hybridMultilevel"/>
    <w:tmpl w:val="DA9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0039E"/>
    <w:multiLevelType w:val="multilevel"/>
    <w:tmpl w:val="E772C2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D6DE6"/>
    <w:multiLevelType w:val="multilevel"/>
    <w:tmpl w:val="CD4EE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33AF0"/>
    <w:multiLevelType w:val="multilevel"/>
    <w:tmpl w:val="6C64C6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91251E"/>
    <w:multiLevelType w:val="multilevel"/>
    <w:tmpl w:val="58FE8A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1428D"/>
    <w:rsid w:val="000D7163"/>
    <w:rsid w:val="001F3D7E"/>
    <w:rsid w:val="002515C3"/>
    <w:rsid w:val="002E5A6A"/>
    <w:rsid w:val="00316EB5"/>
    <w:rsid w:val="00345FC3"/>
    <w:rsid w:val="00376420"/>
    <w:rsid w:val="00396D7C"/>
    <w:rsid w:val="003A549D"/>
    <w:rsid w:val="00407035"/>
    <w:rsid w:val="004158D8"/>
    <w:rsid w:val="00492084"/>
    <w:rsid w:val="004940A8"/>
    <w:rsid w:val="004A5714"/>
    <w:rsid w:val="004C6B4B"/>
    <w:rsid w:val="00771921"/>
    <w:rsid w:val="007D1B4D"/>
    <w:rsid w:val="008B4BA4"/>
    <w:rsid w:val="009708E9"/>
    <w:rsid w:val="00A80C33"/>
    <w:rsid w:val="00B27120"/>
    <w:rsid w:val="00BC2FE8"/>
    <w:rsid w:val="00BD5292"/>
    <w:rsid w:val="00C62123"/>
    <w:rsid w:val="00C84BE1"/>
    <w:rsid w:val="00CD6A6D"/>
    <w:rsid w:val="00D627AC"/>
    <w:rsid w:val="00DC4C50"/>
    <w:rsid w:val="00E8163C"/>
    <w:rsid w:val="00E8737D"/>
    <w:rsid w:val="00EC0CCB"/>
    <w:rsid w:val="00EE3D00"/>
    <w:rsid w:val="00F04200"/>
    <w:rsid w:val="00F45285"/>
    <w:rsid w:val="00FA33E1"/>
    <w:rsid w:val="00FC08EF"/>
    <w:rsid w:val="00FE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CE87"/>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E87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811">
      <w:bodyDiv w:val="1"/>
      <w:marLeft w:val="0"/>
      <w:marRight w:val="0"/>
      <w:marTop w:val="0"/>
      <w:marBottom w:val="0"/>
      <w:divBdr>
        <w:top w:val="none" w:sz="0" w:space="0" w:color="auto"/>
        <w:left w:val="none" w:sz="0" w:space="0" w:color="auto"/>
        <w:bottom w:val="none" w:sz="0" w:space="0" w:color="auto"/>
        <w:right w:val="none" w:sz="0" w:space="0" w:color="auto"/>
      </w:divBdr>
      <w:divsChild>
        <w:div w:id="1975022930">
          <w:marLeft w:val="0"/>
          <w:marRight w:val="0"/>
          <w:marTop w:val="0"/>
          <w:marBottom w:val="0"/>
          <w:divBdr>
            <w:top w:val="none" w:sz="0" w:space="0" w:color="auto"/>
            <w:left w:val="none" w:sz="0" w:space="0" w:color="auto"/>
            <w:bottom w:val="none" w:sz="0" w:space="0" w:color="auto"/>
            <w:right w:val="none" w:sz="0" w:space="0" w:color="auto"/>
          </w:divBdr>
          <w:divsChild>
            <w:div w:id="316080771">
              <w:marLeft w:val="0"/>
              <w:marRight w:val="0"/>
              <w:marTop w:val="0"/>
              <w:marBottom w:val="0"/>
              <w:divBdr>
                <w:top w:val="none" w:sz="0" w:space="0" w:color="auto"/>
                <w:left w:val="none" w:sz="0" w:space="0" w:color="auto"/>
                <w:bottom w:val="none" w:sz="0" w:space="0" w:color="auto"/>
                <w:right w:val="none" w:sz="0" w:space="0" w:color="auto"/>
              </w:divBdr>
              <w:divsChild>
                <w:div w:id="85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2805">
      <w:bodyDiv w:val="1"/>
      <w:marLeft w:val="0"/>
      <w:marRight w:val="0"/>
      <w:marTop w:val="0"/>
      <w:marBottom w:val="0"/>
      <w:divBdr>
        <w:top w:val="none" w:sz="0" w:space="0" w:color="auto"/>
        <w:left w:val="none" w:sz="0" w:space="0" w:color="auto"/>
        <w:bottom w:val="none" w:sz="0" w:space="0" w:color="auto"/>
        <w:right w:val="none" w:sz="0" w:space="0" w:color="auto"/>
      </w:divBdr>
      <w:divsChild>
        <w:div w:id="1794013660">
          <w:marLeft w:val="0"/>
          <w:marRight w:val="0"/>
          <w:marTop w:val="0"/>
          <w:marBottom w:val="0"/>
          <w:divBdr>
            <w:top w:val="none" w:sz="0" w:space="0" w:color="auto"/>
            <w:left w:val="none" w:sz="0" w:space="0" w:color="auto"/>
            <w:bottom w:val="none" w:sz="0" w:space="0" w:color="auto"/>
            <w:right w:val="none" w:sz="0" w:space="0" w:color="auto"/>
          </w:divBdr>
          <w:divsChild>
            <w:div w:id="1385327443">
              <w:marLeft w:val="0"/>
              <w:marRight w:val="0"/>
              <w:marTop w:val="0"/>
              <w:marBottom w:val="0"/>
              <w:divBdr>
                <w:top w:val="none" w:sz="0" w:space="0" w:color="auto"/>
                <w:left w:val="none" w:sz="0" w:space="0" w:color="auto"/>
                <w:bottom w:val="none" w:sz="0" w:space="0" w:color="auto"/>
                <w:right w:val="none" w:sz="0" w:space="0" w:color="auto"/>
              </w:divBdr>
              <w:divsChild>
                <w:div w:id="748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0453">
      <w:bodyDiv w:val="1"/>
      <w:marLeft w:val="0"/>
      <w:marRight w:val="0"/>
      <w:marTop w:val="0"/>
      <w:marBottom w:val="0"/>
      <w:divBdr>
        <w:top w:val="none" w:sz="0" w:space="0" w:color="auto"/>
        <w:left w:val="none" w:sz="0" w:space="0" w:color="auto"/>
        <w:bottom w:val="none" w:sz="0" w:space="0" w:color="auto"/>
        <w:right w:val="none" w:sz="0" w:space="0" w:color="auto"/>
      </w:divBdr>
      <w:divsChild>
        <w:div w:id="1804888789">
          <w:marLeft w:val="0"/>
          <w:marRight w:val="0"/>
          <w:marTop w:val="0"/>
          <w:marBottom w:val="0"/>
          <w:divBdr>
            <w:top w:val="none" w:sz="0" w:space="0" w:color="auto"/>
            <w:left w:val="none" w:sz="0" w:space="0" w:color="auto"/>
            <w:bottom w:val="none" w:sz="0" w:space="0" w:color="auto"/>
            <w:right w:val="none" w:sz="0" w:space="0" w:color="auto"/>
          </w:divBdr>
          <w:divsChild>
            <w:div w:id="656154719">
              <w:marLeft w:val="0"/>
              <w:marRight w:val="0"/>
              <w:marTop w:val="0"/>
              <w:marBottom w:val="0"/>
              <w:divBdr>
                <w:top w:val="none" w:sz="0" w:space="0" w:color="auto"/>
                <w:left w:val="none" w:sz="0" w:space="0" w:color="auto"/>
                <w:bottom w:val="none" w:sz="0" w:space="0" w:color="auto"/>
                <w:right w:val="none" w:sz="0" w:space="0" w:color="auto"/>
              </w:divBdr>
              <w:divsChild>
                <w:div w:id="1037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7260">
      <w:bodyDiv w:val="1"/>
      <w:marLeft w:val="0"/>
      <w:marRight w:val="0"/>
      <w:marTop w:val="0"/>
      <w:marBottom w:val="0"/>
      <w:divBdr>
        <w:top w:val="none" w:sz="0" w:space="0" w:color="auto"/>
        <w:left w:val="none" w:sz="0" w:space="0" w:color="auto"/>
        <w:bottom w:val="none" w:sz="0" w:space="0" w:color="auto"/>
        <w:right w:val="none" w:sz="0" w:space="0" w:color="auto"/>
      </w:divBdr>
      <w:divsChild>
        <w:div w:id="779880756">
          <w:marLeft w:val="0"/>
          <w:marRight w:val="0"/>
          <w:marTop w:val="0"/>
          <w:marBottom w:val="0"/>
          <w:divBdr>
            <w:top w:val="none" w:sz="0" w:space="0" w:color="auto"/>
            <w:left w:val="none" w:sz="0" w:space="0" w:color="auto"/>
            <w:bottom w:val="none" w:sz="0" w:space="0" w:color="auto"/>
            <w:right w:val="none" w:sz="0" w:space="0" w:color="auto"/>
          </w:divBdr>
          <w:divsChild>
            <w:div w:id="1565991436">
              <w:marLeft w:val="0"/>
              <w:marRight w:val="0"/>
              <w:marTop w:val="0"/>
              <w:marBottom w:val="0"/>
              <w:divBdr>
                <w:top w:val="none" w:sz="0" w:space="0" w:color="auto"/>
                <w:left w:val="none" w:sz="0" w:space="0" w:color="auto"/>
                <w:bottom w:val="none" w:sz="0" w:space="0" w:color="auto"/>
                <w:right w:val="none" w:sz="0" w:space="0" w:color="auto"/>
              </w:divBdr>
              <w:divsChild>
                <w:div w:id="730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8698">
      <w:bodyDiv w:val="1"/>
      <w:marLeft w:val="0"/>
      <w:marRight w:val="0"/>
      <w:marTop w:val="0"/>
      <w:marBottom w:val="0"/>
      <w:divBdr>
        <w:top w:val="none" w:sz="0" w:space="0" w:color="auto"/>
        <w:left w:val="none" w:sz="0" w:space="0" w:color="auto"/>
        <w:bottom w:val="none" w:sz="0" w:space="0" w:color="auto"/>
        <w:right w:val="none" w:sz="0" w:space="0" w:color="auto"/>
      </w:divBdr>
      <w:divsChild>
        <w:div w:id="1991908965">
          <w:marLeft w:val="0"/>
          <w:marRight w:val="0"/>
          <w:marTop w:val="0"/>
          <w:marBottom w:val="0"/>
          <w:divBdr>
            <w:top w:val="none" w:sz="0" w:space="0" w:color="auto"/>
            <w:left w:val="none" w:sz="0" w:space="0" w:color="auto"/>
            <w:bottom w:val="none" w:sz="0" w:space="0" w:color="auto"/>
            <w:right w:val="none" w:sz="0" w:space="0" w:color="auto"/>
          </w:divBdr>
          <w:divsChild>
            <w:div w:id="958027955">
              <w:marLeft w:val="0"/>
              <w:marRight w:val="0"/>
              <w:marTop w:val="0"/>
              <w:marBottom w:val="0"/>
              <w:divBdr>
                <w:top w:val="none" w:sz="0" w:space="0" w:color="auto"/>
                <w:left w:val="none" w:sz="0" w:space="0" w:color="auto"/>
                <w:bottom w:val="none" w:sz="0" w:space="0" w:color="auto"/>
                <w:right w:val="none" w:sz="0" w:space="0" w:color="auto"/>
              </w:divBdr>
              <w:divsChild>
                <w:div w:id="243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9689">
      <w:bodyDiv w:val="1"/>
      <w:marLeft w:val="0"/>
      <w:marRight w:val="0"/>
      <w:marTop w:val="0"/>
      <w:marBottom w:val="0"/>
      <w:divBdr>
        <w:top w:val="none" w:sz="0" w:space="0" w:color="auto"/>
        <w:left w:val="none" w:sz="0" w:space="0" w:color="auto"/>
        <w:bottom w:val="none" w:sz="0" w:space="0" w:color="auto"/>
        <w:right w:val="none" w:sz="0" w:space="0" w:color="auto"/>
      </w:divBdr>
      <w:divsChild>
        <w:div w:id="1421758548">
          <w:marLeft w:val="0"/>
          <w:marRight w:val="0"/>
          <w:marTop w:val="0"/>
          <w:marBottom w:val="0"/>
          <w:divBdr>
            <w:top w:val="none" w:sz="0" w:space="0" w:color="auto"/>
            <w:left w:val="none" w:sz="0" w:space="0" w:color="auto"/>
            <w:bottom w:val="none" w:sz="0" w:space="0" w:color="auto"/>
            <w:right w:val="none" w:sz="0" w:space="0" w:color="auto"/>
          </w:divBdr>
          <w:divsChild>
            <w:div w:id="2050259288">
              <w:marLeft w:val="0"/>
              <w:marRight w:val="0"/>
              <w:marTop w:val="0"/>
              <w:marBottom w:val="0"/>
              <w:divBdr>
                <w:top w:val="none" w:sz="0" w:space="0" w:color="auto"/>
                <w:left w:val="none" w:sz="0" w:space="0" w:color="auto"/>
                <w:bottom w:val="none" w:sz="0" w:space="0" w:color="auto"/>
                <w:right w:val="none" w:sz="0" w:space="0" w:color="auto"/>
              </w:divBdr>
              <w:divsChild>
                <w:div w:id="181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627">
      <w:bodyDiv w:val="1"/>
      <w:marLeft w:val="0"/>
      <w:marRight w:val="0"/>
      <w:marTop w:val="0"/>
      <w:marBottom w:val="0"/>
      <w:divBdr>
        <w:top w:val="none" w:sz="0" w:space="0" w:color="auto"/>
        <w:left w:val="none" w:sz="0" w:space="0" w:color="auto"/>
        <w:bottom w:val="none" w:sz="0" w:space="0" w:color="auto"/>
        <w:right w:val="none" w:sz="0" w:space="0" w:color="auto"/>
      </w:divBdr>
      <w:divsChild>
        <w:div w:id="574095972">
          <w:marLeft w:val="0"/>
          <w:marRight w:val="0"/>
          <w:marTop w:val="0"/>
          <w:marBottom w:val="0"/>
          <w:divBdr>
            <w:top w:val="none" w:sz="0" w:space="0" w:color="auto"/>
            <w:left w:val="none" w:sz="0" w:space="0" w:color="auto"/>
            <w:bottom w:val="none" w:sz="0" w:space="0" w:color="auto"/>
            <w:right w:val="none" w:sz="0" w:space="0" w:color="auto"/>
          </w:divBdr>
          <w:divsChild>
            <w:div w:id="1565722131">
              <w:marLeft w:val="0"/>
              <w:marRight w:val="0"/>
              <w:marTop w:val="0"/>
              <w:marBottom w:val="0"/>
              <w:divBdr>
                <w:top w:val="none" w:sz="0" w:space="0" w:color="auto"/>
                <w:left w:val="none" w:sz="0" w:space="0" w:color="auto"/>
                <w:bottom w:val="none" w:sz="0" w:space="0" w:color="auto"/>
                <w:right w:val="none" w:sz="0" w:space="0" w:color="auto"/>
              </w:divBdr>
              <w:divsChild>
                <w:div w:id="917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137">
      <w:bodyDiv w:val="1"/>
      <w:marLeft w:val="0"/>
      <w:marRight w:val="0"/>
      <w:marTop w:val="0"/>
      <w:marBottom w:val="0"/>
      <w:divBdr>
        <w:top w:val="none" w:sz="0" w:space="0" w:color="auto"/>
        <w:left w:val="none" w:sz="0" w:space="0" w:color="auto"/>
        <w:bottom w:val="none" w:sz="0" w:space="0" w:color="auto"/>
        <w:right w:val="none" w:sz="0" w:space="0" w:color="auto"/>
      </w:divBdr>
      <w:divsChild>
        <w:div w:id="357394554">
          <w:marLeft w:val="0"/>
          <w:marRight w:val="0"/>
          <w:marTop w:val="0"/>
          <w:marBottom w:val="0"/>
          <w:divBdr>
            <w:top w:val="none" w:sz="0" w:space="0" w:color="auto"/>
            <w:left w:val="none" w:sz="0" w:space="0" w:color="auto"/>
            <w:bottom w:val="none" w:sz="0" w:space="0" w:color="auto"/>
            <w:right w:val="none" w:sz="0" w:space="0" w:color="auto"/>
          </w:divBdr>
          <w:divsChild>
            <w:div w:id="2067338255">
              <w:marLeft w:val="0"/>
              <w:marRight w:val="0"/>
              <w:marTop w:val="0"/>
              <w:marBottom w:val="0"/>
              <w:divBdr>
                <w:top w:val="none" w:sz="0" w:space="0" w:color="auto"/>
                <w:left w:val="none" w:sz="0" w:space="0" w:color="auto"/>
                <w:bottom w:val="none" w:sz="0" w:space="0" w:color="auto"/>
                <w:right w:val="none" w:sz="0" w:space="0" w:color="auto"/>
              </w:divBdr>
              <w:divsChild>
                <w:div w:id="1122963637">
                  <w:marLeft w:val="0"/>
                  <w:marRight w:val="0"/>
                  <w:marTop w:val="0"/>
                  <w:marBottom w:val="0"/>
                  <w:divBdr>
                    <w:top w:val="none" w:sz="0" w:space="0" w:color="auto"/>
                    <w:left w:val="none" w:sz="0" w:space="0" w:color="auto"/>
                    <w:bottom w:val="none" w:sz="0" w:space="0" w:color="auto"/>
                    <w:right w:val="none" w:sz="0" w:space="0" w:color="auto"/>
                  </w:divBdr>
                  <w:divsChild>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980">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5">
          <w:marLeft w:val="0"/>
          <w:marRight w:val="0"/>
          <w:marTop w:val="0"/>
          <w:marBottom w:val="0"/>
          <w:divBdr>
            <w:top w:val="none" w:sz="0" w:space="0" w:color="auto"/>
            <w:left w:val="none" w:sz="0" w:space="0" w:color="auto"/>
            <w:bottom w:val="none" w:sz="0" w:space="0" w:color="auto"/>
            <w:right w:val="none" w:sz="0" w:space="0" w:color="auto"/>
          </w:divBdr>
          <w:divsChild>
            <w:div w:id="1907497684">
              <w:marLeft w:val="0"/>
              <w:marRight w:val="0"/>
              <w:marTop w:val="0"/>
              <w:marBottom w:val="0"/>
              <w:divBdr>
                <w:top w:val="none" w:sz="0" w:space="0" w:color="auto"/>
                <w:left w:val="none" w:sz="0" w:space="0" w:color="auto"/>
                <w:bottom w:val="none" w:sz="0" w:space="0" w:color="auto"/>
                <w:right w:val="none" w:sz="0" w:space="0" w:color="auto"/>
              </w:divBdr>
              <w:divsChild>
                <w:div w:id="20356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6098">
      <w:bodyDiv w:val="1"/>
      <w:marLeft w:val="0"/>
      <w:marRight w:val="0"/>
      <w:marTop w:val="0"/>
      <w:marBottom w:val="0"/>
      <w:divBdr>
        <w:top w:val="none" w:sz="0" w:space="0" w:color="auto"/>
        <w:left w:val="none" w:sz="0" w:space="0" w:color="auto"/>
        <w:bottom w:val="none" w:sz="0" w:space="0" w:color="auto"/>
        <w:right w:val="none" w:sz="0" w:space="0" w:color="auto"/>
      </w:divBdr>
      <w:divsChild>
        <w:div w:id="771558039">
          <w:marLeft w:val="0"/>
          <w:marRight w:val="0"/>
          <w:marTop w:val="0"/>
          <w:marBottom w:val="0"/>
          <w:divBdr>
            <w:top w:val="none" w:sz="0" w:space="0" w:color="auto"/>
            <w:left w:val="none" w:sz="0" w:space="0" w:color="auto"/>
            <w:bottom w:val="none" w:sz="0" w:space="0" w:color="auto"/>
            <w:right w:val="none" w:sz="0" w:space="0" w:color="auto"/>
          </w:divBdr>
          <w:divsChild>
            <w:div w:id="595014184">
              <w:marLeft w:val="0"/>
              <w:marRight w:val="0"/>
              <w:marTop w:val="0"/>
              <w:marBottom w:val="0"/>
              <w:divBdr>
                <w:top w:val="none" w:sz="0" w:space="0" w:color="auto"/>
                <w:left w:val="none" w:sz="0" w:space="0" w:color="auto"/>
                <w:bottom w:val="none" w:sz="0" w:space="0" w:color="auto"/>
                <w:right w:val="none" w:sz="0" w:space="0" w:color="auto"/>
              </w:divBdr>
              <w:divsChild>
                <w:div w:id="11536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3376">
      <w:bodyDiv w:val="1"/>
      <w:marLeft w:val="0"/>
      <w:marRight w:val="0"/>
      <w:marTop w:val="0"/>
      <w:marBottom w:val="0"/>
      <w:divBdr>
        <w:top w:val="none" w:sz="0" w:space="0" w:color="auto"/>
        <w:left w:val="none" w:sz="0" w:space="0" w:color="auto"/>
        <w:bottom w:val="none" w:sz="0" w:space="0" w:color="auto"/>
        <w:right w:val="none" w:sz="0" w:space="0" w:color="auto"/>
      </w:divBdr>
      <w:divsChild>
        <w:div w:id="748691727">
          <w:marLeft w:val="0"/>
          <w:marRight w:val="0"/>
          <w:marTop w:val="0"/>
          <w:marBottom w:val="0"/>
          <w:divBdr>
            <w:top w:val="none" w:sz="0" w:space="0" w:color="auto"/>
            <w:left w:val="none" w:sz="0" w:space="0" w:color="auto"/>
            <w:bottom w:val="none" w:sz="0" w:space="0" w:color="auto"/>
            <w:right w:val="none" w:sz="0" w:space="0" w:color="auto"/>
          </w:divBdr>
          <w:divsChild>
            <w:div w:id="1416510386">
              <w:marLeft w:val="0"/>
              <w:marRight w:val="0"/>
              <w:marTop w:val="0"/>
              <w:marBottom w:val="0"/>
              <w:divBdr>
                <w:top w:val="none" w:sz="0" w:space="0" w:color="auto"/>
                <w:left w:val="none" w:sz="0" w:space="0" w:color="auto"/>
                <w:bottom w:val="none" w:sz="0" w:space="0" w:color="auto"/>
                <w:right w:val="none" w:sz="0" w:space="0" w:color="auto"/>
              </w:divBdr>
              <w:divsChild>
                <w:div w:id="1732969664">
                  <w:marLeft w:val="0"/>
                  <w:marRight w:val="0"/>
                  <w:marTop w:val="0"/>
                  <w:marBottom w:val="0"/>
                  <w:divBdr>
                    <w:top w:val="none" w:sz="0" w:space="0" w:color="auto"/>
                    <w:left w:val="none" w:sz="0" w:space="0" w:color="auto"/>
                    <w:bottom w:val="none" w:sz="0" w:space="0" w:color="auto"/>
                    <w:right w:val="none" w:sz="0" w:space="0" w:color="auto"/>
                  </w:divBdr>
                  <w:divsChild>
                    <w:div w:id="1222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6607">
      <w:bodyDiv w:val="1"/>
      <w:marLeft w:val="0"/>
      <w:marRight w:val="0"/>
      <w:marTop w:val="0"/>
      <w:marBottom w:val="0"/>
      <w:divBdr>
        <w:top w:val="none" w:sz="0" w:space="0" w:color="auto"/>
        <w:left w:val="none" w:sz="0" w:space="0" w:color="auto"/>
        <w:bottom w:val="none" w:sz="0" w:space="0" w:color="auto"/>
        <w:right w:val="none" w:sz="0" w:space="0" w:color="auto"/>
      </w:divBdr>
      <w:divsChild>
        <w:div w:id="1759865265">
          <w:marLeft w:val="0"/>
          <w:marRight w:val="0"/>
          <w:marTop w:val="0"/>
          <w:marBottom w:val="0"/>
          <w:divBdr>
            <w:top w:val="none" w:sz="0" w:space="0" w:color="auto"/>
            <w:left w:val="none" w:sz="0" w:space="0" w:color="auto"/>
            <w:bottom w:val="none" w:sz="0" w:space="0" w:color="auto"/>
            <w:right w:val="none" w:sz="0" w:space="0" w:color="auto"/>
          </w:divBdr>
          <w:divsChild>
            <w:div w:id="276373455">
              <w:marLeft w:val="0"/>
              <w:marRight w:val="0"/>
              <w:marTop w:val="0"/>
              <w:marBottom w:val="0"/>
              <w:divBdr>
                <w:top w:val="none" w:sz="0" w:space="0" w:color="auto"/>
                <w:left w:val="none" w:sz="0" w:space="0" w:color="auto"/>
                <w:bottom w:val="none" w:sz="0" w:space="0" w:color="auto"/>
                <w:right w:val="none" w:sz="0" w:space="0" w:color="auto"/>
              </w:divBdr>
              <w:divsChild>
                <w:div w:id="824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48565">
      <w:bodyDiv w:val="1"/>
      <w:marLeft w:val="0"/>
      <w:marRight w:val="0"/>
      <w:marTop w:val="0"/>
      <w:marBottom w:val="0"/>
      <w:divBdr>
        <w:top w:val="none" w:sz="0" w:space="0" w:color="auto"/>
        <w:left w:val="none" w:sz="0" w:space="0" w:color="auto"/>
        <w:bottom w:val="none" w:sz="0" w:space="0" w:color="auto"/>
        <w:right w:val="none" w:sz="0" w:space="0" w:color="auto"/>
      </w:divBdr>
      <w:divsChild>
        <w:div w:id="1604528419">
          <w:marLeft w:val="0"/>
          <w:marRight w:val="0"/>
          <w:marTop w:val="0"/>
          <w:marBottom w:val="0"/>
          <w:divBdr>
            <w:top w:val="none" w:sz="0" w:space="0" w:color="auto"/>
            <w:left w:val="none" w:sz="0" w:space="0" w:color="auto"/>
            <w:bottom w:val="none" w:sz="0" w:space="0" w:color="auto"/>
            <w:right w:val="none" w:sz="0" w:space="0" w:color="auto"/>
          </w:divBdr>
          <w:divsChild>
            <w:div w:id="1832870431">
              <w:marLeft w:val="0"/>
              <w:marRight w:val="0"/>
              <w:marTop w:val="0"/>
              <w:marBottom w:val="0"/>
              <w:divBdr>
                <w:top w:val="none" w:sz="0" w:space="0" w:color="auto"/>
                <w:left w:val="none" w:sz="0" w:space="0" w:color="auto"/>
                <w:bottom w:val="none" w:sz="0" w:space="0" w:color="auto"/>
                <w:right w:val="none" w:sz="0" w:space="0" w:color="auto"/>
              </w:divBdr>
              <w:divsChild>
                <w:div w:id="1825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5898">
      <w:bodyDiv w:val="1"/>
      <w:marLeft w:val="0"/>
      <w:marRight w:val="0"/>
      <w:marTop w:val="0"/>
      <w:marBottom w:val="0"/>
      <w:divBdr>
        <w:top w:val="none" w:sz="0" w:space="0" w:color="auto"/>
        <w:left w:val="none" w:sz="0" w:space="0" w:color="auto"/>
        <w:bottom w:val="none" w:sz="0" w:space="0" w:color="auto"/>
        <w:right w:val="none" w:sz="0" w:space="0" w:color="auto"/>
      </w:divBdr>
      <w:divsChild>
        <w:div w:id="272709434">
          <w:marLeft w:val="0"/>
          <w:marRight w:val="0"/>
          <w:marTop w:val="0"/>
          <w:marBottom w:val="0"/>
          <w:divBdr>
            <w:top w:val="none" w:sz="0" w:space="0" w:color="auto"/>
            <w:left w:val="none" w:sz="0" w:space="0" w:color="auto"/>
            <w:bottom w:val="none" w:sz="0" w:space="0" w:color="auto"/>
            <w:right w:val="none" w:sz="0" w:space="0" w:color="auto"/>
          </w:divBdr>
          <w:divsChild>
            <w:div w:id="1098208783">
              <w:marLeft w:val="0"/>
              <w:marRight w:val="0"/>
              <w:marTop w:val="0"/>
              <w:marBottom w:val="0"/>
              <w:divBdr>
                <w:top w:val="none" w:sz="0" w:space="0" w:color="auto"/>
                <w:left w:val="none" w:sz="0" w:space="0" w:color="auto"/>
                <w:bottom w:val="none" w:sz="0" w:space="0" w:color="auto"/>
                <w:right w:val="none" w:sz="0" w:space="0" w:color="auto"/>
              </w:divBdr>
              <w:divsChild>
                <w:div w:id="8173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2257">
      <w:bodyDiv w:val="1"/>
      <w:marLeft w:val="0"/>
      <w:marRight w:val="0"/>
      <w:marTop w:val="0"/>
      <w:marBottom w:val="0"/>
      <w:divBdr>
        <w:top w:val="none" w:sz="0" w:space="0" w:color="auto"/>
        <w:left w:val="none" w:sz="0" w:space="0" w:color="auto"/>
        <w:bottom w:val="none" w:sz="0" w:space="0" w:color="auto"/>
        <w:right w:val="none" w:sz="0" w:space="0" w:color="auto"/>
      </w:divBdr>
      <w:divsChild>
        <w:div w:id="2131582137">
          <w:marLeft w:val="0"/>
          <w:marRight w:val="0"/>
          <w:marTop w:val="0"/>
          <w:marBottom w:val="0"/>
          <w:divBdr>
            <w:top w:val="none" w:sz="0" w:space="0" w:color="auto"/>
            <w:left w:val="none" w:sz="0" w:space="0" w:color="auto"/>
            <w:bottom w:val="none" w:sz="0" w:space="0" w:color="auto"/>
            <w:right w:val="none" w:sz="0" w:space="0" w:color="auto"/>
          </w:divBdr>
          <w:divsChild>
            <w:div w:id="244074454">
              <w:marLeft w:val="0"/>
              <w:marRight w:val="0"/>
              <w:marTop w:val="0"/>
              <w:marBottom w:val="0"/>
              <w:divBdr>
                <w:top w:val="none" w:sz="0" w:space="0" w:color="auto"/>
                <w:left w:val="none" w:sz="0" w:space="0" w:color="auto"/>
                <w:bottom w:val="none" w:sz="0" w:space="0" w:color="auto"/>
                <w:right w:val="none" w:sz="0" w:space="0" w:color="auto"/>
              </w:divBdr>
              <w:divsChild>
                <w:div w:id="781413711">
                  <w:marLeft w:val="0"/>
                  <w:marRight w:val="0"/>
                  <w:marTop w:val="0"/>
                  <w:marBottom w:val="0"/>
                  <w:divBdr>
                    <w:top w:val="none" w:sz="0" w:space="0" w:color="auto"/>
                    <w:left w:val="none" w:sz="0" w:space="0" w:color="auto"/>
                    <w:bottom w:val="none" w:sz="0" w:space="0" w:color="auto"/>
                    <w:right w:val="none" w:sz="0" w:space="0" w:color="auto"/>
                  </w:divBdr>
                  <w:divsChild>
                    <w:div w:id="991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3865">
      <w:bodyDiv w:val="1"/>
      <w:marLeft w:val="0"/>
      <w:marRight w:val="0"/>
      <w:marTop w:val="0"/>
      <w:marBottom w:val="0"/>
      <w:divBdr>
        <w:top w:val="none" w:sz="0" w:space="0" w:color="auto"/>
        <w:left w:val="none" w:sz="0" w:space="0" w:color="auto"/>
        <w:bottom w:val="none" w:sz="0" w:space="0" w:color="auto"/>
        <w:right w:val="none" w:sz="0" w:space="0" w:color="auto"/>
      </w:divBdr>
      <w:divsChild>
        <w:div w:id="625626226">
          <w:marLeft w:val="0"/>
          <w:marRight w:val="0"/>
          <w:marTop w:val="0"/>
          <w:marBottom w:val="0"/>
          <w:divBdr>
            <w:top w:val="none" w:sz="0" w:space="0" w:color="auto"/>
            <w:left w:val="none" w:sz="0" w:space="0" w:color="auto"/>
            <w:bottom w:val="none" w:sz="0" w:space="0" w:color="auto"/>
            <w:right w:val="none" w:sz="0" w:space="0" w:color="auto"/>
          </w:divBdr>
          <w:divsChild>
            <w:div w:id="1538158317">
              <w:marLeft w:val="0"/>
              <w:marRight w:val="0"/>
              <w:marTop w:val="0"/>
              <w:marBottom w:val="0"/>
              <w:divBdr>
                <w:top w:val="none" w:sz="0" w:space="0" w:color="auto"/>
                <w:left w:val="none" w:sz="0" w:space="0" w:color="auto"/>
                <w:bottom w:val="none" w:sz="0" w:space="0" w:color="auto"/>
                <w:right w:val="none" w:sz="0" w:space="0" w:color="auto"/>
              </w:divBdr>
              <w:divsChild>
                <w:div w:id="524513831">
                  <w:marLeft w:val="0"/>
                  <w:marRight w:val="0"/>
                  <w:marTop w:val="0"/>
                  <w:marBottom w:val="0"/>
                  <w:divBdr>
                    <w:top w:val="none" w:sz="0" w:space="0" w:color="auto"/>
                    <w:left w:val="none" w:sz="0" w:space="0" w:color="auto"/>
                    <w:bottom w:val="none" w:sz="0" w:space="0" w:color="auto"/>
                    <w:right w:val="none" w:sz="0" w:space="0" w:color="auto"/>
                  </w:divBdr>
                  <w:divsChild>
                    <w:div w:id="282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5326">
      <w:bodyDiv w:val="1"/>
      <w:marLeft w:val="0"/>
      <w:marRight w:val="0"/>
      <w:marTop w:val="0"/>
      <w:marBottom w:val="0"/>
      <w:divBdr>
        <w:top w:val="none" w:sz="0" w:space="0" w:color="auto"/>
        <w:left w:val="none" w:sz="0" w:space="0" w:color="auto"/>
        <w:bottom w:val="none" w:sz="0" w:space="0" w:color="auto"/>
        <w:right w:val="none" w:sz="0" w:space="0" w:color="auto"/>
      </w:divBdr>
      <w:divsChild>
        <w:div w:id="808011590">
          <w:marLeft w:val="0"/>
          <w:marRight w:val="0"/>
          <w:marTop w:val="0"/>
          <w:marBottom w:val="0"/>
          <w:divBdr>
            <w:top w:val="none" w:sz="0" w:space="0" w:color="auto"/>
            <w:left w:val="none" w:sz="0" w:space="0" w:color="auto"/>
            <w:bottom w:val="none" w:sz="0" w:space="0" w:color="auto"/>
            <w:right w:val="none" w:sz="0" w:space="0" w:color="auto"/>
          </w:divBdr>
          <w:divsChild>
            <w:div w:id="263152101">
              <w:marLeft w:val="0"/>
              <w:marRight w:val="0"/>
              <w:marTop w:val="0"/>
              <w:marBottom w:val="0"/>
              <w:divBdr>
                <w:top w:val="none" w:sz="0" w:space="0" w:color="auto"/>
                <w:left w:val="none" w:sz="0" w:space="0" w:color="auto"/>
                <w:bottom w:val="none" w:sz="0" w:space="0" w:color="auto"/>
                <w:right w:val="none" w:sz="0" w:space="0" w:color="auto"/>
              </w:divBdr>
              <w:divsChild>
                <w:div w:id="1107889090">
                  <w:marLeft w:val="0"/>
                  <w:marRight w:val="0"/>
                  <w:marTop w:val="0"/>
                  <w:marBottom w:val="0"/>
                  <w:divBdr>
                    <w:top w:val="none" w:sz="0" w:space="0" w:color="auto"/>
                    <w:left w:val="none" w:sz="0" w:space="0" w:color="auto"/>
                    <w:bottom w:val="none" w:sz="0" w:space="0" w:color="auto"/>
                    <w:right w:val="none" w:sz="0" w:space="0" w:color="auto"/>
                  </w:divBdr>
                  <w:divsChild>
                    <w:div w:id="19213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7977">
      <w:bodyDiv w:val="1"/>
      <w:marLeft w:val="0"/>
      <w:marRight w:val="0"/>
      <w:marTop w:val="0"/>
      <w:marBottom w:val="0"/>
      <w:divBdr>
        <w:top w:val="none" w:sz="0" w:space="0" w:color="auto"/>
        <w:left w:val="none" w:sz="0" w:space="0" w:color="auto"/>
        <w:bottom w:val="none" w:sz="0" w:space="0" w:color="auto"/>
        <w:right w:val="none" w:sz="0" w:space="0" w:color="auto"/>
      </w:divBdr>
      <w:divsChild>
        <w:div w:id="643893020">
          <w:marLeft w:val="0"/>
          <w:marRight w:val="0"/>
          <w:marTop w:val="0"/>
          <w:marBottom w:val="0"/>
          <w:divBdr>
            <w:top w:val="none" w:sz="0" w:space="0" w:color="auto"/>
            <w:left w:val="none" w:sz="0" w:space="0" w:color="auto"/>
            <w:bottom w:val="none" w:sz="0" w:space="0" w:color="auto"/>
            <w:right w:val="none" w:sz="0" w:space="0" w:color="auto"/>
          </w:divBdr>
          <w:divsChild>
            <w:div w:id="1147934002">
              <w:marLeft w:val="0"/>
              <w:marRight w:val="0"/>
              <w:marTop w:val="0"/>
              <w:marBottom w:val="0"/>
              <w:divBdr>
                <w:top w:val="none" w:sz="0" w:space="0" w:color="auto"/>
                <w:left w:val="none" w:sz="0" w:space="0" w:color="auto"/>
                <w:bottom w:val="none" w:sz="0" w:space="0" w:color="auto"/>
                <w:right w:val="none" w:sz="0" w:space="0" w:color="auto"/>
              </w:divBdr>
              <w:divsChild>
                <w:div w:id="534774993">
                  <w:marLeft w:val="0"/>
                  <w:marRight w:val="0"/>
                  <w:marTop w:val="0"/>
                  <w:marBottom w:val="0"/>
                  <w:divBdr>
                    <w:top w:val="none" w:sz="0" w:space="0" w:color="auto"/>
                    <w:left w:val="none" w:sz="0" w:space="0" w:color="auto"/>
                    <w:bottom w:val="none" w:sz="0" w:space="0" w:color="auto"/>
                    <w:right w:val="none" w:sz="0" w:space="0" w:color="auto"/>
                  </w:divBdr>
                  <w:divsChild>
                    <w:div w:id="11318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9435">
      <w:bodyDiv w:val="1"/>
      <w:marLeft w:val="0"/>
      <w:marRight w:val="0"/>
      <w:marTop w:val="0"/>
      <w:marBottom w:val="0"/>
      <w:divBdr>
        <w:top w:val="none" w:sz="0" w:space="0" w:color="auto"/>
        <w:left w:val="none" w:sz="0" w:space="0" w:color="auto"/>
        <w:bottom w:val="none" w:sz="0" w:space="0" w:color="auto"/>
        <w:right w:val="none" w:sz="0" w:space="0" w:color="auto"/>
      </w:divBdr>
      <w:divsChild>
        <w:div w:id="1735081890">
          <w:marLeft w:val="0"/>
          <w:marRight w:val="0"/>
          <w:marTop w:val="0"/>
          <w:marBottom w:val="0"/>
          <w:divBdr>
            <w:top w:val="none" w:sz="0" w:space="0" w:color="auto"/>
            <w:left w:val="none" w:sz="0" w:space="0" w:color="auto"/>
            <w:bottom w:val="none" w:sz="0" w:space="0" w:color="auto"/>
            <w:right w:val="none" w:sz="0" w:space="0" w:color="auto"/>
          </w:divBdr>
          <w:divsChild>
            <w:div w:id="1058554010">
              <w:marLeft w:val="0"/>
              <w:marRight w:val="0"/>
              <w:marTop w:val="0"/>
              <w:marBottom w:val="0"/>
              <w:divBdr>
                <w:top w:val="none" w:sz="0" w:space="0" w:color="auto"/>
                <w:left w:val="none" w:sz="0" w:space="0" w:color="auto"/>
                <w:bottom w:val="none" w:sz="0" w:space="0" w:color="auto"/>
                <w:right w:val="none" w:sz="0" w:space="0" w:color="auto"/>
              </w:divBdr>
              <w:divsChild>
                <w:div w:id="1590387170">
                  <w:marLeft w:val="0"/>
                  <w:marRight w:val="0"/>
                  <w:marTop w:val="0"/>
                  <w:marBottom w:val="0"/>
                  <w:divBdr>
                    <w:top w:val="none" w:sz="0" w:space="0" w:color="auto"/>
                    <w:left w:val="none" w:sz="0" w:space="0" w:color="auto"/>
                    <w:bottom w:val="none" w:sz="0" w:space="0" w:color="auto"/>
                    <w:right w:val="none" w:sz="0" w:space="0" w:color="auto"/>
                  </w:divBdr>
                  <w:divsChild>
                    <w:div w:id="205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6809">
      <w:bodyDiv w:val="1"/>
      <w:marLeft w:val="0"/>
      <w:marRight w:val="0"/>
      <w:marTop w:val="0"/>
      <w:marBottom w:val="0"/>
      <w:divBdr>
        <w:top w:val="none" w:sz="0" w:space="0" w:color="auto"/>
        <w:left w:val="none" w:sz="0" w:space="0" w:color="auto"/>
        <w:bottom w:val="none" w:sz="0" w:space="0" w:color="auto"/>
        <w:right w:val="none" w:sz="0" w:space="0" w:color="auto"/>
      </w:divBdr>
      <w:divsChild>
        <w:div w:id="402916341">
          <w:marLeft w:val="0"/>
          <w:marRight w:val="0"/>
          <w:marTop w:val="0"/>
          <w:marBottom w:val="0"/>
          <w:divBdr>
            <w:top w:val="none" w:sz="0" w:space="0" w:color="auto"/>
            <w:left w:val="none" w:sz="0" w:space="0" w:color="auto"/>
            <w:bottom w:val="none" w:sz="0" w:space="0" w:color="auto"/>
            <w:right w:val="none" w:sz="0" w:space="0" w:color="auto"/>
          </w:divBdr>
          <w:divsChild>
            <w:div w:id="1764953476">
              <w:marLeft w:val="0"/>
              <w:marRight w:val="0"/>
              <w:marTop w:val="0"/>
              <w:marBottom w:val="0"/>
              <w:divBdr>
                <w:top w:val="none" w:sz="0" w:space="0" w:color="auto"/>
                <w:left w:val="none" w:sz="0" w:space="0" w:color="auto"/>
                <w:bottom w:val="none" w:sz="0" w:space="0" w:color="auto"/>
                <w:right w:val="none" w:sz="0" w:space="0" w:color="auto"/>
              </w:divBdr>
              <w:divsChild>
                <w:div w:id="1013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8874">
      <w:bodyDiv w:val="1"/>
      <w:marLeft w:val="0"/>
      <w:marRight w:val="0"/>
      <w:marTop w:val="0"/>
      <w:marBottom w:val="0"/>
      <w:divBdr>
        <w:top w:val="none" w:sz="0" w:space="0" w:color="auto"/>
        <w:left w:val="none" w:sz="0" w:space="0" w:color="auto"/>
        <w:bottom w:val="none" w:sz="0" w:space="0" w:color="auto"/>
        <w:right w:val="none" w:sz="0" w:space="0" w:color="auto"/>
      </w:divBdr>
      <w:divsChild>
        <w:div w:id="2108234193">
          <w:marLeft w:val="0"/>
          <w:marRight w:val="0"/>
          <w:marTop w:val="0"/>
          <w:marBottom w:val="0"/>
          <w:divBdr>
            <w:top w:val="none" w:sz="0" w:space="0" w:color="auto"/>
            <w:left w:val="none" w:sz="0" w:space="0" w:color="auto"/>
            <w:bottom w:val="none" w:sz="0" w:space="0" w:color="auto"/>
            <w:right w:val="none" w:sz="0" w:space="0" w:color="auto"/>
          </w:divBdr>
          <w:divsChild>
            <w:div w:id="2140998937">
              <w:marLeft w:val="0"/>
              <w:marRight w:val="0"/>
              <w:marTop w:val="0"/>
              <w:marBottom w:val="0"/>
              <w:divBdr>
                <w:top w:val="none" w:sz="0" w:space="0" w:color="auto"/>
                <w:left w:val="none" w:sz="0" w:space="0" w:color="auto"/>
                <w:bottom w:val="none" w:sz="0" w:space="0" w:color="auto"/>
                <w:right w:val="none" w:sz="0" w:space="0" w:color="auto"/>
              </w:divBdr>
              <w:divsChild>
                <w:div w:id="4797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7164">
      <w:bodyDiv w:val="1"/>
      <w:marLeft w:val="0"/>
      <w:marRight w:val="0"/>
      <w:marTop w:val="0"/>
      <w:marBottom w:val="0"/>
      <w:divBdr>
        <w:top w:val="none" w:sz="0" w:space="0" w:color="auto"/>
        <w:left w:val="none" w:sz="0" w:space="0" w:color="auto"/>
        <w:bottom w:val="none" w:sz="0" w:space="0" w:color="auto"/>
        <w:right w:val="none" w:sz="0" w:space="0" w:color="auto"/>
      </w:divBdr>
      <w:divsChild>
        <w:div w:id="1153832607">
          <w:marLeft w:val="0"/>
          <w:marRight w:val="0"/>
          <w:marTop w:val="0"/>
          <w:marBottom w:val="0"/>
          <w:divBdr>
            <w:top w:val="none" w:sz="0" w:space="0" w:color="auto"/>
            <w:left w:val="none" w:sz="0" w:space="0" w:color="auto"/>
            <w:bottom w:val="none" w:sz="0" w:space="0" w:color="auto"/>
            <w:right w:val="none" w:sz="0" w:space="0" w:color="auto"/>
          </w:divBdr>
          <w:divsChild>
            <w:div w:id="941302795">
              <w:marLeft w:val="0"/>
              <w:marRight w:val="0"/>
              <w:marTop w:val="0"/>
              <w:marBottom w:val="0"/>
              <w:divBdr>
                <w:top w:val="none" w:sz="0" w:space="0" w:color="auto"/>
                <w:left w:val="none" w:sz="0" w:space="0" w:color="auto"/>
                <w:bottom w:val="none" w:sz="0" w:space="0" w:color="auto"/>
                <w:right w:val="none" w:sz="0" w:space="0" w:color="auto"/>
              </w:divBdr>
              <w:divsChild>
                <w:div w:id="1094520761">
                  <w:marLeft w:val="0"/>
                  <w:marRight w:val="0"/>
                  <w:marTop w:val="0"/>
                  <w:marBottom w:val="0"/>
                  <w:divBdr>
                    <w:top w:val="none" w:sz="0" w:space="0" w:color="auto"/>
                    <w:left w:val="none" w:sz="0" w:space="0" w:color="auto"/>
                    <w:bottom w:val="none" w:sz="0" w:space="0" w:color="auto"/>
                    <w:right w:val="none" w:sz="0" w:space="0" w:color="auto"/>
                  </w:divBdr>
                  <w:divsChild>
                    <w:div w:id="2011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3703">
      <w:bodyDiv w:val="1"/>
      <w:marLeft w:val="0"/>
      <w:marRight w:val="0"/>
      <w:marTop w:val="0"/>
      <w:marBottom w:val="0"/>
      <w:divBdr>
        <w:top w:val="none" w:sz="0" w:space="0" w:color="auto"/>
        <w:left w:val="none" w:sz="0" w:space="0" w:color="auto"/>
        <w:bottom w:val="none" w:sz="0" w:space="0" w:color="auto"/>
        <w:right w:val="none" w:sz="0" w:space="0" w:color="auto"/>
      </w:divBdr>
      <w:divsChild>
        <w:div w:id="373774001">
          <w:marLeft w:val="0"/>
          <w:marRight w:val="0"/>
          <w:marTop w:val="0"/>
          <w:marBottom w:val="0"/>
          <w:divBdr>
            <w:top w:val="none" w:sz="0" w:space="0" w:color="auto"/>
            <w:left w:val="none" w:sz="0" w:space="0" w:color="auto"/>
            <w:bottom w:val="none" w:sz="0" w:space="0" w:color="auto"/>
            <w:right w:val="none" w:sz="0" w:space="0" w:color="auto"/>
          </w:divBdr>
          <w:divsChild>
            <w:div w:id="703334067">
              <w:marLeft w:val="0"/>
              <w:marRight w:val="0"/>
              <w:marTop w:val="0"/>
              <w:marBottom w:val="0"/>
              <w:divBdr>
                <w:top w:val="none" w:sz="0" w:space="0" w:color="auto"/>
                <w:left w:val="none" w:sz="0" w:space="0" w:color="auto"/>
                <w:bottom w:val="none" w:sz="0" w:space="0" w:color="auto"/>
                <w:right w:val="none" w:sz="0" w:space="0" w:color="auto"/>
              </w:divBdr>
              <w:divsChild>
                <w:div w:id="88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7020">
      <w:bodyDiv w:val="1"/>
      <w:marLeft w:val="0"/>
      <w:marRight w:val="0"/>
      <w:marTop w:val="0"/>
      <w:marBottom w:val="0"/>
      <w:divBdr>
        <w:top w:val="none" w:sz="0" w:space="0" w:color="auto"/>
        <w:left w:val="none" w:sz="0" w:space="0" w:color="auto"/>
        <w:bottom w:val="none" w:sz="0" w:space="0" w:color="auto"/>
        <w:right w:val="none" w:sz="0" w:space="0" w:color="auto"/>
      </w:divBdr>
      <w:divsChild>
        <w:div w:id="1524590909">
          <w:marLeft w:val="0"/>
          <w:marRight w:val="0"/>
          <w:marTop w:val="0"/>
          <w:marBottom w:val="0"/>
          <w:divBdr>
            <w:top w:val="none" w:sz="0" w:space="0" w:color="auto"/>
            <w:left w:val="none" w:sz="0" w:space="0" w:color="auto"/>
            <w:bottom w:val="none" w:sz="0" w:space="0" w:color="auto"/>
            <w:right w:val="none" w:sz="0" w:space="0" w:color="auto"/>
          </w:divBdr>
          <w:divsChild>
            <w:div w:id="2091122977">
              <w:marLeft w:val="0"/>
              <w:marRight w:val="0"/>
              <w:marTop w:val="0"/>
              <w:marBottom w:val="0"/>
              <w:divBdr>
                <w:top w:val="none" w:sz="0" w:space="0" w:color="auto"/>
                <w:left w:val="none" w:sz="0" w:space="0" w:color="auto"/>
                <w:bottom w:val="none" w:sz="0" w:space="0" w:color="auto"/>
                <w:right w:val="none" w:sz="0" w:space="0" w:color="auto"/>
              </w:divBdr>
              <w:divsChild>
                <w:div w:id="114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PTSD Checklist PCL5</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Checklist PCL5</dc:title>
  <dc:subject/>
  <dc:creator>Andy Franklin;kathy.sward@nurs.utah.edu</dc:creator>
  <cp:keywords/>
  <dc:description/>
  <cp:lastModifiedBy>Wandner, Laura (NIH/NINDS) [E]</cp:lastModifiedBy>
  <cp:revision>2</cp:revision>
  <dcterms:created xsi:type="dcterms:W3CDTF">2020-06-15T21:23:00Z</dcterms:created>
  <dcterms:modified xsi:type="dcterms:W3CDTF">2020-06-15T21:23:00Z</dcterms:modified>
</cp:coreProperties>
</file>