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DEC5B" w14:textId="0817C765" w:rsidR="00B54687" w:rsidRPr="00B54687" w:rsidRDefault="00B54687" w:rsidP="00B54687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B54687">
        <w:rPr>
          <w:rFonts w:eastAsia="Times New Roman" w:cstheme="minorHAnsi"/>
        </w:rPr>
        <w:t xml:space="preserve">The following questions are designed to measure how satisfied you are with different aspects of your </w:t>
      </w:r>
      <w:r w:rsidRPr="00B54687">
        <w:rPr>
          <w:rFonts w:eastAsia="Times New Roman" w:cstheme="minorHAnsi"/>
          <w:b/>
          <w:bCs/>
        </w:rPr>
        <w:t xml:space="preserve">PAIN </w:t>
      </w:r>
      <w:r w:rsidRPr="00B54687">
        <w:rPr>
          <w:rFonts w:eastAsia="Times New Roman" w:cstheme="minorHAnsi"/>
        </w:rPr>
        <w:t xml:space="preserve">treatment. Please </w:t>
      </w:r>
      <w:r w:rsidR="006F3A24">
        <w:rPr>
          <w:rFonts w:eastAsia="Times New Roman" w:cstheme="minorHAnsi"/>
        </w:rPr>
        <w:t>choose</w:t>
      </w:r>
      <w:r w:rsidRPr="00B54687">
        <w:rPr>
          <w:rFonts w:eastAsia="Times New Roman" w:cstheme="minorHAnsi"/>
        </w:rPr>
        <w:t xml:space="preserve"> the number that best describes the degree of satisfaction you have with the </w:t>
      </w:r>
      <w:r w:rsidRPr="00B54687">
        <w:rPr>
          <w:rFonts w:eastAsia="Times New Roman" w:cstheme="minorHAnsi"/>
          <w:b/>
          <w:bCs/>
        </w:rPr>
        <w:t xml:space="preserve">PAIN </w:t>
      </w:r>
      <w:r w:rsidRPr="00B54687">
        <w:rPr>
          <w:rFonts w:eastAsia="Times New Roman" w:cstheme="minorHAnsi"/>
        </w:rPr>
        <w:t xml:space="preserve">treatment you have received. </w:t>
      </w:r>
    </w:p>
    <w:p w14:paraId="06B1329C" w14:textId="1EA3BB53" w:rsidR="00B54687" w:rsidRPr="00B54687" w:rsidRDefault="00B54687" w:rsidP="00B54687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B54687">
        <w:rPr>
          <w:rFonts w:eastAsia="Times New Roman" w:cstheme="minorHAnsi"/>
        </w:rPr>
        <w:t xml:space="preserve">1. How satisfied were you with the overall treatment you received? </w:t>
      </w:r>
    </w:p>
    <w:p w14:paraId="4A2590BA" w14:textId="34E39130" w:rsidR="003378A5" w:rsidRDefault="006F3A24" w:rsidP="003378A5">
      <w:pPr>
        <w:widowControl w:val="0"/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_</w:t>
      </w:r>
      <w:r w:rsidR="003378A5">
        <w:rPr>
          <w:rFonts w:eastAsia="Times New Roman" w:cstheme="minorHAnsi"/>
        </w:rPr>
        <w:t>0</w:t>
      </w:r>
      <w:r w:rsidR="003378A5">
        <w:rPr>
          <w:rFonts w:eastAsia="Times New Roman" w:cstheme="minorHAnsi"/>
        </w:rPr>
        <w:tab/>
      </w:r>
      <w:r>
        <w:rPr>
          <w:rFonts w:eastAsia="Times New Roman" w:cstheme="minorHAnsi"/>
        </w:rPr>
        <w:t>_</w:t>
      </w:r>
      <w:r w:rsidR="003378A5">
        <w:rPr>
          <w:rFonts w:eastAsia="Times New Roman" w:cstheme="minorHAnsi"/>
        </w:rPr>
        <w:t>1</w:t>
      </w:r>
      <w:r w:rsidR="003378A5">
        <w:rPr>
          <w:rFonts w:eastAsia="Times New Roman" w:cstheme="minorHAnsi"/>
        </w:rPr>
        <w:tab/>
      </w:r>
      <w:r>
        <w:rPr>
          <w:rFonts w:eastAsia="Times New Roman" w:cstheme="minorHAnsi"/>
        </w:rPr>
        <w:t>_</w:t>
      </w:r>
      <w:r w:rsidR="003378A5">
        <w:rPr>
          <w:rFonts w:eastAsia="Times New Roman" w:cstheme="minorHAnsi"/>
        </w:rPr>
        <w:t>2</w:t>
      </w:r>
      <w:r w:rsidR="003378A5">
        <w:rPr>
          <w:rFonts w:eastAsia="Times New Roman" w:cstheme="minorHAnsi"/>
        </w:rPr>
        <w:tab/>
      </w:r>
      <w:r>
        <w:rPr>
          <w:rFonts w:eastAsia="Times New Roman" w:cstheme="minorHAnsi"/>
        </w:rPr>
        <w:t>_</w:t>
      </w:r>
      <w:r w:rsidR="003378A5">
        <w:rPr>
          <w:rFonts w:eastAsia="Times New Roman" w:cstheme="minorHAnsi"/>
        </w:rPr>
        <w:t>3</w:t>
      </w:r>
      <w:r w:rsidR="003378A5">
        <w:rPr>
          <w:rFonts w:eastAsia="Times New Roman" w:cstheme="minorHAnsi"/>
        </w:rPr>
        <w:tab/>
      </w:r>
      <w:r>
        <w:rPr>
          <w:rFonts w:eastAsia="Times New Roman" w:cstheme="minorHAnsi"/>
        </w:rPr>
        <w:t>_</w:t>
      </w:r>
      <w:r w:rsidR="003378A5">
        <w:rPr>
          <w:rFonts w:eastAsia="Times New Roman" w:cstheme="minorHAnsi"/>
        </w:rPr>
        <w:t>4</w:t>
      </w:r>
      <w:r w:rsidR="003378A5">
        <w:rPr>
          <w:rFonts w:eastAsia="Times New Roman" w:cstheme="minorHAnsi"/>
        </w:rPr>
        <w:tab/>
      </w:r>
      <w:r>
        <w:rPr>
          <w:rFonts w:eastAsia="Times New Roman" w:cstheme="minorHAnsi"/>
        </w:rPr>
        <w:t>_</w:t>
      </w:r>
      <w:r w:rsidR="003378A5">
        <w:rPr>
          <w:rFonts w:eastAsia="Times New Roman" w:cstheme="minorHAnsi"/>
        </w:rPr>
        <w:t>5</w:t>
      </w:r>
      <w:r w:rsidR="003378A5">
        <w:rPr>
          <w:rFonts w:eastAsia="Times New Roman" w:cstheme="minorHAnsi"/>
        </w:rPr>
        <w:tab/>
      </w:r>
      <w:r>
        <w:rPr>
          <w:rFonts w:eastAsia="Times New Roman" w:cstheme="minorHAnsi"/>
        </w:rPr>
        <w:t>_</w:t>
      </w:r>
      <w:r w:rsidR="003378A5">
        <w:rPr>
          <w:rFonts w:eastAsia="Times New Roman" w:cstheme="minorHAnsi"/>
        </w:rPr>
        <w:t>6</w:t>
      </w:r>
      <w:r w:rsidR="003378A5">
        <w:rPr>
          <w:rFonts w:eastAsia="Times New Roman" w:cstheme="minorHAnsi"/>
        </w:rPr>
        <w:tab/>
      </w:r>
      <w:r>
        <w:rPr>
          <w:rFonts w:eastAsia="Times New Roman" w:cstheme="minorHAnsi"/>
        </w:rPr>
        <w:t>_</w:t>
      </w:r>
      <w:r w:rsidR="003378A5">
        <w:rPr>
          <w:rFonts w:eastAsia="Times New Roman" w:cstheme="minorHAnsi"/>
        </w:rPr>
        <w:t>7</w:t>
      </w:r>
      <w:r w:rsidR="003378A5">
        <w:rPr>
          <w:rFonts w:eastAsia="Times New Roman" w:cstheme="minorHAnsi"/>
        </w:rPr>
        <w:tab/>
      </w:r>
      <w:r>
        <w:rPr>
          <w:rFonts w:eastAsia="Times New Roman" w:cstheme="minorHAnsi"/>
        </w:rPr>
        <w:t>_</w:t>
      </w:r>
      <w:r w:rsidR="003378A5">
        <w:rPr>
          <w:rFonts w:eastAsia="Times New Roman" w:cstheme="minorHAnsi"/>
        </w:rPr>
        <w:t>8</w:t>
      </w:r>
      <w:r w:rsidR="003378A5">
        <w:rPr>
          <w:rFonts w:eastAsia="Times New Roman" w:cstheme="minorHAnsi"/>
        </w:rPr>
        <w:tab/>
      </w:r>
      <w:r>
        <w:rPr>
          <w:rFonts w:eastAsia="Times New Roman" w:cstheme="minorHAnsi"/>
        </w:rPr>
        <w:t>_</w:t>
      </w:r>
      <w:r w:rsidR="003378A5">
        <w:rPr>
          <w:rFonts w:eastAsia="Times New Roman" w:cstheme="minorHAnsi"/>
        </w:rPr>
        <w:t>9</w:t>
      </w:r>
      <w:r w:rsidR="003378A5">
        <w:rPr>
          <w:rFonts w:eastAsia="Times New Roman" w:cstheme="minorHAnsi"/>
        </w:rPr>
        <w:tab/>
      </w:r>
      <w:r>
        <w:rPr>
          <w:rFonts w:eastAsia="Times New Roman" w:cstheme="minorHAnsi"/>
        </w:rPr>
        <w:t>_</w:t>
      </w:r>
      <w:r w:rsidR="003378A5">
        <w:rPr>
          <w:rFonts w:eastAsia="Times New Roman" w:cstheme="minorHAnsi"/>
        </w:rPr>
        <w:t>10</w:t>
      </w:r>
    </w:p>
    <w:p w14:paraId="082E7EF4" w14:textId="1A6C65F5" w:rsidR="00B54687" w:rsidRPr="00AE6A62" w:rsidRDefault="003378A5" w:rsidP="003378A5">
      <w:pPr>
        <w:widowControl w:val="0"/>
        <w:tabs>
          <w:tab w:val="left" w:pos="6840"/>
        </w:tabs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0 = </w:t>
      </w:r>
      <w:r w:rsidR="00B54687" w:rsidRPr="00AE6A62">
        <w:rPr>
          <w:rFonts w:eastAsia="Times New Roman" w:cstheme="minorHAnsi"/>
        </w:rPr>
        <w:t>no satisfaction</w:t>
      </w:r>
      <w:r>
        <w:rPr>
          <w:rFonts w:eastAsia="Times New Roman" w:cstheme="minorHAnsi"/>
        </w:rPr>
        <w:tab/>
        <w:t>10 = complete satisfaction</w:t>
      </w:r>
      <w:r w:rsidR="00B54687" w:rsidRPr="00AE6A62">
        <w:rPr>
          <w:rFonts w:eastAsia="Times New Roman" w:cstheme="minorHAnsi"/>
        </w:rPr>
        <w:tab/>
      </w:r>
    </w:p>
    <w:p w14:paraId="6CB40054" w14:textId="0A561D59" w:rsidR="00B54687" w:rsidRPr="00AE6A62" w:rsidRDefault="00B54687" w:rsidP="00B54687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B54687">
        <w:rPr>
          <w:rFonts w:eastAsia="Times New Roman" w:cstheme="minorHAnsi"/>
        </w:rPr>
        <w:t xml:space="preserve">2. How satisfied were you with staff warmth, respect, kindness, and willingness to listen? </w:t>
      </w:r>
    </w:p>
    <w:p w14:paraId="3E47AF24" w14:textId="77777777" w:rsidR="006F3A24" w:rsidRDefault="006F3A24" w:rsidP="006F3A24">
      <w:pPr>
        <w:widowControl w:val="0"/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_0</w:t>
      </w:r>
      <w:r>
        <w:rPr>
          <w:rFonts w:eastAsia="Times New Roman" w:cstheme="minorHAnsi"/>
        </w:rPr>
        <w:tab/>
        <w:t>_1</w:t>
      </w:r>
      <w:r>
        <w:rPr>
          <w:rFonts w:eastAsia="Times New Roman" w:cstheme="minorHAnsi"/>
        </w:rPr>
        <w:tab/>
        <w:t>_2</w:t>
      </w:r>
      <w:r>
        <w:rPr>
          <w:rFonts w:eastAsia="Times New Roman" w:cstheme="minorHAnsi"/>
        </w:rPr>
        <w:tab/>
        <w:t>_3</w:t>
      </w:r>
      <w:r>
        <w:rPr>
          <w:rFonts w:eastAsia="Times New Roman" w:cstheme="minorHAnsi"/>
        </w:rPr>
        <w:tab/>
        <w:t>_4</w:t>
      </w:r>
      <w:r>
        <w:rPr>
          <w:rFonts w:eastAsia="Times New Roman" w:cstheme="minorHAnsi"/>
        </w:rPr>
        <w:tab/>
        <w:t>_5</w:t>
      </w:r>
      <w:r>
        <w:rPr>
          <w:rFonts w:eastAsia="Times New Roman" w:cstheme="minorHAnsi"/>
        </w:rPr>
        <w:tab/>
        <w:t>_6</w:t>
      </w:r>
      <w:r>
        <w:rPr>
          <w:rFonts w:eastAsia="Times New Roman" w:cstheme="minorHAnsi"/>
        </w:rPr>
        <w:tab/>
        <w:t>_7</w:t>
      </w:r>
      <w:r>
        <w:rPr>
          <w:rFonts w:eastAsia="Times New Roman" w:cstheme="minorHAnsi"/>
        </w:rPr>
        <w:tab/>
        <w:t>_8</w:t>
      </w:r>
      <w:r>
        <w:rPr>
          <w:rFonts w:eastAsia="Times New Roman" w:cstheme="minorHAnsi"/>
        </w:rPr>
        <w:tab/>
        <w:t>_9</w:t>
      </w:r>
      <w:r>
        <w:rPr>
          <w:rFonts w:eastAsia="Times New Roman" w:cstheme="minorHAnsi"/>
        </w:rPr>
        <w:tab/>
        <w:t>_10</w:t>
      </w:r>
    </w:p>
    <w:p w14:paraId="7182AC6C" w14:textId="0691B7CD" w:rsidR="003378A5" w:rsidRPr="00AE6A62" w:rsidRDefault="003378A5" w:rsidP="006F3A24">
      <w:pPr>
        <w:widowControl w:val="0"/>
        <w:tabs>
          <w:tab w:val="left" w:pos="68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0 = </w:t>
      </w:r>
      <w:r w:rsidRPr="00AE6A62">
        <w:rPr>
          <w:rFonts w:eastAsia="Times New Roman" w:cstheme="minorHAnsi"/>
        </w:rPr>
        <w:t>no satisfaction</w:t>
      </w:r>
      <w:r>
        <w:rPr>
          <w:rFonts w:eastAsia="Times New Roman" w:cstheme="minorHAnsi"/>
        </w:rPr>
        <w:tab/>
        <w:t>10 = complete satisfaction</w:t>
      </w:r>
      <w:r w:rsidRPr="00AE6A62">
        <w:rPr>
          <w:rFonts w:eastAsia="Times New Roman" w:cstheme="minorHAnsi"/>
        </w:rPr>
        <w:tab/>
      </w:r>
    </w:p>
    <w:p w14:paraId="7C1D4D3F" w14:textId="24B089AB" w:rsidR="00B54687" w:rsidRPr="00AE6A62" w:rsidRDefault="00B54687" w:rsidP="00B54687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B54687">
        <w:rPr>
          <w:rFonts w:eastAsia="Times New Roman" w:cstheme="minorHAnsi"/>
        </w:rPr>
        <w:t xml:space="preserve">3. How satisfied were you with the skills and competence of the staff? </w:t>
      </w:r>
    </w:p>
    <w:p w14:paraId="1F44E7ED" w14:textId="77777777" w:rsidR="006F3A24" w:rsidRDefault="006F3A24" w:rsidP="006F3A24">
      <w:pPr>
        <w:widowControl w:val="0"/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_0</w:t>
      </w:r>
      <w:r>
        <w:rPr>
          <w:rFonts w:eastAsia="Times New Roman" w:cstheme="minorHAnsi"/>
        </w:rPr>
        <w:tab/>
        <w:t>_1</w:t>
      </w:r>
      <w:r>
        <w:rPr>
          <w:rFonts w:eastAsia="Times New Roman" w:cstheme="minorHAnsi"/>
        </w:rPr>
        <w:tab/>
        <w:t>_2</w:t>
      </w:r>
      <w:r>
        <w:rPr>
          <w:rFonts w:eastAsia="Times New Roman" w:cstheme="minorHAnsi"/>
        </w:rPr>
        <w:tab/>
        <w:t>_3</w:t>
      </w:r>
      <w:r>
        <w:rPr>
          <w:rFonts w:eastAsia="Times New Roman" w:cstheme="minorHAnsi"/>
        </w:rPr>
        <w:tab/>
        <w:t>_4</w:t>
      </w:r>
      <w:r>
        <w:rPr>
          <w:rFonts w:eastAsia="Times New Roman" w:cstheme="minorHAnsi"/>
        </w:rPr>
        <w:tab/>
        <w:t>_5</w:t>
      </w:r>
      <w:r>
        <w:rPr>
          <w:rFonts w:eastAsia="Times New Roman" w:cstheme="minorHAnsi"/>
        </w:rPr>
        <w:tab/>
        <w:t>_6</w:t>
      </w:r>
      <w:r>
        <w:rPr>
          <w:rFonts w:eastAsia="Times New Roman" w:cstheme="minorHAnsi"/>
        </w:rPr>
        <w:tab/>
        <w:t>_7</w:t>
      </w:r>
      <w:r>
        <w:rPr>
          <w:rFonts w:eastAsia="Times New Roman" w:cstheme="minorHAnsi"/>
        </w:rPr>
        <w:tab/>
        <w:t>_8</w:t>
      </w:r>
      <w:r>
        <w:rPr>
          <w:rFonts w:eastAsia="Times New Roman" w:cstheme="minorHAnsi"/>
        </w:rPr>
        <w:tab/>
        <w:t>_9</w:t>
      </w:r>
      <w:r>
        <w:rPr>
          <w:rFonts w:eastAsia="Times New Roman" w:cstheme="minorHAnsi"/>
        </w:rPr>
        <w:tab/>
        <w:t>_10</w:t>
      </w:r>
    </w:p>
    <w:p w14:paraId="48C9F84C" w14:textId="77777777" w:rsidR="003378A5" w:rsidRPr="00AE6A62" w:rsidRDefault="003378A5" w:rsidP="003378A5">
      <w:pPr>
        <w:widowControl w:val="0"/>
        <w:tabs>
          <w:tab w:val="left" w:pos="6840"/>
        </w:tabs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0 = </w:t>
      </w:r>
      <w:r w:rsidRPr="00AE6A62">
        <w:rPr>
          <w:rFonts w:eastAsia="Times New Roman" w:cstheme="minorHAnsi"/>
        </w:rPr>
        <w:t>no satisfaction</w:t>
      </w:r>
      <w:r>
        <w:rPr>
          <w:rFonts w:eastAsia="Times New Roman" w:cstheme="minorHAnsi"/>
        </w:rPr>
        <w:tab/>
        <w:t>10 = complete satisfaction</w:t>
      </w:r>
      <w:r w:rsidRPr="00AE6A62">
        <w:rPr>
          <w:rFonts w:eastAsia="Times New Roman" w:cstheme="minorHAnsi"/>
        </w:rPr>
        <w:tab/>
      </w:r>
    </w:p>
    <w:p w14:paraId="2B604F08" w14:textId="239E30A7" w:rsidR="00B54687" w:rsidRPr="00B54687" w:rsidRDefault="00B54687" w:rsidP="00B54687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B54687">
        <w:rPr>
          <w:rFonts w:eastAsia="Times New Roman" w:cstheme="minorHAnsi"/>
        </w:rPr>
        <w:t xml:space="preserve">4. How satisfied were you with the ease of getting appointments, hours of treatment, etc.? </w:t>
      </w:r>
    </w:p>
    <w:p w14:paraId="0ABF450B" w14:textId="301CA8FC" w:rsidR="003378A5" w:rsidRDefault="006F3A24" w:rsidP="003378A5">
      <w:pPr>
        <w:widowControl w:val="0"/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_0</w:t>
      </w:r>
      <w:r>
        <w:rPr>
          <w:rFonts w:eastAsia="Times New Roman" w:cstheme="minorHAnsi"/>
        </w:rPr>
        <w:tab/>
        <w:t>_1</w:t>
      </w:r>
      <w:r>
        <w:rPr>
          <w:rFonts w:eastAsia="Times New Roman" w:cstheme="minorHAnsi"/>
        </w:rPr>
        <w:tab/>
        <w:t>_2</w:t>
      </w:r>
      <w:r>
        <w:rPr>
          <w:rFonts w:eastAsia="Times New Roman" w:cstheme="minorHAnsi"/>
        </w:rPr>
        <w:tab/>
        <w:t>_3</w:t>
      </w:r>
      <w:r>
        <w:rPr>
          <w:rFonts w:eastAsia="Times New Roman" w:cstheme="minorHAnsi"/>
        </w:rPr>
        <w:tab/>
        <w:t>_4</w:t>
      </w:r>
      <w:r>
        <w:rPr>
          <w:rFonts w:eastAsia="Times New Roman" w:cstheme="minorHAnsi"/>
        </w:rPr>
        <w:tab/>
        <w:t>_5</w:t>
      </w:r>
      <w:r>
        <w:rPr>
          <w:rFonts w:eastAsia="Times New Roman" w:cstheme="minorHAnsi"/>
        </w:rPr>
        <w:tab/>
        <w:t>_6</w:t>
      </w:r>
      <w:r>
        <w:rPr>
          <w:rFonts w:eastAsia="Times New Roman" w:cstheme="minorHAnsi"/>
        </w:rPr>
        <w:tab/>
        <w:t>_7</w:t>
      </w:r>
      <w:r>
        <w:rPr>
          <w:rFonts w:eastAsia="Times New Roman" w:cstheme="minorHAnsi"/>
        </w:rPr>
        <w:tab/>
        <w:t>_8</w:t>
      </w:r>
      <w:r>
        <w:rPr>
          <w:rFonts w:eastAsia="Times New Roman" w:cstheme="minorHAnsi"/>
        </w:rPr>
        <w:tab/>
        <w:t>_9</w:t>
      </w:r>
      <w:r>
        <w:rPr>
          <w:rFonts w:eastAsia="Times New Roman" w:cstheme="minorHAnsi"/>
        </w:rPr>
        <w:tab/>
        <w:t>_10</w:t>
      </w:r>
    </w:p>
    <w:p w14:paraId="66C876FC" w14:textId="77777777" w:rsidR="003378A5" w:rsidRPr="00AE6A62" w:rsidRDefault="003378A5" w:rsidP="003378A5">
      <w:pPr>
        <w:widowControl w:val="0"/>
        <w:tabs>
          <w:tab w:val="left" w:pos="6840"/>
        </w:tabs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0 = </w:t>
      </w:r>
      <w:r w:rsidRPr="00AE6A62">
        <w:rPr>
          <w:rFonts w:eastAsia="Times New Roman" w:cstheme="minorHAnsi"/>
        </w:rPr>
        <w:t>no satisfaction</w:t>
      </w:r>
      <w:r>
        <w:rPr>
          <w:rFonts w:eastAsia="Times New Roman" w:cstheme="minorHAnsi"/>
        </w:rPr>
        <w:tab/>
        <w:t>10 = complete satisfaction</w:t>
      </w:r>
      <w:r w:rsidRPr="00AE6A62">
        <w:rPr>
          <w:rFonts w:eastAsia="Times New Roman" w:cstheme="minorHAnsi"/>
        </w:rPr>
        <w:tab/>
      </w:r>
    </w:p>
    <w:p w14:paraId="4C856F10" w14:textId="06BD2DBE" w:rsidR="00B54687" w:rsidRPr="00AE6A62" w:rsidRDefault="00B54687" w:rsidP="00B54687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B54687">
        <w:rPr>
          <w:rFonts w:eastAsia="Times New Roman" w:cstheme="minorHAnsi"/>
        </w:rPr>
        <w:t xml:space="preserve">5. Would you recommend this treatment to someone you know who has a pain problem? </w:t>
      </w:r>
    </w:p>
    <w:p w14:paraId="7BB62DBC" w14:textId="157FC7FD" w:rsidR="003378A5" w:rsidRDefault="006F3A24" w:rsidP="003378A5">
      <w:pPr>
        <w:widowControl w:val="0"/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_0</w:t>
      </w:r>
      <w:r>
        <w:rPr>
          <w:rFonts w:eastAsia="Times New Roman" w:cstheme="minorHAnsi"/>
        </w:rPr>
        <w:tab/>
        <w:t>_1</w:t>
      </w:r>
      <w:r>
        <w:rPr>
          <w:rFonts w:eastAsia="Times New Roman" w:cstheme="minorHAnsi"/>
        </w:rPr>
        <w:tab/>
        <w:t>_2</w:t>
      </w:r>
      <w:r>
        <w:rPr>
          <w:rFonts w:eastAsia="Times New Roman" w:cstheme="minorHAnsi"/>
        </w:rPr>
        <w:tab/>
        <w:t>_3</w:t>
      </w:r>
      <w:r>
        <w:rPr>
          <w:rFonts w:eastAsia="Times New Roman" w:cstheme="minorHAnsi"/>
        </w:rPr>
        <w:tab/>
        <w:t>_4</w:t>
      </w:r>
      <w:r>
        <w:rPr>
          <w:rFonts w:eastAsia="Times New Roman" w:cstheme="minorHAnsi"/>
        </w:rPr>
        <w:tab/>
        <w:t>_5</w:t>
      </w:r>
      <w:r>
        <w:rPr>
          <w:rFonts w:eastAsia="Times New Roman" w:cstheme="minorHAnsi"/>
        </w:rPr>
        <w:tab/>
        <w:t>_6</w:t>
      </w:r>
      <w:r>
        <w:rPr>
          <w:rFonts w:eastAsia="Times New Roman" w:cstheme="minorHAnsi"/>
        </w:rPr>
        <w:tab/>
        <w:t>_7</w:t>
      </w:r>
      <w:r>
        <w:rPr>
          <w:rFonts w:eastAsia="Times New Roman" w:cstheme="minorHAnsi"/>
        </w:rPr>
        <w:tab/>
        <w:t>_8</w:t>
      </w:r>
      <w:r>
        <w:rPr>
          <w:rFonts w:eastAsia="Times New Roman" w:cstheme="minorHAnsi"/>
        </w:rPr>
        <w:tab/>
        <w:t>_9</w:t>
      </w:r>
      <w:r>
        <w:rPr>
          <w:rFonts w:eastAsia="Times New Roman" w:cstheme="minorHAnsi"/>
        </w:rPr>
        <w:tab/>
        <w:t>_10</w:t>
      </w:r>
    </w:p>
    <w:p w14:paraId="17059277" w14:textId="63DE32FA" w:rsidR="003378A5" w:rsidRPr="00AE6A62" w:rsidRDefault="003378A5" w:rsidP="003378A5">
      <w:pPr>
        <w:widowControl w:val="0"/>
        <w:tabs>
          <w:tab w:val="left" w:pos="6840"/>
        </w:tabs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0 = not recommended</w:t>
      </w:r>
      <w:r>
        <w:rPr>
          <w:rFonts w:eastAsia="Times New Roman" w:cstheme="minorHAnsi"/>
        </w:rPr>
        <w:tab/>
        <w:t>10 = strongly recommend</w:t>
      </w:r>
      <w:r w:rsidRPr="00AE6A62">
        <w:rPr>
          <w:rFonts w:eastAsia="Times New Roman" w:cstheme="minorHAnsi"/>
        </w:rPr>
        <w:tab/>
      </w:r>
    </w:p>
    <w:p w14:paraId="67960CB4" w14:textId="6BD4CC3D" w:rsidR="00B54687" w:rsidRDefault="00B54687" w:rsidP="00B54687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5DAC24A3" w14:textId="30067162" w:rsidR="00554700" w:rsidRDefault="00554700" w:rsidP="00B54687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02389339" w14:textId="4F74A448" w:rsidR="00554700" w:rsidRDefault="00554700" w:rsidP="00B54687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5A5270E3" w14:textId="77777777" w:rsidR="00554700" w:rsidRPr="00AE6A62" w:rsidRDefault="00554700" w:rsidP="00B54687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6003D8E6" w14:textId="4F723648" w:rsidR="003378A5" w:rsidRDefault="003378A5" w:rsidP="00B54687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Notes: This is the treatment satisfaction subscale of the Pain Outcomes Questionnaire (POQ-VA</w:t>
      </w:r>
      <w:r w:rsidR="00151BBD">
        <w:rPr>
          <w:rFonts w:eastAsia="Times New Roman" w:cstheme="minorHAnsi"/>
        </w:rPr>
        <w:t>)</w:t>
      </w:r>
      <w:r>
        <w:rPr>
          <w:rFonts w:eastAsia="Times New Roman" w:cstheme="minorHAnsi"/>
        </w:rPr>
        <w:t xml:space="preserve"> instrument. A total score, reflecting self-report of satisfaction with pain treatment, can be computed by summing all the item scores.</w:t>
      </w:r>
    </w:p>
    <w:p w14:paraId="72FAAB8D" w14:textId="217D53C8" w:rsidR="00B54687" w:rsidRDefault="003378A5" w:rsidP="00B54687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Reference:</w:t>
      </w:r>
    </w:p>
    <w:p w14:paraId="2D7D968C" w14:textId="3B58934B" w:rsidR="004940A8" w:rsidRPr="00AE6A62" w:rsidRDefault="003378A5" w:rsidP="00554700">
      <w:pPr>
        <w:spacing w:before="100" w:beforeAutospacing="1" w:after="100" w:afterAutospacing="1" w:line="240" w:lineRule="auto"/>
        <w:rPr>
          <w:rFonts w:cstheme="minorHAnsi"/>
        </w:rPr>
      </w:pPr>
      <w:r w:rsidRPr="003378A5">
        <w:rPr>
          <w:rFonts w:eastAsia="Times New Roman" w:cstheme="minorHAnsi"/>
        </w:rPr>
        <w:t xml:space="preserve">Clark, M. E., </w:t>
      </w:r>
      <w:proofErr w:type="spellStart"/>
      <w:r w:rsidRPr="003378A5">
        <w:rPr>
          <w:rFonts w:eastAsia="Times New Roman" w:cstheme="minorHAnsi"/>
        </w:rPr>
        <w:t>Gironda</w:t>
      </w:r>
      <w:proofErr w:type="spellEnd"/>
      <w:r w:rsidRPr="003378A5">
        <w:rPr>
          <w:rFonts w:eastAsia="Times New Roman" w:cstheme="minorHAnsi"/>
        </w:rPr>
        <w:t>, R. J., &amp; Young, R. W. (2003</w:t>
      </w:r>
      <w:r w:rsidR="00BD47F1">
        <w:rPr>
          <w:rFonts w:eastAsia="Times New Roman" w:cstheme="minorHAnsi"/>
        </w:rPr>
        <w:t>)</w:t>
      </w:r>
      <w:r w:rsidRPr="003378A5">
        <w:rPr>
          <w:rFonts w:eastAsia="Times New Roman" w:cstheme="minorHAnsi"/>
        </w:rPr>
        <w:t>. Development and Validation of the Pain Outcomes Questionnaire- VA. Journal of Rehabilitation Research and Development, 40(5</w:t>
      </w:r>
      <w:r w:rsidR="003D60A2">
        <w:rPr>
          <w:rFonts w:eastAsia="Times New Roman" w:cstheme="minorHAnsi"/>
        </w:rPr>
        <w:t>)</w:t>
      </w:r>
      <w:r w:rsidRPr="003378A5">
        <w:rPr>
          <w:rFonts w:eastAsia="Times New Roman" w:cstheme="minorHAnsi"/>
        </w:rPr>
        <w:t>, 381-396.</w:t>
      </w:r>
      <w:r>
        <w:rPr>
          <w:rFonts w:eastAsia="Times New Roman" w:cstheme="minorHAnsi"/>
        </w:rPr>
        <w:t xml:space="preserve"> </w:t>
      </w:r>
      <w:r w:rsidR="004940A8" w:rsidRPr="00AE6A62">
        <w:rPr>
          <w:rFonts w:cstheme="minorHAnsi"/>
        </w:rPr>
        <w:t xml:space="preserve"> </w:t>
      </w:r>
    </w:p>
    <w:sectPr w:rsidR="004940A8" w:rsidRPr="00AE6A6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AD56B" w14:textId="77777777" w:rsidR="00CF63A7" w:rsidRDefault="00CF63A7" w:rsidP="00D627AC">
      <w:pPr>
        <w:spacing w:after="0" w:line="240" w:lineRule="auto"/>
      </w:pPr>
      <w:r>
        <w:separator/>
      </w:r>
    </w:p>
  </w:endnote>
  <w:endnote w:type="continuationSeparator" w:id="0">
    <w:p w14:paraId="71F74881" w14:textId="77777777" w:rsidR="00CF63A7" w:rsidRDefault="00CF63A7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82924" w14:textId="0BC8A7BB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3D60A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3D60A2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81188" w14:textId="77777777" w:rsidR="00CF63A7" w:rsidRDefault="00CF63A7" w:rsidP="00D627AC">
      <w:pPr>
        <w:spacing w:after="0" w:line="240" w:lineRule="auto"/>
      </w:pPr>
      <w:r>
        <w:separator/>
      </w:r>
    </w:p>
  </w:footnote>
  <w:footnote w:type="continuationSeparator" w:id="0">
    <w:p w14:paraId="5FB8A4FF" w14:textId="77777777" w:rsidR="00CF63A7" w:rsidRDefault="00CF63A7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74198" w14:textId="036243EF" w:rsidR="00D627AC" w:rsidRDefault="00B54687" w:rsidP="00D627AC">
    <w:pPr>
      <w:pStyle w:val="Heading1"/>
    </w:pPr>
    <w:r>
      <w:t>Pain Outcomes Questionnaire - Pain Treatment Satisfaction Scale (POQ</w:t>
    </w:r>
    <w:r w:rsidR="00554700">
      <w:t>)</w:t>
    </w:r>
  </w:p>
  <w:p w14:paraId="480C4F84" w14:textId="77777777" w:rsidR="00D627AC" w:rsidRPr="00666DFA" w:rsidRDefault="00D627AC" w:rsidP="00D627AC">
    <w:pPr>
      <w:tabs>
        <w:tab w:val="left" w:pos="7200"/>
      </w:tabs>
    </w:pPr>
    <w:bookmarkStart w:id="0" w:name="OLE_LINK2"/>
    <w:r w:rsidRPr="00666DFA">
      <w:t>[Study Name/ID pre-filled]</w:t>
    </w:r>
    <w:r w:rsidRPr="00666DFA">
      <w:tab/>
      <w:t>Site Name:</w:t>
    </w:r>
  </w:p>
  <w:bookmarkEnd w:id="0"/>
  <w:p w14:paraId="1B5358FE" w14:textId="77777777" w:rsidR="00D627AC" w:rsidRPr="00D627AC" w:rsidRDefault="00D627AC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151BBD"/>
    <w:rsid w:val="001F3D7E"/>
    <w:rsid w:val="002515C3"/>
    <w:rsid w:val="002D6714"/>
    <w:rsid w:val="00316EB5"/>
    <w:rsid w:val="003353A3"/>
    <w:rsid w:val="003378A5"/>
    <w:rsid w:val="00345FC3"/>
    <w:rsid w:val="00376420"/>
    <w:rsid w:val="003A549D"/>
    <w:rsid w:val="003D60A2"/>
    <w:rsid w:val="00407035"/>
    <w:rsid w:val="004158D8"/>
    <w:rsid w:val="004940A8"/>
    <w:rsid w:val="004A5714"/>
    <w:rsid w:val="00554700"/>
    <w:rsid w:val="0060073A"/>
    <w:rsid w:val="006F3A24"/>
    <w:rsid w:val="00771921"/>
    <w:rsid w:val="007D1B4D"/>
    <w:rsid w:val="008332EF"/>
    <w:rsid w:val="008B4BA4"/>
    <w:rsid w:val="00A80C33"/>
    <w:rsid w:val="00AE6A62"/>
    <w:rsid w:val="00B54687"/>
    <w:rsid w:val="00BC2FE8"/>
    <w:rsid w:val="00BD47F1"/>
    <w:rsid w:val="00C62123"/>
    <w:rsid w:val="00C76FA4"/>
    <w:rsid w:val="00CA4C3A"/>
    <w:rsid w:val="00CF63A7"/>
    <w:rsid w:val="00D40407"/>
    <w:rsid w:val="00D4091D"/>
    <w:rsid w:val="00D627AC"/>
    <w:rsid w:val="00DC4C50"/>
    <w:rsid w:val="00E6279A"/>
    <w:rsid w:val="00E8163C"/>
    <w:rsid w:val="00EE3D00"/>
    <w:rsid w:val="00FC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C48DE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9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5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POQ</vt:lpstr>
    </vt:vector>
  </TitlesOfParts>
  <Manager/>
  <Company/>
  <LinksUpToDate>false</LinksUpToDate>
  <CharactersWithSpaces>1489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POQ-VA Treatment Satisfaction</dc:title>
  <dc:subject/>
  <dc:creator>Domenichiello, Anthony (NIH/NIA/IRP) [F]</dc:creator>
  <cp:keywords>treatment satisfaction</cp:keywords>
  <dc:description/>
  <cp:lastModifiedBy>Wandner, Laura (NIH/NINDS) [E]</cp:lastModifiedBy>
  <cp:revision>2</cp:revision>
  <dcterms:created xsi:type="dcterms:W3CDTF">2020-06-15T21:25:00Z</dcterms:created>
  <dcterms:modified xsi:type="dcterms:W3CDTF">2020-06-15T21:25:00Z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986323</vt:lpwstr>
  </property>
  <property fmtid="{D5CDD505-2E9C-101B-9397-08002B2CF9AE}" pid="3" name="ProjectId">
    <vt:lpwstr>0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