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2D04" w14:textId="2409FB30" w:rsidR="00436D4F" w:rsidRPr="00003082" w:rsidRDefault="00436D4F" w:rsidP="00436D4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03082">
        <w:rPr>
          <w:rFonts w:asciiTheme="minorHAnsi" w:hAnsiTheme="minorHAnsi" w:cstheme="minorHAnsi"/>
          <w:sz w:val="22"/>
          <w:szCs w:val="22"/>
        </w:rPr>
        <w:br/>
      </w:r>
      <w:r w:rsidR="00E73D3C">
        <w:rPr>
          <w:rFonts w:asciiTheme="minorHAnsi" w:hAnsiTheme="minorHAnsi" w:cstheme="minorHAnsi"/>
          <w:sz w:val="22"/>
          <w:szCs w:val="22"/>
        </w:rPr>
        <w:t xml:space="preserve">Below you will find a list of statements. </w:t>
      </w:r>
      <w:r w:rsidRPr="00003082">
        <w:rPr>
          <w:rFonts w:asciiTheme="minorHAnsi" w:hAnsiTheme="minorHAnsi" w:cstheme="minorHAnsi"/>
          <w:sz w:val="22"/>
          <w:szCs w:val="22"/>
        </w:rPr>
        <w:t>Please rate each statement according to how true it is for you.</w:t>
      </w:r>
    </w:p>
    <w:p w14:paraId="7E498A22" w14:textId="77777777" w:rsidR="00DC4C50" w:rsidRPr="00003082" w:rsidRDefault="00DC4C50" w:rsidP="00002B3F">
      <w:pPr>
        <w:rPr>
          <w:rFonts w:asciiTheme="minorHAnsi" w:hAnsiTheme="minorHAnsi" w:cstheme="minorHAnsi"/>
          <w:sz w:val="22"/>
          <w:szCs w:val="22"/>
        </w:rPr>
      </w:pPr>
    </w:p>
    <w:p w14:paraId="66453C93" w14:textId="0AEF558D" w:rsidR="00DC4C50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7</w:t>
      </w:r>
      <w:r w:rsidR="00DC4C50" w:rsidRPr="00003082">
        <w:rPr>
          <w:rFonts w:asciiTheme="minorHAnsi" w:hAnsiTheme="minorHAnsi" w:cstheme="minorHAnsi"/>
          <w:sz w:val="22"/>
          <w:szCs w:val="22"/>
        </w:rPr>
        <w:t xml:space="preserve">. </w:t>
      </w:r>
      <w:r w:rsidRPr="00003082">
        <w:rPr>
          <w:rFonts w:asciiTheme="minorHAnsi" w:hAnsiTheme="minorHAnsi" w:cstheme="minorHAnsi"/>
          <w:sz w:val="22"/>
          <w:szCs w:val="22"/>
        </w:rPr>
        <w:t>Despite my child’s pain, we are able to pursue activities that are important to our family.</w:t>
      </w:r>
    </w:p>
    <w:p w14:paraId="07A9C920" w14:textId="0A2EC8B9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</w:t>
      </w:r>
      <w:r w:rsidR="00DC4C50" w:rsidRPr="00003082">
        <w:rPr>
          <w:rFonts w:asciiTheme="minorHAnsi" w:hAnsiTheme="minorHAnsi" w:cstheme="minorHAnsi"/>
          <w:sz w:val="22"/>
          <w:szCs w:val="22"/>
        </w:rPr>
        <w:t>N</w:t>
      </w:r>
      <w:r w:rsidR="00436D4F" w:rsidRPr="00003082">
        <w:rPr>
          <w:rFonts w:asciiTheme="minorHAnsi" w:hAnsiTheme="minorHAnsi" w:cstheme="minorHAnsi"/>
          <w:sz w:val="22"/>
          <w:szCs w:val="22"/>
        </w:rPr>
        <w:t>ever True</w:t>
      </w:r>
    </w:p>
    <w:p w14:paraId="174938DD" w14:textId="277CC562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</w:t>
      </w:r>
      <w:r w:rsidR="00436D4F" w:rsidRPr="00003082">
        <w:rPr>
          <w:rFonts w:asciiTheme="minorHAnsi" w:hAnsiTheme="minorHAnsi" w:cstheme="minorHAnsi"/>
          <w:sz w:val="22"/>
          <w:szCs w:val="22"/>
        </w:rPr>
        <w:t>Very Rarely True</w:t>
      </w:r>
    </w:p>
    <w:p w14:paraId="7A9F0BE9" w14:textId="2CD129B9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</w:t>
      </w:r>
      <w:r w:rsidR="00436D4F" w:rsidRPr="00003082">
        <w:rPr>
          <w:rFonts w:asciiTheme="minorHAnsi" w:hAnsiTheme="minorHAnsi" w:cstheme="minorHAnsi"/>
          <w:sz w:val="22"/>
          <w:szCs w:val="22"/>
        </w:rPr>
        <w:t>Seldom True</w:t>
      </w:r>
    </w:p>
    <w:p w14:paraId="3549489F" w14:textId="5E898476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</w:t>
      </w:r>
      <w:r w:rsidR="00436D4F" w:rsidRPr="00003082">
        <w:rPr>
          <w:rFonts w:asciiTheme="minorHAnsi" w:hAnsiTheme="minorHAnsi" w:cstheme="minorHAnsi"/>
          <w:sz w:val="22"/>
          <w:szCs w:val="22"/>
        </w:rPr>
        <w:t>Sometimes True</w:t>
      </w:r>
    </w:p>
    <w:p w14:paraId="33B226F6" w14:textId="5E091A4A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39FBC750" w14:textId="6A56CDF1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</w:t>
      </w:r>
      <w:r w:rsidR="00436D4F" w:rsidRPr="00003082">
        <w:rPr>
          <w:rFonts w:asciiTheme="minorHAnsi" w:hAnsiTheme="minorHAnsi" w:cstheme="minorHAnsi"/>
          <w:sz w:val="22"/>
          <w:szCs w:val="22"/>
        </w:rPr>
        <w:t xml:space="preserve">Almost Always True </w:t>
      </w:r>
    </w:p>
    <w:p w14:paraId="55CF4727" w14:textId="4BEFD929" w:rsidR="00DC4C50" w:rsidRPr="00003082" w:rsidRDefault="00E403F7" w:rsidP="007060E6">
      <w:pPr>
        <w:spacing w:after="12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</w:p>
    <w:p w14:paraId="09D0FE7B" w14:textId="77777777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8.  When my child has pain episodes I am able to remain aware of our goals and other things that are important to us as a family.</w:t>
      </w:r>
    </w:p>
    <w:p w14:paraId="232D8863" w14:textId="27A526FC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24D5F15E" w14:textId="20AF3AE5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3E996DDA" w14:textId="0CEC58B1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1F1821B5" w14:textId="60865792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7BD1EA9A" w14:textId="5661D7A4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3F220B95" w14:textId="2A3330E8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6D022FAD" w14:textId="6273BAA7" w:rsidR="00DC4C50" w:rsidRPr="00003082" w:rsidRDefault="00E403F7" w:rsidP="007060E6">
      <w:pPr>
        <w:spacing w:after="12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 w:rsidR="007060E6"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  <w:r w:rsidR="00436D4F" w:rsidRPr="00003082">
        <w:rPr>
          <w:rFonts w:asciiTheme="minorHAnsi" w:hAnsiTheme="minorHAnsi" w:cstheme="minorHAnsi"/>
          <w:sz w:val="22"/>
          <w:szCs w:val="22"/>
        </w:rPr>
        <w:tab/>
      </w:r>
    </w:p>
    <w:p w14:paraId="18B9A263" w14:textId="29B1777D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9. I avoid situations where my child will have pain.</w:t>
      </w:r>
    </w:p>
    <w:p w14:paraId="49D22DF7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1F3A4A0E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1A37AF17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6544BB14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18C9D12C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116A55D6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1B3C1D7C" w14:textId="4643B8C6" w:rsidR="00E403F7" w:rsidRPr="00003082" w:rsidRDefault="007060E6" w:rsidP="007060E6">
      <w:pPr>
        <w:spacing w:after="12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5A6355B4" w14:textId="77777777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11. It is possible to live a normal life while my child suffers with pain.</w:t>
      </w:r>
    </w:p>
    <w:p w14:paraId="2127EF94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141ED79C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7E424326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4F1713F2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43651098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173A5D5B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351C2022" w14:textId="63D2EC51" w:rsidR="007060E6" w:rsidRDefault="007060E6" w:rsidP="007060E6">
      <w:pPr>
        <w:spacing w:after="12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>
        <w:rPr>
          <w:rFonts w:asciiTheme="minorHAnsi" w:hAnsiTheme="minorHAnsi" w:cstheme="minorHAnsi"/>
          <w:sz w:val="22"/>
          <w:szCs w:val="22"/>
        </w:rPr>
        <w:t>.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5F6D0E5C" w14:textId="3AD3BC2C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13. Pain control must come first whenever my child does activities.</w:t>
      </w:r>
    </w:p>
    <w:p w14:paraId="4A65F22E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4408AADF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1B9016E3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01CACF32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5C7B64A3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04D0B942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7F900EAC" w14:textId="565FBCA4" w:rsidR="00E403F7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4BBB1652" w14:textId="77777777" w:rsidR="00E403F7" w:rsidRPr="00003082" w:rsidRDefault="00E403F7" w:rsidP="00E403F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858B9D8" w14:textId="0CF53925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22. I suffer terribly from</w:t>
      </w:r>
      <w:r w:rsidR="00E403F7" w:rsidRPr="00003082">
        <w:rPr>
          <w:rFonts w:asciiTheme="minorHAnsi" w:hAnsiTheme="minorHAnsi" w:cstheme="minorHAnsi"/>
          <w:sz w:val="22"/>
          <w:szCs w:val="22"/>
        </w:rPr>
        <w:t xml:space="preserve"> </w:t>
      </w:r>
      <w:r w:rsidRPr="00003082">
        <w:rPr>
          <w:rFonts w:asciiTheme="minorHAnsi" w:hAnsiTheme="minorHAnsi" w:cstheme="minorHAnsi"/>
          <w:sz w:val="22"/>
          <w:szCs w:val="22"/>
        </w:rPr>
        <w:t>my child’s pain and need to make this suffering stop.</w:t>
      </w:r>
    </w:p>
    <w:p w14:paraId="7BDA179F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78C92898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5827368B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73645EEA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6C9A30D7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72508F6E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5D1FFC7D" w14:textId="179B5B63" w:rsidR="00E403F7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09AAF55E" w14:textId="77777777" w:rsidR="007060E6" w:rsidRDefault="007060E6" w:rsidP="00E403F7">
      <w:pPr>
        <w:spacing w:after="120" w:line="259" w:lineRule="auto"/>
        <w:rPr>
          <w:rFonts w:asciiTheme="minorHAnsi" w:hAnsiTheme="minorHAnsi" w:cstheme="minorHAnsi"/>
          <w:sz w:val="22"/>
          <w:szCs w:val="22"/>
        </w:rPr>
      </w:pPr>
    </w:p>
    <w:p w14:paraId="6973CE36" w14:textId="1B470BBA" w:rsidR="00436D4F" w:rsidRPr="00003082" w:rsidRDefault="007060E6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24. </w:t>
      </w:r>
      <w:r w:rsidR="00436D4F" w:rsidRPr="00003082">
        <w:rPr>
          <w:rFonts w:asciiTheme="minorHAnsi" w:hAnsiTheme="minorHAnsi" w:cstheme="minorHAnsi"/>
          <w:sz w:val="22"/>
          <w:szCs w:val="22"/>
        </w:rPr>
        <w:t>My child must avoid activities that lead to pain.</w:t>
      </w:r>
    </w:p>
    <w:p w14:paraId="4F268EED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1545ED7F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36B4E672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54F97DED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0260D720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58299AEC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14C0003C" w14:textId="4F2947B2" w:rsidR="00E403F7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48835603" w14:textId="77777777" w:rsidR="00E403F7" w:rsidRPr="00003082" w:rsidRDefault="00E403F7" w:rsidP="00E403F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52EBE7E" w14:textId="55C9DCB1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26. My child’s pain makes it impossible to focus on anything else.</w:t>
      </w:r>
    </w:p>
    <w:p w14:paraId="46AF4F60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Never True</w:t>
      </w:r>
    </w:p>
    <w:p w14:paraId="4E84E73F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Very Rarely True</w:t>
      </w:r>
    </w:p>
    <w:p w14:paraId="5BA83FC4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Seldom True</w:t>
      </w:r>
    </w:p>
    <w:p w14:paraId="60A320E9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Sometimes True</w:t>
      </w:r>
    </w:p>
    <w:p w14:paraId="6D327B42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Often True</w:t>
      </w:r>
    </w:p>
    <w:p w14:paraId="44AF9367" w14:textId="77777777" w:rsidR="007060E6" w:rsidRPr="00003082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Almost Always True </w:t>
      </w:r>
    </w:p>
    <w:p w14:paraId="7612B0AD" w14:textId="74F4E268" w:rsidR="00E403F7" w:rsidRDefault="007060E6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03082">
        <w:rPr>
          <w:rFonts w:asciiTheme="minorHAnsi" w:hAnsiTheme="minorHAnsi" w:cstheme="minorHAnsi"/>
          <w:sz w:val="22"/>
          <w:szCs w:val="22"/>
        </w:rPr>
        <w:t xml:space="preserve"> Always True</w:t>
      </w:r>
    </w:p>
    <w:p w14:paraId="719EAC89" w14:textId="77777777" w:rsidR="007060E6" w:rsidRPr="00003082" w:rsidRDefault="007060E6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5E427B7" w14:textId="1A2C9716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28. I am overwhelmed by worry over my child’s pain.</w:t>
      </w:r>
    </w:p>
    <w:p w14:paraId="4A133F4C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 Never True</w:t>
      </w:r>
    </w:p>
    <w:p w14:paraId="5F70343A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 Very Rarely True</w:t>
      </w:r>
    </w:p>
    <w:p w14:paraId="6E908B4E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 Seldom True</w:t>
      </w:r>
    </w:p>
    <w:p w14:paraId="3A3D214D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 Sometimes True</w:t>
      </w:r>
    </w:p>
    <w:p w14:paraId="56336B73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 Often True</w:t>
      </w:r>
    </w:p>
    <w:p w14:paraId="0DAE0AE0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 xml:space="preserve">_ 5 Almost Always True </w:t>
      </w:r>
    </w:p>
    <w:p w14:paraId="37235B91" w14:textId="60AB535D" w:rsidR="00436D4F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27AA139E" w14:textId="77777777" w:rsidR="00E403F7" w:rsidRPr="00003082" w:rsidRDefault="00E403F7" w:rsidP="00E403F7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F0DC8D5" w14:textId="1248FD79" w:rsidR="00436D4F" w:rsidRPr="00003082" w:rsidRDefault="00436D4F" w:rsidP="007060E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31. I struggle with my own thoughts and feelings about my child’s pain.</w:t>
      </w:r>
    </w:p>
    <w:p w14:paraId="5617D25B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0 Never True</w:t>
      </w:r>
    </w:p>
    <w:p w14:paraId="6AEDCC4A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1 Very Rarely True</w:t>
      </w:r>
    </w:p>
    <w:p w14:paraId="3FC32DEA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2 Seldom True</w:t>
      </w:r>
    </w:p>
    <w:p w14:paraId="3DC54DBD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3 Sometimes True</w:t>
      </w:r>
    </w:p>
    <w:p w14:paraId="55441C6F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4 Often True</w:t>
      </w:r>
    </w:p>
    <w:p w14:paraId="3103A0D2" w14:textId="77777777" w:rsidR="00E403F7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 xml:space="preserve">_ 5 Almost Always True </w:t>
      </w:r>
    </w:p>
    <w:p w14:paraId="0D8F5AFF" w14:textId="733D719A" w:rsidR="00436D4F" w:rsidRPr="00003082" w:rsidRDefault="00E403F7" w:rsidP="007060E6">
      <w:pPr>
        <w:ind w:left="360"/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_ 6 Always True</w:t>
      </w:r>
      <w:r w:rsidRPr="00003082">
        <w:rPr>
          <w:rFonts w:asciiTheme="minorHAnsi" w:hAnsiTheme="minorHAnsi" w:cstheme="minorHAnsi"/>
          <w:sz w:val="22"/>
          <w:szCs w:val="22"/>
        </w:rPr>
        <w:tab/>
      </w:r>
    </w:p>
    <w:p w14:paraId="183A2D7A" w14:textId="77777777" w:rsidR="00436D4F" w:rsidRPr="00003082" w:rsidRDefault="00436D4F" w:rsidP="00002B3F">
      <w:pPr>
        <w:rPr>
          <w:rFonts w:asciiTheme="minorHAnsi" w:hAnsiTheme="minorHAnsi" w:cstheme="minorHAnsi"/>
          <w:sz w:val="22"/>
          <w:szCs w:val="22"/>
        </w:rPr>
      </w:pPr>
    </w:p>
    <w:p w14:paraId="5CA32B6D" w14:textId="77777777" w:rsidR="00436D4F" w:rsidRPr="00003082" w:rsidRDefault="00436D4F" w:rsidP="00002B3F">
      <w:pPr>
        <w:rPr>
          <w:rFonts w:asciiTheme="minorHAnsi" w:hAnsiTheme="minorHAnsi" w:cstheme="minorHAnsi"/>
          <w:sz w:val="22"/>
          <w:szCs w:val="22"/>
        </w:rPr>
      </w:pPr>
    </w:p>
    <w:p w14:paraId="07EBEA1A" w14:textId="16C058C8" w:rsidR="004940A8" w:rsidRDefault="004940A8" w:rsidP="00002B3F">
      <w:pPr>
        <w:rPr>
          <w:rFonts w:asciiTheme="minorHAnsi" w:hAnsiTheme="minorHAnsi" w:cstheme="minorHAnsi"/>
          <w:sz w:val="22"/>
          <w:szCs w:val="22"/>
        </w:rPr>
      </w:pPr>
    </w:p>
    <w:p w14:paraId="6C1AA421" w14:textId="4633A730" w:rsidR="00E73D3C" w:rsidRDefault="00E73D3C" w:rsidP="00002B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Scoring instructions</w:t>
      </w:r>
    </w:p>
    <w:p w14:paraId="7627A2B3" w14:textId="77777777" w:rsidR="00E73D3C" w:rsidRPr="006D618C" w:rsidRDefault="00E73D3C" w:rsidP="00E73D3C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REVERSE</w:t>
      </w:r>
      <w:r w:rsidRPr="006D618C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item </w:t>
      </w:r>
      <w:r w:rsidRPr="006D618C">
        <w:rPr>
          <w:rFonts w:asciiTheme="minorHAnsi" w:hAnsiTheme="minorHAnsi" w:cstheme="minorHAnsi"/>
          <w:lang w:val="en-GB"/>
        </w:rPr>
        <w:t>9</w:t>
      </w:r>
      <w:r>
        <w:rPr>
          <w:rFonts w:asciiTheme="minorHAnsi" w:hAnsiTheme="minorHAnsi" w:cstheme="minorHAnsi"/>
          <w:lang w:val="en-GB"/>
        </w:rPr>
        <w:t xml:space="preserve">, </w:t>
      </w:r>
      <w:r w:rsidRPr="006D618C">
        <w:rPr>
          <w:rFonts w:asciiTheme="minorHAnsi" w:hAnsiTheme="minorHAnsi" w:cstheme="minorHAnsi"/>
          <w:lang w:val="en-GB"/>
        </w:rPr>
        <w:t>13</w:t>
      </w:r>
      <w:r>
        <w:rPr>
          <w:rFonts w:asciiTheme="minorHAnsi" w:hAnsiTheme="minorHAnsi" w:cstheme="minorHAnsi"/>
          <w:lang w:val="en-GB"/>
        </w:rPr>
        <w:t xml:space="preserve">, 22, </w:t>
      </w:r>
      <w:r w:rsidRPr="006D618C">
        <w:rPr>
          <w:rFonts w:asciiTheme="minorHAnsi" w:hAnsiTheme="minorHAnsi" w:cstheme="minorHAnsi"/>
          <w:lang w:val="en-GB"/>
        </w:rPr>
        <w:t>24</w:t>
      </w:r>
      <w:r>
        <w:rPr>
          <w:rFonts w:asciiTheme="minorHAnsi" w:hAnsiTheme="minorHAnsi" w:cstheme="minorHAnsi"/>
          <w:lang w:val="en-GB"/>
        </w:rPr>
        <w:t xml:space="preserve">, </w:t>
      </w:r>
      <w:r w:rsidRPr="006D618C">
        <w:rPr>
          <w:rFonts w:asciiTheme="minorHAnsi" w:hAnsiTheme="minorHAnsi" w:cstheme="minorHAnsi"/>
          <w:lang w:val="en-GB"/>
        </w:rPr>
        <w:t>26</w:t>
      </w:r>
      <w:r>
        <w:rPr>
          <w:rFonts w:asciiTheme="minorHAnsi" w:hAnsiTheme="minorHAnsi" w:cstheme="minorHAnsi"/>
          <w:lang w:val="en-GB"/>
        </w:rPr>
        <w:t xml:space="preserve">, </w:t>
      </w:r>
      <w:r w:rsidRPr="006D618C">
        <w:rPr>
          <w:rFonts w:asciiTheme="minorHAnsi" w:hAnsiTheme="minorHAnsi" w:cstheme="minorHAnsi"/>
          <w:lang w:val="en-GB"/>
        </w:rPr>
        <w:t>28</w:t>
      </w:r>
      <w:r>
        <w:rPr>
          <w:rFonts w:asciiTheme="minorHAnsi" w:hAnsiTheme="minorHAnsi" w:cstheme="minorHAnsi"/>
          <w:lang w:val="en-GB"/>
        </w:rPr>
        <w:t xml:space="preserve">, </w:t>
      </w:r>
      <w:r w:rsidRPr="006D618C">
        <w:rPr>
          <w:rFonts w:asciiTheme="minorHAnsi" w:hAnsiTheme="minorHAnsi" w:cstheme="minorHAnsi"/>
          <w:lang w:val="en-GB"/>
        </w:rPr>
        <w:t>31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6999A8E2" w14:textId="77777777" w:rsidR="00E73D3C" w:rsidRDefault="00E73D3C" w:rsidP="00E73D3C">
      <w:pPr>
        <w:rPr>
          <w:rFonts w:asciiTheme="minorHAnsi" w:hAnsiTheme="minorHAnsi" w:cstheme="minorHAnsi"/>
          <w:lang w:val="en-GB"/>
        </w:rPr>
      </w:pPr>
    </w:p>
    <w:p w14:paraId="46F0E09C" w14:textId="77777777" w:rsidR="00E73D3C" w:rsidRDefault="00E73D3C" w:rsidP="00E73D3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Total score: sum scores of all items</w:t>
      </w:r>
    </w:p>
    <w:p w14:paraId="21E599D7" w14:textId="77777777" w:rsidR="00E73D3C" w:rsidRDefault="00E73D3C" w:rsidP="00E73D3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VBA subscale: sum item 7, 8, 11</w:t>
      </w:r>
    </w:p>
    <w:p w14:paraId="004B866E" w14:textId="77777777" w:rsidR="00E73D3C" w:rsidRDefault="00E73D3C" w:rsidP="00E73D3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PW subscale: sum item 9, 13, 24 </w:t>
      </w:r>
    </w:p>
    <w:p w14:paraId="46A1C9AF" w14:textId="6C70DBB6" w:rsidR="00E73D3C" w:rsidRDefault="00E73D3C" w:rsidP="00E73D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lang w:val="en-GB"/>
        </w:rPr>
        <w:t>EA subscale: sum item 22, 26, 28, 31</w:t>
      </w:r>
    </w:p>
    <w:p w14:paraId="2FA71604" w14:textId="6D4D6E02" w:rsidR="00E73D3C" w:rsidRDefault="00E73D3C" w:rsidP="00002B3F">
      <w:pPr>
        <w:rPr>
          <w:rFonts w:asciiTheme="minorHAnsi" w:hAnsiTheme="minorHAnsi" w:cstheme="minorHAnsi"/>
          <w:sz w:val="22"/>
          <w:szCs w:val="22"/>
        </w:rPr>
      </w:pPr>
    </w:p>
    <w:p w14:paraId="4E82269C" w14:textId="77777777" w:rsidR="00E73D3C" w:rsidRPr="00003082" w:rsidRDefault="00E73D3C" w:rsidP="00002B3F">
      <w:pPr>
        <w:rPr>
          <w:rFonts w:asciiTheme="minorHAnsi" w:hAnsiTheme="minorHAnsi" w:cstheme="minorHAnsi"/>
          <w:sz w:val="22"/>
          <w:szCs w:val="22"/>
        </w:rPr>
      </w:pPr>
    </w:p>
    <w:p w14:paraId="62A42966" w14:textId="22352959" w:rsidR="00E403F7" w:rsidRPr="00003082" w:rsidRDefault="00E403F7" w:rsidP="00002B3F">
      <w:pPr>
        <w:rPr>
          <w:rFonts w:asciiTheme="minorHAnsi" w:hAnsiTheme="minorHAnsi" w:cstheme="minorHAnsi"/>
          <w:sz w:val="22"/>
          <w:szCs w:val="22"/>
        </w:rPr>
      </w:pPr>
      <w:r w:rsidRPr="00003082">
        <w:rPr>
          <w:rFonts w:asciiTheme="minorHAnsi" w:hAnsiTheme="minorHAnsi" w:cstheme="minorHAnsi"/>
          <w:sz w:val="22"/>
          <w:szCs w:val="22"/>
        </w:rPr>
        <w:t>Reference</w:t>
      </w:r>
    </w:p>
    <w:p w14:paraId="6C7FF7A6" w14:textId="70BB5DA5" w:rsidR="00E403F7" w:rsidRPr="00003082" w:rsidRDefault="00E403F7" w:rsidP="00002B3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03082">
        <w:rPr>
          <w:rFonts w:asciiTheme="minorHAnsi" w:hAnsiTheme="minorHAnsi" w:cstheme="minorHAnsi"/>
          <w:sz w:val="22"/>
          <w:szCs w:val="22"/>
        </w:rPr>
        <w:t>Timmers</w:t>
      </w:r>
      <w:proofErr w:type="spellEnd"/>
      <w:r w:rsidRPr="00003082">
        <w:rPr>
          <w:rFonts w:asciiTheme="minorHAnsi" w:hAnsiTheme="minorHAnsi" w:cstheme="minorHAnsi"/>
          <w:sz w:val="22"/>
          <w:szCs w:val="22"/>
        </w:rPr>
        <w:t xml:space="preserve">, I., Simons, L. E., Hernandez, J. M, McCracken, L. M., &amp; Wallace, D. P. (2019). Parent psychological flexibility in the context of pediatric pain: Brief assessment and associations with parent behavior and child functioning. European Journal of Pain, 23, 1340-1350. </w:t>
      </w:r>
      <w:proofErr w:type="spellStart"/>
      <w:r w:rsidRPr="00003082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003082">
        <w:rPr>
          <w:rFonts w:asciiTheme="minorHAnsi" w:hAnsiTheme="minorHAnsi" w:cstheme="minorHAnsi"/>
          <w:sz w:val="22"/>
          <w:szCs w:val="22"/>
        </w:rPr>
        <w:t>: 10.1002/ejp.1403</w:t>
      </w:r>
    </w:p>
    <w:sectPr w:rsidR="00E403F7" w:rsidRPr="000030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5655" w14:textId="77777777" w:rsidR="0066554F" w:rsidRDefault="0066554F" w:rsidP="00D627AC">
      <w:r>
        <w:separator/>
      </w:r>
    </w:p>
  </w:endnote>
  <w:endnote w:type="continuationSeparator" w:id="0">
    <w:p w14:paraId="246E33A4" w14:textId="77777777" w:rsidR="0066554F" w:rsidRDefault="0066554F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36AE" w14:textId="53DA1C4A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73D3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73D3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6CE0" w14:textId="77777777" w:rsidR="0066554F" w:rsidRDefault="0066554F" w:rsidP="00D627AC">
      <w:r>
        <w:separator/>
      </w:r>
    </w:p>
  </w:footnote>
  <w:footnote w:type="continuationSeparator" w:id="0">
    <w:p w14:paraId="2C4D352B" w14:textId="77777777" w:rsidR="0066554F" w:rsidRDefault="0066554F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D417" w14:textId="39DC1846" w:rsidR="00D627AC" w:rsidRDefault="00436D4F" w:rsidP="00D627AC">
    <w:pPr>
      <w:pStyle w:val="Heading1"/>
    </w:pPr>
    <w:r>
      <w:t>Parent Psychological Flexibility Questionnaire 10 item (PPFQ-10)</w:t>
    </w:r>
  </w:p>
  <w:p w14:paraId="6C9018D2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6F151F68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3082"/>
    <w:rsid w:val="000152FD"/>
    <w:rsid w:val="001F3D7E"/>
    <w:rsid w:val="002515C3"/>
    <w:rsid w:val="00316EB5"/>
    <w:rsid w:val="00345FC3"/>
    <w:rsid w:val="00376420"/>
    <w:rsid w:val="0039005A"/>
    <w:rsid w:val="003A549D"/>
    <w:rsid w:val="00407035"/>
    <w:rsid w:val="004158D8"/>
    <w:rsid w:val="00436D4F"/>
    <w:rsid w:val="00474EC2"/>
    <w:rsid w:val="004940A8"/>
    <w:rsid w:val="004A5714"/>
    <w:rsid w:val="00583493"/>
    <w:rsid w:val="00661EEE"/>
    <w:rsid w:val="0066554F"/>
    <w:rsid w:val="006C7059"/>
    <w:rsid w:val="007060E6"/>
    <w:rsid w:val="00771921"/>
    <w:rsid w:val="007D1B4D"/>
    <w:rsid w:val="007E642C"/>
    <w:rsid w:val="008B4BA4"/>
    <w:rsid w:val="008F7887"/>
    <w:rsid w:val="00A150FB"/>
    <w:rsid w:val="00A80C33"/>
    <w:rsid w:val="00A855F6"/>
    <w:rsid w:val="00BC2FE8"/>
    <w:rsid w:val="00C62123"/>
    <w:rsid w:val="00D627AC"/>
    <w:rsid w:val="00DC4C50"/>
    <w:rsid w:val="00E05B18"/>
    <w:rsid w:val="00E403F7"/>
    <w:rsid w:val="00E73D3C"/>
    <w:rsid w:val="00E8163C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FB7C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Psychological Flexibility Questionnaire PPFQ-10</vt:lpstr>
    </vt:vector>
  </TitlesOfParts>
  <Manager/>
  <Company/>
  <LinksUpToDate>false</LinksUpToDate>
  <CharactersWithSpaces>2693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Psychological Flexibility Questionnaire PPFQ-10</dc:title>
  <dc:subject/>
  <dc:creator>William Hull</dc:creator>
  <cp:keywords>Pediatric (Parent)</cp:keywords>
  <dc:description/>
  <cp:lastModifiedBy>Wandner, Laura (NIH/NINDS) [E]</cp:lastModifiedBy>
  <cp:revision>2</cp:revision>
  <dcterms:created xsi:type="dcterms:W3CDTF">2020-02-20T10:40:00Z</dcterms:created>
  <dcterms:modified xsi:type="dcterms:W3CDTF">2020-02-20T10:40:00Z</dcterms:modified>
  <cp:category/>
</cp:coreProperties>
</file>