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F92D" w14:textId="311F53A5" w:rsidR="00456918" w:rsidRDefault="00456918" w:rsidP="00456918">
      <w:proofErr w:type="spellStart"/>
      <w:r>
        <w:t>Instru</w:t>
      </w:r>
      <w:r w:rsidR="007830E5">
        <w:t>c</w:t>
      </w:r>
      <w:r>
        <w:t>cion</w:t>
      </w:r>
      <w:r w:rsidR="007830E5">
        <w:t>es</w:t>
      </w:r>
      <w:proofErr w:type="spellEnd"/>
    </w:p>
    <w:p w14:paraId="1165147C" w14:textId="7229C326" w:rsidR="00402CDC" w:rsidRDefault="007830E5" w:rsidP="00402CDC">
      <w:r>
        <w:t xml:space="preserve">Por favor, </w:t>
      </w:r>
      <w:proofErr w:type="spellStart"/>
      <w:r>
        <w:t>llene</w:t>
      </w:r>
      <w:proofErr w:type="spellEnd"/>
      <w:r>
        <w:t xml:space="preserve"> el </w:t>
      </w:r>
      <w:proofErr w:type="spellStart"/>
      <w:r>
        <w:t>circulo</w:t>
      </w:r>
      <w:proofErr w:type="spellEnd"/>
      <w:r>
        <w:t xml:space="preserve"> para la </w:t>
      </w:r>
      <w:proofErr w:type="spellStart"/>
      <w:r>
        <w:t>respuesta</w:t>
      </w:r>
      <w:proofErr w:type="spellEnd"/>
      <w:r>
        <w:t xml:space="preserve"> que major </w:t>
      </w:r>
      <w:proofErr w:type="spellStart"/>
      <w:r>
        <w:t>corresponda</w:t>
      </w:r>
      <w:proofErr w:type="spellEnd"/>
      <w:r>
        <w:t xml:space="preserve"> al </w:t>
      </w:r>
      <w:proofErr w:type="spellStart"/>
      <w:r>
        <w:t>comportamiento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nino</w:t>
      </w:r>
      <w:proofErr w:type="spellEnd"/>
      <w:r>
        <w:t xml:space="preserve">(a)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cirugia</w:t>
      </w:r>
      <w:proofErr w:type="spellEnd"/>
      <w:r>
        <w:t>.</w:t>
      </w:r>
    </w:p>
    <w:p w14:paraId="16EDC46C" w14:textId="54BF2D3B" w:rsidR="007E52DD" w:rsidRDefault="007E52DD" w:rsidP="008C5D5C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 xml:space="preserve">1. </w:t>
      </w:r>
      <w:r w:rsidR="00C90A3E">
        <w:rPr>
          <w:rFonts w:cstheme="minorHAnsi"/>
        </w:rPr>
        <w:t>¿</w:t>
      </w:r>
      <w:proofErr w:type="spellStart"/>
      <w:r w:rsidR="00C90A3E">
        <w:t>Lloriquea</w:t>
      </w:r>
      <w:proofErr w:type="spellEnd"/>
      <w:r w:rsidR="00C90A3E">
        <w:t xml:space="preserve"> o se </w:t>
      </w:r>
      <w:proofErr w:type="spellStart"/>
      <w:r w:rsidR="00C90A3E">
        <w:t>queja</w:t>
      </w:r>
      <w:proofErr w:type="spellEnd"/>
      <w:r w:rsidR="00C90A3E">
        <w:t xml:space="preserve"> mas de lo normal?</w:t>
      </w:r>
    </w:p>
    <w:p w14:paraId="77237BCC" w14:textId="5568F26E" w:rsidR="008C5D5C" w:rsidRDefault="008C5D5C" w:rsidP="008C5D5C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ab/>
        <w:t>_</w:t>
      </w:r>
      <w:r w:rsidR="00EA4640">
        <w:t>0. No</w:t>
      </w:r>
      <w:r>
        <w:tab/>
        <w:t>_</w:t>
      </w:r>
      <w:r w:rsidR="00EA4640">
        <w:t xml:space="preserve">1. </w:t>
      </w:r>
      <w:r w:rsidR="007830E5">
        <w:t>Si</w:t>
      </w:r>
    </w:p>
    <w:p w14:paraId="3A1035A6" w14:textId="77777777" w:rsidR="00784E76" w:rsidRDefault="00784E76" w:rsidP="00BF5214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</w:p>
    <w:p w14:paraId="09C7717C" w14:textId="36721CDD" w:rsidR="00784E76" w:rsidRDefault="00576C35" w:rsidP="00576C35">
      <w:pPr>
        <w:spacing w:after="0"/>
      </w:pPr>
      <w:r>
        <w:t>2</w:t>
      </w:r>
      <w:r w:rsidR="00402CDC" w:rsidRPr="00402CDC">
        <w:t xml:space="preserve">. </w:t>
      </w:r>
      <w:r w:rsidR="00C90A3E">
        <w:rPr>
          <w:rFonts w:cstheme="minorHAnsi"/>
        </w:rPr>
        <w:t>¿</w:t>
      </w:r>
      <w:proofErr w:type="spellStart"/>
      <w:r w:rsidR="00C90A3E">
        <w:rPr>
          <w:rFonts w:cstheme="minorHAnsi"/>
        </w:rPr>
        <w:t>Llora</w:t>
      </w:r>
      <w:proofErr w:type="spellEnd"/>
      <w:r w:rsidR="00C90A3E">
        <w:rPr>
          <w:rFonts w:cstheme="minorHAnsi"/>
        </w:rPr>
        <w:t xml:space="preserve"> mas </w:t>
      </w:r>
      <w:proofErr w:type="spellStart"/>
      <w:r w:rsidR="00C90A3E">
        <w:rPr>
          <w:rFonts w:cstheme="minorHAnsi"/>
        </w:rPr>
        <w:t>facilmente</w:t>
      </w:r>
      <w:proofErr w:type="spellEnd"/>
      <w:r w:rsidR="00C90A3E">
        <w:rPr>
          <w:rFonts w:cstheme="minorHAnsi"/>
        </w:rPr>
        <w:t xml:space="preserve"> de lo normal?</w:t>
      </w:r>
    </w:p>
    <w:p w14:paraId="0A5D26DF" w14:textId="201468D7" w:rsidR="007E52DD" w:rsidRDefault="00EA4640" w:rsidP="00EA464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  <w:r>
        <w:t>_0. No</w:t>
      </w:r>
      <w:r>
        <w:tab/>
      </w:r>
      <w:r w:rsidR="007830E5">
        <w:t>_1. Si</w:t>
      </w:r>
    </w:p>
    <w:p w14:paraId="0E4C65C0" w14:textId="77777777" w:rsidR="00784E76" w:rsidRDefault="00784E76" w:rsidP="00BF5214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</w:p>
    <w:p w14:paraId="3CAD5560" w14:textId="2F749F5A" w:rsidR="006E437F" w:rsidRDefault="00576C35" w:rsidP="00BF5214">
      <w:pPr>
        <w:spacing w:after="0"/>
      </w:pPr>
      <w:r>
        <w:t>3</w:t>
      </w:r>
      <w:r w:rsidR="00402CDC" w:rsidRPr="00402CDC">
        <w:t xml:space="preserve">.  </w:t>
      </w:r>
      <w:r w:rsidR="00C90A3E">
        <w:rPr>
          <w:rFonts w:cstheme="minorHAnsi"/>
        </w:rPr>
        <w:t>¿</w:t>
      </w:r>
      <w:proofErr w:type="spellStart"/>
      <w:r w:rsidR="00C90A3E">
        <w:rPr>
          <w:rFonts w:cstheme="minorHAnsi"/>
        </w:rPr>
        <w:t>Juega</w:t>
      </w:r>
      <w:proofErr w:type="spellEnd"/>
      <w:r w:rsidR="00C90A3E">
        <w:rPr>
          <w:rFonts w:cstheme="minorHAnsi"/>
        </w:rPr>
        <w:t xml:space="preserve"> </w:t>
      </w:r>
      <w:proofErr w:type="spellStart"/>
      <w:r w:rsidR="00C90A3E">
        <w:rPr>
          <w:rFonts w:cstheme="minorHAnsi"/>
        </w:rPr>
        <w:t>menos</w:t>
      </w:r>
      <w:proofErr w:type="spellEnd"/>
      <w:r w:rsidR="00C90A3E">
        <w:rPr>
          <w:rFonts w:cstheme="minorHAnsi"/>
        </w:rPr>
        <w:t xml:space="preserve"> de lo normal?</w:t>
      </w:r>
    </w:p>
    <w:p w14:paraId="6F4D9F6C" w14:textId="016E66EA" w:rsidR="00BF5214" w:rsidRDefault="00BF5214" w:rsidP="00EA464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  <w:r>
        <w:tab/>
      </w:r>
      <w:r w:rsidR="00EA4640">
        <w:t>_0. No</w:t>
      </w:r>
      <w:r w:rsidR="00EA4640">
        <w:tab/>
      </w:r>
      <w:r w:rsidR="007830E5">
        <w:t>_1. Si</w:t>
      </w:r>
    </w:p>
    <w:p w14:paraId="3CEB9B9A" w14:textId="77777777" w:rsidR="00EA4640" w:rsidRDefault="00EA4640" w:rsidP="00EA464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</w:p>
    <w:p w14:paraId="36C72A25" w14:textId="5F26007F" w:rsidR="00C90A3E" w:rsidRDefault="00576C35" w:rsidP="00C90A3E">
      <w:pPr>
        <w:spacing w:after="0"/>
        <w:rPr>
          <w:rFonts w:cstheme="minorHAnsi"/>
        </w:rPr>
      </w:pPr>
      <w:r>
        <w:t>4</w:t>
      </w:r>
      <w:r w:rsidR="00EA4640">
        <w:t xml:space="preserve">. </w:t>
      </w:r>
      <w:r w:rsidR="00C90A3E">
        <w:rPr>
          <w:rFonts w:cstheme="minorHAnsi"/>
        </w:rPr>
        <w:t xml:space="preserve">¿No </w:t>
      </w:r>
      <w:proofErr w:type="spellStart"/>
      <w:r w:rsidR="00C90A3E">
        <w:rPr>
          <w:rFonts w:cstheme="minorHAnsi"/>
        </w:rPr>
        <w:t>hace</w:t>
      </w:r>
      <w:proofErr w:type="spellEnd"/>
      <w:r w:rsidR="00C90A3E">
        <w:rPr>
          <w:rFonts w:cstheme="minorHAnsi"/>
        </w:rPr>
        <w:t xml:space="preserve"> las </w:t>
      </w:r>
      <w:proofErr w:type="spellStart"/>
      <w:r w:rsidR="00C90A3E">
        <w:rPr>
          <w:rFonts w:cstheme="minorHAnsi"/>
        </w:rPr>
        <w:t>cosas</w:t>
      </w:r>
      <w:proofErr w:type="spellEnd"/>
      <w:r w:rsidR="00C90A3E">
        <w:rPr>
          <w:rFonts w:cstheme="minorHAnsi"/>
        </w:rPr>
        <w:t xml:space="preserve"> que </w:t>
      </w:r>
      <w:proofErr w:type="spellStart"/>
      <w:r w:rsidR="00C90A3E">
        <w:rPr>
          <w:rFonts w:cstheme="minorHAnsi"/>
        </w:rPr>
        <w:t>habitualmente</w:t>
      </w:r>
      <w:proofErr w:type="spellEnd"/>
      <w:r w:rsidR="00C90A3E">
        <w:rPr>
          <w:rFonts w:cstheme="minorHAnsi"/>
        </w:rPr>
        <w:t xml:space="preserve"> </w:t>
      </w:r>
      <w:proofErr w:type="spellStart"/>
      <w:r w:rsidR="00C90A3E">
        <w:rPr>
          <w:rFonts w:cstheme="minorHAnsi"/>
        </w:rPr>
        <w:t>hace</w:t>
      </w:r>
      <w:proofErr w:type="spellEnd"/>
      <w:r w:rsidR="00C90A3E">
        <w:rPr>
          <w:rFonts w:cstheme="minorHAnsi"/>
        </w:rPr>
        <w:t>?</w:t>
      </w:r>
    </w:p>
    <w:p w14:paraId="20FD1CFC" w14:textId="3555C72F" w:rsidR="00BF5214" w:rsidRDefault="00EA4640" w:rsidP="00C90A3E">
      <w:pPr>
        <w:spacing w:after="0"/>
        <w:ind w:firstLine="720"/>
      </w:pPr>
      <w:r>
        <w:t>_0. No</w:t>
      </w:r>
      <w:r>
        <w:tab/>
      </w:r>
      <w:r w:rsidR="007830E5">
        <w:t>_1. Si</w:t>
      </w:r>
    </w:p>
    <w:p w14:paraId="4C62F72C" w14:textId="77777777" w:rsidR="00EA4640" w:rsidRDefault="00EA4640" w:rsidP="008A59B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</w:p>
    <w:p w14:paraId="740FD66E" w14:textId="2B18EBDD" w:rsidR="009B04C7" w:rsidRDefault="00576C35" w:rsidP="00BF5214">
      <w:pPr>
        <w:spacing w:after="0"/>
      </w:pPr>
      <w:r>
        <w:t>5</w:t>
      </w:r>
      <w:r w:rsidR="00402CDC" w:rsidRPr="00402CDC">
        <w:t xml:space="preserve">. </w:t>
      </w:r>
      <w:r w:rsidR="00C90A3E">
        <w:rPr>
          <w:rFonts w:cstheme="minorHAnsi"/>
        </w:rPr>
        <w:t>¿</w:t>
      </w:r>
      <w:proofErr w:type="spellStart"/>
      <w:r w:rsidR="00C90A3E">
        <w:rPr>
          <w:rFonts w:cstheme="minorHAnsi"/>
        </w:rPr>
        <w:t>Esta</w:t>
      </w:r>
      <w:proofErr w:type="spellEnd"/>
      <w:r w:rsidR="00C90A3E">
        <w:rPr>
          <w:rFonts w:cstheme="minorHAnsi"/>
        </w:rPr>
        <w:t xml:space="preserve"> mas </w:t>
      </w:r>
      <w:proofErr w:type="spellStart"/>
      <w:r w:rsidR="00C90A3E">
        <w:rPr>
          <w:rFonts w:cstheme="minorHAnsi"/>
        </w:rPr>
        <w:t>preocupado</w:t>
      </w:r>
      <w:proofErr w:type="spellEnd"/>
      <w:r w:rsidR="00C90A3E">
        <w:rPr>
          <w:rFonts w:cstheme="minorHAnsi"/>
        </w:rPr>
        <w:t>/a de lo normal?</w:t>
      </w:r>
    </w:p>
    <w:p w14:paraId="56147EB6" w14:textId="147B43B7" w:rsidR="00BF5214" w:rsidRDefault="00C7737B" w:rsidP="00C7737B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  <w:r>
        <w:t>_0. No</w:t>
      </w:r>
      <w:r>
        <w:tab/>
      </w:r>
      <w:r w:rsidR="007830E5">
        <w:t>_1. Si</w:t>
      </w:r>
      <w:r w:rsidR="008A59B0">
        <w:tab/>
      </w:r>
    </w:p>
    <w:p w14:paraId="5869E3EB" w14:textId="71598A9B" w:rsidR="008A59B0" w:rsidRDefault="008A59B0" w:rsidP="008A59B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</w:p>
    <w:p w14:paraId="532B8E81" w14:textId="7DAAECD4" w:rsidR="009B04C7" w:rsidRDefault="00576C35" w:rsidP="00BF5214">
      <w:pPr>
        <w:spacing w:after="0"/>
      </w:pPr>
      <w:r>
        <w:t>6</w:t>
      </w:r>
      <w:r w:rsidR="00402CDC" w:rsidRPr="00402CDC">
        <w:t xml:space="preserve">. </w:t>
      </w:r>
      <w:r w:rsidR="00C27D02">
        <w:t xml:space="preserve"> </w:t>
      </w:r>
      <w:r w:rsidR="00C90A3E">
        <w:rPr>
          <w:rFonts w:cstheme="minorHAnsi"/>
        </w:rPr>
        <w:t>¿</w:t>
      </w:r>
      <w:proofErr w:type="spellStart"/>
      <w:r w:rsidR="00C90A3E">
        <w:rPr>
          <w:rFonts w:cstheme="minorHAnsi"/>
        </w:rPr>
        <w:t>Esta</w:t>
      </w:r>
      <w:proofErr w:type="spellEnd"/>
      <w:r w:rsidR="00C90A3E">
        <w:rPr>
          <w:rFonts w:cstheme="minorHAnsi"/>
        </w:rPr>
        <w:t xml:space="preserve"> mas </w:t>
      </w:r>
      <w:proofErr w:type="spellStart"/>
      <w:r w:rsidR="00C90A3E">
        <w:rPr>
          <w:rFonts w:cstheme="minorHAnsi"/>
        </w:rPr>
        <w:t>callado</w:t>
      </w:r>
      <w:proofErr w:type="spellEnd"/>
      <w:r w:rsidR="00C90A3E">
        <w:rPr>
          <w:rFonts w:cstheme="minorHAnsi"/>
        </w:rPr>
        <w:t>/a de lo normal?</w:t>
      </w:r>
    </w:p>
    <w:p w14:paraId="46E76855" w14:textId="02DC214E" w:rsidR="00BF5214" w:rsidRDefault="00AB42F7" w:rsidP="008A59B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  <w:r>
        <w:t>_0. No</w:t>
      </w:r>
      <w:r>
        <w:tab/>
      </w:r>
      <w:r w:rsidR="007830E5">
        <w:t>_1. Si</w:t>
      </w:r>
      <w:r w:rsidR="00BF5214">
        <w:tab/>
      </w:r>
    </w:p>
    <w:p w14:paraId="088E972B" w14:textId="77777777" w:rsidR="00BF5214" w:rsidRDefault="00BF5214" w:rsidP="00BF5214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</w:pPr>
    </w:p>
    <w:p w14:paraId="6C8DEF66" w14:textId="62871E3A" w:rsidR="00AB42F7" w:rsidRDefault="00576C35" w:rsidP="00BF5214">
      <w:pPr>
        <w:spacing w:after="0"/>
      </w:pPr>
      <w:r>
        <w:t>7</w:t>
      </w:r>
      <w:r w:rsidR="00402CDC" w:rsidRPr="00402CDC">
        <w:t xml:space="preserve">. </w:t>
      </w:r>
      <w:r w:rsidR="0095498F">
        <w:rPr>
          <w:rFonts w:cstheme="minorHAnsi"/>
        </w:rPr>
        <w:t xml:space="preserve">¿Tiene </w:t>
      </w:r>
      <w:proofErr w:type="spellStart"/>
      <w:r w:rsidR="0095498F">
        <w:rPr>
          <w:rFonts w:cstheme="minorHAnsi"/>
        </w:rPr>
        <w:t>menos</w:t>
      </w:r>
      <w:proofErr w:type="spellEnd"/>
      <w:r w:rsidR="0095498F">
        <w:rPr>
          <w:rFonts w:cstheme="minorHAnsi"/>
        </w:rPr>
        <w:t xml:space="preserve"> </w:t>
      </w:r>
      <w:proofErr w:type="spellStart"/>
      <w:r w:rsidR="0095498F">
        <w:rPr>
          <w:rFonts w:cstheme="minorHAnsi"/>
        </w:rPr>
        <w:t>energia</w:t>
      </w:r>
      <w:proofErr w:type="spellEnd"/>
      <w:r w:rsidR="0095498F">
        <w:rPr>
          <w:rFonts w:cstheme="minorHAnsi"/>
        </w:rPr>
        <w:t xml:space="preserve"> de lo habitual?</w:t>
      </w:r>
    </w:p>
    <w:p w14:paraId="465B82DB" w14:textId="739980FC" w:rsidR="00BF5214" w:rsidRDefault="00AB42F7" w:rsidP="00BF5214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</w:pPr>
      <w:r>
        <w:t>_0. No</w:t>
      </w:r>
      <w:r>
        <w:tab/>
      </w:r>
      <w:r w:rsidR="007830E5">
        <w:t>_1. Si</w:t>
      </w:r>
    </w:p>
    <w:p w14:paraId="2144D256" w14:textId="77777777" w:rsidR="00AB42F7" w:rsidRDefault="00AB42F7" w:rsidP="00BF5214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</w:pPr>
    </w:p>
    <w:p w14:paraId="684CECE7" w14:textId="654D8947" w:rsidR="009B04C7" w:rsidRDefault="00576C35" w:rsidP="00BF5214">
      <w:pPr>
        <w:spacing w:after="0"/>
      </w:pPr>
      <w:r>
        <w:t>8</w:t>
      </w:r>
      <w:r w:rsidR="00402CDC" w:rsidRPr="00402CDC">
        <w:t xml:space="preserve">. </w:t>
      </w:r>
      <w:r w:rsidR="0095498F">
        <w:rPr>
          <w:rFonts w:cstheme="minorHAnsi"/>
        </w:rPr>
        <w:t xml:space="preserve">¿Se </w:t>
      </w:r>
      <w:proofErr w:type="spellStart"/>
      <w:r w:rsidR="0095498F">
        <w:rPr>
          <w:rFonts w:cstheme="minorHAnsi"/>
        </w:rPr>
        <w:t>niega</w:t>
      </w:r>
      <w:proofErr w:type="spellEnd"/>
      <w:r w:rsidR="0095498F">
        <w:rPr>
          <w:rFonts w:cstheme="minorHAnsi"/>
        </w:rPr>
        <w:t xml:space="preserve"> a comer?</w:t>
      </w:r>
    </w:p>
    <w:p w14:paraId="5FBC86D2" w14:textId="1ADD0228" w:rsidR="00773290" w:rsidRDefault="00AB42F7" w:rsidP="00BF5214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</w:pPr>
      <w:r>
        <w:t>_0. No</w:t>
      </w:r>
      <w:r>
        <w:tab/>
      </w:r>
      <w:r w:rsidR="007830E5">
        <w:t>_1. Si</w:t>
      </w:r>
    </w:p>
    <w:p w14:paraId="579F8E20" w14:textId="77777777" w:rsidR="00AB42F7" w:rsidRDefault="00AB42F7" w:rsidP="00BF5214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</w:pPr>
    </w:p>
    <w:p w14:paraId="1196B145" w14:textId="6408750E" w:rsidR="009B04C7" w:rsidRDefault="00576C35" w:rsidP="00BF5214">
      <w:pPr>
        <w:spacing w:after="0"/>
      </w:pPr>
      <w:r>
        <w:t>9</w:t>
      </w:r>
      <w:r w:rsidR="00402CDC" w:rsidRPr="00402CDC">
        <w:t xml:space="preserve">. </w:t>
      </w:r>
      <w:r w:rsidR="0095498F">
        <w:rPr>
          <w:rFonts w:cstheme="minorHAnsi"/>
        </w:rPr>
        <w:t xml:space="preserve">¿Come </w:t>
      </w:r>
      <w:proofErr w:type="spellStart"/>
      <w:r w:rsidR="0095498F">
        <w:rPr>
          <w:rFonts w:cstheme="minorHAnsi"/>
        </w:rPr>
        <w:t>menos</w:t>
      </w:r>
      <w:proofErr w:type="spellEnd"/>
      <w:r w:rsidR="0095498F">
        <w:rPr>
          <w:rFonts w:cstheme="minorHAnsi"/>
        </w:rPr>
        <w:t xml:space="preserve"> de lo habitual?</w:t>
      </w:r>
    </w:p>
    <w:p w14:paraId="24DDE7F1" w14:textId="7A21596B" w:rsidR="008A3493" w:rsidRDefault="008A59B0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  <w:r>
        <w:tab/>
      </w:r>
      <w:r w:rsidR="00AB42F7">
        <w:t>_0. No</w:t>
      </w:r>
      <w:r w:rsidR="00AB42F7">
        <w:tab/>
      </w:r>
      <w:r w:rsidR="007830E5">
        <w:t>_1. Si</w:t>
      </w:r>
    </w:p>
    <w:p w14:paraId="03EC29CD" w14:textId="77777777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</w:p>
    <w:p w14:paraId="27D2792C" w14:textId="4B0D3636" w:rsidR="009B04C7" w:rsidRDefault="00576C35" w:rsidP="00BF5214">
      <w:pPr>
        <w:spacing w:after="0"/>
      </w:pPr>
      <w:r>
        <w:t>10</w:t>
      </w:r>
      <w:r w:rsidR="00402CDC" w:rsidRPr="00402CDC">
        <w:t xml:space="preserve">. </w:t>
      </w:r>
      <w:r w:rsidR="0095498F">
        <w:rPr>
          <w:rFonts w:cstheme="minorHAnsi"/>
        </w:rPr>
        <w:t>¿</w:t>
      </w:r>
      <w:proofErr w:type="spellStart"/>
      <w:r w:rsidR="0095498F">
        <w:rPr>
          <w:rFonts w:cstheme="minorHAnsi"/>
        </w:rPr>
        <w:t>Sujeta</w:t>
      </w:r>
      <w:proofErr w:type="spellEnd"/>
      <w:r w:rsidR="0095498F">
        <w:rPr>
          <w:rFonts w:cstheme="minorHAnsi"/>
        </w:rPr>
        <w:t xml:space="preserve"> la </w:t>
      </w:r>
      <w:proofErr w:type="spellStart"/>
      <w:r w:rsidR="0095498F">
        <w:rPr>
          <w:rFonts w:cstheme="minorHAnsi"/>
        </w:rPr>
        <w:t>parte</w:t>
      </w:r>
      <w:proofErr w:type="spellEnd"/>
      <w:r w:rsidR="0095498F">
        <w:rPr>
          <w:rFonts w:cstheme="minorHAnsi"/>
        </w:rPr>
        <w:t xml:space="preserve"> </w:t>
      </w:r>
      <w:proofErr w:type="spellStart"/>
      <w:r w:rsidR="0095498F">
        <w:rPr>
          <w:rFonts w:cstheme="minorHAnsi"/>
        </w:rPr>
        <w:t>dolorida</w:t>
      </w:r>
      <w:proofErr w:type="spellEnd"/>
      <w:r w:rsidR="0095498F">
        <w:rPr>
          <w:rFonts w:cstheme="minorHAnsi"/>
        </w:rPr>
        <w:t xml:space="preserve"> de </w:t>
      </w:r>
      <w:proofErr w:type="spellStart"/>
      <w:r w:rsidR="0095498F">
        <w:rPr>
          <w:rFonts w:cstheme="minorHAnsi"/>
        </w:rPr>
        <w:t>su</w:t>
      </w:r>
      <w:proofErr w:type="spellEnd"/>
      <w:r w:rsidR="0095498F">
        <w:rPr>
          <w:rFonts w:cstheme="minorHAnsi"/>
        </w:rPr>
        <w:t xml:space="preserve"> </w:t>
      </w:r>
      <w:proofErr w:type="spellStart"/>
      <w:r w:rsidR="0095498F">
        <w:rPr>
          <w:rFonts w:cstheme="minorHAnsi"/>
        </w:rPr>
        <w:t>cuerpo</w:t>
      </w:r>
      <w:proofErr w:type="spellEnd"/>
      <w:r w:rsidR="0095498F">
        <w:rPr>
          <w:rFonts w:cstheme="minorHAnsi"/>
        </w:rPr>
        <w:t>?</w:t>
      </w:r>
    </w:p>
    <w:p w14:paraId="7C8B823F" w14:textId="2B82CB59" w:rsidR="008A59B0" w:rsidRDefault="00AB42F7" w:rsidP="008A59B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  <w:r>
        <w:t>_0. No</w:t>
      </w:r>
      <w:r>
        <w:tab/>
      </w:r>
      <w:r w:rsidR="007830E5">
        <w:t>_1. Si</w:t>
      </w:r>
    </w:p>
    <w:p w14:paraId="587DCF8D" w14:textId="6D903D0B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</w:p>
    <w:p w14:paraId="5182D39E" w14:textId="26E559FB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 xml:space="preserve">11. </w:t>
      </w:r>
      <w:r w:rsidR="0095498F">
        <w:rPr>
          <w:rFonts w:cstheme="minorHAnsi"/>
        </w:rPr>
        <w:t>¿</w:t>
      </w:r>
      <w:proofErr w:type="spellStart"/>
      <w:r w:rsidR="0095498F">
        <w:rPr>
          <w:rFonts w:cstheme="minorHAnsi"/>
        </w:rPr>
        <w:t>Procura</w:t>
      </w:r>
      <w:proofErr w:type="spellEnd"/>
      <w:r w:rsidR="0095498F">
        <w:rPr>
          <w:rFonts w:cstheme="minorHAnsi"/>
        </w:rPr>
        <w:t xml:space="preserve"> no </w:t>
      </w:r>
      <w:proofErr w:type="spellStart"/>
      <w:r w:rsidR="0095498F">
        <w:rPr>
          <w:rFonts w:cstheme="minorHAnsi"/>
        </w:rPr>
        <w:t>golpear</w:t>
      </w:r>
      <w:proofErr w:type="spellEnd"/>
      <w:r w:rsidR="0095498F">
        <w:rPr>
          <w:rFonts w:cstheme="minorHAnsi"/>
        </w:rPr>
        <w:t xml:space="preserve"> la </w:t>
      </w:r>
      <w:proofErr w:type="spellStart"/>
      <w:r w:rsidR="0095498F">
        <w:rPr>
          <w:rFonts w:cstheme="minorHAnsi"/>
        </w:rPr>
        <w:t>parte</w:t>
      </w:r>
      <w:proofErr w:type="spellEnd"/>
      <w:r w:rsidR="0095498F">
        <w:rPr>
          <w:rFonts w:cstheme="minorHAnsi"/>
        </w:rPr>
        <w:t xml:space="preserve"> </w:t>
      </w:r>
      <w:proofErr w:type="spellStart"/>
      <w:r w:rsidR="0095498F">
        <w:rPr>
          <w:rFonts w:cstheme="minorHAnsi"/>
        </w:rPr>
        <w:t>dolorida</w:t>
      </w:r>
      <w:proofErr w:type="spellEnd"/>
      <w:r w:rsidR="0095498F">
        <w:rPr>
          <w:rFonts w:cstheme="minorHAnsi"/>
        </w:rPr>
        <w:t xml:space="preserve"> de </w:t>
      </w:r>
      <w:proofErr w:type="spellStart"/>
      <w:r w:rsidR="0095498F">
        <w:rPr>
          <w:rFonts w:cstheme="minorHAnsi"/>
        </w:rPr>
        <w:t>su</w:t>
      </w:r>
      <w:proofErr w:type="spellEnd"/>
      <w:r w:rsidR="0095498F">
        <w:rPr>
          <w:rFonts w:cstheme="minorHAnsi"/>
        </w:rPr>
        <w:t xml:space="preserve"> </w:t>
      </w:r>
      <w:proofErr w:type="spellStart"/>
      <w:r w:rsidR="0095498F">
        <w:rPr>
          <w:rFonts w:cstheme="minorHAnsi"/>
        </w:rPr>
        <w:t>cuerpo</w:t>
      </w:r>
      <w:proofErr w:type="spellEnd"/>
      <w:r w:rsidR="0095498F">
        <w:rPr>
          <w:rFonts w:cstheme="minorHAnsi"/>
        </w:rPr>
        <w:t>?</w:t>
      </w:r>
    </w:p>
    <w:p w14:paraId="5DDACB57" w14:textId="00D4EFE0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ab/>
        <w:t>_0. No</w:t>
      </w:r>
      <w:r>
        <w:tab/>
      </w:r>
      <w:r w:rsidR="007830E5">
        <w:t>_1. Si</w:t>
      </w:r>
    </w:p>
    <w:p w14:paraId="2E2D137B" w14:textId="125115D3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</w:p>
    <w:p w14:paraId="4BBF05B6" w14:textId="51EE7E76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 xml:space="preserve">12. </w:t>
      </w:r>
      <w:r w:rsidR="0095498F">
        <w:rPr>
          <w:rFonts w:cstheme="minorHAnsi"/>
        </w:rPr>
        <w:t>¿</w:t>
      </w:r>
      <w:proofErr w:type="spellStart"/>
      <w:r w:rsidR="0095498F">
        <w:rPr>
          <w:rFonts w:cstheme="minorHAnsi"/>
        </w:rPr>
        <w:t>Gime</w:t>
      </w:r>
      <w:proofErr w:type="spellEnd"/>
      <w:r w:rsidR="0095498F">
        <w:rPr>
          <w:rFonts w:cstheme="minorHAnsi"/>
        </w:rPr>
        <w:t xml:space="preserve"> o se </w:t>
      </w:r>
      <w:proofErr w:type="spellStart"/>
      <w:r w:rsidR="0095498F">
        <w:rPr>
          <w:rFonts w:cstheme="minorHAnsi"/>
        </w:rPr>
        <w:t>lamenta</w:t>
      </w:r>
      <w:proofErr w:type="spellEnd"/>
      <w:r w:rsidR="0095498F">
        <w:rPr>
          <w:rFonts w:cstheme="minorHAnsi"/>
        </w:rPr>
        <w:t xml:space="preserve"> mas de lo normal?</w:t>
      </w:r>
    </w:p>
    <w:p w14:paraId="2D3B2984" w14:textId="02FF372B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ab/>
        <w:t>_0. No</w:t>
      </w:r>
      <w:r>
        <w:tab/>
      </w:r>
      <w:r w:rsidR="007830E5">
        <w:t>_1. Si</w:t>
      </w:r>
    </w:p>
    <w:p w14:paraId="3FBE88F5" w14:textId="0B98F241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</w:p>
    <w:p w14:paraId="05925386" w14:textId="015F2565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 xml:space="preserve">13. </w:t>
      </w:r>
      <w:proofErr w:type="spellStart"/>
      <w:r w:rsidR="0095498F">
        <w:t>Parece</w:t>
      </w:r>
      <w:proofErr w:type="spellEnd"/>
      <w:r w:rsidR="0095498F">
        <w:t xml:space="preserve"> mas </w:t>
      </w:r>
      <w:proofErr w:type="spellStart"/>
      <w:r w:rsidR="0095498F">
        <w:t>ruborizado</w:t>
      </w:r>
      <w:proofErr w:type="spellEnd"/>
      <w:r w:rsidR="0095498F">
        <w:t>/a de lo normal?</w:t>
      </w:r>
    </w:p>
    <w:p w14:paraId="185A1FFB" w14:textId="19223FF3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ab/>
        <w:t>_0. No</w:t>
      </w:r>
      <w:r>
        <w:tab/>
      </w:r>
      <w:r w:rsidR="007830E5">
        <w:t>_1. Si</w:t>
      </w:r>
    </w:p>
    <w:p w14:paraId="53B690E3" w14:textId="51F309A0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lastRenderedPageBreak/>
        <w:t xml:space="preserve">14. </w:t>
      </w:r>
      <w:r w:rsidR="0095498F">
        <w:rPr>
          <w:rFonts w:cstheme="minorHAnsi"/>
        </w:rPr>
        <w:t>¿</w:t>
      </w:r>
      <w:proofErr w:type="spellStart"/>
      <w:r w:rsidR="0095498F">
        <w:rPr>
          <w:rFonts w:cstheme="minorHAnsi"/>
        </w:rPr>
        <w:t>Quiere</w:t>
      </w:r>
      <w:proofErr w:type="spellEnd"/>
      <w:r w:rsidR="0095498F">
        <w:rPr>
          <w:rFonts w:cstheme="minorHAnsi"/>
        </w:rPr>
        <w:t xml:space="preserve"> </w:t>
      </w:r>
      <w:proofErr w:type="spellStart"/>
      <w:r w:rsidR="0095498F">
        <w:rPr>
          <w:rFonts w:cstheme="minorHAnsi"/>
        </w:rPr>
        <w:t>estar</w:t>
      </w:r>
      <w:proofErr w:type="spellEnd"/>
      <w:r w:rsidR="0095498F">
        <w:rPr>
          <w:rFonts w:cstheme="minorHAnsi"/>
        </w:rPr>
        <w:t xml:space="preserve"> </w:t>
      </w:r>
      <w:proofErr w:type="spellStart"/>
      <w:r w:rsidR="0095498F">
        <w:rPr>
          <w:rFonts w:cstheme="minorHAnsi"/>
        </w:rPr>
        <w:t>cerca</w:t>
      </w:r>
      <w:proofErr w:type="spellEnd"/>
      <w:r w:rsidR="0095498F">
        <w:rPr>
          <w:rFonts w:cstheme="minorHAnsi"/>
        </w:rPr>
        <w:t xml:space="preserve"> de </w:t>
      </w:r>
      <w:proofErr w:type="spellStart"/>
      <w:r w:rsidR="0095498F">
        <w:rPr>
          <w:rFonts w:cstheme="minorHAnsi"/>
        </w:rPr>
        <w:t>usted</w:t>
      </w:r>
      <w:proofErr w:type="spellEnd"/>
      <w:r w:rsidR="0095498F">
        <w:rPr>
          <w:rFonts w:cstheme="minorHAnsi"/>
        </w:rPr>
        <w:t xml:space="preserve"> mas de lo normal?</w:t>
      </w:r>
    </w:p>
    <w:p w14:paraId="3EE1180A" w14:textId="4EBD22E6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ab/>
        <w:t>_0. No</w:t>
      </w:r>
      <w:r>
        <w:tab/>
      </w:r>
      <w:r w:rsidR="007830E5">
        <w:t>_1. Si</w:t>
      </w:r>
    </w:p>
    <w:p w14:paraId="305E4FA1" w14:textId="2D219AF9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</w:p>
    <w:p w14:paraId="5D614D6C" w14:textId="44725C28" w:rsidR="0095498F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  <w:rPr>
          <w:rFonts w:cstheme="minorHAnsi"/>
        </w:rPr>
      </w:pPr>
      <w:r>
        <w:t xml:space="preserve">15. </w:t>
      </w:r>
      <w:r w:rsidR="0095498F">
        <w:rPr>
          <w:rFonts w:cstheme="minorHAnsi"/>
        </w:rPr>
        <w:t xml:space="preserve">¿Toma la </w:t>
      </w:r>
      <w:proofErr w:type="spellStart"/>
      <w:r w:rsidR="0095498F">
        <w:rPr>
          <w:rFonts w:cstheme="minorHAnsi"/>
        </w:rPr>
        <w:t>medicacion</w:t>
      </w:r>
      <w:proofErr w:type="spellEnd"/>
      <w:r w:rsidR="0095498F">
        <w:rPr>
          <w:rFonts w:cstheme="minorHAnsi"/>
        </w:rPr>
        <w:t xml:space="preserve"> </w:t>
      </w:r>
      <w:proofErr w:type="spellStart"/>
      <w:r w:rsidR="0095498F">
        <w:rPr>
          <w:rFonts w:cstheme="minorHAnsi"/>
        </w:rPr>
        <w:t>cuando</w:t>
      </w:r>
      <w:proofErr w:type="spellEnd"/>
      <w:r w:rsidR="0095498F">
        <w:rPr>
          <w:rFonts w:cstheme="minorHAnsi"/>
        </w:rPr>
        <w:t xml:space="preserve"> </w:t>
      </w:r>
      <w:proofErr w:type="spellStart"/>
      <w:r w:rsidR="0095498F">
        <w:rPr>
          <w:rFonts w:cstheme="minorHAnsi"/>
        </w:rPr>
        <w:t>normalmenta</w:t>
      </w:r>
      <w:proofErr w:type="spellEnd"/>
      <w:r w:rsidR="0095498F">
        <w:rPr>
          <w:rFonts w:cstheme="minorHAnsi"/>
        </w:rPr>
        <w:t xml:space="preserve"> la </w:t>
      </w:r>
      <w:proofErr w:type="spellStart"/>
      <w:r w:rsidR="0095498F">
        <w:rPr>
          <w:rFonts w:cstheme="minorHAnsi"/>
        </w:rPr>
        <w:t>rechaza</w:t>
      </w:r>
      <w:proofErr w:type="spellEnd"/>
      <w:r w:rsidR="0095498F">
        <w:rPr>
          <w:rFonts w:cstheme="minorHAnsi"/>
        </w:rPr>
        <w:t>?</w:t>
      </w:r>
    </w:p>
    <w:p w14:paraId="2F4DCD1F" w14:textId="61C4FE6C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ab/>
        <w:t>_0. No</w:t>
      </w:r>
      <w:r>
        <w:tab/>
      </w:r>
      <w:r w:rsidR="007830E5">
        <w:t>_1. Si</w:t>
      </w:r>
    </w:p>
    <w:p w14:paraId="7D41B6F9" w14:textId="77777777" w:rsidR="0092699C" w:rsidRDefault="0092699C" w:rsidP="005D6CB9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</w:pPr>
    </w:p>
    <w:p w14:paraId="6DA3BE27" w14:textId="1E71CA13" w:rsidR="009B4B90" w:rsidRDefault="009B4B90" w:rsidP="005D6CB9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</w:pPr>
      <w:proofErr w:type="spellStart"/>
      <w:r>
        <w:t>Not</w:t>
      </w:r>
      <w:r w:rsidR="007830E5">
        <w:t>a</w:t>
      </w:r>
      <w:r>
        <w:t>s</w:t>
      </w:r>
      <w:proofErr w:type="spellEnd"/>
    </w:p>
    <w:p w14:paraId="0092D359" w14:textId="037986C3" w:rsidR="0092699C" w:rsidRDefault="007830E5" w:rsidP="009B4B9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</w:pPr>
      <w:proofErr w:type="spellStart"/>
      <w:r>
        <w:t>Puntaje</w:t>
      </w:r>
      <w:proofErr w:type="spellEnd"/>
      <w:r>
        <w:t xml:space="preserve"> total</w:t>
      </w:r>
      <w:r w:rsidR="009B4B90">
        <w:t xml:space="preserve">: </w:t>
      </w:r>
      <w:proofErr w:type="spellStart"/>
      <w:r>
        <w:t>suma</w:t>
      </w:r>
      <w:proofErr w:type="spellEnd"/>
      <w:r>
        <w:t xml:space="preserve"> de </w:t>
      </w:r>
      <w:proofErr w:type="spellStart"/>
      <w:r>
        <w:t>elementoas</w:t>
      </w:r>
      <w:proofErr w:type="spellEnd"/>
      <w:r>
        <w:t xml:space="preserve"> </w:t>
      </w:r>
      <w:proofErr w:type="spellStart"/>
      <w:r>
        <w:t>numericos</w:t>
      </w:r>
      <w:proofErr w:type="spellEnd"/>
      <w:r>
        <w:t xml:space="preserve"> hasta</w:t>
      </w:r>
      <w:r w:rsidR="0092699C">
        <w:t xml:space="preserve"> 15</w:t>
      </w:r>
    </w:p>
    <w:p w14:paraId="2BFF6C81" w14:textId="097FAE63" w:rsidR="0092699C" w:rsidRDefault="007830E5" w:rsidP="009B4B9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</w:pPr>
      <w:proofErr w:type="spellStart"/>
      <w:r>
        <w:t>Puntaje</w:t>
      </w:r>
      <w:proofErr w:type="spellEnd"/>
      <w:r w:rsidR="0092699C">
        <w:t xml:space="preserve"> 6-15: </w:t>
      </w:r>
      <w:r>
        <w:t xml:space="preserve">Dolor </w:t>
      </w:r>
      <w:proofErr w:type="spellStart"/>
      <w:r>
        <w:t>clinicamente</w:t>
      </w:r>
      <w:proofErr w:type="spellEnd"/>
      <w:r>
        <w:t xml:space="preserve"> </w:t>
      </w:r>
      <w:proofErr w:type="spellStart"/>
      <w:r>
        <w:t>significativo</w:t>
      </w:r>
      <w:proofErr w:type="spellEnd"/>
    </w:p>
    <w:p w14:paraId="50FC1D99" w14:textId="510D60DE" w:rsidR="00F470B0" w:rsidRDefault="00F470B0" w:rsidP="005D6CB9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</w:pPr>
    </w:p>
    <w:p w14:paraId="249707A7" w14:textId="04ED4FBA" w:rsidR="00F470B0" w:rsidRDefault="00F470B0" w:rsidP="005D6CB9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</w:pPr>
      <w:r>
        <w:t xml:space="preserve">This CRF translation is based on a validated translation: </w:t>
      </w:r>
    </w:p>
    <w:p w14:paraId="4612F09C" w14:textId="73086852" w:rsidR="005D6CB9" w:rsidRDefault="00480F4A" w:rsidP="005D6CB9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</w:pPr>
      <w:proofErr w:type="spellStart"/>
      <w:r>
        <w:t>Referencias</w:t>
      </w:r>
      <w:proofErr w:type="spellEnd"/>
    </w:p>
    <w:p w14:paraId="588DF2EA" w14:textId="7DB49A46" w:rsidR="00402CDC" w:rsidRPr="0092699C" w:rsidRDefault="0092699C" w:rsidP="00DB02C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rPr>
          <w:i/>
        </w:rPr>
      </w:pPr>
      <w:r>
        <w:rPr>
          <w:i/>
        </w:rPr>
        <w:t xml:space="preserve">Chamber, C.T., Reid, G.J., McGrath, P.J, &amp; Finley, G.A. (1996). Development and preliminary validation of a postoperative pain measures for parents. </w:t>
      </w:r>
      <w:r>
        <w:rPr>
          <w:i/>
          <w:u w:val="single"/>
        </w:rPr>
        <w:t>Pain, 68</w:t>
      </w:r>
      <w:r>
        <w:rPr>
          <w:i/>
        </w:rPr>
        <w:t>, 307-313.</w:t>
      </w:r>
    </w:p>
    <w:sectPr w:rsidR="00402CDC" w:rsidRPr="009269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96AA0" w14:textId="77777777" w:rsidR="003C22CF" w:rsidRDefault="003C22CF" w:rsidP="00D627AC">
      <w:pPr>
        <w:spacing w:after="0" w:line="240" w:lineRule="auto"/>
      </w:pPr>
      <w:r>
        <w:separator/>
      </w:r>
    </w:p>
  </w:endnote>
  <w:endnote w:type="continuationSeparator" w:id="0">
    <w:p w14:paraId="727FBF99" w14:textId="77777777" w:rsidR="003C22CF" w:rsidRDefault="003C22CF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88AB" w14:textId="77777777" w:rsidR="000E60DE" w:rsidRDefault="000E6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ADB5" w14:textId="3E37A785" w:rsidR="003559AF" w:rsidRDefault="003559AF" w:rsidP="00E85CA5">
    <w:pPr>
      <w:pStyle w:val="Footer"/>
      <w:tabs>
        <w:tab w:val="clear" w:pos="4680"/>
      </w:tabs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68D21" w14:textId="77777777" w:rsidR="000E60DE" w:rsidRDefault="000E6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65D73" w14:textId="77777777" w:rsidR="003C22CF" w:rsidRDefault="003C22CF" w:rsidP="00D627AC">
      <w:pPr>
        <w:spacing w:after="0" w:line="240" w:lineRule="auto"/>
      </w:pPr>
      <w:r>
        <w:separator/>
      </w:r>
    </w:p>
  </w:footnote>
  <w:footnote w:type="continuationSeparator" w:id="0">
    <w:p w14:paraId="5565B2EC" w14:textId="77777777" w:rsidR="003C22CF" w:rsidRDefault="003C22CF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CFAD" w14:textId="77777777" w:rsidR="000E60DE" w:rsidRDefault="000E6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11FD" w14:textId="72AB5755" w:rsidR="003559AF" w:rsidRPr="00456918" w:rsidRDefault="007830E5" w:rsidP="00456918">
    <w:pPr>
      <w:pStyle w:val="Heading1"/>
    </w:pPr>
    <w:proofErr w:type="spellStart"/>
    <w:r>
      <w:t>Manejo</w:t>
    </w:r>
    <w:proofErr w:type="spellEnd"/>
    <w:r>
      <w:t xml:space="preserve"> del dolor </w:t>
    </w:r>
    <w:proofErr w:type="spellStart"/>
    <w:r>
      <w:t>postoperatorio</w:t>
    </w:r>
    <w:proofErr w:type="spellEnd"/>
    <w:r>
      <w:t xml:space="preserve"> de los padres</w:t>
    </w:r>
    <w:r w:rsidR="008C5D5C">
      <w:t xml:space="preserve"> (PPP</w:t>
    </w:r>
    <w:r w:rsidR="000E60DE">
      <w:t>M</w:t>
    </w:r>
    <w:bookmarkStart w:id="0" w:name="_GoBack"/>
    <w:bookmarkEnd w:id="0"/>
    <w:r w:rsidR="008C5D5C">
      <w:t>)</w:t>
    </w:r>
  </w:p>
  <w:p w14:paraId="5DEB8730" w14:textId="6EB71426" w:rsidR="003559AF" w:rsidRPr="00666DFA" w:rsidRDefault="003559AF" w:rsidP="00D627AC">
    <w:pPr>
      <w:tabs>
        <w:tab w:val="left" w:pos="7200"/>
      </w:tabs>
    </w:pPr>
    <w:bookmarkStart w:id="1" w:name="OLE_LINK2"/>
    <w:r w:rsidRPr="00666DFA">
      <w:t>[</w:t>
    </w:r>
    <w:proofErr w:type="spellStart"/>
    <w:r w:rsidR="0095498F">
      <w:t>Nombre</w:t>
    </w:r>
    <w:proofErr w:type="spellEnd"/>
    <w:r w:rsidR="0095498F">
      <w:t xml:space="preserve"> del Studio</w:t>
    </w:r>
    <w:r w:rsidRPr="00666DFA">
      <w:t>/ID]</w:t>
    </w:r>
    <w:r w:rsidRPr="00666DFA">
      <w:tab/>
    </w:r>
    <w:proofErr w:type="spellStart"/>
    <w:r w:rsidR="0095498F">
      <w:t>Nombre</w:t>
    </w:r>
    <w:proofErr w:type="spellEnd"/>
    <w:r w:rsidR="0095498F">
      <w:t xml:space="preserve"> del sitio</w:t>
    </w:r>
    <w:r w:rsidRPr="00666DFA">
      <w:t>:</w:t>
    </w:r>
  </w:p>
  <w:bookmarkEnd w:id="1"/>
  <w:p w14:paraId="3F99B669" w14:textId="0E861A76" w:rsidR="003559AF" w:rsidRDefault="0095498F" w:rsidP="0095498F">
    <w:pPr>
      <w:tabs>
        <w:tab w:val="left" w:pos="7200"/>
      </w:tabs>
      <w:jc w:val="right"/>
    </w:pPr>
    <w:proofErr w:type="spellStart"/>
    <w:r>
      <w:t>Identificacion</w:t>
    </w:r>
    <w:proofErr w:type="spellEnd"/>
    <w:r>
      <w:t xml:space="preserve"> del </w:t>
    </w:r>
    <w:proofErr w:type="spellStart"/>
    <w:r>
      <w:t>sujeto</w:t>
    </w:r>
    <w:proofErr w:type="spellEnd"/>
    <w:r w:rsidR="003559AF" w:rsidRPr="00666DFA">
      <w:t>:</w:t>
    </w:r>
    <w:r w:rsidR="003559AF" w:rsidRPr="00D627A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AD2A" w14:textId="77777777" w:rsidR="000E60DE" w:rsidRDefault="000E6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5565"/>
    <w:multiLevelType w:val="hybridMultilevel"/>
    <w:tmpl w:val="ACC0E74E"/>
    <w:lvl w:ilvl="0" w:tplc="537C1984">
      <w:start w:val="1"/>
      <w:numFmt w:val="decimal"/>
      <w:lvlText w:val="%1."/>
      <w:lvlJc w:val="left"/>
      <w:pPr>
        <w:ind w:left="460" w:hanging="361"/>
      </w:pPr>
      <w:rPr>
        <w:rFonts w:ascii="Arial" w:eastAsia="Times New Roman" w:hAnsi="Arial" w:cs="Arial" w:hint="default"/>
        <w:b/>
        <w:bCs/>
        <w:i w:val="0"/>
        <w:iCs w:val="0"/>
        <w:w w:val="100"/>
        <w:sz w:val="20"/>
        <w:szCs w:val="20"/>
      </w:rPr>
    </w:lvl>
    <w:lvl w:ilvl="1" w:tplc="5128C244">
      <w:numFmt w:val="bullet"/>
      <w:lvlText w:val="•"/>
      <w:lvlJc w:val="left"/>
      <w:pPr>
        <w:ind w:left="927" w:hanging="361"/>
      </w:pPr>
      <w:rPr>
        <w:rFonts w:hint="default"/>
      </w:rPr>
    </w:lvl>
    <w:lvl w:ilvl="2" w:tplc="32A8B67C">
      <w:numFmt w:val="bullet"/>
      <w:lvlText w:val="•"/>
      <w:lvlJc w:val="left"/>
      <w:pPr>
        <w:ind w:left="1395" w:hanging="361"/>
      </w:pPr>
      <w:rPr>
        <w:rFonts w:hint="default"/>
      </w:rPr>
    </w:lvl>
    <w:lvl w:ilvl="3" w:tplc="4D3C6026">
      <w:numFmt w:val="bullet"/>
      <w:lvlText w:val="•"/>
      <w:lvlJc w:val="left"/>
      <w:pPr>
        <w:ind w:left="1863" w:hanging="361"/>
      </w:pPr>
      <w:rPr>
        <w:rFonts w:hint="default"/>
      </w:rPr>
    </w:lvl>
    <w:lvl w:ilvl="4" w:tplc="3028CA18">
      <w:numFmt w:val="bullet"/>
      <w:lvlText w:val="•"/>
      <w:lvlJc w:val="left"/>
      <w:pPr>
        <w:ind w:left="2331" w:hanging="361"/>
      </w:pPr>
      <w:rPr>
        <w:rFonts w:hint="default"/>
      </w:rPr>
    </w:lvl>
    <w:lvl w:ilvl="5" w:tplc="A118BA42">
      <w:numFmt w:val="bullet"/>
      <w:lvlText w:val="•"/>
      <w:lvlJc w:val="left"/>
      <w:pPr>
        <w:ind w:left="2799" w:hanging="361"/>
      </w:pPr>
      <w:rPr>
        <w:rFonts w:hint="default"/>
      </w:rPr>
    </w:lvl>
    <w:lvl w:ilvl="6" w:tplc="F6DAB334">
      <w:numFmt w:val="bullet"/>
      <w:lvlText w:val="•"/>
      <w:lvlJc w:val="left"/>
      <w:pPr>
        <w:ind w:left="3267" w:hanging="361"/>
      </w:pPr>
      <w:rPr>
        <w:rFonts w:hint="default"/>
      </w:rPr>
    </w:lvl>
    <w:lvl w:ilvl="7" w:tplc="71CC3E0A">
      <w:numFmt w:val="bullet"/>
      <w:lvlText w:val="•"/>
      <w:lvlJc w:val="left"/>
      <w:pPr>
        <w:ind w:left="3735" w:hanging="361"/>
      </w:pPr>
      <w:rPr>
        <w:rFonts w:hint="default"/>
      </w:rPr>
    </w:lvl>
    <w:lvl w:ilvl="8" w:tplc="69C41DD0">
      <w:numFmt w:val="bullet"/>
      <w:lvlText w:val="•"/>
      <w:lvlJc w:val="left"/>
      <w:pPr>
        <w:ind w:left="4203" w:hanging="361"/>
      </w:pPr>
      <w:rPr>
        <w:rFonts w:hint="default"/>
      </w:rPr>
    </w:lvl>
  </w:abstractNum>
  <w:abstractNum w:abstractNumId="1" w15:restartNumberingAfterBreak="0">
    <w:nsid w:val="145B0E10"/>
    <w:multiLevelType w:val="hybridMultilevel"/>
    <w:tmpl w:val="A4FA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7F6D"/>
    <w:multiLevelType w:val="hybridMultilevel"/>
    <w:tmpl w:val="F74C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354F"/>
    <w:multiLevelType w:val="hybridMultilevel"/>
    <w:tmpl w:val="37CC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63F12"/>
    <w:multiLevelType w:val="hybridMultilevel"/>
    <w:tmpl w:val="AB12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24296"/>
    <w:multiLevelType w:val="hybridMultilevel"/>
    <w:tmpl w:val="8D6AB40A"/>
    <w:lvl w:ilvl="0" w:tplc="8E2A5E9A">
      <w:start w:val="20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52E6A4">
      <w:numFmt w:val="bullet"/>
      <w:lvlText w:val="•"/>
      <w:lvlJc w:val="left"/>
      <w:pPr>
        <w:ind w:left="1124" w:hanging="360"/>
      </w:pPr>
      <w:rPr>
        <w:rFonts w:hint="default"/>
      </w:rPr>
    </w:lvl>
    <w:lvl w:ilvl="2" w:tplc="A7528C84"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4CC6CA56"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C886327C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1772D2A8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29D4EE3E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6E345C82"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601A4A60"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6" w15:restartNumberingAfterBreak="0">
    <w:nsid w:val="3F20652D"/>
    <w:multiLevelType w:val="hybridMultilevel"/>
    <w:tmpl w:val="A4FA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74FD1"/>
    <w:multiLevelType w:val="hybridMultilevel"/>
    <w:tmpl w:val="9C6ED6DC"/>
    <w:lvl w:ilvl="0" w:tplc="32229AAC">
      <w:start w:val="3"/>
      <w:numFmt w:val="decimal"/>
      <w:lvlText w:val="%1."/>
      <w:lvlJc w:val="left"/>
      <w:pPr>
        <w:ind w:left="389" w:hanging="21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1"/>
        <w:szCs w:val="21"/>
      </w:rPr>
    </w:lvl>
    <w:lvl w:ilvl="1" w:tplc="45BED694">
      <w:numFmt w:val="bullet"/>
      <w:lvlText w:val="•"/>
      <w:lvlJc w:val="left"/>
      <w:pPr>
        <w:ind w:left="1304" w:hanging="210"/>
      </w:pPr>
      <w:rPr>
        <w:rFonts w:hint="default"/>
      </w:rPr>
    </w:lvl>
    <w:lvl w:ilvl="2" w:tplc="70CEF12A">
      <w:numFmt w:val="bullet"/>
      <w:lvlText w:val="•"/>
      <w:lvlJc w:val="left"/>
      <w:pPr>
        <w:ind w:left="2228" w:hanging="210"/>
      </w:pPr>
      <w:rPr>
        <w:rFonts w:hint="default"/>
      </w:rPr>
    </w:lvl>
    <w:lvl w:ilvl="3" w:tplc="5DDAF454">
      <w:numFmt w:val="bullet"/>
      <w:lvlText w:val="•"/>
      <w:lvlJc w:val="left"/>
      <w:pPr>
        <w:ind w:left="3152" w:hanging="210"/>
      </w:pPr>
      <w:rPr>
        <w:rFonts w:hint="default"/>
      </w:rPr>
    </w:lvl>
    <w:lvl w:ilvl="4" w:tplc="E91A5010">
      <w:numFmt w:val="bullet"/>
      <w:lvlText w:val="•"/>
      <w:lvlJc w:val="left"/>
      <w:pPr>
        <w:ind w:left="4076" w:hanging="210"/>
      </w:pPr>
      <w:rPr>
        <w:rFonts w:hint="default"/>
      </w:rPr>
    </w:lvl>
    <w:lvl w:ilvl="5" w:tplc="08C02FDC">
      <w:numFmt w:val="bullet"/>
      <w:lvlText w:val="•"/>
      <w:lvlJc w:val="left"/>
      <w:pPr>
        <w:ind w:left="5000" w:hanging="210"/>
      </w:pPr>
      <w:rPr>
        <w:rFonts w:hint="default"/>
      </w:rPr>
    </w:lvl>
    <w:lvl w:ilvl="6" w:tplc="5FC20BDE">
      <w:numFmt w:val="bullet"/>
      <w:lvlText w:val="•"/>
      <w:lvlJc w:val="left"/>
      <w:pPr>
        <w:ind w:left="5924" w:hanging="210"/>
      </w:pPr>
      <w:rPr>
        <w:rFonts w:hint="default"/>
      </w:rPr>
    </w:lvl>
    <w:lvl w:ilvl="7" w:tplc="94AE4072">
      <w:numFmt w:val="bullet"/>
      <w:lvlText w:val="•"/>
      <w:lvlJc w:val="left"/>
      <w:pPr>
        <w:ind w:left="6848" w:hanging="210"/>
      </w:pPr>
      <w:rPr>
        <w:rFonts w:hint="default"/>
      </w:rPr>
    </w:lvl>
    <w:lvl w:ilvl="8" w:tplc="D4E84712">
      <w:numFmt w:val="bullet"/>
      <w:lvlText w:val="•"/>
      <w:lvlJc w:val="left"/>
      <w:pPr>
        <w:ind w:left="7772" w:hanging="210"/>
      </w:pPr>
      <w:rPr>
        <w:rFonts w:hint="default"/>
      </w:rPr>
    </w:lvl>
  </w:abstractNum>
  <w:abstractNum w:abstractNumId="8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B4B17"/>
    <w:multiLevelType w:val="hybridMultilevel"/>
    <w:tmpl w:val="E79600AE"/>
    <w:lvl w:ilvl="0" w:tplc="5324DE18">
      <w:start w:val="1"/>
      <w:numFmt w:val="decimal"/>
      <w:lvlText w:val="%1."/>
      <w:lvlJc w:val="left"/>
      <w:pPr>
        <w:ind w:left="900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</w:rPr>
    </w:lvl>
    <w:lvl w:ilvl="1" w:tplc="CF8CEBE0">
      <w:numFmt w:val="bullet"/>
      <w:lvlText w:val="•"/>
      <w:lvlJc w:val="left"/>
      <w:pPr>
        <w:ind w:left="1260" w:hanging="360"/>
      </w:pPr>
      <w:rPr>
        <w:rFonts w:hint="default"/>
      </w:rPr>
    </w:lvl>
    <w:lvl w:ilvl="2" w:tplc="B240CA0C"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CBAAC59A"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458EC78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CCA22032">
      <w:numFmt w:val="bullet"/>
      <w:lvlText w:val="•"/>
      <w:lvlJc w:val="left"/>
      <w:pPr>
        <w:ind w:left="4975" w:hanging="360"/>
      </w:pPr>
      <w:rPr>
        <w:rFonts w:hint="default"/>
      </w:rPr>
    </w:lvl>
    <w:lvl w:ilvl="6" w:tplc="9FA03D14"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7B3046EE"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714621BA">
      <w:numFmt w:val="bullet"/>
      <w:lvlText w:val="•"/>
      <w:lvlJc w:val="left"/>
      <w:pPr>
        <w:ind w:left="7762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NDI3NzO0NDAwNjdT0lEKTi0uzszPAykwqwUAzo5ooSwAAAA="/>
  </w:docVars>
  <w:rsids>
    <w:rsidRoot w:val="00D627AC"/>
    <w:rsid w:val="00002202"/>
    <w:rsid w:val="00002B3F"/>
    <w:rsid w:val="00035022"/>
    <w:rsid w:val="000517D5"/>
    <w:rsid w:val="00052C34"/>
    <w:rsid w:val="000776E2"/>
    <w:rsid w:val="000A4C67"/>
    <w:rsid w:val="000A5FB9"/>
    <w:rsid w:val="000D58F6"/>
    <w:rsid w:val="000D7994"/>
    <w:rsid w:val="000E60DE"/>
    <w:rsid w:val="00110281"/>
    <w:rsid w:val="001C3207"/>
    <w:rsid w:val="00242F36"/>
    <w:rsid w:val="00247A80"/>
    <w:rsid w:val="00274621"/>
    <w:rsid w:val="0028199E"/>
    <w:rsid w:val="002F77B2"/>
    <w:rsid w:val="00345FC3"/>
    <w:rsid w:val="00351104"/>
    <w:rsid w:val="003559AF"/>
    <w:rsid w:val="0037083D"/>
    <w:rsid w:val="003A549D"/>
    <w:rsid w:val="003C22CF"/>
    <w:rsid w:val="00402CDC"/>
    <w:rsid w:val="00407035"/>
    <w:rsid w:val="00456918"/>
    <w:rsid w:val="00465557"/>
    <w:rsid w:val="00480F4A"/>
    <w:rsid w:val="004944E2"/>
    <w:rsid w:val="004A35B3"/>
    <w:rsid w:val="004A5714"/>
    <w:rsid w:val="004A58C6"/>
    <w:rsid w:val="004B1246"/>
    <w:rsid w:val="00527E17"/>
    <w:rsid w:val="00530100"/>
    <w:rsid w:val="00571776"/>
    <w:rsid w:val="00576C35"/>
    <w:rsid w:val="005C790A"/>
    <w:rsid w:val="005D6CB9"/>
    <w:rsid w:val="00630937"/>
    <w:rsid w:val="00640C1B"/>
    <w:rsid w:val="00652071"/>
    <w:rsid w:val="00680E30"/>
    <w:rsid w:val="00686350"/>
    <w:rsid w:val="0069002D"/>
    <w:rsid w:val="006C4E2E"/>
    <w:rsid w:val="006C6B21"/>
    <w:rsid w:val="006E437F"/>
    <w:rsid w:val="00702863"/>
    <w:rsid w:val="00737329"/>
    <w:rsid w:val="00771921"/>
    <w:rsid w:val="00772997"/>
    <w:rsid w:val="00773290"/>
    <w:rsid w:val="007830E5"/>
    <w:rsid w:val="00784E76"/>
    <w:rsid w:val="00785A52"/>
    <w:rsid w:val="007E52DD"/>
    <w:rsid w:val="007E573F"/>
    <w:rsid w:val="008241BC"/>
    <w:rsid w:val="00857BD7"/>
    <w:rsid w:val="00867636"/>
    <w:rsid w:val="008A3493"/>
    <w:rsid w:val="008A59B0"/>
    <w:rsid w:val="008B4BA4"/>
    <w:rsid w:val="008C0E97"/>
    <w:rsid w:val="008C5D5C"/>
    <w:rsid w:val="008D5FB2"/>
    <w:rsid w:val="008E7CC1"/>
    <w:rsid w:val="008F2FA9"/>
    <w:rsid w:val="0092699C"/>
    <w:rsid w:val="009335FB"/>
    <w:rsid w:val="0095055F"/>
    <w:rsid w:val="0095498F"/>
    <w:rsid w:val="0096459A"/>
    <w:rsid w:val="009B04C7"/>
    <w:rsid w:val="009B4B90"/>
    <w:rsid w:val="00A211A0"/>
    <w:rsid w:val="00A507AD"/>
    <w:rsid w:val="00A65D36"/>
    <w:rsid w:val="00A80C33"/>
    <w:rsid w:val="00A80D1F"/>
    <w:rsid w:val="00AB42F7"/>
    <w:rsid w:val="00AB74D3"/>
    <w:rsid w:val="00AD5D17"/>
    <w:rsid w:val="00AE015D"/>
    <w:rsid w:val="00B00F6F"/>
    <w:rsid w:val="00B0324F"/>
    <w:rsid w:val="00B1354A"/>
    <w:rsid w:val="00B324FE"/>
    <w:rsid w:val="00B370A2"/>
    <w:rsid w:val="00B46137"/>
    <w:rsid w:val="00B87802"/>
    <w:rsid w:val="00B926AB"/>
    <w:rsid w:val="00BA3CDF"/>
    <w:rsid w:val="00BB3226"/>
    <w:rsid w:val="00BC2FE8"/>
    <w:rsid w:val="00BD143D"/>
    <w:rsid w:val="00BD37EE"/>
    <w:rsid w:val="00BF5214"/>
    <w:rsid w:val="00C27D02"/>
    <w:rsid w:val="00C54B58"/>
    <w:rsid w:val="00C6157C"/>
    <w:rsid w:val="00C62123"/>
    <w:rsid w:val="00C62E32"/>
    <w:rsid w:val="00C7737B"/>
    <w:rsid w:val="00C90A3E"/>
    <w:rsid w:val="00CB1179"/>
    <w:rsid w:val="00CF50B5"/>
    <w:rsid w:val="00CF592B"/>
    <w:rsid w:val="00D05EDF"/>
    <w:rsid w:val="00D11F4C"/>
    <w:rsid w:val="00D2347A"/>
    <w:rsid w:val="00D627AC"/>
    <w:rsid w:val="00D75ABB"/>
    <w:rsid w:val="00DA05A7"/>
    <w:rsid w:val="00DB02C0"/>
    <w:rsid w:val="00E31A94"/>
    <w:rsid w:val="00E5631A"/>
    <w:rsid w:val="00E8163C"/>
    <w:rsid w:val="00E81BC5"/>
    <w:rsid w:val="00E82A85"/>
    <w:rsid w:val="00E85CA5"/>
    <w:rsid w:val="00EA4640"/>
    <w:rsid w:val="00EC02B9"/>
    <w:rsid w:val="00ED64D2"/>
    <w:rsid w:val="00F1140B"/>
    <w:rsid w:val="00F11D13"/>
    <w:rsid w:val="00F470B0"/>
    <w:rsid w:val="00F517EC"/>
    <w:rsid w:val="00F55069"/>
    <w:rsid w:val="00F55FC5"/>
    <w:rsid w:val="00FA16F1"/>
    <w:rsid w:val="00FA518F"/>
    <w:rsid w:val="00FB5741"/>
    <w:rsid w:val="00FB5BA3"/>
    <w:rsid w:val="00FC5A70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7C4A6"/>
  <w15:chartTrackingRefBased/>
  <w15:docId w15:val="{64539D5B-9898-4939-BB9F-A11917DC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55F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3226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02863"/>
    <w:pPr>
      <w:widowControl w:val="0"/>
      <w:autoSpaceDE w:val="0"/>
      <w:autoSpaceDN w:val="0"/>
      <w:spacing w:after="0" w:line="240" w:lineRule="auto"/>
      <w:ind w:left="8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2863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FB5BA3"/>
    <w:pPr>
      <w:widowControl w:val="0"/>
      <w:autoSpaceDE w:val="0"/>
      <w:autoSpaceDN w:val="0"/>
      <w:spacing w:after="0" w:line="240" w:lineRule="auto"/>
      <w:ind w:left="111" w:hanging="1"/>
    </w:pPr>
    <w:rPr>
      <w:rFonts w:ascii="Tahoma" w:eastAsia="Tahoma" w:hAnsi="Tahoma" w:cs="Tahoma"/>
      <w:i/>
      <w:i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0"/>
    <w:rsid w:val="00FB5BA3"/>
    <w:rPr>
      <w:rFonts w:ascii="Tahoma" w:eastAsia="Tahoma" w:hAnsi="Tahoma" w:cs="Tahoma"/>
      <w:i/>
      <w:iCs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FB5B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B1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3DBF515A2AD4789EB93ACDE29D1EE" ma:contentTypeVersion="11" ma:contentTypeDescription="Create a new document." ma:contentTypeScope="" ma:versionID="3103787c9cca6ea55372cd61f7e1389c">
  <xsd:schema xmlns:xsd="http://www.w3.org/2001/XMLSchema" xmlns:xs="http://www.w3.org/2001/XMLSchema" xmlns:p="http://schemas.microsoft.com/office/2006/metadata/properties" xmlns:ns3="4d0df6f0-d8cf-404c-9e63-72498b6fe69a" xmlns:ns4="3448563f-ed2b-4e25-b7a5-1c76bbdaca17" targetNamespace="http://schemas.microsoft.com/office/2006/metadata/properties" ma:root="true" ma:fieldsID="ee831819a3bfbc30a786c25a9551295c" ns3:_="" ns4:_="">
    <xsd:import namespace="4d0df6f0-d8cf-404c-9e63-72498b6fe69a"/>
    <xsd:import namespace="3448563f-ed2b-4e25-b7a5-1c76bbdaca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df6f0-d8cf-404c-9e63-72498b6fe6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8563f-ed2b-4e25-b7a5-1c76bbdac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48563f-ed2b-4e25-b7a5-1c76bbdaca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EA2D9-D046-4E6C-A652-AAF3B2F1C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df6f0-d8cf-404c-9e63-72498b6fe69a"/>
    <ds:schemaRef ds:uri="3448563f-ed2b-4e25-b7a5-1c76bbdac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1DE3B-5944-4350-9A84-F5200AA87E85}">
  <ds:schemaRefs>
    <ds:schemaRef ds:uri="http://schemas.microsoft.com/office/2006/metadata/properties"/>
    <ds:schemaRef ds:uri="http://schemas.microsoft.com/office/infopath/2007/PartnerControls"/>
    <ds:schemaRef ds:uri="3448563f-ed2b-4e25-b7a5-1c76bbdaca17"/>
  </ds:schemaRefs>
</ds:datastoreItem>
</file>

<file path=customXml/itemProps3.xml><?xml version="1.0" encoding="utf-8"?>
<ds:datastoreItem xmlns:ds="http://schemas.openxmlformats.org/officeDocument/2006/customXml" ds:itemID="{7CA98D5E-44AD-42AE-AD07-F08C60BF0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Carolyn Conlin</cp:lastModifiedBy>
  <cp:revision>5</cp:revision>
  <dcterms:created xsi:type="dcterms:W3CDTF">2023-02-22T15:57:00Z</dcterms:created>
  <dcterms:modified xsi:type="dcterms:W3CDTF">2023-04-06T22:46:00Z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0x0101002533DBF515A2AD4789EB93ACDE29D1EE</vt:lpwstr>
  </property>
</Properties>
</file>