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71D6" w14:textId="77777777" w:rsidR="00002B3F" w:rsidRDefault="00002B3F" w:rsidP="00002B3F">
      <w:pPr>
        <w:rPr>
          <w:rFonts w:cstheme="minorHAnsi"/>
        </w:rPr>
      </w:pPr>
    </w:p>
    <w:p w14:paraId="0D3C4623" w14:textId="5AB21365" w:rsidR="00DC4C50" w:rsidRPr="004B1BE2" w:rsidRDefault="00171CB0" w:rsidP="004B1BE2">
      <w:pPr>
        <w:spacing w:after="160"/>
      </w:pPr>
      <w:r w:rsidRPr="00171CB0">
        <w:rPr>
          <w:rFonts w:asciiTheme="minorHAnsi" w:eastAsiaTheme="minorHAnsi" w:hAnsiTheme="minorHAnsi" w:cstheme="minorHAnsi"/>
          <w:sz w:val="22"/>
          <w:szCs w:val="22"/>
        </w:rPr>
        <w:t>Thinking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>about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>the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>last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>2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>weeks</w:t>
      </w:r>
      <w:r>
        <w:rPr>
          <w:rFonts w:cstheme="minorHAnsi"/>
        </w:rPr>
        <w:t xml:space="preserve"> </w:t>
      </w:r>
      <w:r w:rsidR="00060FB4">
        <w:rPr>
          <w:rFonts w:asciiTheme="minorHAnsi" w:eastAsiaTheme="minorHAnsi" w:hAnsiTheme="minorHAnsi" w:cstheme="minorHAnsi"/>
          <w:sz w:val="22"/>
          <w:szCs w:val="22"/>
        </w:rPr>
        <w:t>mark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>your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>response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>to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>the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>following</w:t>
      </w:r>
      <w:r>
        <w:rPr>
          <w:rFonts w:cstheme="minorHAnsi"/>
        </w:rPr>
        <w:t xml:space="preserve"> </w:t>
      </w:r>
      <w:r w:rsidRPr="00171CB0">
        <w:rPr>
          <w:rFonts w:asciiTheme="minorHAnsi" w:eastAsiaTheme="minorHAnsi" w:hAnsiTheme="minorHAnsi" w:cstheme="minorHAnsi"/>
          <w:sz w:val="22"/>
          <w:szCs w:val="22"/>
        </w:rPr>
        <w:t xml:space="preserve">statements:  </w:t>
      </w:r>
      <w:r w:rsidRPr="00171CB0">
        <w:rPr>
          <w:rFonts w:ascii="Arial" w:hAnsi="Arial" w:cs="Arial"/>
          <w:sz w:val="34"/>
          <w:szCs w:val="34"/>
        </w:rPr>
        <w:t xml:space="preserve"> </w:t>
      </w:r>
    </w:p>
    <w:p w14:paraId="5C5B6CDA" w14:textId="1B89378E" w:rsidR="00DC4C50" w:rsidRPr="004B1BE2" w:rsidRDefault="00DC4C50" w:rsidP="00002B3F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 xml:space="preserve">1. </w:t>
      </w:r>
      <w:r w:rsidR="00171CB0" w:rsidRPr="004B1BE2">
        <w:rPr>
          <w:rFonts w:ascii="Calibri" w:hAnsi="Calibri" w:cs="Calibri"/>
          <w:sz w:val="22"/>
          <w:szCs w:val="22"/>
        </w:rPr>
        <w:t xml:space="preserve">My pain is in more than one body part. </w:t>
      </w:r>
    </w:p>
    <w:p w14:paraId="60F0F66D" w14:textId="52A046F9" w:rsidR="00171CB0" w:rsidRPr="004B1BE2" w:rsidRDefault="00171CB0" w:rsidP="00002B3F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>_ 0</w:t>
      </w:r>
      <w:r w:rsidR="00060FB4"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Disagree</w:t>
      </w:r>
      <w:r w:rsidR="00060FB4">
        <w:rPr>
          <w:rFonts w:ascii="Calibri" w:hAnsi="Calibri" w:cs="Calibri"/>
          <w:sz w:val="22"/>
          <w:szCs w:val="22"/>
        </w:rPr>
        <w:tab/>
      </w:r>
      <w:r w:rsidRPr="004B1BE2">
        <w:rPr>
          <w:rFonts w:ascii="Calibri" w:hAnsi="Calibri" w:cs="Calibri"/>
          <w:sz w:val="22"/>
          <w:szCs w:val="22"/>
        </w:rPr>
        <w:t>_ 1</w:t>
      </w:r>
      <w:r w:rsidR="00060FB4"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Agree</w:t>
      </w:r>
    </w:p>
    <w:p w14:paraId="31A4402C" w14:textId="63A0CEE4" w:rsidR="00171CB0" w:rsidRPr="004B1BE2" w:rsidRDefault="00171CB0" w:rsidP="00002B3F">
      <w:pPr>
        <w:rPr>
          <w:rFonts w:ascii="Calibri" w:hAnsi="Calibri" w:cs="Calibri"/>
          <w:sz w:val="22"/>
          <w:szCs w:val="22"/>
        </w:rPr>
      </w:pPr>
    </w:p>
    <w:p w14:paraId="2B2DF040" w14:textId="0B24158E" w:rsidR="00171CB0" w:rsidRPr="004B1BE2" w:rsidRDefault="00171CB0" w:rsidP="00002B3F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 xml:space="preserve">2. I can only walk a short distance because of my pain. </w:t>
      </w:r>
    </w:p>
    <w:p w14:paraId="74954552" w14:textId="77777777" w:rsidR="00060FB4" w:rsidRPr="004B1BE2" w:rsidRDefault="00060FB4" w:rsidP="00060FB4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>_ 0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Disagree</w:t>
      </w:r>
      <w:r>
        <w:rPr>
          <w:rFonts w:ascii="Calibri" w:hAnsi="Calibri" w:cs="Calibri"/>
          <w:sz w:val="22"/>
          <w:szCs w:val="22"/>
        </w:rPr>
        <w:tab/>
      </w:r>
      <w:r w:rsidRPr="004B1BE2">
        <w:rPr>
          <w:rFonts w:ascii="Calibri" w:hAnsi="Calibri" w:cs="Calibri"/>
          <w:sz w:val="22"/>
          <w:szCs w:val="22"/>
        </w:rPr>
        <w:t>_ 1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Agree</w:t>
      </w:r>
    </w:p>
    <w:p w14:paraId="2A29B4F2" w14:textId="1D0F7AB6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</w:p>
    <w:p w14:paraId="75E366F0" w14:textId="68601743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 xml:space="preserve">3. It is difficult for me to be at school all day. </w:t>
      </w:r>
    </w:p>
    <w:p w14:paraId="72DE28BB" w14:textId="77777777" w:rsidR="00060FB4" w:rsidRPr="004B1BE2" w:rsidRDefault="00060FB4" w:rsidP="00060FB4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>_ 0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Disagree</w:t>
      </w:r>
      <w:r>
        <w:rPr>
          <w:rFonts w:ascii="Calibri" w:hAnsi="Calibri" w:cs="Calibri"/>
          <w:sz w:val="22"/>
          <w:szCs w:val="22"/>
        </w:rPr>
        <w:tab/>
      </w:r>
      <w:r w:rsidRPr="004B1BE2">
        <w:rPr>
          <w:rFonts w:ascii="Calibri" w:hAnsi="Calibri" w:cs="Calibri"/>
          <w:sz w:val="22"/>
          <w:szCs w:val="22"/>
        </w:rPr>
        <w:t>_ 1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Agree</w:t>
      </w:r>
    </w:p>
    <w:p w14:paraId="496964A5" w14:textId="2A8E0CF5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</w:p>
    <w:p w14:paraId="2693E99F" w14:textId="09B229DA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 xml:space="preserve">4. It is difficult for me to fall asleep and stay asleep at night. </w:t>
      </w:r>
    </w:p>
    <w:p w14:paraId="2157ECE0" w14:textId="77777777" w:rsidR="00060FB4" w:rsidRPr="004B1BE2" w:rsidRDefault="00060FB4" w:rsidP="00060FB4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>_ 0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Disagree</w:t>
      </w:r>
      <w:r>
        <w:rPr>
          <w:rFonts w:ascii="Calibri" w:hAnsi="Calibri" w:cs="Calibri"/>
          <w:sz w:val="22"/>
          <w:szCs w:val="22"/>
        </w:rPr>
        <w:tab/>
      </w:r>
      <w:r w:rsidRPr="004B1BE2">
        <w:rPr>
          <w:rFonts w:ascii="Calibri" w:hAnsi="Calibri" w:cs="Calibri"/>
          <w:sz w:val="22"/>
          <w:szCs w:val="22"/>
        </w:rPr>
        <w:t>_ 1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Agree</w:t>
      </w:r>
    </w:p>
    <w:p w14:paraId="12FC51D6" w14:textId="2F4CA28A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</w:p>
    <w:p w14:paraId="2A0449EC" w14:textId="34020F8E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 xml:space="preserve">5. It's not </w:t>
      </w:r>
      <w:proofErr w:type="gramStart"/>
      <w:r w:rsidRPr="004B1BE2">
        <w:rPr>
          <w:rFonts w:ascii="Calibri" w:hAnsi="Calibri" w:cs="Calibri"/>
          <w:sz w:val="22"/>
          <w:szCs w:val="22"/>
        </w:rPr>
        <w:t>really safe</w:t>
      </w:r>
      <w:proofErr w:type="gramEnd"/>
      <w:r w:rsidRPr="004B1BE2">
        <w:rPr>
          <w:rFonts w:ascii="Calibri" w:hAnsi="Calibri" w:cs="Calibri"/>
          <w:sz w:val="22"/>
          <w:szCs w:val="22"/>
        </w:rPr>
        <w:t xml:space="preserve"> for me to be physically active. </w:t>
      </w:r>
    </w:p>
    <w:p w14:paraId="5DF8B6A2" w14:textId="77777777" w:rsidR="00060FB4" w:rsidRPr="004B1BE2" w:rsidRDefault="00060FB4" w:rsidP="00060FB4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>_ 0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Disagree</w:t>
      </w:r>
      <w:r>
        <w:rPr>
          <w:rFonts w:ascii="Calibri" w:hAnsi="Calibri" w:cs="Calibri"/>
          <w:sz w:val="22"/>
          <w:szCs w:val="22"/>
        </w:rPr>
        <w:tab/>
      </w:r>
      <w:r w:rsidRPr="004B1BE2">
        <w:rPr>
          <w:rFonts w:ascii="Calibri" w:hAnsi="Calibri" w:cs="Calibri"/>
          <w:sz w:val="22"/>
          <w:szCs w:val="22"/>
        </w:rPr>
        <w:t>_ 1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Agree</w:t>
      </w:r>
    </w:p>
    <w:p w14:paraId="0EB31DF8" w14:textId="08916A52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</w:p>
    <w:p w14:paraId="4DA87A3E" w14:textId="781BB92A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 xml:space="preserve">6. I worry about my pain a lot. </w:t>
      </w:r>
    </w:p>
    <w:p w14:paraId="447E92F0" w14:textId="77777777" w:rsidR="00060FB4" w:rsidRPr="004B1BE2" w:rsidRDefault="00060FB4" w:rsidP="00060FB4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>_ 0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Disagree</w:t>
      </w:r>
      <w:r>
        <w:rPr>
          <w:rFonts w:ascii="Calibri" w:hAnsi="Calibri" w:cs="Calibri"/>
          <w:sz w:val="22"/>
          <w:szCs w:val="22"/>
        </w:rPr>
        <w:tab/>
      </w:r>
      <w:r w:rsidRPr="004B1BE2">
        <w:rPr>
          <w:rFonts w:ascii="Calibri" w:hAnsi="Calibri" w:cs="Calibri"/>
          <w:sz w:val="22"/>
          <w:szCs w:val="22"/>
        </w:rPr>
        <w:t>_ 1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Agree</w:t>
      </w:r>
    </w:p>
    <w:p w14:paraId="5A9B8AA6" w14:textId="2FA5F35F" w:rsidR="00171CB0" w:rsidRPr="004B1BE2" w:rsidRDefault="00171CB0" w:rsidP="00171CB0">
      <w:pPr>
        <w:rPr>
          <w:rFonts w:ascii="Calibri" w:hAnsi="Calibri" w:cs="Calibri"/>
          <w:b/>
          <w:sz w:val="22"/>
          <w:szCs w:val="22"/>
        </w:rPr>
      </w:pPr>
    </w:p>
    <w:p w14:paraId="0C76636D" w14:textId="5DCC5CC9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 xml:space="preserve">7. I feel that my pain is terrible and that it's never going to get any better. </w:t>
      </w:r>
    </w:p>
    <w:p w14:paraId="49DC2086" w14:textId="77777777" w:rsidR="00060FB4" w:rsidRPr="004B1BE2" w:rsidRDefault="00060FB4" w:rsidP="00060FB4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>_ 0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Disagree</w:t>
      </w:r>
      <w:r>
        <w:rPr>
          <w:rFonts w:ascii="Calibri" w:hAnsi="Calibri" w:cs="Calibri"/>
          <w:sz w:val="22"/>
          <w:szCs w:val="22"/>
        </w:rPr>
        <w:tab/>
      </w:r>
      <w:r w:rsidRPr="004B1BE2">
        <w:rPr>
          <w:rFonts w:ascii="Calibri" w:hAnsi="Calibri" w:cs="Calibri"/>
          <w:sz w:val="22"/>
          <w:szCs w:val="22"/>
        </w:rPr>
        <w:t>_ 1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Agree</w:t>
      </w:r>
    </w:p>
    <w:p w14:paraId="04107BA4" w14:textId="153E518A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</w:p>
    <w:p w14:paraId="12CAEA7C" w14:textId="6185D398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 xml:space="preserve">8. In general, I don't have as much fun as I used to. </w:t>
      </w:r>
    </w:p>
    <w:p w14:paraId="04F3043D" w14:textId="77777777" w:rsidR="00060FB4" w:rsidRPr="004B1BE2" w:rsidRDefault="00060FB4" w:rsidP="00060FB4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>_ 0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Disagree</w:t>
      </w:r>
      <w:r>
        <w:rPr>
          <w:rFonts w:ascii="Calibri" w:hAnsi="Calibri" w:cs="Calibri"/>
          <w:sz w:val="22"/>
          <w:szCs w:val="22"/>
        </w:rPr>
        <w:tab/>
      </w:r>
      <w:r w:rsidRPr="004B1BE2">
        <w:rPr>
          <w:rFonts w:ascii="Calibri" w:hAnsi="Calibri" w:cs="Calibri"/>
          <w:sz w:val="22"/>
          <w:szCs w:val="22"/>
        </w:rPr>
        <w:t>_ 1</w:t>
      </w:r>
      <w:r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Agree</w:t>
      </w:r>
    </w:p>
    <w:p w14:paraId="6613608F" w14:textId="33B0CE33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</w:p>
    <w:p w14:paraId="20E3459C" w14:textId="18E50E4C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>9. Overall, how much has pain been a problem in the last 2 weeks?</w:t>
      </w:r>
    </w:p>
    <w:p w14:paraId="26623268" w14:textId="496A289A" w:rsidR="00171CB0" w:rsidRPr="004B1BE2" w:rsidRDefault="00171CB0" w:rsidP="00171CB0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>_ 0</w:t>
      </w:r>
      <w:r w:rsidR="00060FB4">
        <w:rPr>
          <w:rFonts w:ascii="Calibri" w:hAnsi="Calibri" w:cs="Calibri"/>
          <w:sz w:val="22"/>
          <w:szCs w:val="22"/>
        </w:rPr>
        <w:t>.</w:t>
      </w:r>
      <w:r w:rsidRPr="004B1BE2">
        <w:rPr>
          <w:rFonts w:ascii="Calibri" w:hAnsi="Calibri" w:cs="Calibri"/>
          <w:sz w:val="22"/>
          <w:szCs w:val="22"/>
        </w:rPr>
        <w:t xml:space="preserve"> Not at all</w:t>
      </w:r>
      <w:r w:rsidR="00060FB4">
        <w:rPr>
          <w:rFonts w:ascii="Calibri" w:hAnsi="Calibri" w:cs="Calibri"/>
          <w:sz w:val="22"/>
          <w:szCs w:val="22"/>
        </w:rPr>
        <w:tab/>
      </w:r>
      <w:r w:rsidR="00060FB4" w:rsidRPr="004B1BE2">
        <w:rPr>
          <w:rFonts w:ascii="Calibri" w:hAnsi="Calibri" w:cs="Calibri"/>
          <w:sz w:val="22"/>
          <w:szCs w:val="22"/>
        </w:rPr>
        <w:t>_ 1</w:t>
      </w:r>
      <w:r w:rsidR="00060FB4">
        <w:rPr>
          <w:rFonts w:ascii="Calibri" w:hAnsi="Calibri" w:cs="Calibri"/>
          <w:sz w:val="22"/>
          <w:szCs w:val="22"/>
        </w:rPr>
        <w:t>.</w:t>
      </w:r>
      <w:r w:rsidR="00060FB4" w:rsidRPr="004B1BE2">
        <w:rPr>
          <w:rFonts w:ascii="Calibri" w:hAnsi="Calibri" w:cs="Calibri"/>
          <w:sz w:val="22"/>
          <w:szCs w:val="22"/>
        </w:rPr>
        <w:t xml:space="preserve"> </w:t>
      </w:r>
      <w:r w:rsidR="00060FB4">
        <w:rPr>
          <w:rFonts w:ascii="Calibri" w:hAnsi="Calibri" w:cs="Calibri"/>
          <w:sz w:val="22"/>
          <w:szCs w:val="22"/>
        </w:rPr>
        <w:t>A little</w:t>
      </w:r>
      <w:r w:rsidR="00060FB4">
        <w:rPr>
          <w:rFonts w:ascii="Calibri" w:hAnsi="Calibri" w:cs="Calibri"/>
          <w:sz w:val="22"/>
          <w:szCs w:val="22"/>
        </w:rPr>
        <w:tab/>
        <w:t>_2. Some</w:t>
      </w:r>
      <w:r w:rsidR="00060FB4">
        <w:rPr>
          <w:rFonts w:ascii="Calibri" w:hAnsi="Calibri" w:cs="Calibri"/>
          <w:sz w:val="22"/>
          <w:szCs w:val="22"/>
        </w:rPr>
        <w:tab/>
        <w:t>_3. A lot</w:t>
      </w:r>
      <w:r w:rsidR="00060FB4">
        <w:rPr>
          <w:rFonts w:ascii="Calibri" w:hAnsi="Calibri" w:cs="Calibri"/>
          <w:sz w:val="22"/>
          <w:szCs w:val="22"/>
        </w:rPr>
        <w:tab/>
        <w:t>_ 4. A whole lot</w:t>
      </w:r>
    </w:p>
    <w:p w14:paraId="1668298F" w14:textId="77777777" w:rsidR="00DC4C50" w:rsidRPr="004B1BE2" w:rsidRDefault="00DC4C50" w:rsidP="00002B3F">
      <w:pPr>
        <w:rPr>
          <w:rFonts w:ascii="Calibri" w:hAnsi="Calibri" w:cs="Calibri"/>
          <w:sz w:val="22"/>
          <w:szCs w:val="22"/>
        </w:rPr>
      </w:pPr>
    </w:p>
    <w:p w14:paraId="7309DD73" w14:textId="1D83A9CC" w:rsidR="00060FB4" w:rsidRDefault="00060FB4" w:rsidP="00002B3F">
      <w:pPr>
        <w:rPr>
          <w:rFonts w:ascii="Calibri" w:hAnsi="Calibri" w:cs="Calibri"/>
          <w:sz w:val="22"/>
          <w:szCs w:val="22"/>
        </w:rPr>
      </w:pPr>
    </w:p>
    <w:p w14:paraId="5F15BE24" w14:textId="602C4C69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1E7C301D" w14:textId="1D4E8574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68628077" w14:textId="25E74074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33A07935" w14:textId="2E56C2A4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5175E5FE" w14:textId="33052800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67DC62F6" w14:textId="0CCD64D7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3EA24E0B" w14:textId="7398CFD7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486A4EC3" w14:textId="315C58CC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3EC7484D" w14:textId="7E2D82AB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32FACC03" w14:textId="5A716C86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4C5D3DED" w14:textId="301D807F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76D741FA" w14:textId="3B0B1CB7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34596CED" w14:textId="65B48EC5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5AD61121" w14:textId="615BF89A" w:rsidR="001E2948" w:rsidRDefault="001E2948" w:rsidP="00002B3F">
      <w:pPr>
        <w:rPr>
          <w:rFonts w:ascii="Calibri" w:hAnsi="Calibri" w:cs="Calibri"/>
          <w:sz w:val="22"/>
          <w:szCs w:val="22"/>
        </w:rPr>
      </w:pPr>
    </w:p>
    <w:p w14:paraId="4255D389" w14:textId="29BBB8EF" w:rsidR="004B1BE2" w:rsidRDefault="005F583C" w:rsidP="00002B3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lastRenderedPageBreak/>
        <w:t>Scoring</w:t>
      </w:r>
    </w:p>
    <w:p w14:paraId="21B2746E" w14:textId="117D4834" w:rsidR="005F583C" w:rsidRDefault="005F583C" w:rsidP="00002B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items 1 through 8, score disagree as 0 and agree and 1</w:t>
      </w:r>
    </w:p>
    <w:p w14:paraId="0E47A865" w14:textId="33FCEED9" w:rsidR="005F583C" w:rsidRDefault="005F583C" w:rsidP="00002B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item 9, score responses (Not at all, a little, some) as 0; score responses (A lot, A whole lot) as 1</w:t>
      </w:r>
    </w:p>
    <w:p w14:paraId="0963D87F" w14:textId="0D330710" w:rsidR="005F583C" w:rsidRDefault="005F583C" w:rsidP="00002B3F">
      <w:pPr>
        <w:rPr>
          <w:rFonts w:ascii="Calibri" w:hAnsi="Calibri" w:cs="Calibri"/>
          <w:sz w:val="22"/>
          <w:szCs w:val="22"/>
        </w:rPr>
      </w:pPr>
    </w:p>
    <w:p w14:paraId="79A2B6F1" w14:textId="0EB0C0DB" w:rsidR="005F583C" w:rsidRDefault="005F583C" w:rsidP="00002B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score: Add scores for all items</w:t>
      </w:r>
    </w:p>
    <w:p w14:paraId="2DE348EF" w14:textId="5339B2A8" w:rsidR="005F583C" w:rsidRDefault="005F583C" w:rsidP="00002B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Physical subscale: sum scores for items 1, 2, 3, 4</w:t>
      </w:r>
    </w:p>
    <w:p w14:paraId="6787AFAB" w14:textId="5A27658B" w:rsidR="005F583C" w:rsidRDefault="005F583C" w:rsidP="00002B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Psychosocial subscale: sub scores for items 5, 6, 7, 8, 9</w:t>
      </w:r>
    </w:p>
    <w:p w14:paraId="607C17FA" w14:textId="5631CC2E" w:rsidR="005F583C" w:rsidRDefault="005F583C" w:rsidP="00002B3F">
      <w:pPr>
        <w:rPr>
          <w:rFonts w:ascii="Calibri" w:hAnsi="Calibri" w:cs="Calibri"/>
          <w:sz w:val="22"/>
          <w:szCs w:val="22"/>
        </w:rPr>
      </w:pPr>
    </w:p>
    <w:p w14:paraId="4F72E6D6" w14:textId="77777777" w:rsidR="005F583C" w:rsidRDefault="005F583C" w:rsidP="00002B3F">
      <w:pPr>
        <w:rPr>
          <w:rFonts w:ascii="Calibri" w:hAnsi="Calibri" w:cs="Calibri"/>
          <w:sz w:val="22"/>
          <w:szCs w:val="22"/>
        </w:rPr>
      </w:pPr>
    </w:p>
    <w:p w14:paraId="7BC3E8D3" w14:textId="76B67D21" w:rsidR="00060FB4" w:rsidRPr="004B1BE2" w:rsidRDefault="00060FB4" w:rsidP="00002B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Reference: </w:t>
      </w:r>
    </w:p>
    <w:p w14:paraId="1C51433C" w14:textId="71A107B5" w:rsidR="004B1BE2" w:rsidRPr="004B1BE2" w:rsidRDefault="004B1BE2" w:rsidP="00002B3F">
      <w:pPr>
        <w:rPr>
          <w:rFonts w:ascii="Calibri" w:hAnsi="Calibri" w:cs="Calibri"/>
          <w:sz w:val="22"/>
          <w:szCs w:val="22"/>
        </w:rPr>
      </w:pPr>
      <w:r w:rsidRPr="004B1BE2">
        <w:rPr>
          <w:rFonts w:ascii="Calibri" w:hAnsi="Calibri" w:cs="Calibri"/>
          <w:sz w:val="22"/>
          <w:szCs w:val="22"/>
        </w:rPr>
        <w:t xml:space="preserve">Simons, L. E., Smith, A., </w:t>
      </w:r>
      <w:proofErr w:type="spellStart"/>
      <w:r w:rsidRPr="004B1BE2">
        <w:rPr>
          <w:rFonts w:ascii="Calibri" w:hAnsi="Calibri" w:cs="Calibri"/>
          <w:sz w:val="22"/>
          <w:szCs w:val="22"/>
        </w:rPr>
        <w:t>Ibagon</w:t>
      </w:r>
      <w:proofErr w:type="spellEnd"/>
      <w:r w:rsidRPr="004B1BE2">
        <w:rPr>
          <w:rFonts w:ascii="Calibri" w:hAnsi="Calibri" w:cs="Calibri"/>
          <w:sz w:val="22"/>
          <w:szCs w:val="22"/>
        </w:rPr>
        <w:t>, C., Coakley, R., Logan, D. E., Schechter, N., Borsook, D., &amp; Hill, J. C. (2015). Pediatric Pain Screening Tool: rapid identification of risk in youth with pain complaints. Pain, 156(8), 1511–1518. https://doi.org/10.1097/j.pain.0000000000000199</w:t>
      </w:r>
    </w:p>
    <w:sectPr w:rsidR="004B1BE2" w:rsidRPr="004B1B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07D7" w14:textId="77777777" w:rsidR="00DF3518" w:rsidRDefault="00DF3518" w:rsidP="00D627AC">
      <w:r>
        <w:separator/>
      </w:r>
    </w:p>
  </w:endnote>
  <w:endnote w:type="continuationSeparator" w:id="0">
    <w:p w14:paraId="16992F8A" w14:textId="77777777" w:rsidR="00DF3518" w:rsidRDefault="00DF3518" w:rsidP="00D6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CC5E" w14:textId="4A44D5AD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F583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F583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DA41" w14:textId="77777777" w:rsidR="00DF3518" w:rsidRDefault="00DF3518" w:rsidP="00D627AC">
      <w:r>
        <w:separator/>
      </w:r>
    </w:p>
  </w:footnote>
  <w:footnote w:type="continuationSeparator" w:id="0">
    <w:p w14:paraId="73746223" w14:textId="77777777" w:rsidR="00DF3518" w:rsidRDefault="00DF3518" w:rsidP="00D6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9E1F" w14:textId="1941B48A" w:rsidR="00D627AC" w:rsidRDefault="00171CB0" w:rsidP="00D627AC">
    <w:pPr>
      <w:pStyle w:val="Heading1"/>
    </w:pPr>
    <w:r>
      <w:t>Pediatric Pain Screening Tool (PPST)</w:t>
    </w:r>
  </w:p>
  <w:p w14:paraId="08B7E335" w14:textId="454A596A" w:rsidR="00060FB4" w:rsidRPr="00060FB4" w:rsidRDefault="00060FB4" w:rsidP="00060FB4">
    <w:pPr>
      <w:pStyle w:val="Heading1"/>
      <w:rPr>
        <w:sz w:val="24"/>
      </w:rPr>
    </w:pPr>
    <w:r w:rsidRPr="00060FB4">
      <w:rPr>
        <w:sz w:val="24"/>
      </w:rPr>
      <w:t>Child and Adolescent Form</w:t>
    </w:r>
  </w:p>
  <w:p w14:paraId="00BE9D54" w14:textId="77777777" w:rsidR="00060FB4" w:rsidRDefault="00060FB4" w:rsidP="00D627AC">
    <w:pPr>
      <w:tabs>
        <w:tab w:val="left" w:pos="7200"/>
      </w:tabs>
    </w:pPr>
    <w:bookmarkStart w:id="1" w:name="OLE_LINK2"/>
  </w:p>
  <w:p w14:paraId="4AF9C448" w14:textId="6D521363" w:rsidR="00D627AC" w:rsidRPr="00666DFA" w:rsidRDefault="00D627AC" w:rsidP="00D627AC">
    <w:pPr>
      <w:tabs>
        <w:tab w:val="left" w:pos="7200"/>
      </w:tabs>
    </w:pPr>
    <w:r w:rsidRPr="00666DFA">
      <w:t>[Study Name/ID pre-filled]</w:t>
    </w:r>
    <w:r w:rsidRPr="00666DFA">
      <w:tab/>
      <w:t>Site Name:</w:t>
    </w:r>
  </w:p>
  <w:bookmarkEnd w:id="1"/>
  <w:p w14:paraId="6AEBE0C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60FB4"/>
    <w:rsid w:val="00171CB0"/>
    <w:rsid w:val="00177723"/>
    <w:rsid w:val="001E2948"/>
    <w:rsid w:val="001F3D7E"/>
    <w:rsid w:val="002515C3"/>
    <w:rsid w:val="00316EB5"/>
    <w:rsid w:val="00345FC3"/>
    <w:rsid w:val="00354BED"/>
    <w:rsid w:val="00376420"/>
    <w:rsid w:val="003A549D"/>
    <w:rsid w:val="00407035"/>
    <w:rsid w:val="004158D8"/>
    <w:rsid w:val="004940A8"/>
    <w:rsid w:val="004A5714"/>
    <w:rsid w:val="004B1BE2"/>
    <w:rsid w:val="00555A38"/>
    <w:rsid w:val="005F583C"/>
    <w:rsid w:val="0063412C"/>
    <w:rsid w:val="00767FC3"/>
    <w:rsid w:val="00771921"/>
    <w:rsid w:val="007D1B4D"/>
    <w:rsid w:val="008B4BA4"/>
    <w:rsid w:val="00A80C33"/>
    <w:rsid w:val="00BC2FE8"/>
    <w:rsid w:val="00C62123"/>
    <w:rsid w:val="00C84612"/>
    <w:rsid w:val="00D627AC"/>
    <w:rsid w:val="00D813D6"/>
    <w:rsid w:val="00DC4C50"/>
    <w:rsid w:val="00DF3518"/>
    <w:rsid w:val="00E8163C"/>
    <w:rsid w:val="00EE3D00"/>
    <w:rsid w:val="00F81A3B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B3AE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pain screening tool PPST</vt:lpstr>
    </vt:vector>
  </TitlesOfParts>
  <Manager/>
  <Company/>
  <LinksUpToDate>false</LinksUpToDate>
  <CharactersWithSpaces>1497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pain screening tool PPST</dc:title>
  <dc:subject/>
  <dc:creator>Wandner, Laura (NIH/NINDS) [E]</dc:creator>
  <cp:keywords>Pain screening</cp:keywords>
  <dc:description/>
  <cp:lastModifiedBy>Wandner, Laura (NIH/NINDS) [E]</cp:lastModifiedBy>
  <cp:revision>2</cp:revision>
  <dcterms:created xsi:type="dcterms:W3CDTF">2020-02-20T10:46:00Z</dcterms:created>
  <dcterms:modified xsi:type="dcterms:W3CDTF">2020-02-20T10:46:00Z</dcterms:modified>
  <cp:category/>
</cp:coreProperties>
</file>