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076A7" w14:textId="3F1C4B45" w:rsidR="00B90C98" w:rsidRDefault="00B90C98" w:rsidP="00B90C98">
      <w:pPr>
        <w:rPr>
          <w:rFonts w:asciiTheme="minorHAnsi" w:hAnsiTheme="minorHAnsi" w:cs="Arial"/>
          <w:sz w:val="22"/>
          <w:szCs w:val="22"/>
        </w:rPr>
      </w:pPr>
    </w:p>
    <w:p w14:paraId="3B807B5F" w14:textId="4B09B52A" w:rsidR="00960058" w:rsidRDefault="00960058" w:rsidP="00B90C98">
      <w:pPr>
        <w:rPr>
          <w:rFonts w:asciiTheme="minorHAnsi" w:hAnsiTheme="minorHAnsi" w:cs="Arial"/>
          <w:sz w:val="22"/>
          <w:szCs w:val="22"/>
        </w:rPr>
      </w:pPr>
    </w:p>
    <w:p w14:paraId="4E77FB4D" w14:textId="7D7E1691" w:rsidR="00960058" w:rsidRDefault="00960058" w:rsidP="00B90C9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Please respond to each item by marking one answer per row</w:t>
      </w:r>
    </w:p>
    <w:p w14:paraId="6934B31B" w14:textId="25C80B85" w:rsidR="00960058" w:rsidRDefault="00960058" w:rsidP="00B90C98">
      <w:pPr>
        <w:rPr>
          <w:rFonts w:asciiTheme="minorHAnsi" w:hAnsiTheme="minorHAnsi" w:cs="Arial"/>
          <w:sz w:val="22"/>
          <w:szCs w:val="22"/>
        </w:rPr>
      </w:pPr>
    </w:p>
    <w:p w14:paraId="5F5659E0" w14:textId="20DC6104" w:rsidR="00A52FEF" w:rsidRDefault="00A52FEF" w:rsidP="00A52FE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 In the past 7 days, I was grouchy</w:t>
      </w:r>
    </w:p>
    <w:p w14:paraId="0EC2C2FD" w14:textId="77777777" w:rsidR="00A52FEF" w:rsidRDefault="00A52FEF" w:rsidP="00A52FE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_ 1. Never</w:t>
      </w:r>
      <w:r>
        <w:rPr>
          <w:rFonts w:asciiTheme="minorHAnsi" w:hAnsiTheme="minorHAnsi" w:cs="Arial"/>
          <w:sz w:val="22"/>
          <w:szCs w:val="22"/>
        </w:rPr>
        <w:tab/>
        <w:t>_ 2. Rarely</w:t>
      </w:r>
      <w:r>
        <w:rPr>
          <w:rFonts w:asciiTheme="minorHAnsi" w:hAnsiTheme="minorHAnsi" w:cs="Arial"/>
          <w:sz w:val="22"/>
          <w:szCs w:val="22"/>
        </w:rPr>
        <w:tab/>
        <w:t>_ 3. Sometimes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_ 4. Often</w:t>
      </w:r>
      <w:r>
        <w:rPr>
          <w:rFonts w:asciiTheme="minorHAnsi" w:hAnsiTheme="minorHAnsi" w:cs="Arial"/>
          <w:sz w:val="22"/>
          <w:szCs w:val="22"/>
        </w:rPr>
        <w:tab/>
        <w:t>_ 5. Always</w:t>
      </w:r>
    </w:p>
    <w:p w14:paraId="0A40458A" w14:textId="77777777" w:rsidR="00A52FEF" w:rsidRDefault="00A52FEF" w:rsidP="00A52FEF">
      <w:pPr>
        <w:rPr>
          <w:rFonts w:asciiTheme="minorHAnsi" w:hAnsiTheme="minorHAnsi" w:cs="Arial"/>
          <w:sz w:val="22"/>
          <w:szCs w:val="22"/>
        </w:rPr>
      </w:pPr>
    </w:p>
    <w:p w14:paraId="1FF9F777" w14:textId="630C339F" w:rsidR="00A52FEF" w:rsidRDefault="00A52FEF" w:rsidP="00A52FE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 In the past 7 days, I stayed angry for hours</w:t>
      </w:r>
    </w:p>
    <w:p w14:paraId="53974355" w14:textId="77777777" w:rsidR="00A52FEF" w:rsidRDefault="00A52FEF" w:rsidP="00A52FE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_ 1. Never</w:t>
      </w:r>
      <w:r>
        <w:rPr>
          <w:rFonts w:asciiTheme="minorHAnsi" w:hAnsiTheme="minorHAnsi" w:cs="Arial"/>
          <w:sz w:val="22"/>
          <w:szCs w:val="22"/>
        </w:rPr>
        <w:tab/>
        <w:t>_ 2. Rarely</w:t>
      </w:r>
      <w:r>
        <w:rPr>
          <w:rFonts w:asciiTheme="minorHAnsi" w:hAnsiTheme="minorHAnsi" w:cs="Arial"/>
          <w:sz w:val="22"/>
          <w:szCs w:val="22"/>
        </w:rPr>
        <w:tab/>
        <w:t>_ 3. Sometimes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_ 4. Often</w:t>
      </w:r>
      <w:r>
        <w:rPr>
          <w:rFonts w:asciiTheme="minorHAnsi" w:hAnsiTheme="minorHAnsi" w:cs="Arial"/>
          <w:sz w:val="22"/>
          <w:szCs w:val="22"/>
        </w:rPr>
        <w:tab/>
        <w:t>_ 5. Always</w:t>
      </w:r>
    </w:p>
    <w:p w14:paraId="0D6A220C" w14:textId="77777777" w:rsidR="00A52FEF" w:rsidRDefault="00A52FEF" w:rsidP="00A52FEF">
      <w:pPr>
        <w:rPr>
          <w:rFonts w:asciiTheme="minorHAnsi" w:hAnsiTheme="minorHAnsi" w:cs="Arial"/>
          <w:sz w:val="22"/>
          <w:szCs w:val="22"/>
        </w:rPr>
      </w:pPr>
    </w:p>
    <w:p w14:paraId="436F35A3" w14:textId="1969DDAE" w:rsidR="00A52FEF" w:rsidRDefault="00A52FEF" w:rsidP="00A52FE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3. In the past 7 days, I felt angry</w:t>
      </w:r>
    </w:p>
    <w:p w14:paraId="1C699445" w14:textId="77777777" w:rsidR="00A52FEF" w:rsidRDefault="00A52FEF" w:rsidP="00A52FE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_ 1. Never</w:t>
      </w:r>
      <w:r>
        <w:rPr>
          <w:rFonts w:asciiTheme="minorHAnsi" w:hAnsiTheme="minorHAnsi" w:cs="Arial"/>
          <w:sz w:val="22"/>
          <w:szCs w:val="22"/>
        </w:rPr>
        <w:tab/>
        <w:t>_ 2. Rarely</w:t>
      </w:r>
      <w:r>
        <w:rPr>
          <w:rFonts w:asciiTheme="minorHAnsi" w:hAnsiTheme="minorHAnsi" w:cs="Arial"/>
          <w:sz w:val="22"/>
          <w:szCs w:val="22"/>
        </w:rPr>
        <w:tab/>
        <w:t>_ 3. Sometimes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_ 4. Often</w:t>
      </w:r>
      <w:r>
        <w:rPr>
          <w:rFonts w:asciiTheme="minorHAnsi" w:hAnsiTheme="minorHAnsi" w:cs="Arial"/>
          <w:sz w:val="22"/>
          <w:szCs w:val="22"/>
        </w:rPr>
        <w:tab/>
        <w:t>_ 5. Always</w:t>
      </w:r>
    </w:p>
    <w:p w14:paraId="59397646" w14:textId="77777777" w:rsidR="00A52FEF" w:rsidRDefault="00A52FEF" w:rsidP="00A52FEF">
      <w:pPr>
        <w:rPr>
          <w:rFonts w:asciiTheme="minorHAnsi" w:hAnsiTheme="minorHAnsi" w:cs="Arial"/>
          <w:sz w:val="22"/>
          <w:szCs w:val="22"/>
        </w:rPr>
      </w:pPr>
    </w:p>
    <w:p w14:paraId="4B99CBB7" w14:textId="4F8FC305" w:rsidR="00A52FEF" w:rsidRDefault="00A52FEF" w:rsidP="00A52FE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4. </w:t>
      </w:r>
      <w:r w:rsidRPr="00960058">
        <w:rPr>
          <w:rFonts w:asciiTheme="minorHAnsi" w:hAnsiTheme="minorHAnsi" w:cs="Arial"/>
          <w:sz w:val="22"/>
          <w:szCs w:val="22"/>
        </w:rPr>
        <w:t>In the past 7 days, I felt like I was ready to explode</w:t>
      </w:r>
    </w:p>
    <w:p w14:paraId="66290ACA" w14:textId="77777777" w:rsidR="00A52FEF" w:rsidRDefault="00A52FEF" w:rsidP="00A52FE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_ 1. Never</w:t>
      </w:r>
      <w:r>
        <w:rPr>
          <w:rFonts w:asciiTheme="minorHAnsi" w:hAnsiTheme="minorHAnsi" w:cs="Arial"/>
          <w:sz w:val="22"/>
          <w:szCs w:val="22"/>
        </w:rPr>
        <w:tab/>
        <w:t>_ 2. Rarely</w:t>
      </w:r>
      <w:r>
        <w:rPr>
          <w:rFonts w:asciiTheme="minorHAnsi" w:hAnsiTheme="minorHAnsi" w:cs="Arial"/>
          <w:sz w:val="22"/>
          <w:szCs w:val="22"/>
        </w:rPr>
        <w:tab/>
        <w:t>_ 3. Sometimes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_ 4. Often</w:t>
      </w:r>
      <w:r>
        <w:rPr>
          <w:rFonts w:asciiTheme="minorHAnsi" w:hAnsiTheme="minorHAnsi" w:cs="Arial"/>
          <w:sz w:val="22"/>
          <w:szCs w:val="22"/>
        </w:rPr>
        <w:tab/>
        <w:t>_ 5. Always</w:t>
      </w:r>
    </w:p>
    <w:p w14:paraId="729A3E20" w14:textId="77777777" w:rsidR="00A52FEF" w:rsidRDefault="00A52FEF" w:rsidP="00A52FEF">
      <w:pPr>
        <w:rPr>
          <w:rFonts w:asciiTheme="minorHAnsi" w:hAnsiTheme="minorHAnsi" w:cs="Arial"/>
          <w:sz w:val="22"/>
          <w:szCs w:val="22"/>
        </w:rPr>
      </w:pPr>
    </w:p>
    <w:p w14:paraId="26232E17" w14:textId="2E78884A" w:rsidR="00A52FEF" w:rsidRDefault="00A52FEF" w:rsidP="00A52FE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5. </w:t>
      </w:r>
      <w:r w:rsidRPr="00960058">
        <w:rPr>
          <w:rFonts w:asciiTheme="minorHAnsi" w:hAnsiTheme="minorHAnsi" w:cs="Arial"/>
          <w:sz w:val="22"/>
          <w:szCs w:val="22"/>
        </w:rPr>
        <w:t xml:space="preserve">In the past 7 days, I felt angrier than I thought I should </w:t>
      </w:r>
    </w:p>
    <w:p w14:paraId="2EABF89B" w14:textId="77777777" w:rsidR="00A52FEF" w:rsidRDefault="00A52FEF" w:rsidP="00A52FE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_ 1. Never</w:t>
      </w:r>
      <w:r>
        <w:rPr>
          <w:rFonts w:asciiTheme="minorHAnsi" w:hAnsiTheme="minorHAnsi" w:cs="Arial"/>
          <w:sz w:val="22"/>
          <w:szCs w:val="22"/>
        </w:rPr>
        <w:tab/>
        <w:t>_ 2. Rarely</w:t>
      </w:r>
      <w:r>
        <w:rPr>
          <w:rFonts w:asciiTheme="minorHAnsi" w:hAnsiTheme="minorHAnsi" w:cs="Arial"/>
          <w:sz w:val="22"/>
          <w:szCs w:val="22"/>
        </w:rPr>
        <w:tab/>
        <w:t>_ 3. Sometimes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_ 4. Often</w:t>
      </w:r>
      <w:r>
        <w:rPr>
          <w:rFonts w:asciiTheme="minorHAnsi" w:hAnsiTheme="minorHAnsi" w:cs="Arial"/>
          <w:sz w:val="22"/>
          <w:szCs w:val="22"/>
        </w:rPr>
        <w:tab/>
        <w:t>_ 5. Always</w:t>
      </w:r>
    </w:p>
    <w:p w14:paraId="77BADFE1" w14:textId="77777777" w:rsidR="00A52FEF" w:rsidRDefault="00A52FEF" w:rsidP="0059364B">
      <w:pPr>
        <w:rPr>
          <w:rFonts w:asciiTheme="minorHAnsi" w:hAnsiTheme="minorHAnsi" w:cs="Arial"/>
          <w:sz w:val="22"/>
          <w:szCs w:val="22"/>
        </w:rPr>
      </w:pPr>
    </w:p>
    <w:p w14:paraId="465911F8" w14:textId="143A7E35" w:rsidR="00A52FEF" w:rsidRDefault="00A52FEF" w:rsidP="00A52FE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6. </w:t>
      </w:r>
      <w:r w:rsidRPr="00960058">
        <w:rPr>
          <w:rFonts w:asciiTheme="minorHAnsi" w:hAnsiTheme="minorHAnsi" w:cs="Arial"/>
          <w:sz w:val="22"/>
          <w:szCs w:val="22"/>
        </w:rPr>
        <w:t>In the past 7 days, I felt annoyed</w:t>
      </w:r>
    </w:p>
    <w:p w14:paraId="62131EA6" w14:textId="77777777" w:rsidR="00A52FEF" w:rsidRDefault="00A52FEF" w:rsidP="00A52FE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_ 1. Never</w:t>
      </w:r>
      <w:r>
        <w:rPr>
          <w:rFonts w:asciiTheme="minorHAnsi" w:hAnsiTheme="minorHAnsi" w:cs="Arial"/>
          <w:sz w:val="22"/>
          <w:szCs w:val="22"/>
        </w:rPr>
        <w:tab/>
        <w:t>_ 2. Rarely</w:t>
      </w:r>
      <w:r>
        <w:rPr>
          <w:rFonts w:asciiTheme="minorHAnsi" w:hAnsiTheme="minorHAnsi" w:cs="Arial"/>
          <w:sz w:val="22"/>
          <w:szCs w:val="22"/>
        </w:rPr>
        <w:tab/>
        <w:t>_ 3. Sometimes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_ 4. Often</w:t>
      </w:r>
      <w:r>
        <w:rPr>
          <w:rFonts w:asciiTheme="minorHAnsi" w:hAnsiTheme="minorHAnsi" w:cs="Arial"/>
          <w:sz w:val="22"/>
          <w:szCs w:val="22"/>
        </w:rPr>
        <w:tab/>
        <w:t>_ 5. Always</w:t>
      </w:r>
    </w:p>
    <w:p w14:paraId="2BFECB35" w14:textId="77777777" w:rsidR="0059364B" w:rsidRPr="00960058" w:rsidRDefault="0059364B" w:rsidP="0059364B">
      <w:pPr>
        <w:rPr>
          <w:rFonts w:asciiTheme="minorHAnsi" w:hAnsiTheme="minorHAnsi" w:cs="Arial"/>
          <w:sz w:val="22"/>
          <w:szCs w:val="22"/>
        </w:rPr>
      </w:pPr>
    </w:p>
    <w:p w14:paraId="68C66FB7" w14:textId="16C224C9" w:rsidR="0059364B" w:rsidRDefault="00A52FEF" w:rsidP="0059364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="0059364B">
        <w:rPr>
          <w:rFonts w:asciiTheme="minorHAnsi" w:hAnsiTheme="minorHAnsi" w:cs="Arial"/>
          <w:sz w:val="22"/>
          <w:szCs w:val="22"/>
        </w:rPr>
        <w:t xml:space="preserve">. </w:t>
      </w:r>
      <w:r w:rsidR="0059364B" w:rsidRPr="00960058">
        <w:rPr>
          <w:rFonts w:asciiTheme="minorHAnsi" w:hAnsiTheme="minorHAnsi" w:cs="Arial"/>
          <w:sz w:val="22"/>
          <w:szCs w:val="22"/>
        </w:rPr>
        <w:t>In the past 7 days, I made myself angry about something just by thinking about it</w:t>
      </w:r>
    </w:p>
    <w:p w14:paraId="1FB8B9EA" w14:textId="77777777" w:rsidR="0059364B" w:rsidRDefault="0059364B" w:rsidP="0059364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_ 1. Never</w:t>
      </w:r>
      <w:r>
        <w:rPr>
          <w:rFonts w:asciiTheme="minorHAnsi" w:hAnsiTheme="minorHAnsi" w:cs="Arial"/>
          <w:sz w:val="22"/>
          <w:szCs w:val="22"/>
        </w:rPr>
        <w:tab/>
        <w:t>_ 2. Rarely</w:t>
      </w:r>
      <w:r>
        <w:rPr>
          <w:rFonts w:asciiTheme="minorHAnsi" w:hAnsiTheme="minorHAnsi" w:cs="Arial"/>
          <w:sz w:val="22"/>
          <w:szCs w:val="22"/>
        </w:rPr>
        <w:tab/>
        <w:t>_ 3. Sometimes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_ 4. Often</w:t>
      </w:r>
      <w:r>
        <w:rPr>
          <w:rFonts w:asciiTheme="minorHAnsi" w:hAnsiTheme="minorHAnsi" w:cs="Arial"/>
          <w:sz w:val="22"/>
          <w:szCs w:val="22"/>
        </w:rPr>
        <w:tab/>
        <w:t>_ 5. Always</w:t>
      </w:r>
    </w:p>
    <w:p w14:paraId="0CC11835" w14:textId="77777777" w:rsidR="0059364B" w:rsidRPr="00960058" w:rsidRDefault="0059364B" w:rsidP="0059364B">
      <w:pPr>
        <w:rPr>
          <w:rFonts w:asciiTheme="minorHAnsi" w:hAnsiTheme="minorHAnsi" w:cs="Arial"/>
          <w:sz w:val="22"/>
          <w:szCs w:val="22"/>
        </w:rPr>
      </w:pPr>
    </w:p>
    <w:p w14:paraId="55E35359" w14:textId="67D8D9E5" w:rsidR="00A52FEF" w:rsidRDefault="00A52FEF" w:rsidP="00A52FE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8. </w:t>
      </w:r>
      <w:r w:rsidRPr="00960058">
        <w:rPr>
          <w:rFonts w:asciiTheme="minorHAnsi" w:hAnsiTheme="minorHAnsi" w:cs="Arial"/>
          <w:sz w:val="22"/>
          <w:szCs w:val="22"/>
        </w:rPr>
        <w:t>In the past 7 days, I was irritated more than people knew</w:t>
      </w:r>
    </w:p>
    <w:p w14:paraId="0D016FC0" w14:textId="77777777" w:rsidR="00A52FEF" w:rsidRDefault="00A52FEF" w:rsidP="00A52FE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_ 1. Never</w:t>
      </w:r>
      <w:r>
        <w:rPr>
          <w:rFonts w:asciiTheme="minorHAnsi" w:hAnsiTheme="minorHAnsi" w:cs="Arial"/>
          <w:sz w:val="22"/>
          <w:szCs w:val="22"/>
        </w:rPr>
        <w:tab/>
        <w:t>_ 2. Rarely</w:t>
      </w:r>
      <w:r>
        <w:rPr>
          <w:rFonts w:asciiTheme="minorHAnsi" w:hAnsiTheme="minorHAnsi" w:cs="Arial"/>
          <w:sz w:val="22"/>
          <w:szCs w:val="22"/>
        </w:rPr>
        <w:tab/>
        <w:t>_ 3. Sometimes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_ 4. Often</w:t>
      </w:r>
      <w:r>
        <w:rPr>
          <w:rFonts w:asciiTheme="minorHAnsi" w:hAnsiTheme="minorHAnsi" w:cs="Arial"/>
          <w:sz w:val="22"/>
          <w:szCs w:val="22"/>
        </w:rPr>
        <w:tab/>
        <w:t>_ 5. Always</w:t>
      </w:r>
    </w:p>
    <w:p w14:paraId="45BBA36C" w14:textId="77777777" w:rsidR="0059364B" w:rsidRDefault="0059364B" w:rsidP="0059364B">
      <w:pPr>
        <w:rPr>
          <w:rFonts w:asciiTheme="minorHAnsi" w:hAnsiTheme="minorHAnsi" w:cs="Arial"/>
          <w:sz w:val="22"/>
          <w:szCs w:val="22"/>
        </w:rPr>
      </w:pPr>
    </w:p>
    <w:p w14:paraId="53EAC266" w14:textId="77777777" w:rsidR="0059364B" w:rsidRPr="005855D6" w:rsidRDefault="0059364B" w:rsidP="0059364B">
      <w:pPr>
        <w:rPr>
          <w:rFonts w:asciiTheme="minorHAnsi" w:hAnsiTheme="minorHAnsi" w:cs="Arial"/>
          <w:sz w:val="22"/>
          <w:szCs w:val="22"/>
        </w:rPr>
      </w:pPr>
    </w:p>
    <w:p w14:paraId="28A051C4" w14:textId="77777777" w:rsidR="0059364B" w:rsidRDefault="0059364B" w:rsidP="0059364B">
      <w:pPr>
        <w:rPr>
          <w:rFonts w:asciiTheme="minorHAnsi" w:hAnsiTheme="minorHAnsi" w:cs="Arial"/>
          <w:sz w:val="22"/>
          <w:szCs w:val="22"/>
        </w:rPr>
      </w:pPr>
    </w:p>
    <w:p w14:paraId="4C0A2E51" w14:textId="77777777" w:rsidR="0059364B" w:rsidRPr="00960058" w:rsidRDefault="0059364B" w:rsidP="0059364B">
      <w:pPr>
        <w:rPr>
          <w:rFonts w:asciiTheme="minorHAnsi" w:hAnsiTheme="minorHAnsi" w:cs="Arial"/>
          <w:sz w:val="22"/>
          <w:szCs w:val="22"/>
        </w:rPr>
      </w:pPr>
    </w:p>
    <w:p w14:paraId="1ADA4086" w14:textId="41EA0FE0" w:rsidR="00960058" w:rsidRDefault="00960058" w:rsidP="00B90C98">
      <w:pPr>
        <w:rPr>
          <w:rFonts w:asciiTheme="minorHAnsi" w:hAnsiTheme="minorHAnsi" w:cs="Arial"/>
          <w:sz w:val="22"/>
          <w:szCs w:val="22"/>
        </w:rPr>
      </w:pPr>
    </w:p>
    <w:p w14:paraId="622D07D7" w14:textId="7492BA8A" w:rsidR="00960058" w:rsidRDefault="00960058" w:rsidP="00412892">
      <w:pPr>
        <w:rPr>
          <w:rFonts w:asciiTheme="minorHAnsi" w:hAnsiTheme="minorHAnsi" w:cs="Arial"/>
          <w:sz w:val="22"/>
          <w:szCs w:val="22"/>
        </w:rPr>
      </w:pPr>
    </w:p>
    <w:p w14:paraId="3C0B4581" w14:textId="17764BFE" w:rsidR="00960058" w:rsidRDefault="00960058" w:rsidP="00412892">
      <w:pPr>
        <w:rPr>
          <w:rFonts w:asciiTheme="minorHAnsi" w:hAnsiTheme="minorHAnsi" w:cs="Arial"/>
          <w:sz w:val="22"/>
          <w:szCs w:val="22"/>
        </w:rPr>
      </w:pPr>
    </w:p>
    <w:p w14:paraId="304E18DB" w14:textId="77777777" w:rsidR="00960058" w:rsidRPr="005855D6" w:rsidRDefault="00960058" w:rsidP="00412892">
      <w:pPr>
        <w:rPr>
          <w:rFonts w:asciiTheme="minorHAnsi" w:hAnsiTheme="minorHAnsi" w:cs="Arial"/>
          <w:sz w:val="22"/>
          <w:szCs w:val="22"/>
        </w:rPr>
      </w:pPr>
    </w:p>
    <w:p w14:paraId="055D3C6D" w14:textId="2117A7CE" w:rsidR="00B90C98" w:rsidRPr="0059364B" w:rsidRDefault="001D2279" w:rsidP="00B90C98">
      <w:pPr>
        <w:rPr>
          <w:rFonts w:asciiTheme="minorHAnsi" w:hAnsiTheme="minorHAnsi" w:cs="Arial"/>
          <w:sz w:val="22"/>
          <w:szCs w:val="22"/>
        </w:rPr>
      </w:pPr>
      <w:r w:rsidRPr="005855D6">
        <w:rPr>
          <w:rFonts w:asciiTheme="minorHAnsi" w:hAnsiTheme="minorHAnsi" w:cs="Arial"/>
          <w:sz w:val="22"/>
          <w:szCs w:val="22"/>
        </w:rPr>
        <w:t>Reference</w:t>
      </w:r>
      <w:r w:rsidR="004940A8" w:rsidRPr="005855D6">
        <w:rPr>
          <w:rFonts w:asciiTheme="minorHAnsi" w:hAnsiTheme="minorHAnsi" w:cs="Arial"/>
          <w:sz w:val="22"/>
          <w:szCs w:val="22"/>
        </w:rPr>
        <w:t xml:space="preserve">: </w:t>
      </w:r>
      <w:proofErr w:type="spellStart"/>
      <w:r w:rsidR="0059364B">
        <w:rPr>
          <w:rFonts w:asciiTheme="minorHAnsi" w:hAnsiTheme="minorHAnsi" w:cs="Arial"/>
          <w:sz w:val="22"/>
          <w:szCs w:val="22"/>
        </w:rPr>
        <w:t>Pilkonis</w:t>
      </w:r>
      <w:proofErr w:type="spellEnd"/>
      <w:r w:rsidR="0059364B">
        <w:rPr>
          <w:rFonts w:asciiTheme="minorHAnsi" w:hAnsiTheme="minorHAnsi" w:cs="Arial"/>
          <w:sz w:val="22"/>
          <w:szCs w:val="22"/>
        </w:rPr>
        <w:t xml:space="preserve"> PA, Choi SW, </w:t>
      </w:r>
      <w:proofErr w:type="spellStart"/>
      <w:r w:rsidR="0059364B">
        <w:rPr>
          <w:rFonts w:asciiTheme="minorHAnsi" w:hAnsiTheme="minorHAnsi" w:cs="Arial"/>
          <w:sz w:val="22"/>
          <w:szCs w:val="22"/>
        </w:rPr>
        <w:t>Reise</w:t>
      </w:r>
      <w:proofErr w:type="spellEnd"/>
      <w:r w:rsidR="0059364B">
        <w:rPr>
          <w:rFonts w:asciiTheme="minorHAnsi" w:hAnsiTheme="minorHAnsi" w:cs="Arial"/>
          <w:sz w:val="22"/>
          <w:szCs w:val="22"/>
        </w:rPr>
        <w:t xml:space="preserve"> SP et al. (2011). Item banks for measuring emotional distress from the Patient-Reported Outcomes Measurement Information System (PROMIS): Depression, Anxiety, and Anger. </w:t>
      </w:r>
      <w:r w:rsidR="0059364B">
        <w:rPr>
          <w:rFonts w:asciiTheme="minorHAnsi" w:hAnsiTheme="minorHAnsi" w:cs="Arial"/>
          <w:i/>
          <w:sz w:val="22"/>
          <w:szCs w:val="22"/>
        </w:rPr>
        <w:t>Assessment</w:t>
      </w:r>
      <w:r w:rsidR="0059364B">
        <w:rPr>
          <w:rFonts w:asciiTheme="minorHAnsi" w:hAnsiTheme="minorHAnsi" w:cs="Arial"/>
          <w:sz w:val="22"/>
          <w:szCs w:val="22"/>
        </w:rPr>
        <w:t xml:space="preserve"> 18(3); 263-283. </w:t>
      </w:r>
      <w:r w:rsidR="0059364B" w:rsidRPr="0059364B">
        <w:rPr>
          <w:rFonts w:asciiTheme="minorHAnsi" w:hAnsiTheme="minorHAnsi" w:cs="Arial"/>
          <w:sz w:val="22"/>
          <w:szCs w:val="22"/>
        </w:rPr>
        <w:t>DOI: 10.1177/1073191111411667</w:t>
      </w:r>
    </w:p>
    <w:p w14:paraId="4944641F" w14:textId="42B412EB" w:rsidR="004940A8" w:rsidRPr="005855D6" w:rsidRDefault="004940A8" w:rsidP="00002B3F">
      <w:pPr>
        <w:rPr>
          <w:rFonts w:asciiTheme="minorHAnsi" w:hAnsiTheme="minorHAnsi" w:cs="Arial"/>
          <w:sz w:val="22"/>
          <w:szCs w:val="22"/>
        </w:rPr>
      </w:pPr>
    </w:p>
    <w:sectPr w:rsidR="004940A8" w:rsidRPr="005855D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B34C7" w14:textId="77777777" w:rsidR="00630ECD" w:rsidRDefault="00630ECD" w:rsidP="00D627AC">
      <w:r>
        <w:separator/>
      </w:r>
    </w:p>
  </w:endnote>
  <w:endnote w:type="continuationSeparator" w:id="0">
    <w:p w14:paraId="3E06678C" w14:textId="77777777" w:rsidR="00630ECD" w:rsidRDefault="00630ECD" w:rsidP="00D6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038EF" w14:textId="05FA813D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6C283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6C283A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23B63" w14:textId="77777777" w:rsidR="00630ECD" w:rsidRDefault="00630ECD" w:rsidP="00D627AC">
      <w:r>
        <w:separator/>
      </w:r>
    </w:p>
  </w:footnote>
  <w:footnote w:type="continuationSeparator" w:id="0">
    <w:p w14:paraId="5A287432" w14:textId="77777777" w:rsidR="00630ECD" w:rsidRDefault="00630ECD" w:rsidP="00D62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C05FD" w14:textId="4B25BEC5" w:rsidR="00D627AC" w:rsidRDefault="00960058" w:rsidP="00D627AC">
    <w:pPr>
      <w:pStyle w:val="Heading1"/>
    </w:pPr>
    <w:r>
      <w:t>PROMIS measure: Anger – SF 8</w:t>
    </w:r>
  </w:p>
  <w:p w14:paraId="2919BFC4" w14:textId="77777777" w:rsidR="00960058" w:rsidRPr="00960058" w:rsidRDefault="00960058" w:rsidP="00960058"/>
  <w:p w14:paraId="65EE9D5B" w14:textId="77777777" w:rsidR="00D627AC" w:rsidRPr="00666DFA" w:rsidRDefault="00D627AC" w:rsidP="00D627AC">
    <w:pPr>
      <w:tabs>
        <w:tab w:val="left" w:pos="7200"/>
      </w:tabs>
    </w:pPr>
    <w:bookmarkStart w:id="0" w:name="OLE_LINK2"/>
    <w:r w:rsidRPr="00666DFA">
      <w:t>[Study Name/ID pre-filled]</w:t>
    </w:r>
    <w:r w:rsidRPr="00666DFA">
      <w:tab/>
      <w:t>Site Name:</w:t>
    </w:r>
  </w:p>
  <w:bookmarkEnd w:id="0"/>
  <w:p w14:paraId="0E17908A" w14:textId="77777777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0E24F6"/>
    <w:rsid w:val="000E4510"/>
    <w:rsid w:val="0014219F"/>
    <w:rsid w:val="00161423"/>
    <w:rsid w:val="001D2279"/>
    <w:rsid w:val="001F3D7E"/>
    <w:rsid w:val="002515C3"/>
    <w:rsid w:val="00316EB5"/>
    <w:rsid w:val="003331DB"/>
    <w:rsid w:val="00345FC3"/>
    <w:rsid w:val="00350A01"/>
    <w:rsid w:val="00376420"/>
    <w:rsid w:val="003A549D"/>
    <w:rsid w:val="00407035"/>
    <w:rsid w:val="00412892"/>
    <w:rsid w:val="00412F66"/>
    <w:rsid w:val="004158D8"/>
    <w:rsid w:val="00454040"/>
    <w:rsid w:val="004940A8"/>
    <w:rsid w:val="004A5714"/>
    <w:rsid w:val="004E4919"/>
    <w:rsid w:val="00524601"/>
    <w:rsid w:val="00535258"/>
    <w:rsid w:val="005855D6"/>
    <w:rsid w:val="0059364B"/>
    <w:rsid w:val="00630ECD"/>
    <w:rsid w:val="00694BBA"/>
    <w:rsid w:val="006C283A"/>
    <w:rsid w:val="0073043D"/>
    <w:rsid w:val="0073746E"/>
    <w:rsid w:val="00771921"/>
    <w:rsid w:val="007D1B4D"/>
    <w:rsid w:val="008546FF"/>
    <w:rsid w:val="008B4BA4"/>
    <w:rsid w:val="009240A4"/>
    <w:rsid w:val="00960058"/>
    <w:rsid w:val="00A16C0B"/>
    <w:rsid w:val="00A244E4"/>
    <w:rsid w:val="00A52FEF"/>
    <w:rsid w:val="00A80C33"/>
    <w:rsid w:val="00B0723A"/>
    <w:rsid w:val="00B90C98"/>
    <w:rsid w:val="00BC2FE8"/>
    <w:rsid w:val="00BD60C6"/>
    <w:rsid w:val="00C2336C"/>
    <w:rsid w:val="00C62123"/>
    <w:rsid w:val="00D01C74"/>
    <w:rsid w:val="00D627AC"/>
    <w:rsid w:val="00D9481B"/>
    <w:rsid w:val="00DC4C50"/>
    <w:rsid w:val="00E2247B"/>
    <w:rsid w:val="00E65CE9"/>
    <w:rsid w:val="00E8163C"/>
    <w:rsid w:val="00EE3D00"/>
    <w:rsid w:val="00F4361C"/>
    <w:rsid w:val="00FC08EF"/>
    <w:rsid w:val="00FD7608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D7183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A16C0B"/>
  </w:style>
  <w:style w:type="character" w:customStyle="1" w:styleId="eop">
    <w:name w:val="eop"/>
    <w:basedOn w:val="DefaultParagraphFont"/>
    <w:rsid w:val="00A16C0B"/>
  </w:style>
  <w:style w:type="paragraph" w:customStyle="1" w:styleId="paragraph">
    <w:name w:val="paragraph"/>
    <w:basedOn w:val="Normal"/>
    <w:rsid w:val="00A16C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Fear of Pain Questionnaire FOPQ</vt:lpstr>
    </vt:vector>
  </TitlesOfParts>
  <Manager/>
  <Company/>
  <LinksUpToDate>false</LinksUpToDate>
  <CharactersWithSpaces>1271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Questionnaire</dc:title>
  <dc:subject/>
  <dc:creator>William Hull</dc:creator>
  <cp:keywords/>
  <dc:description/>
  <cp:lastModifiedBy>Wandner, Laura (NIH/NINDS) [E]</cp:lastModifiedBy>
  <cp:revision>2</cp:revision>
  <dcterms:created xsi:type="dcterms:W3CDTF">2021-06-25T22:07:00Z</dcterms:created>
  <dcterms:modified xsi:type="dcterms:W3CDTF">2021-06-25T22:07:00Z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AsFootnote">
    <vt:lpwstr>False</vt:lpwstr>
  </property>
  <property fmtid="{D5CDD505-2E9C-101B-9397-08002B2CF9AE}" pid="3" name="FileId">
    <vt:lpwstr>1570688</vt:lpwstr>
  </property>
  <property fmtid="{D5CDD505-2E9C-101B-9397-08002B2CF9AE}" pid="4" name="ProjectId">
    <vt:lpwstr>0</vt:lpwstr>
  </property>
  <property fmtid="{D5CDD505-2E9C-101B-9397-08002B2CF9AE}" pid="5" name="StyleId">
    <vt:lpwstr>http://www.zotero.org/styles/vancouver</vt:lpwstr>
  </property>
</Properties>
</file>