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1CCBA" w14:textId="77777777" w:rsidR="0051737B" w:rsidRDefault="00B6732E" w:rsidP="00A64303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Please complete the survey below.</w:t>
      </w:r>
    </w:p>
    <w:p w14:paraId="4327B86A" w14:textId="77777777" w:rsidR="0051737B" w:rsidRDefault="0051737B" w:rsidP="00A64303">
      <w:pPr>
        <w:widowControl w:val="0"/>
        <w:spacing w:after="0" w:line="240" w:lineRule="auto"/>
        <w:rPr>
          <w:rFonts w:cstheme="minorHAnsi"/>
        </w:rPr>
      </w:pPr>
    </w:p>
    <w:p w14:paraId="65DA80DD" w14:textId="77777777" w:rsidR="00D64EBE" w:rsidRDefault="00D64EBE" w:rsidP="00D64E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In the past 7 days</w:t>
      </w:r>
      <w:r w:rsidRPr="00D64EBE">
        <w:rPr>
          <w:rFonts w:ascii="Arial" w:eastAsia="Times New Roman" w:hAnsi="Arial" w:cs="Arial"/>
          <w:color w:val="000000"/>
          <w:sz w:val="20"/>
          <w:szCs w:val="20"/>
        </w:rPr>
        <w:br/>
        <w:t xml:space="preserve">I felt angry when I had pain. </w:t>
      </w:r>
    </w:p>
    <w:p w14:paraId="0A8E8DA2" w14:textId="77777777" w:rsidR="00D64EBE" w:rsidRPr="00D64EBE" w:rsidRDefault="00D64EBE" w:rsidP="003138F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Never</w:t>
      </w:r>
    </w:p>
    <w:p w14:paraId="19DC302F" w14:textId="77777777" w:rsidR="00D64EBE" w:rsidRPr="00D64EBE" w:rsidRDefault="00D64EBE" w:rsidP="003138F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Almost Never</w:t>
      </w:r>
    </w:p>
    <w:p w14:paraId="2F31349F" w14:textId="77777777" w:rsidR="00D64EBE" w:rsidRPr="00D64EBE" w:rsidRDefault="00D64EBE" w:rsidP="003138F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Sometimes</w:t>
      </w:r>
    </w:p>
    <w:p w14:paraId="0DBC7E6C" w14:textId="77777777" w:rsidR="00D64EBE" w:rsidRPr="00D64EBE" w:rsidRDefault="00D64EBE" w:rsidP="003138F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Often</w:t>
      </w:r>
    </w:p>
    <w:p w14:paraId="134AB3BA" w14:textId="77777777" w:rsidR="00D64EBE" w:rsidRPr="00D64EBE" w:rsidRDefault="00D64EBE" w:rsidP="003138F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Almost Always</w:t>
      </w:r>
    </w:p>
    <w:p w14:paraId="33DDACC7" w14:textId="77777777" w:rsidR="00D64EBE" w:rsidRDefault="00D64EBE" w:rsidP="00D64E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A3A2FB3" w14:textId="77777777" w:rsidR="00D64EBE" w:rsidRDefault="00D64EBE" w:rsidP="00D64E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In the past 7 days</w:t>
      </w:r>
      <w:r w:rsidRPr="00D64EBE">
        <w:rPr>
          <w:rFonts w:ascii="Arial" w:eastAsia="Times New Roman" w:hAnsi="Arial" w:cs="Arial"/>
          <w:color w:val="000000"/>
          <w:sz w:val="20"/>
          <w:szCs w:val="20"/>
        </w:rPr>
        <w:br/>
        <w:t>I had trouble doing schoolwork when I had pain.</w:t>
      </w:r>
    </w:p>
    <w:p w14:paraId="0544C4F7" w14:textId="77777777" w:rsidR="00BE6F7F" w:rsidRPr="00D64EBE" w:rsidRDefault="00BE6F7F" w:rsidP="003138F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Never</w:t>
      </w:r>
    </w:p>
    <w:p w14:paraId="3A44F087" w14:textId="77777777" w:rsidR="00BE6F7F" w:rsidRPr="00D64EBE" w:rsidRDefault="00BE6F7F" w:rsidP="003138F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Almost Never</w:t>
      </w:r>
    </w:p>
    <w:p w14:paraId="01CC38BF" w14:textId="77777777" w:rsidR="00BE6F7F" w:rsidRPr="00D64EBE" w:rsidRDefault="00BE6F7F" w:rsidP="003138F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Sometimes</w:t>
      </w:r>
    </w:p>
    <w:p w14:paraId="12A9B8BA" w14:textId="77777777" w:rsidR="00BE6F7F" w:rsidRPr="00D64EBE" w:rsidRDefault="00BE6F7F" w:rsidP="003138F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Often</w:t>
      </w:r>
    </w:p>
    <w:p w14:paraId="14207A09" w14:textId="77777777" w:rsidR="00BE6F7F" w:rsidRPr="00D64EBE" w:rsidRDefault="00BE6F7F" w:rsidP="003138F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Almost Always</w:t>
      </w:r>
    </w:p>
    <w:p w14:paraId="3CF67A2B" w14:textId="77777777" w:rsidR="00BE6F7F" w:rsidRPr="00D64EBE" w:rsidRDefault="00BE6F7F" w:rsidP="00D64E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6B9A7B9" w14:textId="77777777" w:rsidR="00D64EBE" w:rsidRDefault="00D64EBE" w:rsidP="00D64E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In the past 7 days</w:t>
      </w:r>
      <w:r w:rsidRPr="00D64EBE">
        <w:rPr>
          <w:rFonts w:ascii="Arial" w:eastAsia="Times New Roman" w:hAnsi="Arial" w:cs="Arial"/>
          <w:color w:val="000000"/>
          <w:sz w:val="20"/>
          <w:szCs w:val="20"/>
        </w:rPr>
        <w:br/>
        <w:t>I had trouble sleeping when I had pain.</w:t>
      </w:r>
    </w:p>
    <w:p w14:paraId="2B6457D3" w14:textId="77777777" w:rsidR="00BE6F7F" w:rsidRPr="00D64EBE" w:rsidRDefault="00BE6F7F" w:rsidP="003138F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Never</w:t>
      </w:r>
    </w:p>
    <w:p w14:paraId="4389F78B" w14:textId="77777777" w:rsidR="00BE6F7F" w:rsidRPr="00D64EBE" w:rsidRDefault="00BE6F7F" w:rsidP="003138F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Almost Never</w:t>
      </w:r>
    </w:p>
    <w:p w14:paraId="1EEA6AB0" w14:textId="77777777" w:rsidR="00BE6F7F" w:rsidRPr="00D64EBE" w:rsidRDefault="00BE6F7F" w:rsidP="003138F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Sometimes</w:t>
      </w:r>
    </w:p>
    <w:p w14:paraId="220B9797" w14:textId="77777777" w:rsidR="00BE6F7F" w:rsidRPr="00D64EBE" w:rsidRDefault="00BE6F7F" w:rsidP="003138F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Often</w:t>
      </w:r>
    </w:p>
    <w:p w14:paraId="31C3316E" w14:textId="77777777" w:rsidR="00BE6F7F" w:rsidRPr="00D64EBE" w:rsidRDefault="00BE6F7F" w:rsidP="003138F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Almost Always</w:t>
      </w:r>
    </w:p>
    <w:p w14:paraId="284C1DEE" w14:textId="77777777" w:rsidR="00BE6F7F" w:rsidRPr="00D64EBE" w:rsidRDefault="00BE6F7F" w:rsidP="00D64E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B250C8E" w14:textId="77777777" w:rsidR="00D64EBE" w:rsidRDefault="00D64EBE" w:rsidP="00D64E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In the past 7 days</w:t>
      </w:r>
      <w:r w:rsidRPr="00D64EBE">
        <w:rPr>
          <w:rFonts w:ascii="Arial" w:eastAsia="Times New Roman" w:hAnsi="Arial" w:cs="Arial"/>
          <w:color w:val="000000"/>
          <w:sz w:val="20"/>
          <w:szCs w:val="20"/>
        </w:rPr>
        <w:br/>
        <w:t>I hurt a lot.</w:t>
      </w:r>
    </w:p>
    <w:p w14:paraId="275F55F1" w14:textId="77777777" w:rsidR="00BE6F7F" w:rsidRPr="00D64EBE" w:rsidRDefault="00BE6F7F" w:rsidP="003138F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Never</w:t>
      </w:r>
    </w:p>
    <w:p w14:paraId="0F70B46D" w14:textId="77777777" w:rsidR="00BE6F7F" w:rsidRPr="00D64EBE" w:rsidRDefault="00BE6F7F" w:rsidP="003138F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Almost Never</w:t>
      </w:r>
    </w:p>
    <w:p w14:paraId="71C68413" w14:textId="77777777" w:rsidR="00BE6F7F" w:rsidRPr="00D64EBE" w:rsidRDefault="00BE6F7F" w:rsidP="003138F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Sometimes</w:t>
      </w:r>
    </w:p>
    <w:p w14:paraId="67C5BBDE" w14:textId="77777777" w:rsidR="00BE6F7F" w:rsidRPr="00D64EBE" w:rsidRDefault="00BE6F7F" w:rsidP="003138F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Often</w:t>
      </w:r>
    </w:p>
    <w:p w14:paraId="27C5344D" w14:textId="77777777" w:rsidR="00BE6F7F" w:rsidRPr="00D64EBE" w:rsidRDefault="00BE6F7F" w:rsidP="003138F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Almost Always</w:t>
      </w:r>
    </w:p>
    <w:p w14:paraId="53744317" w14:textId="77777777" w:rsidR="00BE6F7F" w:rsidRPr="00D64EBE" w:rsidRDefault="00BE6F7F" w:rsidP="00D64E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E3EB062" w14:textId="77777777" w:rsidR="00D64EBE" w:rsidRDefault="00D64EBE" w:rsidP="00D64E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In the past 7 days</w:t>
      </w:r>
      <w:r w:rsidRPr="00D64EBE">
        <w:rPr>
          <w:rFonts w:ascii="Arial" w:eastAsia="Times New Roman" w:hAnsi="Arial" w:cs="Arial"/>
          <w:color w:val="000000"/>
          <w:sz w:val="20"/>
          <w:szCs w:val="20"/>
        </w:rPr>
        <w:br/>
        <w:t>It was hard for me to remember things when I had pain.</w:t>
      </w:r>
    </w:p>
    <w:p w14:paraId="36017013" w14:textId="77777777" w:rsidR="00BE6F7F" w:rsidRPr="00D64EBE" w:rsidRDefault="00BE6F7F" w:rsidP="003138F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Never</w:t>
      </w:r>
    </w:p>
    <w:p w14:paraId="703565E3" w14:textId="77777777" w:rsidR="00BE6F7F" w:rsidRPr="00D64EBE" w:rsidRDefault="00BE6F7F" w:rsidP="003138F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Almost Never</w:t>
      </w:r>
    </w:p>
    <w:p w14:paraId="4B929F43" w14:textId="77777777" w:rsidR="00BE6F7F" w:rsidRPr="00D64EBE" w:rsidRDefault="00BE6F7F" w:rsidP="003138F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Sometimes</w:t>
      </w:r>
    </w:p>
    <w:p w14:paraId="52F4B976" w14:textId="77777777" w:rsidR="00BE6F7F" w:rsidRPr="00D64EBE" w:rsidRDefault="00BE6F7F" w:rsidP="003138F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Often</w:t>
      </w:r>
    </w:p>
    <w:p w14:paraId="117BC1D5" w14:textId="77777777" w:rsidR="00BE6F7F" w:rsidRPr="00D64EBE" w:rsidRDefault="00BE6F7F" w:rsidP="003138F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Almost Always</w:t>
      </w:r>
    </w:p>
    <w:p w14:paraId="53C7B350" w14:textId="77777777" w:rsidR="00BE6F7F" w:rsidRPr="00D64EBE" w:rsidRDefault="00BE6F7F" w:rsidP="00D64E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F36E0FA" w14:textId="77777777" w:rsidR="00D64EBE" w:rsidRDefault="00D64EBE" w:rsidP="00D64E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In the past 7 days</w:t>
      </w:r>
      <w:r w:rsidRPr="00D64EBE">
        <w:rPr>
          <w:rFonts w:ascii="Arial" w:eastAsia="Times New Roman" w:hAnsi="Arial" w:cs="Arial"/>
          <w:color w:val="000000"/>
          <w:sz w:val="20"/>
          <w:szCs w:val="20"/>
        </w:rPr>
        <w:br/>
        <w:t>I hurt all over my body.</w:t>
      </w:r>
    </w:p>
    <w:p w14:paraId="67619349" w14:textId="77777777" w:rsidR="00BE6F7F" w:rsidRPr="00D64EBE" w:rsidRDefault="00BE6F7F" w:rsidP="003138FC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Never</w:t>
      </w:r>
    </w:p>
    <w:p w14:paraId="255C47C4" w14:textId="77777777" w:rsidR="00BE6F7F" w:rsidRPr="00D64EBE" w:rsidRDefault="00BE6F7F" w:rsidP="003138FC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Almost Never</w:t>
      </w:r>
    </w:p>
    <w:p w14:paraId="6039E16C" w14:textId="77777777" w:rsidR="00BE6F7F" w:rsidRPr="00D64EBE" w:rsidRDefault="00BE6F7F" w:rsidP="003138FC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Sometimes</w:t>
      </w:r>
    </w:p>
    <w:p w14:paraId="2789E76B" w14:textId="77777777" w:rsidR="00BE6F7F" w:rsidRPr="00D64EBE" w:rsidRDefault="00BE6F7F" w:rsidP="003138FC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Often</w:t>
      </w:r>
    </w:p>
    <w:p w14:paraId="707FBF06" w14:textId="77777777" w:rsidR="00BE6F7F" w:rsidRPr="00D64EBE" w:rsidRDefault="00BE6F7F" w:rsidP="003138FC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Almost Always</w:t>
      </w:r>
    </w:p>
    <w:p w14:paraId="6FD02A22" w14:textId="77777777" w:rsidR="00BE6F7F" w:rsidRPr="00D64EBE" w:rsidRDefault="00BE6F7F" w:rsidP="00D64E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FED5C5B" w14:textId="77777777" w:rsidR="00BE6F7F" w:rsidRDefault="00BE6F7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14:paraId="6FFCC83A" w14:textId="77777777" w:rsidR="00D64EBE" w:rsidRDefault="00D64EBE" w:rsidP="00D64E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lastRenderedPageBreak/>
        <w:t>In the past 7 days</w:t>
      </w:r>
      <w:r w:rsidRPr="00D64EBE">
        <w:rPr>
          <w:rFonts w:ascii="Arial" w:eastAsia="Times New Roman" w:hAnsi="Arial" w:cs="Arial"/>
          <w:color w:val="000000"/>
          <w:sz w:val="20"/>
          <w:szCs w:val="20"/>
        </w:rPr>
        <w:br/>
        <w:t>It was hard for me to run when I had pain.</w:t>
      </w:r>
    </w:p>
    <w:p w14:paraId="4F9A499D" w14:textId="77777777" w:rsidR="00BE6F7F" w:rsidRPr="00D64EBE" w:rsidRDefault="00BE6F7F" w:rsidP="003138F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Never</w:t>
      </w:r>
    </w:p>
    <w:p w14:paraId="6D06DF47" w14:textId="77777777" w:rsidR="00BE6F7F" w:rsidRPr="00D64EBE" w:rsidRDefault="00BE6F7F" w:rsidP="003138F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Almost Never</w:t>
      </w:r>
    </w:p>
    <w:p w14:paraId="3BB09F6E" w14:textId="77777777" w:rsidR="00BE6F7F" w:rsidRPr="00D64EBE" w:rsidRDefault="00BE6F7F" w:rsidP="003138F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Sometimes</w:t>
      </w:r>
    </w:p>
    <w:p w14:paraId="01E10386" w14:textId="77777777" w:rsidR="00BE6F7F" w:rsidRPr="00D64EBE" w:rsidRDefault="00BE6F7F" w:rsidP="003138F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Often</w:t>
      </w:r>
    </w:p>
    <w:p w14:paraId="3050E6E0" w14:textId="77777777" w:rsidR="00BE6F7F" w:rsidRPr="00D64EBE" w:rsidRDefault="00BE6F7F" w:rsidP="003138F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Almost Always</w:t>
      </w:r>
    </w:p>
    <w:p w14:paraId="2AB5E5E3" w14:textId="77777777" w:rsidR="00BE6F7F" w:rsidRPr="00D64EBE" w:rsidRDefault="00BE6F7F" w:rsidP="00D64E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F40FD06" w14:textId="77777777" w:rsidR="00D64EBE" w:rsidRDefault="00D64EBE" w:rsidP="00D64E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In the past 7 days</w:t>
      </w:r>
      <w:r w:rsidRPr="00D64EBE">
        <w:rPr>
          <w:rFonts w:ascii="Arial" w:eastAsia="Times New Roman" w:hAnsi="Arial" w:cs="Arial"/>
          <w:color w:val="000000"/>
          <w:sz w:val="20"/>
          <w:szCs w:val="20"/>
        </w:rPr>
        <w:br/>
        <w:t>It was hard for me to walk one block when I had pain.</w:t>
      </w:r>
    </w:p>
    <w:p w14:paraId="1B379491" w14:textId="77777777" w:rsidR="00BE6F7F" w:rsidRPr="00D64EBE" w:rsidRDefault="00BE6F7F" w:rsidP="003138FC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Never</w:t>
      </w:r>
    </w:p>
    <w:p w14:paraId="3E4B39CB" w14:textId="77777777" w:rsidR="00BE6F7F" w:rsidRPr="00D64EBE" w:rsidRDefault="00BE6F7F" w:rsidP="003138FC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Almost Never</w:t>
      </w:r>
    </w:p>
    <w:p w14:paraId="66F506A6" w14:textId="77777777" w:rsidR="00BE6F7F" w:rsidRPr="00D64EBE" w:rsidRDefault="00BE6F7F" w:rsidP="003138FC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Sometimes</w:t>
      </w:r>
    </w:p>
    <w:p w14:paraId="610CE957" w14:textId="77777777" w:rsidR="00BE6F7F" w:rsidRPr="00D64EBE" w:rsidRDefault="00BE6F7F" w:rsidP="003138FC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Often</w:t>
      </w:r>
    </w:p>
    <w:p w14:paraId="4760A30B" w14:textId="77777777" w:rsidR="00BE6F7F" w:rsidRPr="00D64EBE" w:rsidRDefault="00BE6F7F" w:rsidP="003138FC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Almost Always</w:t>
      </w:r>
    </w:p>
    <w:p w14:paraId="615BC12C" w14:textId="77777777" w:rsidR="00BE6F7F" w:rsidRPr="00D64EBE" w:rsidRDefault="00BE6F7F" w:rsidP="00D64E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80EAF92" w14:textId="77777777" w:rsidR="00D64EBE" w:rsidRDefault="00D64EBE" w:rsidP="00D64E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In the past 7 days</w:t>
      </w:r>
      <w:r w:rsidRPr="00D64EBE">
        <w:rPr>
          <w:rFonts w:ascii="Arial" w:eastAsia="Times New Roman" w:hAnsi="Arial" w:cs="Arial"/>
          <w:color w:val="000000"/>
          <w:sz w:val="20"/>
          <w:szCs w:val="20"/>
        </w:rPr>
        <w:br/>
        <w:t>I missed school when I had pain.</w:t>
      </w:r>
    </w:p>
    <w:p w14:paraId="06722DD0" w14:textId="77777777" w:rsidR="00BE6F7F" w:rsidRPr="00D64EBE" w:rsidRDefault="00BE6F7F" w:rsidP="003138F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Never</w:t>
      </w:r>
    </w:p>
    <w:p w14:paraId="655439C2" w14:textId="77777777" w:rsidR="00BE6F7F" w:rsidRPr="00D64EBE" w:rsidRDefault="00BE6F7F" w:rsidP="003138F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Almost Never</w:t>
      </w:r>
    </w:p>
    <w:p w14:paraId="6B38C654" w14:textId="77777777" w:rsidR="00BE6F7F" w:rsidRPr="00D64EBE" w:rsidRDefault="00BE6F7F" w:rsidP="003138F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Sometimes</w:t>
      </w:r>
    </w:p>
    <w:p w14:paraId="7C1D7235" w14:textId="77777777" w:rsidR="00BE6F7F" w:rsidRPr="00D64EBE" w:rsidRDefault="00BE6F7F" w:rsidP="003138F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Often</w:t>
      </w:r>
    </w:p>
    <w:p w14:paraId="10B35876" w14:textId="77777777" w:rsidR="00BE6F7F" w:rsidRPr="00D64EBE" w:rsidRDefault="00BE6F7F" w:rsidP="003138F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Almost Always</w:t>
      </w:r>
    </w:p>
    <w:p w14:paraId="4B556E6C" w14:textId="77777777" w:rsidR="00BE6F7F" w:rsidRPr="00D64EBE" w:rsidRDefault="00BE6F7F" w:rsidP="00D64E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77A10FC" w14:textId="77777777" w:rsidR="00D64EBE" w:rsidRDefault="00D64EBE" w:rsidP="00D64E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In the past 7 days</w:t>
      </w:r>
      <w:r w:rsidRPr="00D64EBE">
        <w:rPr>
          <w:rFonts w:ascii="Arial" w:eastAsia="Times New Roman" w:hAnsi="Arial" w:cs="Arial"/>
          <w:color w:val="000000"/>
          <w:sz w:val="20"/>
          <w:szCs w:val="20"/>
        </w:rPr>
        <w:br/>
        <w:t xml:space="preserve">It was hard to get along with other people when I had pain. </w:t>
      </w:r>
    </w:p>
    <w:p w14:paraId="10EA4EAB" w14:textId="77777777" w:rsidR="00BE6F7F" w:rsidRPr="00D64EBE" w:rsidRDefault="00BE6F7F" w:rsidP="003138F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Never</w:t>
      </w:r>
    </w:p>
    <w:p w14:paraId="07D8B5AA" w14:textId="77777777" w:rsidR="00BE6F7F" w:rsidRPr="00D64EBE" w:rsidRDefault="00BE6F7F" w:rsidP="003138F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Almost Never</w:t>
      </w:r>
    </w:p>
    <w:p w14:paraId="1FBDEF6F" w14:textId="77777777" w:rsidR="00BE6F7F" w:rsidRPr="00D64EBE" w:rsidRDefault="00BE6F7F" w:rsidP="003138F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Sometimes</w:t>
      </w:r>
    </w:p>
    <w:p w14:paraId="54974366" w14:textId="77777777" w:rsidR="00BE6F7F" w:rsidRPr="00D64EBE" w:rsidRDefault="00BE6F7F" w:rsidP="003138F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Often</w:t>
      </w:r>
    </w:p>
    <w:p w14:paraId="4A01843C" w14:textId="77777777" w:rsidR="00BE6F7F" w:rsidRPr="00D64EBE" w:rsidRDefault="00BE6F7F" w:rsidP="003138F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Almost Always</w:t>
      </w:r>
    </w:p>
    <w:p w14:paraId="373AC604" w14:textId="77777777" w:rsidR="00BE6F7F" w:rsidRPr="00D64EBE" w:rsidRDefault="00BE6F7F" w:rsidP="00D64E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4CB6796" w14:textId="77777777" w:rsidR="00D64EBE" w:rsidRDefault="00D64EBE" w:rsidP="00D64E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In the past 7 days</w:t>
      </w:r>
      <w:r w:rsidRPr="00D64EBE">
        <w:rPr>
          <w:rFonts w:ascii="Arial" w:eastAsia="Times New Roman" w:hAnsi="Arial" w:cs="Arial"/>
          <w:color w:val="000000"/>
          <w:sz w:val="20"/>
          <w:szCs w:val="20"/>
        </w:rPr>
        <w:br/>
        <w:t>It was hard to have fun when I had pain.</w:t>
      </w:r>
    </w:p>
    <w:p w14:paraId="6A51C10D" w14:textId="77777777" w:rsidR="00BE6F7F" w:rsidRPr="00D64EBE" w:rsidRDefault="00BE6F7F" w:rsidP="003138FC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Never</w:t>
      </w:r>
    </w:p>
    <w:p w14:paraId="5D680E93" w14:textId="77777777" w:rsidR="00BE6F7F" w:rsidRPr="00D64EBE" w:rsidRDefault="00BE6F7F" w:rsidP="003138FC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Almost Never</w:t>
      </w:r>
    </w:p>
    <w:p w14:paraId="7C040B18" w14:textId="77777777" w:rsidR="00BE6F7F" w:rsidRPr="00D64EBE" w:rsidRDefault="00BE6F7F" w:rsidP="003138FC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Sometimes</w:t>
      </w:r>
    </w:p>
    <w:p w14:paraId="422A94ED" w14:textId="77777777" w:rsidR="00BE6F7F" w:rsidRPr="00D64EBE" w:rsidRDefault="00BE6F7F" w:rsidP="003138FC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Often</w:t>
      </w:r>
    </w:p>
    <w:p w14:paraId="76A00FA7" w14:textId="77777777" w:rsidR="00BE6F7F" w:rsidRPr="00D64EBE" w:rsidRDefault="00BE6F7F" w:rsidP="003138FC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Almost Always</w:t>
      </w:r>
    </w:p>
    <w:p w14:paraId="75856569" w14:textId="77777777" w:rsidR="00BE6F7F" w:rsidRPr="00D64EBE" w:rsidRDefault="00BE6F7F" w:rsidP="00D64E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9907524" w14:textId="77777777" w:rsidR="00D64EBE" w:rsidRDefault="00D64EBE" w:rsidP="00D64E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In the past 7 days</w:t>
      </w:r>
      <w:r w:rsidRPr="00D64EBE">
        <w:rPr>
          <w:rFonts w:ascii="Arial" w:eastAsia="Times New Roman" w:hAnsi="Arial" w:cs="Arial"/>
          <w:color w:val="000000"/>
          <w:sz w:val="20"/>
          <w:szCs w:val="20"/>
        </w:rPr>
        <w:br/>
        <w:t>It was hard to stay standing when I had pain.</w:t>
      </w:r>
    </w:p>
    <w:p w14:paraId="55EAB3A1" w14:textId="77777777" w:rsidR="00BE6F7F" w:rsidRPr="00D64EBE" w:rsidRDefault="00BE6F7F" w:rsidP="003138F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Never</w:t>
      </w:r>
    </w:p>
    <w:p w14:paraId="27FA0141" w14:textId="77777777" w:rsidR="00BE6F7F" w:rsidRPr="00D64EBE" w:rsidRDefault="00BE6F7F" w:rsidP="003138F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Almost Never</w:t>
      </w:r>
    </w:p>
    <w:p w14:paraId="3D0EE551" w14:textId="77777777" w:rsidR="00BE6F7F" w:rsidRPr="00D64EBE" w:rsidRDefault="00BE6F7F" w:rsidP="003138F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Sometimes</w:t>
      </w:r>
    </w:p>
    <w:p w14:paraId="7F8031EF" w14:textId="77777777" w:rsidR="00BE6F7F" w:rsidRPr="00D64EBE" w:rsidRDefault="00BE6F7F" w:rsidP="003138F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Often</w:t>
      </w:r>
    </w:p>
    <w:p w14:paraId="74089209" w14:textId="77777777" w:rsidR="00BE6F7F" w:rsidRPr="00D64EBE" w:rsidRDefault="00BE6F7F" w:rsidP="003138F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Almost Always</w:t>
      </w:r>
    </w:p>
    <w:p w14:paraId="07D758FC" w14:textId="77777777" w:rsidR="00BE6F7F" w:rsidRPr="00D64EBE" w:rsidRDefault="00BE6F7F" w:rsidP="00D64E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B7D7CCF" w14:textId="77777777" w:rsidR="00BE6F7F" w:rsidRDefault="00BE6F7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14:paraId="4829F30E" w14:textId="77777777" w:rsidR="00D64EBE" w:rsidRDefault="00D64EBE" w:rsidP="00D64E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lastRenderedPageBreak/>
        <w:t>In the past 7 days</w:t>
      </w:r>
      <w:r w:rsidRPr="00D64EBE">
        <w:rPr>
          <w:rFonts w:ascii="Arial" w:eastAsia="Times New Roman" w:hAnsi="Arial" w:cs="Arial"/>
          <w:color w:val="000000"/>
          <w:sz w:val="20"/>
          <w:szCs w:val="20"/>
        </w:rPr>
        <w:br/>
        <w:t>It was hard for me to pay attention when I had pain.</w:t>
      </w:r>
    </w:p>
    <w:p w14:paraId="0C5E429F" w14:textId="77777777" w:rsidR="00BE6F7F" w:rsidRPr="00D64EBE" w:rsidRDefault="00BE6F7F" w:rsidP="003138FC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Never</w:t>
      </w:r>
    </w:p>
    <w:p w14:paraId="172E7BC5" w14:textId="77777777" w:rsidR="00BE6F7F" w:rsidRPr="00D64EBE" w:rsidRDefault="00BE6F7F" w:rsidP="003138FC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Almost Never</w:t>
      </w:r>
    </w:p>
    <w:p w14:paraId="6D4EFC45" w14:textId="77777777" w:rsidR="00BE6F7F" w:rsidRPr="00D64EBE" w:rsidRDefault="00BE6F7F" w:rsidP="003138FC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Sometimes</w:t>
      </w:r>
    </w:p>
    <w:p w14:paraId="0A30DCC1" w14:textId="77777777" w:rsidR="00BE6F7F" w:rsidRPr="00D64EBE" w:rsidRDefault="00BE6F7F" w:rsidP="003138FC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Often</w:t>
      </w:r>
    </w:p>
    <w:p w14:paraId="0F918AFE" w14:textId="77777777" w:rsidR="00BE6F7F" w:rsidRPr="00D64EBE" w:rsidRDefault="00BE6F7F" w:rsidP="003138FC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4EBE">
        <w:rPr>
          <w:rFonts w:ascii="Arial" w:eastAsia="Times New Roman" w:hAnsi="Arial" w:cs="Arial"/>
          <w:color w:val="000000"/>
          <w:sz w:val="20"/>
          <w:szCs w:val="20"/>
        </w:rPr>
        <w:t>Almost Always</w:t>
      </w:r>
    </w:p>
    <w:p w14:paraId="5D8DF28F" w14:textId="77777777" w:rsidR="00775020" w:rsidRDefault="00775020" w:rsidP="00775020">
      <w:pPr>
        <w:widowControl w:val="0"/>
        <w:spacing w:after="0" w:line="240" w:lineRule="auto"/>
        <w:rPr>
          <w:rFonts w:cstheme="minorHAnsi"/>
        </w:rPr>
      </w:pPr>
    </w:p>
    <w:p w14:paraId="299F524F" w14:textId="77777777" w:rsidR="0051737B" w:rsidRDefault="0051737B" w:rsidP="00A64303">
      <w:pPr>
        <w:widowControl w:val="0"/>
        <w:spacing w:after="0" w:line="240" w:lineRule="auto"/>
        <w:rPr>
          <w:rFonts w:cstheme="minorHAnsi"/>
        </w:rPr>
      </w:pPr>
    </w:p>
    <w:p w14:paraId="60256BED" w14:textId="77777777" w:rsidR="0051737B" w:rsidRDefault="0051737B" w:rsidP="00A64303">
      <w:pPr>
        <w:widowControl w:val="0"/>
        <w:spacing w:after="0" w:line="240" w:lineRule="auto"/>
        <w:rPr>
          <w:rFonts w:cstheme="minorHAnsi"/>
        </w:rPr>
      </w:pPr>
    </w:p>
    <w:p w14:paraId="16AA4B07" w14:textId="77777777" w:rsidR="00A64303" w:rsidRDefault="00775020" w:rsidP="00A64303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Notes: </w:t>
      </w:r>
    </w:p>
    <w:p w14:paraId="1E0CFC8C" w14:textId="77777777" w:rsidR="00A64303" w:rsidRDefault="00BE6F7F" w:rsidP="00A64303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This item bank is used for computer adaptive testing (CAT) administration. The software (</w:t>
      </w:r>
      <w:proofErr w:type="spellStart"/>
      <w:r>
        <w:rPr>
          <w:rFonts w:cstheme="minorHAnsi"/>
        </w:rPr>
        <w:t>REDCap</w:t>
      </w:r>
      <w:proofErr w:type="spellEnd"/>
      <w:r>
        <w:rPr>
          <w:rFonts w:cstheme="minorHAnsi"/>
        </w:rPr>
        <w:t xml:space="preserve"> or </w:t>
      </w:r>
      <w:proofErr w:type="spellStart"/>
      <w:r>
        <w:rPr>
          <w:rFonts w:cstheme="minorHAnsi"/>
        </w:rPr>
        <w:t>HealthMeasures</w:t>
      </w:r>
      <w:proofErr w:type="spellEnd"/>
      <w:r>
        <w:rPr>
          <w:rFonts w:cstheme="minorHAnsi"/>
        </w:rPr>
        <w:t>) selects the items. The number of items, and order of item administration, can vary for each respondent.</w:t>
      </w:r>
    </w:p>
    <w:p w14:paraId="734158C1" w14:textId="77777777" w:rsidR="00BE6F7F" w:rsidRDefault="00BE6F7F" w:rsidP="00A64303">
      <w:pPr>
        <w:widowControl w:val="0"/>
        <w:spacing w:after="0" w:line="240" w:lineRule="auto"/>
        <w:rPr>
          <w:rFonts w:cstheme="minorHAnsi"/>
        </w:rPr>
      </w:pPr>
    </w:p>
    <w:p w14:paraId="2CF6D269" w14:textId="77777777" w:rsidR="00A64303" w:rsidRPr="00A64303" w:rsidRDefault="00A64303" w:rsidP="003138FC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>Total raw score is sum of all items</w:t>
      </w:r>
      <w:r w:rsidR="00BE6F7F">
        <w:rPr>
          <w:rFonts w:cstheme="minorHAnsi"/>
        </w:rPr>
        <w:t xml:space="preserve"> administered</w:t>
      </w:r>
      <w:r w:rsidRPr="00A64303">
        <w:rPr>
          <w:rFonts w:cstheme="minorHAnsi"/>
        </w:rPr>
        <w:t>.</w:t>
      </w:r>
    </w:p>
    <w:p w14:paraId="13F2C802" w14:textId="77777777" w:rsidR="00A64303" w:rsidRPr="00A64303" w:rsidRDefault="00A64303" w:rsidP="003138FC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64303">
        <w:rPr>
          <w:rFonts w:cstheme="minorHAnsi"/>
        </w:rPr>
        <w:t xml:space="preserve">T-score </w:t>
      </w:r>
      <w:r w:rsidR="00BE6F7F">
        <w:rPr>
          <w:rFonts w:cstheme="minorHAnsi"/>
        </w:rPr>
        <w:t>is</w:t>
      </w:r>
      <w:r w:rsidRPr="00A64303">
        <w:rPr>
          <w:rFonts w:cstheme="minorHAnsi"/>
        </w:rPr>
        <w:t xml:space="preserve"> calculated based on the total score, using an automated system such as Health Measures or </w:t>
      </w:r>
      <w:proofErr w:type="spellStart"/>
      <w:r w:rsidRPr="00A64303">
        <w:rPr>
          <w:rFonts w:cstheme="minorHAnsi"/>
        </w:rPr>
        <w:t>REDCap</w:t>
      </w:r>
      <w:proofErr w:type="spellEnd"/>
      <w:r w:rsidRPr="00A64303">
        <w:rPr>
          <w:rFonts w:cstheme="minorHAnsi"/>
        </w:rPr>
        <w:t>.</w:t>
      </w:r>
    </w:p>
    <w:p w14:paraId="63EFC19A" w14:textId="77777777" w:rsidR="00A64303" w:rsidRDefault="00A64303" w:rsidP="00A64303">
      <w:pPr>
        <w:widowControl w:val="0"/>
        <w:spacing w:after="0" w:line="240" w:lineRule="auto"/>
        <w:rPr>
          <w:rFonts w:cstheme="minorHAnsi"/>
        </w:rPr>
      </w:pPr>
    </w:p>
    <w:p w14:paraId="7FE318B8" w14:textId="77777777" w:rsidR="00775020" w:rsidRDefault="00775020" w:rsidP="00A64303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Reference:</w:t>
      </w:r>
    </w:p>
    <w:p w14:paraId="46383AA3" w14:textId="77777777" w:rsidR="00775020" w:rsidRDefault="00BE6F7F" w:rsidP="00BE6F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Calibri" w:hAnsi="Calibri" w:cs="Calibri"/>
        </w:rPr>
        <w:t xml:space="preserve">Varni, J. W., Stucky, B. D., </w:t>
      </w:r>
      <w:proofErr w:type="spellStart"/>
      <w:r>
        <w:rPr>
          <w:rFonts w:ascii="Calibri" w:hAnsi="Calibri" w:cs="Calibri"/>
        </w:rPr>
        <w:t>Thissen</w:t>
      </w:r>
      <w:proofErr w:type="spellEnd"/>
      <w:r>
        <w:rPr>
          <w:rFonts w:ascii="Calibri" w:hAnsi="Calibri" w:cs="Calibri"/>
        </w:rPr>
        <w:t xml:space="preserve">, D., DeWitt, E. M., Irwin, D., Lai, J‐S., </w:t>
      </w:r>
      <w:proofErr w:type="spellStart"/>
      <w:r>
        <w:rPr>
          <w:rFonts w:ascii="Calibri" w:hAnsi="Calibri" w:cs="Calibri"/>
        </w:rPr>
        <w:t>Yeatts</w:t>
      </w:r>
      <w:proofErr w:type="spellEnd"/>
      <w:r>
        <w:rPr>
          <w:rFonts w:ascii="Calibri" w:hAnsi="Calibri" w:cs="Calibri"/>
        </w:rPr>
        <w:t xml:space="preserve">, K., &amp; DeWalt, D. A. (2010). PROMIS Pediatric Pain Interference Scale: An item response theory analysis of the Pediatric Pain Item Bank. </w:t>
      </w:r>
      <w:r>
        <w:rPr>
          <w:rFonts w:ascii="Calibri-Italic" w:hAnsi="Calibri-Italic" w:cs="Calibri-Italic"/>
          <w:i/>
          <w:iCs/>
        </w:rPr>
        <w:t>Journal of Pain, 11(11)</w:t>
      </w:r>
      <w:r>
        <w:rPr>
          <w:rFonts w:ascii="Calibri" w:hAnsi="Calibri" w:cs="Calibri"/>
        </w:rPr>
        <w:t>, 1109‐19.</w:t>
      </w:r>
    </w:p>
    <w:sectPr w:rsidR="0077502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E90EE" w14:textId="77777777" w:rsidR="0040447F" w:rsidRDefault="0040447F" w:rsidP="00D627AC">
      <w:pPr>
        <w:spacing w:after="0" w:line="240" w:lineRule="auto"/>
      </w:pPr>
      <w:r>
        <w:separator/>
      </w:r>
    </w:p>
  </w:endnote>
  <w:endnote w:type="continuationSeparator" w:id="0">
    <w:p w14:paraId="623A373D" w14:textId="77777777" w:rsidR="0040447F" w:rsidRDefault="0040447F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4E1BD" w14:textId="77777777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B6732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B6732E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AF6EF" w14:textId="77777777" w:rsidR="0040447F" w:rsidRDefault="0040447F" w:rsidP="00D627AC">
      <w:pPr>
        <w:spacing w:after="0" w:line="240" w:lineRule="auto"/>
      </w:pPr>
      <w:r>
        <w:separator/>
      </w:r>
    </w:p>
  </w:footnote>
  <w:footnote w:type="continuationSeparator" w:id="0">
    <w:p w14:paraId="4D92643A" w14:textId="77777777" w:rsidR="0040447F" w:rsidRDefault="0040447F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450C9" w14:textId="77777777" w:rsidR="00D627AC" w:rsidRDefault="00A64303" w:rsidP="00D627AC">
    <w:pPr>
      <w:pStyle w:val="Heading1"/>
    </w:pPr>
    <w:r w:rsidRPr="00A64303">
      <w:t xml:space="preserve">PROMIS </w:t>
    </w:r>
    <w:r w:rsidR="00D64EBE">
      <w:t xml:space="preserve">Ped </w:t>
    </w:r>
    <w:r w:rsidRPr="00A64303">
      <w:t xml:space="preserve">Bank v1.0 - Pain </w:t>
    </w:r>
    <w:r w:rsidR="00D64EBE">
      <w:t>Interference</w:t>
    </w:r>
    <w:r w:rsidR="00D627AC" w:rsidRPr="00D627AC">
      <w:t xml:space="preserve"> </w:t>
    </w:r>
  </w:p>
  <w:p w14:paraId="2E2BEEEF" w14:textId="77777777" w:rsidR="00D627AC" w:rsidRPr="00666DFA" w:rsidRDefault="00D627AC" w:rsidP="00D627AC">
    <w:pPr>
      <w:tabs>
        <w:tab w:val="left" w:pos="7200"/>
      </w:tabs>
    </w:pPr>
    <w:bookmarkStart w:id="0" w:name="OLE_LINK2"/>
    <w:r w:rsidRPr="00666DFA">
      <w:t>[Study Name/ID pre-filled]</w:t>
    </w:r>
    <w:r w:rsidRPr="00666DFA">
      <w:tab/>
      <w:t>Site Name:</w:t>
    </w:r>
  </w:p>
  <w:bookmarkEnd w:id="0"/>
  <w:p w14:paraId="667A1E57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10BEF"/>
    <w:multiLevelType w:val="hybridMultilevel"/>
    <w:tmpl w:val="7CA8DA90"/>
    <w:lvl w:ilvl="0" w:tplc="9F62E61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4043"/>
    <w:multiLevelType w:val="hybridMultilevel"/>
    <w:tmpl w:val="7CA8DA90"/>
    <w:lvl w:ilvl="0" w:tplc="9F62E61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C441F"/>
    <w:multiLevelType w:val="hybridMultilevel"/>
    <w:tmpl w:val="7CA8DA90"/>
    <w:lvl w:ilvl="0" w:tplc="9F62E61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F7B4E"/>
    <w:multiLevelType w:val="hybridMultilevel"/>
    <w:tmpl w:val="7CA8DA90"/>
    <w:lvl w:ilvl="0" w:tplc="9F62E61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20028"/>
    <w:multiLevelType w:val="hybridMultilevel"/>
    <w:tmpl w:val="7CA8DA90"/>
    <w:lvl w:ilvl="0" w:tplc="9F62E61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85566"/>
    <w:multiLevelType w:val="hybridMultilevel"/>
    <w:tmpl w:val="7CA8DA90"/>
    <w:lvl w:ilvl="0" w:tplc="9F62E61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F0390"/>
    <w:multiLevelType w:val="hybridMultilevel"/>
    <w:tmpl w:val="7CA8DA90"/>
    <w:lvl w:ilvl="0" w:tplc="9F62E61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E0C94"/>
    <w:multiLevelType w:val="hybridMultilevel"/>
    <w:tmpl w:val="7CA8DA90"/>
    <w:lvl w:ilvl="0" w:tplc="9F62E61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259EF"/>
    <w:multiLevelType w:val="hybridMultilevel"/>
    <w:tmpl w:val="7CA8DA90"/>
    <w:lvl w:ilvl="0" w:tplc="9F62E61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37468"/>
    <w:multiLevelType w:val="hybridMultilevel"/>
    <w:tmpl w:val="7CA8DA90"/>
    <w:lvl w:ilvl="0" w:tplc="9F62E61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85288"/>
    <w:multiLevelType w:val="hybridMultilevel"/>
    <w:tmpl w:val="D772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630F0"/>
    <w:multiLevelType w:val="hybridMultilevel"/>
    <w:tmpl w:val="7CA8DA90"/>
    <w:lvl w:ilvl="0" w:tplc="9F62E61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E1241"/>
    <w:multiLevelType w:val="hybridMultilevel"/>
    <w:tmpl w:val="7CA8DA90"/>
    <w:lvl w:ilvl="0" w:tplc="9F62E61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4121C"/>
    <w:multiLevelType w:val="hybridMultilevel"/>
    <w:tmpl w:val="7CA8DA90"/>
    <w:lvl w:ilvl="0" w:tplc="9F62E61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3"/>
  </w:num>
  <w:num w:numId="5">
    <w:abstractNumId w:val="12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  <w:num w:numId="13">
    <w:abstractNumId w:val="11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F0881"/>
    <w:rsid w:val="00117023"/>
    <w:rsid w:val="001F3D7E"/>
    <w:rsid w:val="002515C3"/>
    <w:rsid w:val="003138FC"/>
    <w:rsid w:val="00316EB5"/>
    <w:rsid w:val="00345FC3"/>
    <w:rsid w:val="00376420"/>
    <w:rsid w:val="003A549D"/>
    <w:rsid w:val="0040447F"/>
    <w:rsid w:val="00407035"/>
    <w:rsid w:val="004158D8"/>
    <w:rsid w:val="004940A8"/>
    <w:rsid w:val="004A5714"/>
    <w:rsid w:val="004D32B6"/>
    <w:rsid w:val="0051737B"/>
    <w:rsid w:val="00542C65"/>
    <w:rsid w:val="006E1824"/>
    <w:rsid w:val="006F6931"/>
    <w:rsid w:val="00771921"/>
    <w:rsid w:val="00775020"/>
    <w:rsid w:val="007D1B4D"/>
    <w:rsid w:val="00884AE9"/>
    <w:rsid w:val="008B4BA4"/>
    <w:rsid w:val="009A0FCF"/>
    <w:rsid w:val="00A64303"/>
    <w:rsid w:val="00A80C33"/>
    <w:rsid w:val="00B6732E"/>
    <w:rsid w:val="00BC2FE8"/>
    <w:rsid w:val="00BE6F7F"/>
    <w:rsid w:val="00BF30D7"/>
    <w:rsid w:val="00C62123"/>
    <w:rsid w:val="00CE3E31"/>
    <w:rsid w:val="00D627AC"/>
    <w:rsid w:val="00D64EBE"/>
    <w:rsid w:val="00DC4C50"/>
    <w:rsid w:val="00E44D07"/>
    <w:rsid w:val="00E8163C"/>
    <w:rsid w:val="00EE3D00"/>
    <w:rsid w:val="00FC08EF"/>
    <w:rsid w:val="00FC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1B489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kathy.sward@nurs.utah.edu</dc:creator>
  <cp:keywords/>
  <dc:description/>
  <cp:lastModifiedBy>Wandner, Laura (NIH/NINDS) [E]</cp:lastModifiedBy>
  <cp:revision>2</cp:revision>
  <dcterms:created xsi:type="dcterms:W3CDTF">2020-08-14T17:38:00Z</dcterms:created>
  <dcterms:modified xsi:type="dcterms:W3CDTF">2020-08-14T17:38:00Z</dcterms:modified>
</cp:coreProperties>
</file>