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B7FDF" w14:textId="6241D7E9" w:rsidR="002E4A26" w:rsidRDefault="002E4A26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Instrucciones</w:t>
      </w:r>
      <w:proofErr w:type="spellEnd"/>
    </w:p>
    <w:p w14:paraId="1304ED0C" w14:textId="77777777" w:rsidR="00592378" w:rsidRDefault="00592378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25C93A1C" w14:textId="19AF59DD" w:rsidR="002E4A26" w:rsidRDefault="002E4A26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Las </w:t>
      </w:r>
      <w:proofErr w:type="spellStart"/>
      <w:r>
        <w:rPr>
          <w:rFonts w:ascii="Calibri" w:eastAsia="Times New Roman" w:hAnsi="Calibri" w:cs="Times New Roman"/>
        </w:rPr>
        <w:t>siguientes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preguntas</w:t>
      </w:r>
      <w:proofErr w:type="spellEnd"/>
      <w:r>
        <w:rPr>
          <w:rFonts w:ascii="Calibri" w:eastAsia="Times New Roman" w:hAnsi="Calibri" w:cs="Times New Roman"/>
        </w:rPr>
        <w:t xml:space="preserve"> se </w:t>
      </w:r>
      <w:proofErr w:type="spellStart"/>
      <w:r>
        <w:rPr>
          <w:rFonts w:ascii="Calibri" w:eastAsia="Times New Roman" w:hAnsi="Calibri" w:cs="Times New Roman"/>
        </w:rPr>
        <w:t>refieren</w:t>
      </w:r>
      <w:proofErr w:type="spellEnd"/>
      <w:r>
        <w:rPr>
          <w:rFonts w:ascii="Calibri" w:eastAsia="Times New Roman" w:hAnsi="Calibri" w:cs="Times New Roman"/>
        </w:rPr>
        <w:t xml:space="preserve"> a la forma </w:t>
      </w:r>
      <w:proofErr w:type="spellStart"/>
      <w:r>
        <w:rPr>
          <w:rFonts w:ascii="Calibri" w:eastAsia="Times New Roman" w:hAnsi="Calibri" w:cs="Times New Roman"/>
        </w:rPr>
        <w:t>en</w:t>
      </w:r>
      <w:proofErr w:type="spellEnd"/>
      <w:r>
        <w:rPr>
          <w:rFonts w:ascii="Calibri" w:eastAsia="Times New Roman" w:hAnsi="Calibri" w:cs="Times New Roman"/>
        </w:rPr>
        <w:t xml:space="preserve"> que </w:t>
      </w:r>
      <w:proofErr w:type="spellStart"/>
      <w:r>
        <w:rPr>
          <w:rFonts w:ascii="Calibri" w:eastAsia="Times New Roman" w:hAnsi="Calibri" w:cs="Times New Roman"/>
        </w:rPr>
        <w:t>normalmente</w:t>
      </w:r>
      <w:proofErr w:type="spellEnd"/>
      <w:r>
        <w:rPr>
          <w:rFonts w:ascii="Calibri" w:eastAsia="Times New Roman" w:hAnsi="Calibri" w:cs="Times New Roman"/>
        </w:rPr>
        <w:t xml:space="preserve"> ha</w:t>
      </w:r>
      <w:r w:rsidR="00592378"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dormido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únicamente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durante</w:t>
      </w:r>
      <w:proofErr w:type="spellEnd"/>
      <w:r>
        <w:rPr>
          <w:rFonts w:ascii="Calibri" w:eastAsia="Times New Roman" w:hAnsi="Calibri" w:cs="Times New Roman"/>
        </w:rPr>
        <w:t xml:space="preserve"> el </w:t>
      </w:r>
      <w:proofErr w:type="spellStart"/>
      <w:r w:rsidR="00592378">
        <w:rPr>
          <w:rFonts w:ascii="Calibri" w:eastAsia="Times New Roman" w:hAnsi="Calibri" w:cs="Times New Roman"/>
        </w:rPr>
        <w:t>ú</w:t>
      </w:r>
      <w:r>
        <w:rPr>
          <w:rFonts w:ascii="Calibri" w:eastAsia="Times New Roman" w:hAnsi="Calibri" w:cs="Times New Roman"/>
        </w:rPr>
        <w:t>ltimo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mes</w:t>
      </w:r>
      <w:proofErr w:type="spellEnd"/>
      <w:r>
        <w:rPr>
          <w:rFonts w:ascii="Calibri" w:eastAsia="Times New Roman" w:hAnsi="Calibri" w:cs="Times New Roman"/>
        </w:rPr>
        <w:t xml:space="preserve">. Sus </w:t>
      </w:r>
      <w:proofErr w:type="spellStart"/>
      <w:r>
        <w:rPr>
          <w:rFonts w:ascii="Calibri" w:eastAsia="Times New Roman" w:hAnsi="Calibri" w:cs="Times New Roman"/>
        </w:rPr>
        <w:t>respuestas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intentarán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ajustarse</w:t>
      </w:r>
      <w:proofErr w:type="spellEnd"/>
      <w:r>
        <w:rPr>
          <w:rFonts w:ascii="Calibri" w:eastAsia="Times New Roman" w:hAnsi="Calibri" w:cs="Times New Roman"/>
        </w:rPr>
        <w:t xml:space="preserve"> de la </w:t>
      </w:r>
      <w:proofErr w:type="spellStart"/>
      <w:r>
        <w:rPr>
          <w:rFonts w:ascii="Calibri" w:eastAsia="Times New Roman" w:hAnsi="Calibri" w:cs="Times New Roman"/>
        </w:rPr>
        <w:t>manera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más</w:t>
      </w:r>
      <w:proofErr w:type="spellEnd"/>
      <w:r>
        <w:rPr>
          <w:rFonts w:ascii="Calibri" w:eastAsia="Times New Roman" w:hAnsi="Calibri" w:cs="Times New Roman"/>
        </w:rPr>
        <w:t xml:space="preserve"> exacta a lo </w:t>
      </w:r>
      <w:proofErr w:type="spellStart"/>
      <w:r>
        <w:rPr>
          <w:rFonts w:ascii="Calibri" w:eastAsia="Times New Roman" w:hAnsi="Calibri" w:cs="Times New Roman"/>
        </w:rPr>
        <w:t>ocurrido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durante</w:t>
      </w:r>
      <w:proofErr w:type="spellEnd"/>
      <w:r>
        <w:rPr>
          <w:rFonts w:ascii="Calibri" w:eastAsia="Times New Roman" w:hAnsi="Calibri" w:cs="Times New Roman"/>
        </w:rPr>
        <w:t xml:space="preserve"> la mayor </w:t>
      </w:r>
      <w:proofErr w:type="spellStart"/>
      <w:r>
        <w:rPr>
          <w:rFonts w:ascii="Calibri" w:eastAsia="Times New Roman" w:hAnsi="Calibri" w:cs="Times New Roman"/>
        </w:rPr>
        <w:t>parte</w:t>
      </w:r>
      <w:proofErr w:type="spellEnd"/>
      <w:r>
        <w:rPr>
          <w:rFonts w:ascii="Calibri" w:eastAsia="Times New Roman" w:hAnsi="Calibri" w:cs="Times New Roman"/>
        </w:rPr>
        <w:t xml:space="preserve"> de los días y </w:t>
      </w:r>
      <w:proofErr w:type="spellStart"/>
      <w:r>
        <w:rPr>
          <w:rFonts w:ascii="Calibri" w:eastAsia="Times New Roman" w:hAnsi="Calibri" w:cs="Times New Roman"/>
        </w:rPr>
        <w:t>noches</w:t>
      </w:r>
      <w:proofErr w:type="spellEnd"/>
      <w:r>
        <w:rPr>
          <w:rFonts w:ascii="Calibri" w:eastAsia="Times New Roman" w:hAnsi="Calibri" w:cs="Times New Roman"/>
        </w:rPr>
        <w:t xml:space="preserve"> del ultimo </w:t>
      </w:r>
      <w:proofErr w:type="spellStart"/>
      <w:r>
        <w:rPr>
          <w:rFonts w:ascii="Calibri" w:eastAsia="Times New Roman" w:hAnsi="Calibri" w:cs="Times New Roman"/>
        </w:rPr>
        <w:t>mes</w:t>
      </w:r>
      <w:proofErr w:type="spellEnd"/>
      <w:r>
        <w:rPr>
          <w:rFonts w:ascii="Calibri" w:eastAsia="Times New Roman" w:hAnsi="Calibri" w:cs="Times New Roman"/>
        </w:rPr>
        <w:t xml:space="preserve">. </w:t>
      </w:r>
    </w:p>
    <w:p w14:paraId="0344E78C" w14:textId="057396B7" w:rsidR="002E4A26" w:rsidRDefault="002E4A26" w:rsidP="00BD3323">
      <w:pPr>
        <w:widowControl w:val="0"/>
        <w:spacing w:after="0" w:line="240" w:lineRule="auto"/>
        <w:rPr>
          <w:rFonts w:ascii="Calibri" w:eastAsia="Times New Roman" w:hAnsi="Calibri" w:cs="Times New Roman"/>
          <w:i/>
        </w:rPr>
      </w:pPr>
    </w:p>
    <w:p w14:paraId="3E69AE71" w14:textId="565AA277" w:rsidR="002E4A26" w:rsidRPr="002E4A26" w:rsidRDefault="002E4A26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Por favor, </w:t>
      </w:r>
      <w:proofErr w:type="spellStart"/>
      <w:r>
        <w:rPr>
          <w:rFonts w:ascii="Calibri" w:eastAsia="Times New Roman" w:hAnsi="Calibri" w:cs="Times New Roman"/>
        </w:rPr>
        <w:t>conteste</w:t>
      </w:r>
      <w:proofErr w:type="spellEnd"/>
      <w:r>
        <w:rPr>
          <w:rFonts w:ascii="Calibri" w:eastAsia="Times New Roman" w:hAnsi="Calibri" w:cs="Times New Roman"/>
        </w:rPr>
        <w:t xml:space="preserve"> a TODAS la </w:t>
      </w:r>
      <w:proofErr w:type="spellStart"/>
      <w:r>
        <w:rPr>
          <w:rFonts w:ascii="Calibri" w:eastAsia="Times New Roman" w:hAnsi="Calibri" w:cs="Times New Roman"/>
        </w:rPr>
        <w:t>preguntas</w:t>
      </w:r>
      <w:proofErr w:type="spellEnd"/>
      <w:r>
        <w:rPr>
          <w:rFonts w:ascii="Calibri" w:eastAsia="Times New Roman" w:hAnsi="Calibri" w:cs="Times New Roman"/>
        </w:rPr>
        <w:t>.</w:t>
      </w:r>
    </w:p>
    <w:p w14:paraId="5D62B500" w14:textId="77777777" w:rsidR="002E4A26" w:rsidRDefault="002E4A26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0CB27634" w14:textId="0DBCFFA0" w:rsidR="00A60990" w:rsidRDefault="007139DC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1. Durante el </w:t>
      </w:r>
      <w:proofErr w:type="spellStart"/>
      <w:r w:rsidR="00592378">
        <w:rPr>
          <w:rFonts w:ascii="Calibri" w:eastAsia="Times New Roman" w:hAnsi="Calibri" w:cs="Times New Roman"/>
        </w:rPr>
        <w:t>ú</w:t>
      </w:r>
      <w:r>
        <w:rPr>
          <w:rFonts w:ascii="Calibri" w:eastAsia="Times New Roman" w:hAnsi="Calibri" w:cs="Times New Roman"/>
        </w:rPr>
        <w:t>ltimo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mes</w:t>
      </w:r>
      <w:proofErr w:type="spellEnd"/>
      <w:r>
        <w:rPr>
          <w:rFonts w:ascii="Calibri" w:eastAsia="Times New Roman" w:hAnsi="Calibri" w:cs="Times New Roman"/>
        </w:rPr>
        <w:t>: ¿</w:t>
      </w:r>
      <w:proofErr w:type="spellStart"/>
      <w:r>
        <w:rPr>
          <w:rFonts w:ascii="Calibri" w:eastAsia="Times New Roman" w:hAnsi="Calibri" w:cs="Times New Roman"/>
        </w:rPr>
        <w:t>Cuál</w:t>
      </w:r>
      <w:proofErr w:type="spellEnd"/>
      <w:r>
        <w:rPr>
          <w:rFonts w:ascii="Calibri" w:eastAsia="Times New Roman" w:hAnsi="Calibri" w:cs="Times New Roman"/>
        </w:rPr>
        <w:t xml:space="preserve"> ha </w:t>
      </w:r>
      <w:proofErr w:type="spellStart"/>
      <w:r>
        <w:rPr>
          <w:rFonts w:ascii="Calibri" w:eastAsia="Times New Roman" w:hAnsi="Calibri" w:cs="Times New Roman"/>
        </w:rPr>
        <w:t>sido</w:t>
      </w:r>
      <w:proofErr w:type="spellEnd"/>
      <w:r>
        <w:rPr>
          <w:rFonts w:ascii="Calibri" w:eastAsia="Times New Roman" w:hAnsi="Calibri" w:cs="Times New Roman"/>
        </w:rPr>
        <w:t xml:space="preserve">, </w:t>
      </w:r>
      <w:proofErr w:type="spellStart"/>
      <w:r>
        <w:rPr>
          <w:rFonts w:ascii="Calibri" w:eastAsia="Times New Roman" w:hAnsi="Calibri" w:cs="Times New Roman"/>
        </w:rPr>
        <w:t>normalmenta</w:t>
      </w:r>
      <w:proofErr w:type="spellEnd"/>
      <w:r>
        <w:rPr>
          <w:rFonts w:ascii="Calibri" w:eastAsia="Times New Roman" w:hAnsi="Calibri" w:cs="Times New Roman"/>
        </w:rPr>
        <w:t xml:space="preserve">, </w:t>
      </w:r>
      <w:proofErr w:type="spellStart"/>
      <w:r>
        <w:rPr>
          <w:rFonts w:ascii="Calibri" w:eastAsia="Times New Roman" w:hAnsi="Calibri" w:cs="Times New Roman"/>
        </w:rPr>
        <w:t>su</w:t>
      </w:r>
      <w:proofErr w:type="spellEnd"/>
      <w:r>
        <w:rPr>
          <w:rFonts w:ascii="Calibri" w:eastAsia="Times New Roman" w:hAnsi="Calibri" w:cs="Times New Roman"/>
        </w:rPr>
        <w:t xml:space="preserve"> hora de </w:t>
      </w:r>
      <w:proofErr w:type="spellStart"/>
      <w:r>
        <w:rPr>
          <w:rFonts w:ascii="Calibri" w:eastAsia="Times New Roman" w:hAnsi="Calibri" w:cs="Times New Roman"/>
        </w:rPr>
        <w:t>acostarse</w:t>
      </w:r>
      <w:proofErr w:type="spellEnd"/>
      <w:r>
        <w:rPr>
          <w:rFonts w:ascii="Calibri" w:eastAsia="Times New Roman" w:hAnsi="Calibri" w:cs="Times New Roman"/>
        </w:rPr>
        <w:t>?</w:t>
      </w:r>
      <w:r w:rsidRPr="007139DC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_____</w:t>
      </w:r>
      <w:r w:rsidR="009408EA" w:rsidRPr="009408EA">
        <w:rPr>
          <w:rFonts w:ascii="Calibri" w:eastAsia="Times New Roman" w:hAnsi="Calibri" w:cs="Times New Roman"/>
        </w:rPr>
        <w:br/>
      </w:r>
    </w:p>
    <w:p w14:paraId="1CDC866D" w14:textId="370D99AD" w:rsidR="007139DC" w:rsidRDefault="009408EA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 w:rsidRPr="009408EA">
        <w:rPr>
          <w:rFonts w:ascii="Calibri" w:eastAsia="Times New Roman" w:hAnsi="Calibri" w:cs="Times New Roman"/>
        </w:rPr>
        <w:t xml:space="preserve">2. </w:t>
      </w:r>
      <w:r w:rsidR="007139DC">
        <w:rPr>
          <w:rFonts w:ascii="Calibri" w:eastAsia="Times New Roman" w:hAnsi="Calibri" w:cs="Times New Roman"/>
        </w:rPr>
        <w:t>¿</w:t>
      </w:r>
      <w:proofErr w:type="spellStart"/>
      <w:r w:rsidR="007139DC">
        <w:rPr>
          <w:rFonts w:ascii="Calibri" w:eastAsia="Times New Roman" w:hAnsi="Calibri" w:cs="Times New Roman"/>
        </w:rPr>
        <w:t>Cuánto</w:t>
      </w:r>
      <w:proofErr w:type="spellEnd"/>
      <w:r w:rsidR="007139DC">
        <w:rPr>
          <w:rFonts w:ascii="Calibri" w:eastAsia="Times New Roman" w:hAnsi="Calibri" w:cs="Times New Roman"/>
        </w:rPr>
        <w:t xml:space="preserve"> </w:t>
      </w:r>
      <w:proofErr w:type="spellStart"/>
      <w:r w:rsidR="007139DC">
        <w:rPr>
          <w:rFonts w:ascii="Calibri" w:eastAsia="Times New Roman" w:hAnsi="Calibri" w:cs="Times New Roman"/>
        </w:rPr>
        <w:t>tiempo</w:t>
      </w:r>
      <w:proofErr w:type="spellEnd"/>
      <w:r w:rsidR="007139DC">
        <w:rPr>
          <w:rFonts w:ascii="Calibri" w:eastAsia="Times New Roman" w:hAnsi="Calibri" w:cs="Times New Roman"/>
        </w:rPr>
        <w:t xml:space="preserve"> ha </w:t>
      </w:r>
      <w:proofErr w:type="spellStart"/>
      <w:r w:rsidR="007139DC">
        <w:rPr>
          <w:rFonts w:ascii="Calibri" w:eastAsia="Times New Roman" w:hAnsi="Calibri" w:cs="Times New Roman"/>
        </w:rPr>
        <w:t>tardado</w:t>
      </w:r>
      <w:proofErr w:type="spellEnd"/>
      <w:r w:rsidR="007139DC">
        <w:rPr>
          <w:rFonts w:ascii="Calibri" w:eastAsia="Times New Roman" w:hAnsi="Calibri" w:cs="Times New Roman"/>
        </w:rPr>
        <w:t xml:space="preserve"> </w:t>
      </w:r>
      <w:proofErr w:type="spellStart"/>
      <w:r w:rsidR="007139DC">
        <w:rPr>
          <w:rFonts w:ascii="Calibri" w:eastAsia="Times New Roman" w:hAnsi="Calibri" w:cs="Times New Roman"/>
        </w:rPr>
        <w:t>en</w:t>
      </w:r>
      <w:proofErr w:type="spellEnd"/>
      <w:r w:rsidR="007139DC">
        <w:rPr>
          <w:rFonts w:ascii="Calibri" w:eastAsia="Times New Roman" w:hAnsi="Calibri" w:cs="Times New Roman"/>
        </w:rPr>
        <w:t xml:space="preserve"> </w:t>
      </w:r>
      <w:proofErr w:type="spellStart"/>
      <w:r w:rsidR="007139DC">
        <w:rPr>
          <w:rFonts w:ascii="Calibri" w:eastAsia="Times New Roman" w:hAnsi="Calibri" w:cs="Times New Roman"/>
        </w:rPr>
        <w:t>dormirse</w:t>
      </w:r>
      <w:proofErr w:type="spellEnd"/>
      <w:r w:rsidR="007139DC">
        <w:rPr>
          <w:rFonts w:ascii="Calibri" w:eastAsia="Times New Roman" w:hAnsi="Calibri" w:cs="Times New Roman"/>
        </w:rPr>
        <w:t xml:space="preserve">, </w:t>
      </w:r>
      <w:proofErr w:type="spellStart"/>
      <w:r w:rsidR="007139DC">
        <w:rPr>
          <w:rFonts w:ascii="Calibri" w:eastAsia="Times New Roman" w:hAnsi="Calibri" w:cs="Times New Roman"/>
        </w:rPr>
        <w:t>normalmenta</w:t>
      </w:r>
      <w:proofErr w:type="spellEnd"/>
      <w:r w:rsidR="007139DC">
        <w:rPr>
          <w:rFonts w:ascii="Calibri" w:eastAsia="Times New Roman" w:hAnsi="Calibri" w:cs="Times New Roman"/>
        </w:rPr>
        <w:t xml:space="preserve">, las </w:t>
      </w:r>
      <w:proofErr w:type="spellStart"/>
      <w:r w:rsidR="007139DC">
        <w:rPr>
          <w:rFonts w:ascii="Calibri" w:eastAsia="Times New Roman" w:hAnsi="Calibri" w:cs="Times New Roman"/>
        </w:rPr>
        <w:t>noches</w:t>
      </w:r>
      <w:proofErr w:type="spellEnd"/>
      <w:r w:rsidR="007139DC">
        <w:rPr>
          <w:rFonts w:ascii="Calibri" w:eastAsia="Times New Roman" w:hAnsi="Calibri" w:cs="Times New Roman"/>
        </w:rPr>
        <w:t xml:space="preserve">, del ultimo </w:t>
      </w:r>
      <w:proofErr w:type="spellStart"/>
      <w:r w:rsidR="007139DC">
        <w:rPr>
          <w:rFonts w:ascii="Calibri" w:eastAsia="Times New Roman" w:hAnsi="Calibri" w:cs="Times New Roman"/>
        </w:rPr>
        <w:t>mes</w:t>
      </w:r>
      <w:proofErr w:type="spellEnd"/>
      <w:r w:rsidR="007139DC">
        <w:rPr>
          <w:rFonts w:ascii="Calibri" w:eastAsia="Times New Roman" w:hAnsi="Calibri" w:cs="Times New Roman"/>
        </w:rPr>
        <w:t>? _____</w:t>
      </w:r>
    </w:p>
    <w:p w14:paraId="7288F82B" w14:textId="66C606EC" w:rsidR="00A60990" w:rsidRDefault="007139DC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/>
      </w:r>
      <w:r w:rsidR="009408EA" w:rsidRPr="009408EA">
        <w:rPr>
          <w:rFonts w:ascii="Calibri" w:eastAsia="Times New Roman" w:hAnsi="Calibri" w:cs="Times New Roman"/>
        </w:rPr>
        <w:t xml:space="preserve">3. </w:t>
      </w:r>
      <w:r>
        <w:rPr>
          <w:rFonts w:ascii="Calibri" w:eastAsia="Times New Roman" w:hAnsi="Calibri" w:cs="Times New Roman"/>
        </w:rPr>
        <w:t xml:space="preserve">¿A </w:t>
      </w:r>
      <w:proofErr w:type="spellStart"/>
      <w:r>
        <w:rPr>
          <w:rFonts w:ascii="Calibri" w:eastAsia="Times New Roman" w:hAnsi="Calibri" w:cs="Times New Roman"/>
        </w:rPr>
        <w:t>qué</w:t>
      </w:r>
      <w:proofErr w:type="spellEnd"/>
      <w:r>
        <w:rPr>
          <w:rFonts w:ascii="Calibri" w:eastAsia="Times New Roman" w:hAnsi="Calibri" w:cs="Times New Roman"/>
        </w:rPr>
        <w:t xml:space="preserve"> hora se ha </w:t>
      </w:r>
      <w:proofErr w:type="spellStart"/>
      <w:r>
        <w:rPr>
          <w:rFonts w:ascii="Calibri" w:eastAsia="Times New Roman" w:hAnsi="Calibri" w:cs="Times New Roman"/>
        </w:rPr>
        <w:t>levantado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habitualmente</w:t>
      </w:r>
      <w:proofErr w:type="spellEnd"/>
      <w:r>
        <w:rPr>
          <w:rFonts w:ascii="Calibri" w:eastAsia="Times New Roman" w:hAnsi="Calibri" w:cs="Times New Roman"/>
        </w:rPr>
        <w:t xml:space="preserve"> por la </w:t>
      </w:r>
      <w:proofErr w:type="spellStart"/>
      <w:r>
        <w:rPr>
          <w:rFonts w:ascii="Calibri" w:eastAsia="Times New Roman" w:hAnsi="Calibri" w:cs="Times New Roman"/>
        </w:rPr>
        <w:t>mañana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durante</w:t>
      </w:r>
      <w:proofErr w:type="spellEnd"/>
      <w:r>
        <w:rPr>
          <w:rFonts w:ascii="Calibri" w:eastAsia="Times New Roman" w:hAnsi="Calibri" w:cs="Times New Roman"/>
        </w:rPr>
        <w:t xml:space="preserve"> el ultimo </w:t>
      </w:r>
      <w:proofErr w:type="spellStart"/>
      <w:r>
        <w:rPr>
          <w:rFonts w:ascii="Calibri" w:eastAsia="Times New Roman" w:hAnsi="Calibri" w:cs="Times New Roman"/>
        </w:rPr>
        <w:t>mes</w:t>
      </w:r>
      <w:proofErr w:type="spellEnd"/>
      <w:r w:rsidR="009408EA" w:rsidRPr="009408EA">
        <w:rPr>
          <w:rFonts w:ascii="Calibri" w:eastAsia="Times New Roman" w:hAnsi="Calibri" w:cs="Times New Roman"/>
        </w:rPr>
        <w:t>?</w:t>
      </w:r>
      <w:r w:rsidR="00BD3323">
        <w:rPr>
          <w:rFonts w:ascii="Calibri" w:eastAsia="Times New Roman" w:hAnsi="Calibri" w:cs="Times New Roman"/>
        </w:rPr>
        <w:t xml:space="preserve"> _____</w:t>
      </w:r>
      <w:r w:rsidR="009408EA" w:rsidRPr="009408EA">
        <w:rPr>
          <w:rFonts w:ascii="Calibri" w:eastAsia="Times New Roman" w:hAnsi="Calibri" w:cs="Times New Roman"/>
        </w:rPr>
        <w:br/>
      </w:r>
    </w:p>
    <w:p w14:paraId="1066E80A" w14:textId="0907CA10" w:rsidR="00BD3323" w:rsidRDefault="009408EA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 w:rsidRPr="009408EA">
        <w:rPr>
          <w:rFonts w:ascii="Calibri" w:eastAsia="Times New Roman" w:hAnsi="Calibri" w:cs="Times New Roman"/>
        </w:rPr>
        <w:t>4.</w:t>
      </w:r>
      <w:r w:rsidR="007139DC" w:rsidRPr="007139DC">
        <w:rPr>
          <w:rFonts w:cstheme="minorHAnsi"/>
        </w:rPr>
        <w:t xml:space="preserve"> </w:t>
      </w:r>
      <w:r w:rsidR="007139DC">
        <w:rPr>
          <w:rFonts w:cstheme="minorHAnsi"/>
        </w:rPr>
        <w:t>¿</w:t>
      </w:r>
      <w:proofErr w:type="spellStart"/>
      <w:r w:rsidR="007139DC">
        <w:rPr>
          <w:rFonts w:cstheme="minorHAnsi"/>
        </w:rPr>
        <w:t>C</w:t>
      </w:r>
      <w:r w:rsidR="007139DC" w:rsidRPr="0066535F">
        <w:rPr>
          <w:rFonts w:cstheme="minorHAnsi"/>
        </w:rPr>
        <w:t>u</w:t>
      </w:r>
      <w:r w:rsidR="007139DC">
        <w:rPr>
          <w:rFonts w:cstheme="minorHAnsi"/>
        </w:rPr>
        <w:t>á</w:t>
      </w:r>
      <w:r w:rsidR="007139DC" w:rsidRPr="0066535F">
        <w:rPr>
          <w:rFonts w:cstheme="minorHAnsi"/>
        </w:rPr>
        <w:t>ntas</w:t>
      </w:r>
      <w:proofErr w:type="spellEnd"/>
      <w:r w:rsidR="007139DC" w:rsidRPr="0066535F">
        <w:rPr>
          <w:rFonts w:cstheme="minorHAnsi"/>
        </w:rPr>
        <w:t xml:space="preserve"> horas </w:t>
      </w:r>
      <w:proofErr w:type="spellStart"/>
      <w:r w:rsidR="007139DC" w:rsidRPr="0066535F">
        <w:rPr>
          <w:rFonts w:cstheme="minorHAnsi"/>
        </w:rPr>
        <w:t>calcula</w:t>
      </w:r>
      <w:proofErr w:type="spellEnd"/>
      <w:r w:rsidR="007139DC" w:rsidRPr="0066535F">
        <w:rPr>
          <w:rFonts w:cstheme="minorHAnsi"/>
        </w:rPr>
        <w:t xml:space="preserve"> que </w:t>
      </w:r>
      <w:proofErr w:type="spellStart"/>
      <w:r w:rsidR="007139DC" w:rsidRPr="0066535F">
        <w:rPr>
          <w:rFonts w:cstheme="minorHAnsi"/>
        </w:rPr>
        <w:t>habr</w:t>
      </w:r>
      <w:r w:rsidR="007139DC">
        <w:rPr>
          <w:rFonts w:cstheme="minorHAnsi"/>
        </w:rPr>
        <w:t>á</w:t>
      </w:r>
      <w:proofErr w:type="spellEnd"/>
      <w:r w:rsidR="007139DC" w:rsidRPr="0066535F">
        <w:rPr>
          <w:rFonts w:cstheme="minorHAnsi"/>
        </w:rPr>
        <w:t xml:space="preserve"> </w:t>
      </w:r>
      <w:proofErr w:type="spellStart"/>
      <w:r w:rsidR="007139DC" w:rsidRPr="0066535F">
        <w:rPr>
          <w:rFonts w:cstheme="minorHAnsi"/>
        </w:rPr>
        <w:t>dormido</w:t>
      </w:r>
      <w:proofErr w:type="spellEnd"/>
      <w:r w:rsidR="007139DC" w:rsidRPr="0066535F">
        <w:rPr>
          <w:rFonts w:cstheme="minorHAnsi"/>
        </w:rPr>
        <w:t xml:space="preserve"> </w:t>
      </w:r>
      <w:proofErr w:type="spellStart"/>
      <w:r w:rsidR="007139DC" w:rsidRPr="0066535F">
        <w:rPr>
          <w:rFonts w:cstheme="minorHAnsi"/>
        </w:rPr>
        <w:t>verdaderamenta</w:t>
      </w:r>
      <w:proofErr w:type="spellEnd"/>
      <w:r w:rsidR="007139DC" w:rsidRPr="0066535F">
        <w:rPr>
          <w:rFonts w:cstheme="minorHAnsi"/>
        </w:rPr>
        <w:t xml:space="preserve"> </w:t>
      </w:r>
      <w:proofErr w:type="spellStart"/>
      <w:r w:rsidR="007139DC" w:rsidRPr="0066535F">
        <w:rPr>
          <w:rFonts w:cstheme="minorHAnsi"/>
        </w:rPr>
        <w:t>cada</w:t>
      </w:r>
      <w:proofErr w:type="spellEnd"/>
      <w:r w:rsidR="007139DC" w:rsidRPr="0066535F">
        <w:rPr>
          <w:rFonts w:cstheme="minorHAnsi"/>
        </w:rPr>
        <w:t xml:space="preserve"> </w:t>
      </w:r>
      <w:proofErr w:type="spellStart"/>
      <w:r w:rsidR="007139DC" w:rsidRPr="0066535F">
        <w:rPr>
          <w:rFonts w:cstheme="minorHAnsi"/>
        </w:rPr>
        <w:t>noche</w:t>
      </w:r>
      <w:proofErr w:type="spellEnd"/>
      <w:r w:rsidR="007139DC" w:rsidRPr="0066535F">
        <w:rPr>
          <w:rFonts w:cstheme="minorHAnsi"/>
        </w:rPr>
        <w:t xml:space="preserve"> </w:t>
      </w:r>
      <w:proofErr w:type="spellStart"/>
      <w:r w:rsidR="007139DC" w:rsidRPr="0066535F">
        <w:rPr>
          <w:rFonts w:cstheme="minorHAnsi"/>
        </w:rPr>
        <w:t>durante</w:t>
      </w:r>
      <w:proofErr w:type="spellEnd"/>
      <w:r w:rsidR="007139DC" w:rsidRPr="0066535F">
        <w:rPr>
          <w:rFonts w:cstheme="minorHAnsi"/>
        </w:rPr>
        <w:t xml:space="preserve"> el ultimo </w:t>
      </w:r>
      <w:proofErr w:type="spellStart"/>
      <w:r w:rsidR="007139DC" w:rsidRPr="0066535F">
        <w:rPr>
          <w:rFonts w:cstheme="minorHAnsi"/>
        </w:rPr>
        <w:t>mes</w:t>
      </w:r>
      <w:proofErr w:type="spellEnd"/>
      <w:r w:rsidR="007139DC" w:rsidRPr="0066535F">
        <w:rPr>
          <w:rFonts w:cstheme="minorHAnsi"/>
        </w:rPr>
        <w:t xml:space="preserve">? (El </w:t>
      </w:r>
      <w:proofErr w:type="spellStart"/>
      <w:r w:rsidR="007139DC" w:rsidRPr="0066535F">
        <w:rPr>
          <w:rFonts w:cstheme="minorHAnsi"/>
        </w:rPr>
        <w:t>tiempo</w:t>
      </w:r>
      <w:proofErr w:type="spellEnd"/>
      <w:r w:rsidR="007139DC" w:rsidRPr="0066535F">
        <w:rPr>
          <w:rFonts w:cstheme="minorHAnsi"/>
        </w:rPr>
        <w:t xml:space="preserve"> </w:t>
      </w:r>
      <w:proofErr w:type="spellStart"/>
      <w:r w:rsidR="007139DC" w:rsidRPr="0066535F">
        <w:rPr>
          <w:rFonts w:cstheme="minorHAnsi"/>
        </w:rPr>
        <w:t>puede</w:t>
      </w:r>
      <w:proofErr w:type="spellEnd"/>
      <w:r w:rsidR="007139DC" w:rsidRPr="0066535F">
        <w:rPr>
          <w:rFonts w:cstheme="minorHAnsi"/>
        </w:rPr>
        <w:t xml:space="preserve"> ser </w:t>
      </w:r>
      <w:proofErr w:type="spellStart"/>
      <w:r w:rsidR="007139DC" w:rsidRPr="0066535F">
        <w:rPr>
          <w:rFonts w:cstheme="minorHAnsi"/>
        </w:rPr>
        <w:t>diferente</w:t>
      </w:r>
      <w:proofErr w:type="spellEnd"/>
      <w:r w:rsidR="007139DC" w:rsidRPr="0066535F">
        <w:rPr>
          <w:rFonts w:cstheme="minorHAnsi"/>
        </w:rPr>
        <w:t xml:space="preserve"> al que </w:t>
      </w:r>
      <w:proofErr w:type="spellStart"/>
      <w:r w:rsidR="007139DC" w:rsidRPr="0066535F">
        <w:rPr>
          <w:rFonts w:cstheme="minorHAnsi"/>
        </w:rPr>
        <w:t>usted</w:t>
      </w:r>
      <w:proofErr w:type="spellEnd"/>
      <w:r w:rsidR="007139DC" w:rsidRPr="0066535F">
        <w:rPr>
          <w:rFonts w:cstheme="minorHAnsi"/>
        </w:rPr>
        <w:t xml:space="preserve"> </w:t>
      </w:r>
      <w:proofErr w:type="spellStart"/>
      <w:r w:rsidR="007139DC" w:rsidRPr="0066535F">
        <w:rPr>
          <w:rFonts w:cstheme="minorHAnsi"/>
        </w:rPr>
        <w:t>permanezca</w:t>
      </w:r>
      <w:proofErr w:type="spellEnd"/>
      <w:r w:rsidR="007139DC" w:rsidRPr="0066535F">
        <w:rPr>
          <w:rFonts w:cstheme="minorHAnsi"/>
        </w:rPr>
        <w:t xml:space="preserve"> </w:t>
      </w:r>
      <w:proofErr w:type="spellStart"/>
      <w:r w:rsidR="007139DC" w:rsidRPr="0066535F">
        <w:rPr>
          <w:rFonts w:cstheme="minorHAnsi"/>
        </w:rPr>
        <w:t>en</w:t>
      </w:r>
      <w:proofErr w:type="spellEnd"/>
      <w:r w:rsidR="007139DC" w:rsidRPr="0066535F">
        <w:rPr>
          <w:rFonts w:cstheme="minorHAnsi"/>
        </w:rPr>
        <w:t xml:space="preserve"> la </w:t>
      </w:r>
      <w:proofErr w:type="spellStart"/>
      <w:r w:rsidR="007139DC" w:rsidRPr="0066535F">
        <w:rPr>
          <w:rFonts w:cstheme="minorHAnsi"/>
        </w:rPr>
        <w:t>cama</w:t>
      </w:r>
      <w:proofErr w:type="spellEnd"/>
      <w:r w:rsidR="007139DC" w:rsidRPr="0066535F">
        <w:rPr>
          <w:rFonts w:cstheme="minorHAnsi"/>
        </w:rPr>
        <w:t>)</w:t>
      </w:r>
      <w:r w:rsidR="007139DC">
        <w:rPr>
          <w:rFonts w:cstheme="minorHAnsi"/>
        </w:rPr>
        <w:t xml:space="preserve">. </w:t>
      </w:r>
      <w:r w:rsidR="00BD3323">
        <w:rPr>
          <w:rFonts w:ascii="Calibri" w:eastAsia="Times New Roman" w:hAnsi="Calibri" w:cs="Times New Roman"/>
        </w:rPr>
        <w:t xml:space="preserve"> _____</w:t>
      </w:r>
    </w:p>
    <w:p w14:paraId="308C080B" w14:textId="77777777" w:rsidR="00BD3323" w:rsidRPr="00A60990" w:rsidRDefault="00BD3323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3D669694" w14:textId="1B39FA11" w:rsidR="007139DC" w:rsidRDefault="007139DC" w:rsidP="00BD3323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Para cade una del la </w:t>
      </w:r>
      <w:proofErr w:type="spellStart"/>
      <w:r>
        <w:rPr>
          <w:rFonts w:ascii="Calibri" w:hAnsi="Calibri"/>
          <w:sz w:val="22"/>
          <w:szCs w:val="22"/>
        </w:rPr>
        <w:t>siguientes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preguntas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elija</w:t>
      </w:r>
      <w:proofErr w:type="spellEnd"/>
      <w:r>
        <w:rPr>
          <w:rFonts w:ascii="Calibri" w:hAnsi="Calibri"/>
          <w:sz w:val="22"/>
          <w:szCs w:val="22"/>
        </w:rPr>
        <w:t xml:space="preserve"> la </w:t>
      </w:r>
      <w:proofErr w:type="spellStart"/>
      <w:r>
        <w:rPr>
          <w:rFonts w:ascii="Calibri" w:hAnsi="Calibri"/>
          <w:sz w:val="22"/>
          <w:szCs w:val="22"/>
        </w:rPr>
        <w:t>repuesta</w:t>
      </w:r>
      <w:proofErr w:type="spellEnd"/>
      <w:r>
        <w:rPr>
          <w:rFonts w:ascii="Calibri" w:hAnsi="Calibri"/>
          <w:sz w:val="22"/>
          <w:szCs w:val="22"/>
        </w:rPr>
        <w:t xml:space="preserve"> que </w:t>
      </w:r>
      <w:proofErr w:type="spellStart"/>
      <w:r>
        <w:rPr>
          <w:rFonts w:ascii="Calibri" w:hAnsi="Calibri"/>
          <w:sz w:val="22"/>
          <w:szCs w:val="22"/>
        </w:rPr>
        <w:t>más</w:t>
      </w:r>
      <w:proofErr w:type="spellEnd"/>
      <w:r>
        <w:rPr>
          <w:rFonts w:ascii="Calibri" w:hAnsi="Calibri"/>
          <w:sz w:val="22"/>
          <w:szCs w:val="22"/>
        </w:rPr>
        <w:t xml:space="preserve"> se </w:t>
      </w:r>
      <w:proofErr w:type="spellStart"/>
      <w:r>
        <w:rPr>
          <w:rFonts w:ascii="Calibri" w:hAnsi="Calibri"/>
          <w:sz w:val="22"/>
          <w:szCs w:val="22"/>
        </w:rPr>
        <w:t>ajuste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su</w:t>
      </w:r>
      <w:proofErr w:type="spellEnd"/>
      <w:r>
        <w:rPr>
          <w:rFonts w:ascii="Calibri" w:hAnsi="Calibri"/>
          <w:sz w:val="22"/>
          <w:szCs w:val="22"/>
        </w:rPr>
        <w:t xml:space="preserve"> case. </w:t>
      </w:r>
      <w:proofErr w:type="spellStart"/>
      <w:r>
        <w:rPr>
          <w:rFonts w:ascii="Calibri" w:hAnsi="Calibri"/>
          <w:sz w:val="22"/>
          <w:szCs w:val="22"/>
        </w:rPr>
        <w:t>Intente</w:t>
      </w:r>
      <w:proofErr w:type="spellEnd"/>
      <w:r>
        <w:rPr>
          <w:rFonts w:ascii="Calibri" w:hAnsi="Calibri"/>
          <w:sz w:val="22"/>
          <w:szCs w:val="22"/>
        </w:rPr>
        <w:t xml:space="preserve"> contester a TODAS las </w:t>
      </w:r>
      <w:proofErr w:type="spellStart"/>
      <w:r>
        <w:rPr>
          <w:rFonts w:ascii="Calibri" w:hAnsi="Calibri"/>
          <w:sz w:val="22"/>
          <w:szCs w:val="22"/>
        </w:rPr>
        <w:t>preguntas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1A3B1CBE" w14:textId="68CA7233" w:rsidR="007139DC" w:rsidRDefault="007139DC" w:rsidP="00BD3323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98BEBD0" w14:textId="720BE3FD" w:rsidR="007139DC" w:rsidRDefault="007139DC" w:rsidP="00BD3323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i/>
          <w:sz w:val="22"/>
          <w:szCs w:val="22"/>
        </w:rPr>
        <w:t xml:space="preserve">Durante el ultimo </w:t>
      </w:r>
      <w:proofErr w:type="spellStart"/>
      <w:r>
        <w:rPr>
          <w:rFonts w:ascii="Calibri" w:hAnsi="Calibri"/>
          <w:i/>
          <w:sz w:val="22"/>
          <w:szCs w:val="22"/>
        </w:rPr>
        <w:t>mes</w:t>
      </w:r>
      <w:proofErr w:type="spellEnd"/>
      <w:r>
        <w:rPr>
          <w:rFonts w:ascii="Calibri" w:hAnsi="Calibri"/>
          <w:i/>
          <w:sz w:val="22"/>
          <w:szCs w:val="22"/>
        </w:rPr>
        <w:t xml:space="preserve">, </w:t>
      </w:r>
      <w:proofErr w:type="spellStart"/>
      <w:r>
        <w:rPr>
          <w:rFonts w:ascii="Calibri" w:hAnsi="Calibri"/>
          <w:i/>
          <w:sz w:val="22"/>
          <w:szCs w:val="22"/>
        </w:rPr>
        <w:t>cuántas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veces</w:t>
      </w:r>
      <w:proofErr w:type="spellEnd"/>
      <w:r>
        <w:rPr>
          <w:rFonts w:ascii="Calibri" w:hAnsi="Calibri"/>
          <w:i/>
          <w:sz w:val="22"/>
          <w:szCs w:val="22"/>
        </w:rPr>
        <w:t xml:space="preserve"> ha </w:t>
      </w:r>
      <w:proofErr w:type="spellStart"/>
      <w:r>
        <w:rPr>
          <w:rFonts w:ascii="Calibri" w:hAnsi="Calibri"/>
          <w:i/>
          <w:sz w:val="22"/>
          <w:szCs w:val="22"/>
        </w:rPr>
        <w:t>tenido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usted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problemas</w:t>
      </w:r>
      <w:proofErr w:type="spellEnd"/>
      <w:r>
        <w:rPr>
          <w:rFonts w:ascii="Calibri" w:hAnsi="Calibri"/>
          <w:i/>
          <w:sz w:val="22"/>
          <w:szCs w:val="22"/>
        </w:rPr>
        <w:t xml:space="preserve"> para </w:t>
      </w:r>
      <w:proofErr w:type="spellStart"/>
      <w:r>
        <w:rPr>
          <w:rFonts w:ascii="Calibri" w:hAnsi="Calibri"/>
          <w:i/>
          <w:sz w:val="22"/>
          <w:szCs w:val="22"/>
        </w:rPr>
        <w:t>dormir</w:t>
      </w:r>
      <w:proofErr w:type="spellEnd"/>
      <w:r>
        <w:rPr>
          <w:rFonts w:ascii="Calibri" w:hAnsi="Calibri"/>
          <w:i/>
          <w:sz w:val="22"/>
          <w:szCs w:val="22"/>
        </w:rPr>
        <w:t xml:space="preserve"> a causa de:</w:t>
      </w:r>
    </w:p>
    <w:p w14:paraId="4D365473" w14:textId="77777777" w:rsidR="007139DC" w:rsidRPr="007139DC" w:rsidRDefault="007139DC" w:rsidP="00BD3323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</w:p>
    <w:p w14:paraId="51F4DD42" w14:textId="050B012D" w:rsidR="009408EA" w:rsidRPr="00A60990" w:rsidRDefault="00BD3323" w:rsidP="00BD3323">
      <w:pPr>
        <w:pStyle w:val="NormalWeb"/>
        <w:widowControl w:val="0"/>
        <w:shd w:val="clear" w:color="auto" w:fill="FFFFFF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A60990">
        <w:rPr>
          <w:rFonts w:ascii="Calibri" w:hAnsi="Calibri"/>
          <w:sz w:val="22"/>
          <w:szCs w:val="22"/>
        </w:rPr>
        <w:t>5a.</w:t>
      </w:r>
      <w:r w:rsidR="007139DC">
        <w:rPr>
          <w:rFonts w:ascii="Calibri" w:hAnsi="Calibri"/>
          <w:sz w:val="22"/>
          <w:szCs w:val="22"/>
        </w:rPr>
        <w:t xml:space="preserve"> No </w:t>
      </w:r>
      <w:proofErr w:type="spellStart"/>
      <w:r w:rsidR="007139DC">
        <w:rPr>
          <w:rFonts w:ascii="Calibri" w:hAnsi="Calibri"/>
          <w:sz w:val="22"/>
          <w:szCs w:val="22"/>
        </w:rPr>
        <w:t>poder</w:t>
      </w:r>
      <w:proofErr w:type="spellEnd"/>
      <w:r w:rsidR="007139DC">
        <w:rPr>
          <w:rFonts w:ascii="Calibri" w:hAnsi="Calibri"/>
          <w:sz w:val="22"/>
          <w:szCs w:val="22"/>
        </w:rPr>
        <w:t xml:space="preserve"> conciliar el </w:t>
      </w:r>
      <w:proofErr w:type="spellStart"/>
      <w:r w:rsidR="007139DC">
        <w:rPr>
          <w:rFonts w:ascii="Calibri" w:hAnsi="Calibri"/>
          <w:sz w:val="22"/>
          <w:szCs w:val="22"/>
        </w:rPr>
        <w:t>sueño</w:t>
      </w:r>
      <w:proofErr w:type="spellEnd"/>
      <w:r w:rsidR="007139DC">
        <w:rPr>
          <w:rFonts w:ascii="Calibri" w:hAnsi="Calibri"/>
          <w:sz w:val="22"/>
          <w:szCs w:val="22"/>
        </w:rPr>
        <w:t xml:space="preserve"> </w:t>
      </w:r>
      <w:proofErr w:type="spellStart"/>
      <w:r w:rsidR="007139DC">
        <w:rPr>
          <w:rFonts w:ascii="Calibri" w:hAnsi="Calibri"/>
          <w:sz w:val="22"/>
          <w:szCs w:val="22"/>
        </w:rPr>
        <w:t>en</w:t>
      </w:r>
      <w:proofErr w:type="spellEnd"/>
      <w:r w:rsidR="007139DC">
        <w:rPr>
          <w:rFonts w:ascii="Calibri" w:hAnsi="Calibri"/>
          <w:sz w:val="22"/>
          <w:szCs w:val="22"/>
        </w:rPr>
        <w:t xml:space="preserve"> la </w:t>
      </w:r>
      <w:proofErr w:type="spellStart"/>
      <w:r w:rsidR="007139DC">
        <w:rPr>
          <w:rFonts w:ascii="Calibri" w:hAnsi="Calibri"/>
          <w:sz w:val="22"/>
          <w:szCs w:val="22"/>
        </w:rPr>
        <w:t>primera</w:t>
      </w:r>
      <w:proofErr w:type="spellEnd"/>
      <w:r w:rsidR="007139DC">
        <w:rPr>
          <w:rFonts w:ascii="Calibri" w:hAnsi="Calibri"/>
          <w:sz w:val="22"/>
          <w:szCs w:val="22"/>
        </w:rPr>
        <w:t xml:space="preserve"> media hora</w:t>
      </w:r>
      <w:r w:rsidR="009408EA" w:rsidRPr="00A60990">
        <w:rPr>
          <w:rFonts w:ascii="Calibri" w:hAnsi="Calibri"/>
          <w:sz w:val="22"/>
          <w:szCs w:val="22"/>
        </w:rPr>
        <w:t xml:space="preserve"> </w:t>
      </w:r>
    </w:p>
    <w:p w14:paraId="276EBB9D" w14:textId="56A01081" w:rsidR="00A60990" w:rsidRDefault="009408EA" w:rsidP="00BD3323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 w:rsidR="007139DC"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0. </w:t>
      </w:r>
      <w:proofErr w:type="spellStart"/>
      <w:r w:rsidR="007139DC">
        <w:rPr>
          <w:rFonts w:ascii="Calibri" w:eastAsia="Times New Roman" w:hAnsi="Calibri" w:cs="Times New Roman"/>
        </w:rPr>
        <w:t>Ninguna</w:t>
      </w:r>
      <w:proofErr w:type="spellEnd"/>
      <w:r w:rsidR="007139DC">
        <w:rPr>
          <w:rFonts w:ascii="Calibri" w:eastAsia="Times New Roman" w:hAnsi="Calibri" w:cs="Times New Roman"/>
        </w:rPr>
        <w:t xml:space="preserve"> </w:t>
      </w:r>
      <w:proofErr w:type="spellStart"/>
      <w:r w:rsidR="007139DC">
        <w:rPr>
          <w:rFonts w:ascii="Calibri" w:eastAsia="Times New Roman" w:hAnsi="Calibri" w:cs="Times New Roman"/>
        </w:rPr>
        <w:t>vez</w:t>
      </w:r>
      <w:proofErr w:type="spellEnd"/>
      <w:r w:rsidR="007139DC">
        <w:rPr>
          <w:rFonts w:ascii="Calibri" w:eastAsia="Times New Roman" w:hAnsi="Calibri" w:cs="Times New Roman"/>
        </w:rPr>
        <w:t xml:space="preserve"> </w:t>
      </w:r>
      <w:proofErr w:type="spellStart"/>
      <w:r w:rsidR="007139DC">
        <w:rPr>
          <w:rFonts w:ascii="Calibri" w:eastAsia="Times New Roman" w:hAnsi="Calibri" w:cs="Times New Roman"/>
        </w:rPr>
        <w:t>en</w:t>
      </w:r>
      <w:proofErr w:type="spellEnd"/>
      <w:r w:rsidR="007139DC">
        <w:rPr>
          <w:rFonts w:ascii="Calibri" w:eastAsia="Times New Roman" w:hAnsi="Calibri" w:cs="Times New Roman"/>
        </w:rPr>
        <w:t xml:space="preserve"> el ultimo </w:t>
      </w:r>
      <w:proofErr w:type="spellStart"/>
      <w:r w:rsidR="007139DC">
        <w:rPr>
          <w:rFonts w:ascii="Calibri" w:eastAsia="Times New Roman" w:hAnsi="Calibri" w:cs="Times New Roman"/>
        </w:rPr>
        <w:t>mes</w:t>
      </w:r>
      <w:proofErr w:type="spellEnd"/>
      <w:r w:rsidRPr="00A60990">
        <w:rPr>
          <w:rFonts w:ascii="Calibri" w:eastAsia="Times New Roman" w:hAnsi="Calibri" w:cs="Times New Roman"/>
        </w:rPr>
        <w:tab/>
      </w:r>
      <w:r w:rsidRPr="00A60990">
        <w:rPr>
          <w:rFonts w:ascii="Calibri" w:eastAsia="Times New Roman" w:hAnsi="Calibri" w:cs="Times New Roman"/>
        </w:rPr>
        <w:tab/>
      </w:r>
    </w:p>
    <w:p w14:paraId="134FB37B" w14:textId="55A5FC87" w:rsidR="00A60990" w:rsidRDefault="009408EA" w:rsidP="00BD3323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 w:rsidR="007139DC"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1. </w:t>
      </w:r>
      <w:proofErr w:type="spellStart"/>
      <w:r w:rsidR="007139DC">
        <w:rPr>
          <w:rFonts w:ascii="Calibri" w:eastAsia="Times New Roman" w:hAnsi="Calibri" w:cs="Times New Roman"/>
        </w:rPr>
        <w:t>Menos</w:t>
      </w:r>
      <w:proofErr w:type="spellEnd"/>
      <w:r w:rsidR="007139DC">
        <w:rPr>
          <w:rFonts w:ascii="Calibri" w:eastAsia="Times New Roman" w:hAnsi="Calibri" w:cs="Times New Roman"/>
        </w:rPr>
        <w:t xml:space="preserve"> de una </w:t>
      </w:r>
      <w:proofErr w:type="spellStart"/>
      <w:r w:rsidR="007139DC">
        <w:rPr>
          <w:rFonts w:ascii="Calibri" w:eastAsia="Times New Roman" w:hAnsi="Calibri" w:cs="Times New Roman"/>
        </w:rPr>
        <w:t>vez</w:t>
      </w:r>
      <w:proofErr w:type="spellEnd"/>
      <w:r w:rsidR="007139DC">
        <w:rPr>
          <w:rFonts w:ascii="Calibri" w:eastAsia="Times New Roman" w:hAnsi="Calibri" w:cs="Times New Roman"/>
        </w:rPr>
        <w:t xml:space="preserve"> a la </w:t>
      </w:r>
      <w:proofErr w:type="spellStart"/>
      <w:r w:rsidR="007139DC">
        <w:rPr>
          <w:rFonts w:ascii="Calibri" w:eastAsia="Times New Roman" w:hAnsi="Calibri" w:cs="Times New Roman"/>
        </w:rPr>
        <w:t>semana</w:t>
      </w:r>
      <w:proofErr w:type="spellEnd"/>
    </w:p>
    <w:p w14:paraId="223CFAAA" w14:textId="5BD5B4D0" w:rsidR="00A60990" w:rsidRDefault="009408EA" w:rsidP="00BD3323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 w:rsidR="007139DC"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2. </w:t>
      </w:r>
      <w:r w:rsidR="007139DC">
        <w:rPr>
          <w:rFonts w:ascii="Calibri" w:eastAsia="Times New Roman" w:hAnsi="Calibri" w:cs="Times New Roman"/>
        </w:rPr>
        <w:t xml:space="preserve">Una o dos </w:t>
      </w:r>
      <w:proofErr w:type="spellStart"/>
      <w:r w:rsidR="007139DC">
        <w:rPr>
          <w:rFonts w:ascii="Calibri" w:eastAsia="Times New Roman" w:hAnsi="Calibri" w:cs="Times New Roman"/>
        </w:rPr>
        <w:t>veces</w:t>
      </w:r>
      <w:proofErr w:type="spellEnd"/>
      <w:r w:rsidR="007139DC">
        <w:rPr>
          <w:rFonts w:ascii="Calibri" w:eastAsia="Times New Roman" w:hAnsi="Calibri" w:cs="Times New Roman"/>
        </w:rPr>
        <w:t xml:space="preserve"> a la </w:t>
      </w:r>
      <w:proofErr w:type="spellStart"/>
      <w:r w:rsidR="007139DC">
        <w:rPr>
          <w:rFonts w:ascii="Calibri" w:eastAsia="Times New Roman" w:hAnsi="Calibri" w:cs="Times New Roman"/>
        </w:rPr>
        <w:t>semana</w:t>
      </w:r>
      <w:proofErr w:type="spellEnd"/>
      <w:r w:rsidRPr="00A60990">
        <w:rPr>
          <w:rFonts w:ascii="Calibri" w:eastAsia="Times New Roman" w:hAnsi="Calibri" w:cs="Times New Roman"/>
        </w:rPr>
        <w:tab/>
      </w:r>
    </w:p>
    <w:p w14:paraId="2A7DBB56" w14:textId="30866D60" w:rsidR="009408EA" w:rsidRPr="00A60990" w:rsidRDefault="009408EA" w:rsidP="00BD3323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 w:rsidR="007139DC"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3. </w:t>
      </w:r>
      <w:r w:rsidR="007139DC">
        <w:rPr>
          <w:rFonts w:ascii="Calibri" w:eastAsia="Times New Roman" w:hAnsi="Calibri" w:cs="Times New Roman"/>
        </w:rPr>
        <w:t xml:space="preserve">Tres or </w:t>
      </w:r>
      <w:proofErr w:type="spellStart"/>
      <w:r w:rsidR="007139DC">
        <w:rPr>
          <w:rFonts w:ascii="Calibri" w:eastAsia="Times New Roman" w:hAnsi="Calibri" w:cs="Times New Roman"/>
        </w:rPr>
        <w:t>más</w:t>
      </w:r>
      <w:proofErr w:type="spellEnd"/>
      <w:r w:rsidR="007139DC">
        <w:rPr>
          <w:rFonts w:ascii="Calibri" w:eastAsia="Times New Roman" w:hAnsi="Calibri" w:cs="Times New Roman"/>
        </w:rPr>
        <w:t xml:space="preserve"> </w:t>
      </w:r>
      <w:proofErr w:type="spellStart"/>
      <w:r w:rsidR="007139DC">
        <w:rPr>
          <w:rFonts w:ascii="Calibri" w:eastAsia="Times New Roman" w:hAnsi="Calibri" w:cs="Times New Roman"/>
        </w:rPr>
        <w:t>veces</w:t>
      </w:r>
      <w:proofErr w:type="spellEnd"/>
      <w:r w:rsidR="007139DC">
        <w:rPr>
          <w:rFonts w:ascii="Calibri" w:eastAsia="Times New Roman" w:hAnsi="Calibri" w:cs="Times New Roman"/>
        </w:rPr>
        <w:t xml:space="preserve"> a la </w:t>
      </w:r>
      <w:proofErr w:type="spellStart"/>
      <w:r w:rsidR="007139DC">
        <w:rPr>
          <w:rFonts w:ascii="Calibri" w:eastAsia="Times New Roman" w:hAnsi="Calibri" w:cs="Times New Roman"/>
        </w:rPr>
        <w:t>semana</w:t>
      </w:r>
      <w:proofErr w:type="spellEnd"/>
    </w:p>
    <w:p w14:paraId="107322B2" w14:textId="77777777" w:rsidR="00A60990" w:rsidRDefault="00A60990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1B2CDE1C" w14:textId="40995D60" w:rsidR="009408EA" w:rsidRPr="00A60990" w:rsidRDefault="009408EA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 xml:space="preserve">5b. </w:t>
      </w:r>
      <w:proofErr w:type="spellStart"/>
      <w:r w:rsidR="007139DC">
        <w:rPr>
          <w:rFonts w:ascii="Calibri" w:eastAsia="Times New Roman" w:hAnsi="Calibri" w:cs="Times New Roman"/>
        </w:rPr>
        <w:t>Despertarse</w:t>
      </w:r>
      <w:proofErr w:type="spellEnd"/>
      <w:r w:rsidR="007139DC">
        <w:rPr>
          <w:rFonts w:ascii="Calibri" w:eastAsia="Times New Roman" w:hAnsi="Calibri" w:cs="Times New Roman"/>
        </w:rPr>
        <w:t xml:space="preserve"> </w:t>
      </w:r>
      <w:proofErr w:type="spellStart"/>
      <w:r w:rsidR="007139DC">
        <w:rPr>
          <w:rFonts w:ascii="Calibri" w:eastAsia="Times New Roman" w:hAnsi="Calibri" w:cs="Times New Roman"/>
        </w:rPr>
        <w:t>durante</w:t>
      </w:r>
      <w:proofErr w:type="spellEnd"/>
      <w:r w:rsidR="007139DC">
        <w:rPr>
          <w:rFonts w:ascii="Calibri" w:eastAsia="Times New Roman" w:hAnsi="Calibri" w:cs="Times New Roman"/>
        </w:rPr>
        <w:t xml:space="preserve"> la </w:t>
      </w:r>
      <w:proofErr w:type="spellStart"/>
      <w:r w:rsidR="007139DC">
        <w:rPr>
          <w:rFonts w:ascii="Calibri" w:eastAsia="Times New Roman" w:hAnsi="Calibri" w:cs="Times New Roman"/>
        </w:rPr>
        <w:t>noche</w:t>
      </w:r>
      <w:proofErr w:type="spellEnd"/>
      <w:r w:rsidR="007139DC">
        <w:rPr>
          <w:rFonts w:ascii="Calibri" w:eastAsia="Times New Roman" w:hAnsi="Calibri" w:cs="Times New Roman"/>
        </w:rPr>
        <w:t xml:space="preserve"> o de </w:t>
      </w:r>
      <w:proofErr w:type="spellStart"/>
      <w:r w:rsidR="007139DC">
        <w:rPr>
          <w:rFonts w:ascii="Calibri" w:eastAsia="Times New Roman" w:hAnsi="Calibri" w:cs="Times New Roman"/>
        </w:rPr>
        <w:t>madrugada</w:t>
      </w:r>
      <w:proofErr w:type="spellEnd"/>
    </w:p>
    <w:p w14:paraId="7065CB7D" w14:textId="77777777" w:rsidR="007139DC" w:rsidRDefault="007139DC" w:rsidP="007139D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0. </w:t>
      </w:r>
      <w:proofErr w:type="spellStart"/>
      <w:r>
        <w:rPr>
          <w:rFonts w:ascii="Calibri" w:eastAsia="Times New Roman" w:hAnsi="Calibri" w:cs="Times New Roman"/>
        </w:rPr>
        <w:t>Ninguna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vez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en</w:t>
      </w:r>
      <w:proofErr w:type="spellEnd"/>
      <w:r>
        <w:rPr>
          <w:rFonts w:ascii="Calibri" w:eastAsia="Times New Roman" w:hAnsi="Calibri" w:cs="Times New Roman"/>
        </w:rPr>
        <w:t xml:space="preserve"> el ultimo </w:t>
      </w:r>
      <w:proofErr w:type="spellStart"/>
      <w:r>
        <w:rPr>
          <w:rFonts w:ascii="Calibri" w:eastAsia="Times New Roman" w:hAnsi="Calibri" w:cs="Times New Roman"/>
        </w:rPr>
        <w:t>mes</w:t>
      </w:r>
      <w:proofErr w:type="spellEnd"/>
      <w:r w:rsidRPr="00A60990">
        <w:rPr>
          <w:rFonts w:ascii="Calibri" w:eastAsia="Times New Roman" w:hAnsi="Calibri" w:cs="Times New Roman"/>
        </w:rPr>
        <w:tab/>
      </w:r>
      <w:r w:rsidRPr="00A60990">
        <w:rPr>
          <w:rFonts w:ascii="Calibri" w:eastAsia="Times New Roman" w:hAnsi="Calibri" w:cs="Times New Roman"/>
        </w:rPr>
        <w:tab/>
      </w:r>
    </w:p>
    <w:p w14:paraId="0C3C68C8" w14:textId="77777777" w:rsidR="007139DC" w:rsidRDefault="007139DC" w:rsidP="007139D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1. </w:t>
      </w:r>
      <w:proofErr w:type="spellStart"/>
      <w:r>
        <w:rPr>
          <w:rFonts w:ascii="Calibri" w:eastAsia="Times New Roman" w:hAnsi="Calibri" w:cs="Times New Roman"/>
        </w:rPr>
        <w:t>Menos</w:t>
      </w:r>
      <w:proofErr w:type="spellEnd"/>
      <w:r>
        <w:rPr>
          <w:rFonts w:ascii="Calibri" w:eastAsia="Times New Roman" w:hAnsi="Calibri" w:cs="Times New Roman"/>
        </w:rPr>
        <w:t xml:space="preserve"> de una </w:t>
      </w:r>
      <w:proofErr w:type="spellStart"/>
      <w:r>
        <w:rPr>
          <w:rFonts w:ascii="Calibri" w:eastAsia="Times New Roman" w:hAnsi="Calibri" w:cs="Times New Roman"/>
        </w:rPr>
        <w:t>vez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</w:p>
    <w:p w14:paraId="048C8991" w14:textId="77777777" w:rsidR="007139DC" w:rsidRDefault="007139DC" w:rsidP="007139D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2. </w:t>
      </w:r>
      <w:r>
        <w:rPr>
          <w:rFonts w:ascii="Calibri" w:eastAsia="Times New Roman" w:hAnsi="Calibri" w:cs="Times New Roman"/>
        </w:rPr>
        <w:t xml:space="preserve">Una o dos </w:t>
      </w:r>
      <w:proofErr w:type="spellStart"/>
      <w:r>
        <w:rPr>
          <w:rFonts w:ascii="Calibri" w:eastAsia="Times New Roman" w:hAnsi="Calibri" w:cs="Times New Roman"/>
        </w:rPr>
        <w:t>veces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  <w:r w:rsidRPr="00A60990">
        <w:rPr>
          <w:rFonts w:ascii="Calibri" w:eastAsia="Times New Roman" w:hAnsi="Calibri" w:cs="Times New Roman"/>
        </w:rPr>
        <w:tab/>
      </w:r>
    </w:p>
    <w:p w14:paraId="1E86290A" w14:textId="77777777" w:rsidR="007139DC" w:rsidRPr="00A60990" w:rsidRDefault="007139DC" w:rsidP="007139D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3. </w:t>
      </w:r>
      <w:r>
        <w:rPr>
          <w:rFonts w:ascii="Calibri" w:eastAsia="Times New Roman" w:hAnsi="Calibri" w:cs="Times New Roman"/>
        </w:rPr>
        <w:t xml:space="preserve">Tres or </w:t>
      </w:r>
      <w:proofErr w:type="spellStart"/>
      <w:r>
        <w:rPr>
          <w:rFonts w:ascii="Calibri" w:eastAsia="Times New Roman" w:hAnsi="Calibri" w:cs="Times New Roman"/>
        </w:rPr>
        <w:t>más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veces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</w:p>
    <w:p w14:paraId="4847C6B7" w14:textId="77777777" w:rsidR="00A60990" w:rsidRDefault="00A60990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4154474E" w14:textId="31A47CAE" w:rsidR="009408EA" w:rsidRPr="00A60990" w:rsidRDefault="009408EA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 xml:space="preserve">5c. </w:t>
      </w:r>
      <w:r w:rsidR="007139DC">
        <w:rPr>
          <w:rFonts w:ascii="Calibri" w:eastAsia="Times New Roman" w:hAnsi="Calibri" w:cs="Times New Roman"/>
        </w:rPr>
        <w:t xml:space="preserve">Tener que </w:t>
      </w:r>
      <w:proofErr w:type="spellStart"/>
      <w:r w:rsidR="007139DC">
        <w:rPr>
          <w:rFonts w:ascii="Calibri" w:eastAsia="Times New Roman" w:hAnsi="Calibri" w:cs="Times New Roman"/>
        </w:rPr>
        <w:t>levantarse</w:t>
      </w:r>
      <w:proofErr w:type="spellEnd"/>
      <w:r w:rsidR="007139DC">
        <w:rPr>
          <w:rFonts w:ascii="Calibri" w:eastAsia="Times New Roman" w:hAnsi="Calibri" w:cs="Times New Roman"/>
        </w:rPr>
        <w:t xml:space="preserve"> para </w:t>
      </w:r>
      <w:proofErr w:type="spellStart"/>
      <w:r w:rsidR="007139DC">
        <w:rPr>
          <w:rFonts w:ascii="Calibri" w:eastAsia="Times New Roman" w:hAnsi="Calibri" w:cs="Times New Roman"/>
        </w:rPr>
        <w:t>ir</w:t>
      </w:r>
      <w:proofErr w:type="spellEnd"/>
      <w:r w:rsidR="007139DC">
        <w:rPr>
          <w:rFonts w:ascii="Calibri" w:eastAsia="Times New Roman" w:hAnsi="Calibri" w:cs="Times New Roman"/>
        </w:rPr>
        <w:t xml:space="preserve"> al </w:t>
      </w:r>
      <w:proofErr w:type="spellStart"/>
      <w:r w:rsidR="007139DC">
        <w:rPr>
          <w:rFonts w:ascii="Calibri" w:eastAsia="Times New Roman" w:hAnsi="Calibri" w:cs="Times New Roman"/>
        </w:rPr>
        <w:t>servicio</w:t>
      </w:r>
      <w:proofErr w:type="spellEnd"/>
    </w:p>
    <w:p w14:paraId="0E4FE2A6" w14:textId="77777777" w:rsidR="007139DC" w:rsidRDefault="007139DC" w:rsidP="007139D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0. </w:t>
      </w:r>
      <w:proofErr w:type="spellStart"/>
      <w:r>
        <w:rPr>
          <w:rFonts w:ascii="Calibri" w:eastAsia="Times New Roman" w:hAnsi="Calibri" w:cs="Times New Roman"/>
        </w:rPr>
        <w:t>Ninguna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vez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en</w:t>
      </w:r>
      <w:proofErr w:type="spellEnd"/>
      <w:r>
        <w:rPr>
          <w:rFonts w:ascii="Calibri" w:eastAsia="Times New Roman" w:hAnsi="Calibri" w:cs="Times New Roman"/>
        </w:rPr>
        <w:t xml:space="preserve"> el ultimo </w:t>
      </w:r>
      <w:proofErr w:type="spellStart"/>
      <w:r>
        <w:rPr>
          <w:rFonts w:ascii="Calibri" w:eastAsia="Times New Roman" w:hAnsi="Calibri" w:cs="Times New Roman"/>
        </w:rPr>
        <w:t>mes</w:t>
      </w:r>
      <w:proofErr w:type="spellEnd"/>
      <w:r w:rsidRPr="00A60990">
        <w:rPr>
          <w:rFonts w:ascii="Calibri" w:eastAsia="Times New Roman" w:hAnsi="Calibri" w:cs="Times New Roman"/>
        </w:rPr>
        <w:tab/>
      </w:r>
      <w:r w:rsidRPr="00A60990">
        <w:rPr>
          <w:rFonts w:ascii="Calibri" w:eastAsia="Times New Roman" w:hAnsi="Calibri" w:cs="Times New Roman"/>
        </w:rPr>
        <w:tab/>
      </w:r>
    </w:p>
    <w:p w14:paraId="29B6C011" w14:textId="77777777" w:rsidR="007139DC" w:rsidRDefault="007139DC" w:rsidP="007139D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1. </w:t>
      </w:r>
      <w:proofErr w:type="spellStart"/>
      <w:r>
        <w:rPr>
          <w:rFonts w:ascii="Calibri" w:eastAsia="Times New Roman" w:hAnsi="Calibri" w:cs="Times New Roman"/>
        </w:rPr>
        <w:t>Menos</w:t>
      </w:r>
      <w:proofErr w:type="spellEnd"/>
      <w:r>
        <w:rPr>
          <w:rFonts w:ascii="Calibri" w:eastAsia="Times New Roman" w:hAnsi="Calibri" w:cs="Times New Roman"/>
        </w:rPr>
        <w:t xml:space="preserve"> de una </w:t>
      </w:r>
      <w:proofErr w:type="spellStart"/>
      <w:r>
        <w:rPr>
          <w:rFonts w:ascii="Calibri" w:eastAsia="Times New Roman" w:hAnsi="Calibri" w:cs="Times New Roman"/>
        </w:rPr>
        <w:t>vez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</w:p>
    <w:p w14:paraId="62F303C5" w14:textId="77777777" w:rsidR="007139DC" w:rsidRDefault="007139DC" w:rsidP="007139D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2. </w:t>
      </w:r>
      <w:r>
        <w:rPr>
          <w:rFonts w:ascii="Calibri" w:eastAsia="Times New Roman" w:hAnsi="Calibri" w:cs="Times New Roman"/>
        </w:rPr>
        <w:t xml:space="preserve">Una o dos </w:t>
      </w:r>
      <w:proofErr w:type="spellStart"/>
      <w:r>
        <w:rPr>
          <w:rFonts w:ascii="Calibri" w:eastAsia="Times New Roman" w:hAnsi="Calibri" w:cs="Times New Roman"/>
        </w:rPr>
        <w:t>veces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  <w:r w:rsidRPr="00A60990">
        <w:rPr>
          <w:rFonts w:ascii="Calibri" w:eastAsia="Times New Roman" w:hAnsi="Calibri" w:cs="Times New Roman"/>
        </w:rPr>
        <w:tab/>
      </w:r>
    </w:p>
    <w:p w14:paraId="1FE4943B" w14:textId="77777777" w:rsidR="007139DC" w:rsidRPr="00A60990" w:rsidRDefault="007139DC" w:rsidP="007139D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3. </w:t>
      </w:r>
      <w:r>
        <w:rPr>
          <w:rFonts w:ascii="Calibri" w:eastAsia="Times New Roman" w:hAnsi="Calibri" w:cs="Times New Roman"/>
        </w:rPr>
        <w:t xml:space="preserve">Tres or </w:t>
      </w:r>
      <w:proofErr w:type="spellStart"/>
      <w:r>
        <w:rPr>
          <w:rFonts w:ascii="Calibri" w:eastAsia="Times New Roman" w:hAnsi="Calibri" w:cs="Times New Roman"/>
        </w:rPr>
        <w:t>más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veces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</w:p>
    <w:p w14:paraId="0143ED85" w14:textId="77777777" w:rsidR="00A60990" w:rsidRDefault="00A60990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530AD68B" w14:textId="05298062" w:rsidR="009408EA" w:rsidRPr="00A60990" w:rsidRDefault="009408EA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 xml:space="preserve">5d. </w:t>
      </w:r>
      <w:r w:rsidR="007139DC">
        <w:rPr>
          <w:rFonts w:ascii="Calibri" w:eastAsia="Times New Roman" w:hAnsi="Calibri" w:cs="Times New Roman"/>
        </w:rPr>
        <w:t xml:space="preserve">No </w:t>
      </w:r>
      <w:proofErr w:type="spellStart"/>
      <w:r w:rsidR="007139DC">
        <w:rPr>
          <w:rFonts w:ascii="Calibri" w:eastAsia="Times New Roman" w:hAnsi="Calibri" w:cs="Times New Roman"/>
        </w:rPr>
        <w:t>poder</w:t>
      </w:r>
      <w:proofErr w:type="spellEnd"/>
      <w:r w:rsidR="007139DC">
        <w:rPr>
          <w:rFonts w:ascii="Calibri" w:eastAsia="Times New Roman" w:hAnsi="Calibri" w:cs="Times New Roman"/>
        </w:rPr>
        <w:t xml:space="preserve"> </w:t>
      </w:r>
      <w:proofErr w:type="spellStart"/>
      <w:r w:rsidR="007139DC">
        <w:rPr>
          <w:rFonts w:ascii="Calibri" w:eastAsia="Times New Roman" w:hAnsi="Calibri" w:cs="Times New Roman"/>
        </w:rPr>
        <w:t>respirar</w:t>
      </w:r>
      <w:proofErr w:type="spellEnd"/>
      <w:r w:rsidR="007139DC">
        <w:rPr>
          <w:rFonts w:ascii="Calibri" w:eastAsia="Times New Roman" w:hAnsi="Calibri" w:cs="Times New Roman"/>
        </w:rPr>
        <w:t xml:space="preserve"> bien</w:t>
      </w:r>
    </w:p>
    <w:p w14:paraId="242EEC12" w14:textId="77777777" w:rsidR="007139DC" w:rsidRDefault="007139DC" w:rsidP="007139D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0. </w:t>
      </w:r>
      <w:proofErr w:type="spellStart"/>
      <w:r>
        <w:rPr>
          <w:rFonts w:ascii="Calibri" w:eastAsia="Times New Roman" w:hAnsi="Calibri" w:cs="Times New Roman"/>
        </w:rPr>
        <w:t>Ninguna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vez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en</w:t>
      </w:r>
      <w:proofErr w:type="spellEnd"/>
      <w:r>
        <w:rPr>
          <w:rFonts w:ascii="Calibri" w:eastAsia="Times New Roman" w:hAnsi="Calibri" w:cs="Times New Roman"/>
        </w:rPr>
        <w:t xml:space="preserve"> el ultimo </w:t>
      </w:r>
      <w:proofErr w:type="spellStart"/>
      <w:r>
        <w:rPr>
          <w:rFonts w:ascii="Calibri" w:eastAsia="Times New Roman" w:hAnsi="Calibri" w:cs="Times New Roman"/>
        </w:rPr>
        <w:t>mes</w:t>
      </w:r>
      <w:proofErr w:type="spellEnd"/>
      <w:r w:rsidRPr="00A60990">
        <w:rPr>
          <w:rFonts w:ascii="Calibri" w:eastAsia="Times New Roman" w:hAnsi="Calibri" w:cs="Times New Roman"/>
        </w:rPr>
        <w:tab/>
      </w:r>
      <w:r w:rsidRPr="00A60990">
        <w:rPr>
          <w:rFonts w:ascii="Calibri" w:eastAsia="Times New Roman" w:hAnsi="Calibri" w:cs="Times New Roman"/>
        </w:rPr>
        <w:tab/>
      </w:r>
    </w:p>
    <w:p w14:paraId="3723386B" w14:textId="77777777" w:rsidR="007139DC" w:rsidRDefault="007139DC" w:rsidP="007139D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lastRenderedPageBreak/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1. </w:t>
      </w:r>
      <w:proofErr w:type="spellStart"/>
      <w:r>
        <w:rPr>
          <w:rFonts w:ascii="Calibri" w:eastAsia="Times New Roman" w:hAnsi="Calibri" w:cs="Times New Roman"/>
        </w:rPr>
        <w:t>Menos</w:t>
      </w:r>
      <w:proofErr w:type="spellEnd"/>
      <w:r>
        <w:rPr>
          <w:rFonts w:ascii="Calibri" w:eastAsia="Times New Roman" w:hAnsi="Calibri" w:cs="Times New Roman"/>
        </w:rPr>
        <w:t xml:space="preserve"> de una </w:t>
      </w:r>
      <w:proofErr w:type="spellStart"/>
      <w:r>
        <w:rPr>
          <w:rFonts w:ascii="Calibri" w:eastAsia="Times New Roman" w:hAnsi="Calibri" w:cs="Times New Roman"/>
        </w:rPr>
        <w:t>vez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</w:p>
    <w:p w14:paraId="5D383E74" w14:textId="77777777" w:rsidR="007139DC" w:rsidRDefault="007139DC" w:rsidP="007139D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2. </w:t>
      </w:r>
      <w:r>
        <w:rPr>
          <w:rFonts w:ascii="Calibri" w:eastAsia="Times New Roman" w:hAnsi="Calibri" w:cs="Times New Roman"/>
        </w:rPr>
        <w:t xml:space="preserve">Una o dos </w:t>
      </w:r>
      <w:proofErr w:type="spellStart"/>
      <w:r>
        <w:rPr>
          <w:rFonts w:ascii="Calibri" w:eastAsia="Times New Roman" w:hAnsi="Calibri" w:cs="Times New Roman"/>
        </w:rPr>
        <w:t>veces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  <w:r w:rsidRPr="00A60990">
        <w:rPr>
          <w:rFonts w:ascii="Calibri" w:eastAsia="Times New Roman" w:hAnsi="Calibri" w:cs="Times New Roman"/>
        </w:rPr>
        <w:tab/>
      </w:r>
    </w:p>
    <w:p w14:paraId="51C0E352" w14:textId="77777777" w:rsidR="007139DC" w:rsidRPr="00A60990" w:rsidRDefault="007139DC" w:rsidP="007139D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3. </w:t>
      </w:r>
      <w:r>
        <w:rPr>
          <w:rFonts w:ascii="Calibri" w:eastAsia="Times New Roman" w:hAnsi="Calibri" w:cs="Times New Roman"/>
        </w:rPr>
        <w:t xml:space="preserve">Tres or </w:t>
      </w:r>
      <w:proofErr w:type="spellStart"/>
      <w:r>
        <w:rPr>
          <w:rFonts w:ascii="Calibri" w:eastAsia="Times New Roman" w:hAnsi="Calibri" w:cs="Times New Roman"/>
        </w:rPr>
        <w:t>más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veces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</w:p>
    <w:p w14:paraId="37D9394F" w14:textId="77777777" w:rsidR="00A60990" w:rsidRDefault="00A60990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6AC2A44D" w14:textId="509E10F7" w:rsidR="009408EA" w:rsidRPr="00A60990" w:rsidRDefault="009408EA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 xml:space="preserve">5e. </w:t>
      </w:r>
      <w:proofErr w:type="spellStart"/>
      <w:r w:rsidR="00EA71BC">
        <w:rPr>
          <w:rFonts w:ascii="Calibri" w:eastAsia="Times New Roman" w:hAnsi="Calibri" w:cs="Times New Roman"/>
        </w:rPr>
        <w:t>Toser</w:t>
      </w:r>
      <w:proofErr w:type="spellEnd"/>
      <w:r w:rsidR="00EA71BC">
        <w:rPr>
          <w:rFonts w:ascii="Calibri" w:eastAsia="Times New Roman" w:hAnsi="Calibri" w:cs="Times New Roman"/>
        </w:rPr>
        <w:t xml:space="preserve"> o </w:t>
      </w:r>
      <w:proofErr w:type="spellStart"/>
      <w:r w:rsidR="00EA71BC">
        <w:rPr>
          <w:rFonts w:ascii="Calibri" w:eastAsia="Times New Roman" w:hAnsi="Calibri" w:cs="Times New Roman"/>
        </w:rPr>
        <w:t>roncar</w:t>
      </w:r>
      <w:proofErr w:type="spellEnd"/>
      <w:r w:rsidR="00EA71BC">
        <w:rPr>
          <w:rFonts w:ascii="Calibri" w:eastAsia="Times New Roman" w:hAnsi="Calibri" w:cs="Times New Roman"/>
        </w:rPr>
        <w:t xml:space="preserve"> </w:t>
      </w:r>
      <w:proofErr w:type="spellStart"/>
      <w:r w:rsidR="00EA71BC">
        <w:rPr>
          <w:rFonts w:ascii="Calibri" w:eastAsia="Times New Roman" w:hAnsi="Calibri" w:cs="Times New Roman"/>
        </w:rPr>
        <w:t>ruidosamente</w:t>
      </w:r>
      <w:proofErr w:type="spellEnd"/>
    </w:p>
    <w:p w14:paraId="5AFDAC98" w14:textId="77777777" w:rsidR="00EA71BC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0. </w:t>
      </w:r>
      <w:proofErr w:type="spellStart"/>
      <w:r>
        <w:rPr>
          <w:rFonts w:ascii="Calibri" w:eastAsia="Times New Roman" w:hAnsi="Calibri" w:cs="Times New Roman"/>
        </w:rPr>
        <w:t>Ninguna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vez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en</w:t>
      </w:r>
      <w:proofErr w:type="spellEnd"/>
      <w:r>
        <w:rPr>
          <w:rFonts w:ascii="Calibri" w:eastAsia="Times New Roman" w:hAnsi="Calibri" w:cs="Times New Roman"/>
        </w:rPr>
        <w:t xml:space="preserve"> el ultimo </w:t>
      </w:r>
      <w:proofErr w:type="spellStart"/>
      <w:r>
        <w:rPr>
          <w:rFonts w:ascii="Calibri" w:eastAsia="Times New Roman" w:hAnsi="Calibri" w:cs="Times New Roman"/>
        </w:rPr>
        <w:t>mes</w:t>
      </w:r>
      <w:proofErr w:type="spellEnd"/>
      <w:r w:rsidRPr="00A60990">
        <w:rPr>
          <w:rFonts w:ascii="Calibri" w:eastAsia="Times New Roman" w:hAnsi="Calibri" w:cs="Times New Roman"/>
        </w:rPr>
        <w:tab/>
      </w:r>
      <w:r w:rsidRPr="00A60990">
        <w:rPr>
          <w:rFonts w:ascii="Calibri" w:eastAsia="Times New Roman" w:hAnsi="Calibri" w:cs="Times New Roman"/>
        </w:rPr>
        <w:tab/>
      </w:r>
    </w:p>
    <w:p w14:paraId="50D32D64" w14:textId="77777777" w:rsidR="00EA71BC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1. </w:t>
      </w:r>
      <w:proofErr w:type="spellStart"/>
      <w:r>
        <w:rPr>
          <w:rFonts w:ascii="Calibri" w:eastAsia="Times New Roman" w:hAnsi="Calibri" w:cs="Times New Roman"/>
        </w:rPr>
        <w:t>Menos</w:t>
      </w:r>
      <w:proofErr w:type="spellEnd"/>
      <w:r>
        <w:rPr>
          <w:rFonts w:ascii="Calibri" w:eastAsia="Times New Roman" w:hAnsi="Calibri" w:cs="Times New Roman"/>
        </w:rPr>
        <w:t xml:space="preserve"> de una </w:t>
      </w:r>
      <w:proofErr w:type="spellStart"/>
      <w:r>
        <w:rPr>
          <w:rFonts w:ascii="Calibri" w:eastAsia="Times New Roman" w:hAnsi="Calibri" w:cs="Times New Roman"/>
        </w:rPr>
        <w:t>vez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</w:p>
    <w:p w14:paraId="50813DED" w14:textId="77777777" w:rsidR="00EA71BC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2. </w:t>
      </w:r>
      <w:r>
        <w:rPr>
          <w:rFonts w:ascii="Calibri" w:eastAsia="Times New Roman" w:hAnsi="Calibri" w:cs="Times New Roman"/>
        </w:rPr>
        <w:t xml:space="preserve">Una o dos </w:t>
      </w:r>
      <w:proofErr w:type="spellStart"/>
      <w:r>
        <w:rPr>
          <w:rFonts w:ascii="Calibri" w:eastAsia="Times New Roman" w:hAnsi="Calibri" w:cs="Times New Roman"/>
        </w:rPr>
        <w:t>veces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  <w:r w:rsidRPr="00A60990">
        <w:rPr>
          <w:rFonts w:ascii="Calibri" w:eastAsia="Times New Roman" w:hAnsi="Calibri" w:cs="Times New Roman"/>
        </w:rPr>
        <w:tab/>
      </w:r>
    </w:p>
    <w:p w14:paraId="09319CD2" w14:textId="77777777" w:rsidR="00EA71BC" w:rsidRPr="00A60990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3. </w:t>
      </w:r>
      <w:r>
        <w:rPr>
          <w:rFonts w:ascii="Calibri" w:eastAsia="Times New Roman" w:hAnsi="Calibri" w:cs="Times New Roman"/>
        </w:rPr>
        <w:t xml:space="preserve">Tres or </w:t>
      </w:r>
      <w:proofErr w:type="spellStart"/>
      <w:r>
        <w:rPr>
          <w:rFonts w:ascii="Calibri" w:eastAsia="Times New Roman" w:hAnsi="Calibri" w:cs="Times New Roman"/>
        </w:rPr>
        <w:t>más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veces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</w:p>
    <w:p w14:paraId="6F1B82CD" w14:textId="77777777" w:rsidR="00A60990" w:rsidRDefault="00A60990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35F6E29A" w14:textId="68C9796C" w:rsidR="009408EA" w:rsidRPr="00A60990" w:rsidRDefault="009408EA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 xml:space="preserve">5f. </w:t>
      </w:r>
      <w:proofErr w:type="spellStart"/>
      <w:r w:rsidR="00EA71BC">
        <w:rPr>
          <w:rFonts w:ascii="Calibri" w:eastAsia="Times New Roman" w:hAnsi="Calibri" w:cs="Times New Roman"/>
        </w:rPr>
        <w:t>Sentir</w:t>
      </w:r>
      <w:proofErr w:type="spellEnd"/>
      <w:r w:rsidR="00EA71BC">
        <w:rPr>
          <w:rFonts w:ascii="Calibri" w:eastAsia="Times New Roman" w:hAnsi="Calibri" w:cs="Times New Roman"/>
        </w:rPr>
        <w:t xml:space="preserve"> </w:t>
      </w:r>
      <w:proofErr w:type="spellStart"/>
      <w:r w:rsidR="00EA71BC">
        <w:rPr>
          <w:rFonts w:ascii="Calibri" w:eastAsia="Times New Roman" w:hAnsi="Calibri" w:cs="Times New Roman"/>
        </w:rPr>
        <w:t>frío</w:t>
      </w:r>
      <w:proofErr w:type="spellEnd"/>
    </w:p>
    <w:p w14:paraId="144425CA" w14:textId="77777777" w:rsidR="00EA71BC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0. </w:t>
      </w:r>
      <w:proofErr w:type="spellStart"/>
      <w:r>
        <w:rPr>
          <w:rFonts w:ascii="Calibri" w:eastAsia="Times New Roman" w:hAnsi="Calibri" w:cs="Times New Roman"/>
        </w:rPr>
        <w:t>Ninguna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vez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en</w:t>
      </w:r>
      <w:proofErr w:type="spellEnd"/>
      <w:r>
        <w:rPr>
          <w:rFonts w:ascii="Calibri" w:eastAsia="Times New Roman" w:hAnsi="Calibri" w:cs="Times New Roman"/>
        </w:rPr>
        <w:t xml:space="preserve"> el ultimo </w:t>
      </w:r>
      <w:proofErr w:type="spellStart"/>
      <w:r>
        <w:rPr>
          <w:rFonts w:ascii="Calibri" w:eastAsia="Times New Roman" w:hAnsi="Calibri" w:cs="Times New Roman"/>
        </w:rPr>
        <w:t>mes</w:t>
      </w:r>
      <w:proofErr w:type="spellEnd"/>
      <w:r w:rsidRPr="00A60990">
        <w:rPr>
          <w:rFonts w:ascii="Calibri" w:eastAsia="Times New Roman" w:hAnsi="Calibri" w:cs="Times New Roman"/>
        </w:rPr>
        <w:tab/>
      </w:r>
      <w:r w:rsidRPr="00A60990">
        <w:rPr>
          <w:rFonts w:ascii="Calibri" w:eastAsia="Times New Roman" w:hAnsi="Calibri" w:cs="Times New Roman"/>
        </w:rPr>
        <w:tab/>
      </w:r>
    </w:p>
    <w:p w14:paraId="156A6C09" w14:textId="77777777" w:rsidR="00EA71BC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1. </w:t>
      </w:r>
      <w:proofErr w:type="spellStart"/>
      <w:r>
        <w:rPr>
          <w:rFonts w:ascii="Calibri" w:eastAsia="Times New Roman" w:hAnsi="Calibri" w:cs="Times New Roman"/>
        </w:rPr>
        <w:t>Menos</w:t>
      </w:r>
      <w:proofErr w:type="spellEnd"/>
      <w:r>
        <w:rPr>
          <w:rFonts w:ascii="Calibri" w:eastAsia="Times New Roman" w:hAnsi="Calibri" w:cs="Times New Roman"/>
        </w:rPr>
        <w:t xml:space="preserve"> de una </w:t>
      </w:r>
      <w:proofErr w:type="spellStart"/>
      <w:r>
        <w:rPr>
          <w:rFonts w:ascii="Calibri" w:eastAsia="Times New Roman" w:hAnsi="Calibri" w:cs="Times New Roman"/>
        </w:rPr>
        <w:t>vez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</w:p>
    <w:p w14:paraId="2EBF4AD8" w14:textId="77777777" w:rsidR="00EA71BC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2. </w:t>
      </w:r>
      <w:r>
        <w:rPr>
          <w:rFonts w:ascii="Calibri" w:eastAsia="Times New Roman" w:hAnsi="Calibri" w:cs="Times New Roman"/>
        </w:rPr>
        <w:t xml:space="preserve">Una o dos </w:t>
      </w:r>
      <w:proofErr w:type="spellStart"/>
      <w:r>
        <w:rPr>
          <w:rFonts w:ascii="Calibri" w:eastAsia="Times New Roman" w:hAnsi="Calibri" w:cs="Times New Roman"/>
        </w:rPr>
        <w:t>veces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  <w:r w:rsidRPr="00A60990">
        <w:rPr>
          <w:rFonts w:ascii="Calibri" w:eastAsia="Times New Roman" w:hAnsi="Calibri" w:cs="Times New Roman"/>
        </w:rPr>
        <w:tab/>
      </w:r>
    </w:p>
    <w:p w14:paraId="7BA7156F" w14:textId="77777777" w:rsidR="00EA71BC" w:rsidRPr="00A60990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3. </w:t>
      </w:r>
      <w:r>
        <w:rPr>
          <w:rFonts w:ascii="Calibri" w:eastAsia="Times New Roman" w:hAnsi="Calibri" w:cs="Times New Roman"/>
        </w:rPr>
        <w:t xml:space="preserve">Tres or </w:t>
      </w:r>
      <w:proofErr w:type="spellStart"/>
      <w:r>
        <w:rPr>
          <w:rFonts w:ascii="Calibri" w:eastAsia="Times New Roman" w:hAnsi="Calibri" w:cs="Times New Roman"/>
        </w:rPr>
        <w:t>más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veces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</w:p>
    <w:p w14:paraId="16E0C099" w14:textId="77777777" w:rsidR="00A60990" w:rsidRDefault="00A60990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688B371D" w14:textId="599B6A95" w:rsidR="009408EA" w:rsidRPr="00A60990" w:rsidRDefault="009408EA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 xml:space="preserve">5g. </w:t>
      </w:r>
      <w:proofErr w:type="spellStart"/>
      <w:r w:rsidR="00EA71BC">
        <w:rPr>
          <w:rFonts w:ascii="Calibri" w:eastAsia="Times New Roman" w:hAnsi="Calibri" w:cs="Times New Roman"/>
        </w:rPr>
        <w:t>Sentir</w:t>
      </w:r>
      <w:proofErr w:type="spellEnd"/>
      <w:r w:rsidR="00EA71BC">
        <w:rPr>
          <w:rFonts w:ascii="Calibri" w:eastAsia="Times New Roman" w:hAnsi="Calibri" w:cs="Times New Roman"/>
        </w:rPr>
        <w:t xml:space="preserve"> </w:t>
      </w:r>
      <w:proofErr w:type="spellStart"/>
      <w:r w:rsidR="00EA71BC">
        <w:rPr>
          <w:rFonts w:ascii="Calibri" w:eastAsia="Times New Roman" w:hAnsi="Calibri" w:cs="Times New Roman"/>
        </w:rPr>
        <w:t>demasiado</w:t>
      </w:r>
      <w:proofErr w:type="spellEnd"/>
      <w:r w:rsidR="00EA71BC">
        <w:rPr>
          <w:rFonts w:ascii="Calibri" w:eastAsia="Times New Roman" w:hAnsi="Calibri" w:cs="Times New Roman"/>
        </w:rPr>
        <w:t xml:space="preserve"> </w:t>
      </w:r>
      <w:proofErr w:type="spellStart"/>
      <w:r w:rsidR="00EA71BC">
        <w:rPr>
          <w:rFonts w:ascii="Calibri" w:eastAsia="Times New Roman" w:hAnsi="Calibri" w:cs="Times New Roman"/>
        </w:rPr>
        <w:t>calor</w:t>
      </w:r>
      <w:proofErr w:type="spellEnd"/>
    </w:p>
    <w:p w14:paraId="3A54B43D" w14:textId="77777777" w:rsidR="00EA71BC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0. </w:t>
      </w:r>
      <w:proofErr w:type="spellStart"/>
      <w:r>
        <w:rPr>
          <w:rFonts w:ascii="Calibri" w:eastAsia="Times New Roman" w:hAnsi="Calibri" w:cs="Times New Roman"/>
        </w:rPr>
        <w:t>Ninguna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vez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en</w:t>
      </w:r>
      <w:proofErr w:type="spellEnd"/>
      <w:r>
        <w:rPr>
          <w:rFonts w:ascii="Calibri" w:eastAsia="Times New Roman" w:hAnsi="Calibri" w:cs="Times New Roman"/>
        </w:rPr>
        <w:t xml:space="preserve"> el ultimo </w:t>
      </w:r>
      <w:proofErr w:type="spellStart"/>
      <w:r>
        <w:rPr>
          <w:rFonts w:ascii="Calibri" w:eastAsia="Times New Roman" w:hAnsi="Calibri" w:cs="Times New Roman"/>
        </w:rPr>
        <w:t>mes</w:t>
      </w:r>
      <w:proofErr w:type="spellEnd"/>
      <w:r w:rsidRPr="00A60990">
        <w:rPr>
          <w:rFonts w:ascii="Calibri" w:eastAsia="Times New Roman" w:hAnsi="Calibri" w:cs="Times New Roman"/>
        </w:rPr>
        <w:tab/>
      </w:r>
      <w:r w:rsidRPr="00A60990">
        <w:rPr>
          <w:rFonts w:ascii="Calibri" w:eastAsia="Times New Roman" w:hAnsi="Calibri" w:cs="Times New Roman"/>
        </w:rPr>
        <w:tab/>
      </w:r>
    </w:p>
    <w:p w14:paraId="5E936764" w14:textId="77777777" w:rsidR="00EA71BC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1. </w:t>
      </w:r>
      <w:proofErr w:type="spellStart"/>
      <w:r>
        <w:rPr>
          <w:rFonts w:ascii="Calibri" w:eastAsia="Times New Roman" w:hAnsi="Calibri" w:cs="Times New Roman"/>
        </w:rPr>
        <w:t>Menos</w:t>
      </w:r>
      <w:proofErr w:type="spellEnd"/>
      <w:r>
        <w:rPr>
          <w:rFonts w:ascii="Calibri" w:eastAsia="Times New Roman" w:hAnsi="Calibri" w:cs="Times New Roman"/>
        </w:rPr>
        <w:t xml:space="preserve"> de una </w:t>
      </w:r>
      <w:proofErr w:type="spellStart"/>
      <w:r>
        <w:rPr>
          <w:rFonts w:ascii="Calibri" w:eastAsia="Times New Roman" w:hAnsi="Calibri" w:cs="Times New Roman"/>
        </w:rPr>
        <w:t>vez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</w:p>
    <w:p w14:paraId="57F2625C" w14:textId="77777777" w:rsidR="00EA71BC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2. </w:t>
      </w:r>
      <w:r>
        <w:rPr>
          <w:rFonts w:ascii="Calibri" w:eastAsia="Times New Roman" w:hAnsi="Calibri" w:cs="Times New Roman"/>
        </w:rPr>
        <w:t xml:space="preserve">Una o dos </w:t>
      </w:r>
      <w:proofErr w:type="spellStart"/>
      <w:r>
        <w:rPr>
          <w:rFonts w:ascii="Calibri" w:eastAsia="Times New Roman" w:hAnsi="Calibri" w:cs="Times New Roman"/>
        </w:rPr>
        <w:t>veces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  <w:r w:rsidRPr="00A60990">
        <w:rPr>
          <w:rFonts w:ascii="Calibri" w:eastAsia="Times New Roman" w:hAnsi="Calibri" w:cs="Times New Roman"/>
        </w:rPr>
        <w:tab/>
      </w:r>
    </w:p>
    <w:p w14:paraId="08B44701" w14:textId="77777777" w:rsidR="00EA71BC" w:rsidRPr="00A60990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3. </w:t>
      </w:r>
      <w:r>
        <w:rPr>
          <w:rFonts w:ascii="Calibri" w:eastAsia="Times New Roman" w:hAnsi="Calibri" w:cs="Times New Roman"/>
        </w:rPr>
        <w:t xml:space="preserve">Tres or </w:t>
      </w:r>
      <w:proofErr w:type="spellStart"/>
      <w:r>
        <w:rPr>
          <w:rFonts w:ascii="Calibri" w:eastAsia="Times New Roman" w:hAnsi="Calibri" w:cs="Times New Roman"/>
        </w:rPr>
        <w:t>más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veces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</w:p>
    <w:p w14:paraId="787083D9" w14:textId="77777777" w:rsidR="00A60990" w:rsidRDefault="00A60990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02C693C4" w14:textId="658661E0" w:rsidR="009408EA" w:rsidRPr="00EA71BC" w:rsidRDefault="009408EA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/>
        </w:rPr>
      </w:pPr>
      <w:r w:rsidRPr="00A60990">
        <w:rPr>
          <w:rFonts w:ascii="Calibri" w:eastAsia="Times New Roman" w:hAnsi="Calibri" w:cs="Times New Roman"/>
        </w:rPr>
        <w:t xml:space="preserve">5h. </w:t>
      </w:r>
      <w:r w:rsidR="00EA71BC">
        <w:rPr>
          <w:rFonts w:ascii="Calibri" w:eastAsia="Times New Roman" w:hAnsi="Calibri" w:cs="Times New Roman"/>
        </w:rPr>
        <w:t xml:space="preserve">Tener </w:t>
      </w:r>
      <w:proofErr w:type="spellStart"/>
      <w:r w:rsidR="00EA71BC">
        <w:rPr>
          <w:rFonts w:ascii="Calibri" w:eastAsia="Times New Roman" w:hAnsi="Calibri" w:cs="Times New Roman"/>
        </w:rPr>
        <w:t>pesadillas</w:t>
      </w:r>
      <w:proofErr w:type="spellEnd"/>
      <w:r w:rsidR="00EA71BC">
        <w:rPr>
          <w:rFonts w:ascii="Calibri" w:eastAsia="Times New Roman" w:hAnsi="Calibri" w:cs="Times New Roman"/>
        </w:rPr>
        <w:t xml:space="preserve"> o </w:t>
      </w:r>
      <w:proofErr w:type="spellStart"/>
      <w:r w:rsidR="00EA71BC">
        <w:rPr>
          <w:rFonts w:ascii="Calibri" w:eastAsia="Times New Roman" w:hAnsi="Calibri" w:cs="Times New Roman"/>
          <w:i/>
        </w:rPr>
        <w:t>malos</w:t>
      </w:r>
      <w:proofErr w:type="spellEnd"/>
      <w:r w:rsidR="00EA71BC">
        <w:rPr>
          <w:rFonts w:ascii="Calibri" w:eastAsia="Times New Roman" w:hAnsi="Calibri" w:cs="Times New Roman"/>
          <w:i/>
        </w:rPr>
        <w:t xml:space="preserve"> </w:t>
      </w:r>
      <w:proofErr w:type="spellStart"/>
      <w:r w:rsidR="00EA71BC">
        <w:rPr>
          <w:rFonts w:ascii="Calibri" w:eastAsia="Times New Roman" w:hAnsi="Calibri" w:cs="Times New Roman"/>
          <w:i/>
        </w:rPr>
        <w:t>sueños</w:t>
      </w:r>
      <w:proofErr w:type="spellEnd"/>
    </w:p>
    <w:p w14:paraId="6F65C74F" w14:textId="77777777" w:rsidR="00EA71BC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0. </w:t>
      </w:r>
      <w:proofErr w:type="spellStart"/>
      <w:r>
        <w:rPr>
          <w:rFonts w:ascii="Calibri" w:eastAsia="Times New Roman" w:hAnsi="Calibri" w:cs="Times New Roman"/>
        </w:rPr>
        <w:t>Ninguna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vez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en</w:t>
      </w:r>
      <w:proofErr w:type="spellEnd"/>
      <w:r>
        <w:rPr>
          <w:rFonts w:ascii="Calibri" w:eastAsia="Times New Roman" w:hAnsi="Calibri" w:cs="Times New Roman"/>
        </w:rPr>
        <w:t xml:space="preserve"> el ultimo </w:t>
      </w:r>
      <w:proofErr w:type="spellStart"/>
      <w:r>
        <w:rPr>
          <w:rFonts w:ascii="Calibri" w:eastAsia="Times New Roman" w:hAnsi="Calibri" w:cs="Times New Roman"/>
        </w:rPr>
        <w:t>mes</w:t>
      </w:r>
      <w:proofErr w:type="spellEnd"/>
      <w:r w:rsidRPr="00A60990">
        <w:rPr>
          <w:rFonts w:ascii="Calibri" w:eastAsia="Times New Roman" w:hAnsi="Calibri" w:cs="Times New Roman"/>
        </w:rPr>
        <w:tab/>
      </w:r>
      <w:r w:rsidRPr="00A60990">
        <w:rPr>
          <w:rFonts w:ascii="Calibri" w:eastAsia="Times New Roman" w:hAnsi="Calibri" w:cs="Times New Roman"/>
        </w:rPr>
        <w:tab/>
      </w:r>
    </w:p>
    <w:p w14:paraId="2E9C01FC" w14:textId="77777777" w:rsidR="00EA71BC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1. </w:t>
      </w:r>
      <w:proofErr w:type="spellStart"/>
      <w:r>
        <w:rPr>
          <w:rFonts w:ascii="Calibri" w:eastAsia="Times New Roman" w:hAnsi="Calibri" w:cs="Times New Roman"/>
        </w:rPr>
        <w:t>Menos</w:t>
      </w:r>
      <w:proofErr w:type="spellEnd"/>
      <w:r>
        <w:rPr>
          <w:rFonts w:ascii="Calibri" w:eastAsia="Times New Roman" w:hAnsi="Calibri" w:cs="Times New Roman"/>
        </w:rPr>
        <w:t xml:space="preserve"> de una </w:t>
      </w:r>
      <w:proofErr w:type="spellStart"/>
      <w:r>
        <w:rPr>
          <w:rFonts w:ascii="Calibri" w:eastAsia="Times New Roman" w:hAnsi="Calibri" w:cs="Times New Roman"/>
        </w:rPr>
        <w:t>vez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</w:p>
    <w:p w14:paraId="3204E3C2" w14:textId="77777777" w:rsidR="00EA71BC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2. </w:t>
      </w:r>
      <w:r>
        <w:rPr>
          <w:rFonts w:ascii="Calibri" w:eastAsia="Times New Roman" w:hAnsi="Calibri" w:cs="Times New Roman"/>
        </w:rPr>
        <w:t xml:space="preserve">Una o dos </w:t>
      </w:r>
      <w:proofErr w:type="spellStart"/>
      <w:r>
        <w:rPr>
          <w:rFonts w:ascii="Calibri" w:eastAsia="Times New Roman" w:hAnsi="Calibri" w:cs="Times New Roman"/>
        </w:rPr>
        <w:t>veces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  <w:r w:rsidRPr="00A60990">
        <w:rPr>
          <w:rFonts w:ascii="Calibri" w:eastAsia="Times New Roman" w:hAnsi="Calibri" w:cs="Times New Roman"/>
        </w:rPr>
        <w:tab/>
      </w:r>
    </w:p>
    <w:p w14:paraId="00A260B3" w14:textId="77777777" w:rsidR="00EA71BC" w:rsidRPr="00A60990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3. </w:t>
      </w:r>
      <w:r>
        <w:rPr>
          <w:rFonts w:ascii="Calibri" w:eastAsia="Times New Roman" w:hAnsi="Calibri" w:cs="Times New Roman"/>
        </w:rPr>
        <w:t xml:space="preserve">Tres or </w:t>
      </w:r>
      <w:proofErr w:type="spellStart"/>
      <w:r>
        <w:rPr>
          <w:rFonts w:ascii="Calibri" w:eastAsia="Times New Roman" w:hAnsi="Calibri" w:cs="Times New Roman"/>
        </w:rPr>
        <w:t>más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veces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</w:p>
    <w:p w14:paraId="25455639" w14:textId="77777777" w:rsidR="00A60990" w:rsidRDefault="00A60990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7BCB5649" w14:textId="50E897E2" w:rsidR="009408EA" w:rsidRPr="00A60990" w:rsidRDefault="009408EA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 xml:space="preserve">5i. </w:t>
      </w:r>
      <w:proofErr w:type="spellStart"/>
      <w:r w:rsidR="00EA71BC">
        <w:rPr>
          <w:rFonts w:ascii="Calibri" w:eastAsia="Times New Roman" w:hAnsi="Calibri" w:cs="Times New Roman"/>
        </w:rPr>
        <w:t>Sufrir</w:t>
      </w:r>
      <w:proofErr w:type="spellEnd"/>
      <w:r w:rsidR="00EA71BC">
        <w:rPr>
          <w:rFonts w:ascii="Calibri" w:eastAsia="Times New Roman" w:hAnsi="Calibri" w:cs="Times New Roman"/>
        </w:rPr>
        <w:t xml:space="preserve"> </w:t>
      </w:r>
      <w:proofErr w:type="spellStart"/>
      <w:r w:rsidR="00EA71BC">
        <w:rPr>
          <w:rFonts w:ascii="Calibri" w:eastAsia="Times New Roman" w:hAnsi="Calibri" w:cs="Times New Roman"/>
        </w:rPr>
        <w:t>dolores</w:t>
      </w:r>
      <w:proofErr w:type="spellEnd"/>
    </w:p>
    <w:p w14:paraId="0617A706" w14:textId="77777777" w:rsidR="00EA71BC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0. </w:t>
      </w:r>
      <w:proofErr w:type="spellStart"/>
      <w:r>
        <w:rPr>
          <w:rFonts w:ascii="Calibri" w:eastAsia="Times New Roman" w:hAnsi="Calibri" w:cs="Times New Roman"/>
        </w:rPr>
        <w:t>Ninguna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vez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en</w:t>
      </w:r>
      <w:proofErr w:type="spellEnd"/>
      <w:r>
        <w:rPr>
          <w:rFonts w:ascii="Calibri" w:eastAsia="Times New Roman" w:hAnsi="Calibri" w:cs="Times New Roman"/>
        </w:rPr>
        <w:t xml:space="preserve"> el ultimo </w:t>
      </w:r>
      <w:proofErr w:type="spellStart"/>
      <w:r>
        <w:rPr>
          <w:rFonts w:ascii="Calibri" w:eastAsia="Times New Roman" w:hAnsi="Calibri" w:cs="Times New Roman"/>
        </w:rPr>
        <w:t>mes</w:t>
      </w:r>
      <w:proofErr w:type="spellEnd"/>
      <w:r w:rsidRPr="00A60990">
        <w:rPr>
          <w:rFonts w:ascii="Calibri" w:eastAsia="Times New Roman" w:hAnsi="Calibri" w:cs="Times New Roman"/>
        </w:rPr>
        <w:tab/>
      </w:r>
      <w:r w:rsidRPr="00A60990">
        <w:rPr>
          <w:rFonts w:ascii="Calibri" w:eastAsia="Times New Roman" w:hAnsi="Calibri" w:cs="Times New Roman"/>
        </w:rPr>
        <w:tab/>
      </w:r>
    </w:p>
    <w:p w14:paraId="546F5690" w14:textId="77777777" w:rsidR="00EA71BC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1. </w:t>
      </w:r>
      <w:proofErr w:type="spellStart"/>
      <w:r>
        <w:rPr>
          <w:rFonts w:ascii="Calibri" w:eastAsia="Times New Roman" w:hAnsi="Calibri" w:cs="Times New Roman"/>
        </w:rPr>
        <w:t>Menos</w:t>
      </w:r>
      <w:proofErr w:type="spellEnd"/>
      <w:r>
        <w:rPr>
          <w:rFonts w:ascii="Calibri" w:eastAsia="Times New Roman" w:hAnsi="Calibri" w:cs="Times New Roman"/>
        </w:rPr>
        <w:t xml:space="preserve"> de una </w:t>
      </w:r>
      <w:proofErr w:type="spellStart"/>
      <w:r>
        <w:rPr>
          <w:rFonts w:ascii="Calibri" w:eastAsia="Times New Roman" w:hAnsi="Calibri" w:cs="Times New Roman"/>
        </w:rPr>
        <w:t>vez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</w:p>
    <w:p w14:paraId="4E58B3CB" w14:textId="77777777" w:rsidR="00EA71BC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2. </w:t>
      </w:r>
      <w:r>
        <w:rPr>
          <w:rFonts w:ascii="Calibri" w:eastAsia="Times New Roman" w:hAnsi="Calibri" w:cs="Times New Roman"/>
        </w:rPr>
        <w:t xml:space="preserve">Una o dos </w:t>
      </w:r>
      <w:proofErr w:type="spellStart"/>
      <w:r>
        <w:rPr>
          <w:rFonts w:ascii="Calibri" w:eastAsia="Times New Roman" w:hAnsi="Calibri" w:cs="Times New Roman"/>
        </w:rPr>
        <w:t>veces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  <w:r w:rsidRPr="00A60990">
        <w:rPr>
          <w:rFonts w:ascii="Calibri" w:eastAsia="Times New Roman" w:hAnsi="Calibri" w:cs="Times New Roman"/>
        </w:rPr>
        <w:tab/>
      </w:r>
    </w:p>
    <w:p w14:paraId="3BF658A6" w14:textId="77777777" w:rsidR="00EA71BC" w:rsidRPr="00A60990" w:rsidRDefault="00EA71BC" w:rsidP="00EA71BC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3. </w:t>
      </w:r>
      <w:r>
        <w:rPr>
          <w:rFonts w:ascii="Calibri" w:eastAsia="Times New Roman" w:hAnsi="Calibri" w:cs="Times New Roman"/>
        </w:rPr>
        <w:t xml:space="preserve">Tres or </w:t>
      </w:r>
      <w:proofErr w:type="spellStart"/>
      <w:r>
        <w:rPr>
          <w:rFonts w:ascii="Calibri" w:eastAsia="Times New Roman" w:hAnsi="Calibri" w:cs="Times New Roman"/>
        </w:rPr>
        <w:t>más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veces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</w:p>
    <w:p w14:paraId="4B0FF92D" w14:textId="77777777" w:rsidR="00A60990" w:rsidRDefault="00A60990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70D6EAAE" w14:textId="22644141" w:rsidR="009408EA" w:rsidRPr="00EA71BC" w:rsidRDefault="00BD3323" w:rsidP="00EA71BC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5j. </w:t>
      </w:r>
      <w:proofErr w:type="spellStart"/>
      <w:r w:rsidR="00EA71BC">
        <w:rPr>
          <w:rFonts w:ascii="Calibri" w:eastAsia="Times New Roman" w:hAnsi="Calibri" w:cs="Times New Roman"/>
        </w:rPr>
        <w:t>Otras</w:t>
      </w:r>
      <w:proofErr w:type="spellEnd"/>
      <w:r w:rsidR="00EA71BC">
        <w:rPr>
          <w:rFonts w:ascii="Calibri" w:eastAsia="Times New Roman" w:hAnsi="Calibri" w:cs="Times New Roman"/>
        </w:rPr>
        <w:t xml:space="preserve"> </w:t>
      </w:r>
      <w:proofErr w:type="spellStart"/>
      <w:r w:rsidR="00EA71BC">
        <w:rPr>
          <w:rFonts w:ascii="Calibri" w:eastAsia="Times New Roman" w:hAnsi="Calibri" w:cs="Times New Roman"/>
        </w:rPr>
        <w:t>razones</w:t>
      </w:r>
      <w:proofErr w:type="spellEnd"/>
      <w:r w:rsidR="00EA71BC">
        <w:rPr>
          <w:rFonts w:ascii="Calibri" w:eastAsia="Times New Roman" w:hAnsi="Calibri" w:cs="Times New Roman"/>
        </w:rPr>
        <w:t xml:space="preserve">. </w:t>
      </w:r>
      <w:r w:rsidR="00EA71BC" w:rsidRPr="00EA71BC">
        <w:rPr>
          <w:rFonts w:ascii="Calibri" w:eastAsia="Times New Roman" w:hAnsi="Calibri" w:cs="Times New Roman"/>
        </w:rPr>
        <w:t xml:space="preserve">(por favor, </w:t>
      </w:r>
      <w:proofErr w:type="spellStart"/>
      <w:r w:rsidR="00EA71BC" w:rsidRPr="00EA71BC">
        <w:rPr>
          <w:rFonts w:ascii="Calibri" w:eastAsia="Times New Roman" w:hAnsi="Calibri" w:cs="Times New Roman"/>
        </w:rPr>
        <w:t>descríbalas</w:t>
      </w:r>
      <w:proofErr w:type="spellEnd"/>
      <w:r w:rsidR="00EA71BC" w:rsidRPr="00EA71BC">
        <w:rPr>
          <w:rFonts w:ascii="Calibri" w:eastAsia="Times New Roman" w:hAnsi="Calibri" w:cs="Times New Roman"/>
        </w:rPr>
        <w:t xml:space="preserve"> a </w:t>
      </w:r>
      <w:proofErr w:type="spellStart"/>
      <w:r w:rsidR="00EA71BC" w:rsidRPr="00EA71BC">
        <w:rPr>
          <w:rFonts w:ascii="Calibri" w:eastAsia="Times New Roman" w:hAnsi="Calibri" w:cs="Times New Roman"/>
        </w:rPr>
        <w:t>continuación</w:t>
      </w:r>
      <w:proofErr w:type="spellEnd"/>
      <w:r w:rsidR="00EA71BC" w:rsidRPr="00EA71BC">
        <w:rPr>
          <w:rFonts w:ascii="Calibri" w:eastAsia="Times New Roman" w:hAnsi="Calibri" w:cs="Times New Roman"/>
        </w:rPr>
        <w:t>)</w:t>
      </w:r>
      <w:r w:rsidR="009408EA" w:rsidRPr="00EA71BC">
        <w:rPr>
          <w:rFonts w:ascii="Calibri" w:eastAsia="Times New Roman" w:hAnsi="Calibri" w:cs="Times New Roman"/>
        </w:rPr>
        <w:t>:</w:t>
      </w:r>
      <w:r w:rsidRPr="00EA71BC">
        <w:rPr>
          <w:rFonts w:ascii="Calibri" w:eastAsia="Times New Roman" w:hAnsi="Calibri" w:cs="Times New Roman"/>
        </w:rPr>
        <w:t xml:space="preserve"> _____</w:t>
      </w:r>
    </w:p>
    <w:p w14:paraId="5D1DEA1F" w14:textId="77777777" w:rsidR="00BD3323" w:rsidRDefault="00BD3323" w:rsidP="00BD3323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B7E81BF" w14:textId="77777777" w:rsidR="00BD3323" w:rsidRDefault="00BD3323">
      <w:pPr>
        <w:rPr>
          <w:rFonts w:ascii="Calibri" w:eastAsia="Times New Roman" w:hAnsi="Calibri" w:cs="Times New Roman"/>
        </w:rPr>
      </w:pPr>
      <w:r>
        <w:rPr>
          <w:rFonts w:ascii="Calibri" w:hAnsi="Calibri"/>
        </w:rPr>
        <w:br w:type="page"/>
      </w:r>
    </w:p>
    <w:p w14:paraId="5BA7722B" w14:textId="30B5C255" w:rsidR="00D60964" w:rsidRPr="009B0FB7" w:rsidRDefault="00EA71BC" w:rsidP="00BD3323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B0FB7">
        <w:rPr>
          <w:rFonts w:ascii="Calibri" w:hAnsi="Calibri"/>
          <w:sz w:val="22"/>
          <w:szCs w:val="22"/>
        </w:rPr>
        <w:lastRenderedPageBreak/>
        <w:t xml:space="preserve">6. </w:t>
      </w:r>
      <w:r w:rsidR="00D60964" w:rsidRPr="009B0FB7">
        <w:rPr>
          <w:rFonts w:ascii="Calibri" w:hAnsi="Calibri"/>
          <w:sz w:val="22"/>
          <w:szCs w:val="22"/>
        </w:rPr>
        <w:t xml:space="preserve">Durante el </w:t>
      </w:r>
      <w:proofErr w:type="spellStart"/>
      <w:r w:rsidR="00592378" w:rsidRPr="009B0FB7">
        <w:rPr>
          <w:rFonts w:ascii="Calibri" w:hAnsi="Calibri"/>
          <w:i/>
          <w:iCs/>
        </w:rPr>
        <w:t>ú</w:t>
      </w:r>
      <w:r w:rsidR="00D60964" w:rsidRPr="009B0FB7">
        <w:rPr>
          <w:rFonts w:ascii="Calibri" w:hAnsi="Calibri"/>
          <w:i/>
          <w:sz w:val="22"/>
          <w:szCs w:val="22"/>
        </w:rPr>
        <w:t>ltimo</w:t>
      </w:r>
      <w:proofErr w:type="spellEnd"/>
      <w:r w:rsidR="00D60964" w:rsidRPr="009B0FB7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D60964" w:rsidRPr="009B0FB7">
        <w:rPr>
          <w:rFonts w:ascii="Calibri" w:hAnsi="Calibri"/>
          <w:i/>
          <w:sz w:val="22"/>
          <w:szCs w:val="22"/>
        </w:rPr>
        <w:t>mes</w:t>
      </w:r>
      <w:proofErr w:type="spellEnd"/>
      <w:r w:rsidR="00D60964" w:rsidRPr="009B0FB7">
        <w:rPr>
          <w:rFonts w:ascii="Calibri" w:hAnsi="Calibri"/>
          <w:i/>
          <w:sz w:val="22"/>
          <w:szCs w:val="22"/>
        </w:rPr>
        <w:t xml:space="preserve">, </w:t>
      </w:r>
      <w:r w:rsidR="00D60964" w:rsidRPr="009B0FB7">
        <w:rPr>
          <w:rFonts w:ascii="Calibri" w:hAnsi="Calibri"/>
          <w:sz w:val="22"/>
          <w:szCs w:val="22"/>
        </w:rPr>
        <w:t>¿</w:t>
      </w:r>
      <w:proofErr w:type="spellStart"/>
      <w:r w:rsidR="00D60964" w:rsidRPr="009B0FB7">
        <w:rPr>
          <w:rFonts w:ascii="Calibri" w:hAnsi="Calibri"/>
          <w:sz w:val="22"/>
          <w:szCs w:val="22"/>
        </w:rPr>
        <w:t>cuántas</w:t>
      </w:r>
      <w:proofErr w:type="spellEnd"/>
      <w:r w:rsidR="00D60964" w:rsidRPr="009B0FB7">
        <w:rPr>
          <w:rFonts w:ascii="Calibri" w:hAnsi="Calibri"/>
          <w:sz w:val="22"/>
          <w:szCs w:val="22"/>
        </w:rPr>
        <w:t xml:space="preserve"> </w:t>
      </w:r>
      <w:proofErr w:type="spellStart"/>
      <w:r w:rsidR="00D60964" w:rsidRPr="009B0FB7">
        <w:rPr>
          <w:rFonts w:ascii="Calibri" w:hAnsi="Calibri"/>
          <w:sz w:val="22"/>
          <w:szCs w:val="22"/>
        </w:rPr>
        <w:t>veces</w:t>
      </w:r>
      <w:proofErr w:type="spellEnd"/>
      <w:r w:rsidR="00D60964" w:rsidRPr="009B0FB7">
        <w:rPr>
          <w:rFonts w:ascii="Calibri" w:hAnsi="Calibri"/>
          <w:sz w:val="22"/>
          <w:szCs w:val="22"/>
        </w:rPr>
        <w:t xml:space="preserve"> </w:t>
      </w:r>
      <w:proofErr w:type="spellStart"/>
      <w:r w:rsidR="00D60964" w:rsidRPr="009B0FB7">
        <w:rPr>
          <w:rFonts w:ascii="Calibri" w:hAnsi="Calibri"/>
          <w:sz w:val="22"/>
          <w:szCs w:val="22"/>
        </w:rPr>
        <w:t>habrá</w:t>
      </w:r>
      <w:proofErr w:type="spellEnd"/>
      <w:r w:rsidR="00D60964" w:rsidRPr="009B0FB7">
        <w:rPr>
          <w:rFonts w:ascii="Calibri" w:hAnsi="Calibri"/>
          <w:sz w:val="22"/>
          <w:szCs w:val="22"/>
        </w:rPr>
        <w:t xml:space="preserve"> </w:t>
      </w:r>
      <w:proofErr w:type="spellStart"/>
      <w:r w:rsidR="00D60964" w:rsidRPr="009B0FB7">
        <w:rPr>
          <w:rFonts w:ascii="Calibri" w:hAnsi="Calibri"/>
          <w:sz w:val="22"/>
          <w:szCs w:val="22"/>
        </w:rPr>
        <w:t>tomado</w:t>
      </w:r>
      <w:proofErr w:type="spellEnd"/>
      <w:r w:rsidR="00D60964" w:rsidRPr="009B0FB7">
        <w:rPr>
          <w:rFonts w:ascii="Calibri" w:hAnsi="Calibri"/>
          <w:sz w:val="22"/>
          <w:szCs w:val="22"/>
        </w:rPr>
        <w:t xml:space="preserve"> </w:t>
      </w:r>
      <w:proofErr w:type="spellStart"/>
      <w:r w:rsidR="00D60964" w:rsidRPr="009B0FB7">
        <w:rPr>
          <w:rFonts w:ascii="Calibri" w:hAnsi="Calibri"/>
          <w:sz w:val="22"/>
          <w:szCs w:val="22"/>
        </w:rPr>
        <w:t>medicinas</w:t>
      </w:r>
      <w:proofErr w:type="spellEnd"/>
      <w:r w:rsidR="00D60964" w:rsidRPr="009B0FB7">
        <w:rPr>
          <w:rFonts w:ascii="Calibri" w:hAnsi="Calibri"/>
          <w:sz w:val="22"/>
          <w:szCs w:val="22"/>
        </w:rPr>
        <w:t xml:space="preserve"> (por </w:t>
      </w:r>
      <w:proofErr w:type="spellStart"/>
      <w:r w:rsidR="00D60964" w:rsidRPr="009B0FB7">
        <w:rPr>
          <w:rFonts w:ascii="Calibri" w:hAnsi="Calibri"/>
          <w:sz w:val="22"/>
          <w:szCs w:val="22"/>
        </w:rPr>
        <w:t>su</w:t>
      </w:r>
      <w:proofErr w:type="spellEnd"/>
      <w:r w:rsidR="00D60964" w:rsidRPr="009B0FB7">
        <w:rPr>
          <w:rFonts w:ascii="Calibri" w:hAnsi="Calibri"/>
          <w:sz w:val="22"/>
          <w:szCs w:val="22"/>
        </w:rPr>
        <w:t xml:space="preserve"> </w:t>
      </w:r>
      <w:proofErr w:type="spellStart"/>
      <w:r w:rsidR="00D60964" w:rsidRPr="009B0FB7">
        <w:rPr>
          <w:rFonts w:ascii="Calibri" w:hAnsi="Calibri"/>
          <w:sz w:val="22"/>
          <w:szCs w:val="22"/>
        </w:rPr>
        <w:t>cuenta</w:t>
      </w:r>
      <w:proofErr w:type="spellEnd"/>
      <w:r w:rsidR="00D60964" w:rsidRPr="009B0FB7">
        <w:rPr>
          <w:rFonts w:ascii="Calibri" w:hAnsi="Calibri"/>
          <w:sz w:val="22"/>
          <w:szCs w:val="22"/>
        </w:rPr>
        <w:t xml:space="preserve"> o </w:t>
      </w:r>
      <w:proofErr w:type="spellStart"/>
      <w:r w:rsidR="00D60964" w:rsidRPr="009B0FB7">
        <w:rPr>
          <w:rFonts w:ascii="Calibri" w:hAnsi="Calibri"/>
          <w:sz w:val="22"/>
          <w:szCs w:val="22"/>
        </w:rPr>
        <w:t>recetadas</w:t>
      </w:r>
      <w:proofErr w:type="spellEnd"/>
      <w:r w:rsidR="00D60964" w:rsidRPr="009B0FB7">
        <w:rPr>
          <w:rFonts w:ascii="Calibri" w:hAnsi="Calibri"/>
          <w:sz w:val="22"/>
          <w:szCs w:val="22"/>
        </w:rPr>
        <w:t xml:space="preserve"> por al medico) para </w:t>
      </w:r>
      <w:proofErr w:type="spellStart"/>
      <w:r w:rsidR="00D60964" w:rsidRPr="009B0FB7">
        <w:rPr>
          <w:rFonts w:ascii="Calibri" w:hAnsi="Calibri"/>
          <w:sz w:val="22"/>
          <w:szCs w:val="22"/>
        </w:rPr>
        <w:t>dormir</w:t>
      </w:r>
      <w:proofErr w:type="spellEnd"/>
      <w:r w:rsidR="00D60964" w:rsidRPr="009B0FB7">
        <w:rPr>
          <w:rFonts w:ascii="Calibri" w:hAnsi="Calibri"/>
          <w:sz w:val="22"/>
          <w:szCs w:val="22"/>
        </w:rPr>
        <w:t>?</w:t>
      </w:r>
    </w:p>
    <w:p w14:paraId="6E44780A" w14:textId="77777777" w:rsidR="00B35B26" w:rsidRPr="009B0FB7" w:rsidRDefault="00B35B26" w:rsidP="00B35B26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9B0FB7">
        <w:rPr>
          <w:rFonts w:ascii="Calibri" w:eastAsia="Times New Roman" w:hAnsi="Calibri" w:cs="Times New Roman"/>
        </w:rPr>
        <w:t xml:space="preserve">_ 0. </w:t>
      </w:r>
      <w:proofErr w:type="spellStart"/>
      <w:r w:rsidRPr="009B0FB7">
        <w:rPr>
          <w:rFonts w:ascii="Calibri" w:eastAsia="Times New Roman" w:hAnsi="Calibri" w:cs="Times New Roman"/>
        </w:rPr>
        <w:t>Ninguna</w:t>
      </w:r>
      <w:proofErr w:type="spellEnd"/>
      <w:r w:rsidRPr="009B0FB7">
        <w:rPr>
          <w:rFonts w:ascii="Calibri" w:eastAsia="Times New Roman" w:hAnsi="Calibri" w:cs="Times New Roman"/>
        </w:rPr>
        <w:t xml:space="preserve"> </w:t>
      </w:r>
      <w:proofErr w:type="spellStart"/>
      <w:r w:rsidRPr="009B0FB7">
        <w:rPr>
          <w:rFonts w:ascii="Calibri" w:eastAsia="Times New Roman" w:hAnsi="Calibri" w:cs="Times New Roman"/>
        </w:rPr>
        <w:t>vez</w:t>
      </w:r>
      <w:proofErr w:type="spellEnd"/>
      <w:r w:rsidRPr="009B0FB7">
        <w:rPr>
          <w:rFonts w:ascii="Calibri" w:eastAsia="Times New Roman" w:hAnsi="Calibri" w:cs="Times New Roman"/>
        </w:rPr>
        <w:t xml:space="preserve"> </w:t>
      </w:r>
      <w:proofErr w:type="spellStart"/>
      <w:r w:rsidRPr="009B0FB7">
        <w:rPr>
          <w:rFonts w:ascii="Calibri" w:eastAsia="Times New Roman" w:hAnsi="Calibri" w:cs="Times New Roman"/>
        </w:rPr>
        <w:t>en</w:t>
      </w:r>
      <w:proofErr w:type="spellEnd"/>
      <w:r w:rsidRPr="009B0FB7">
        <w:rPr>
          <w:rFonts w:ascii="Calibri" w:eastAsia="Times New Roman" w:hAnsi="Calibri" w:cs="Times New Roman"/>
        </w:rPr>
        <w:t xml:space="preserve"> el ultimo </w:t>
      </w:r>
      <w:proofErr w:type="spellStart"/>
      <w:r w:rsidRPr="009B0FB7">
        <w:rPr>
          <w:rFonts w:ascii="Calibri" w:eastAsia="Times New Roman" w:hAnsi="Calibri" w:cs="Times New Roman"/>
        </w:rPr>
        <w:t>mes</w:t>
      </w:r>
      <w:proofErr w:type="spellEnd"/>
      <w:r w:rsidRPr="009B0FB7">
        <w:rPr>
          <w:rFonts w:ascii="Calibri" w:eastAsia="Times New Roman" w:hAnsi="Calibri" w:cs="Times New Roman"/>
        </w:rPr>
        <w:tab/>
      </w:r>
      <w:r w:rsidRPr="009B0FB7">
        <w:rPr>
          <w:rFonts w:ascii="Calibri" w:eastAsia="Times New Roman" w:hAnsi="Calibri" w:cs="Times New Roman"/>
        </w:rPr>
        <w:tab/>
      </w:r>
    </w:p>
    <w:p w14:paraId="53BE09AC" w14:textId="77777777" w:rsidR="00B35B26" w:rsidRPr="009B0FB7" w:rsidRDefault="00B35B26" w:rsidP="00B35B26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9B0FB7">
        <w:rPr>
          <w:rFonts w:ascii="Calibri" w:eastAsia="Times New Roman" w:hAnsi="Calibri" w:cs="Times New Roman"/>
        </w:rPr>
        <w:t xml:space="preserve">_ 1. </w:t>
      </w:r>
      <w:proofErr w:type="spellStart"/>
      <w:r w:rsidRPr="009B0FB7">
        <w:rPr>
          <w:rFonts w:ascii="Calibri" w:eastAsia="Times New Roman" w:hAnsi="Calibri" w:cs="Times New Roman"/>
        </w:rPr>
        <w:t>Menos</w:t>
      </w:r>
      <w:proofErr w:type="spellEnd"/>
      <w:r w:rsidRPr="009B0FB7">
        <w:rPr>
          <w:rFonts w:ascii="Calibri" w:eastAsia="Times New Roman" w:hAnsi="Calibri" w:cs="Times New Roman"/>
        </w:rPr>
        <w:t xml:space="preserve"> de una </w:t>
      </w:r>
      <w:proofErr w:type="spellStart"/>
      <w:r w:rsidRPr="009B0FB7">
        <w:rPr>
          <w:rFonts w:ascii="Calibri" w:eastAsia="Times New Roman" w:hAnsi="Calibri" w:cs="Times New Roman"/>
        </w:rPr>
        <w:t>vez</w:t>
      </w:r>
      <w:proofErr w:type="spellEnd"/>
      <w:r w:rsidRPr="009B0FB7">
        <w:rPr>
          <w:rFonts w:ascii="Calibri" w:eastAsia="Times New Roman" w:hAnsi="Calibri" w:cs="Times New Roman"/>
        </w:rPr>
        <w:t xml:space="preserve"> a la </w:t>
      </w:r>
      <w:proofErr w:type="spellStart"/>
      <w:r w:rsidRPr="009B0FB7">
        <w:rPr>
          <w:rFonts w:ascii="Calibri" w:eastAsia="Times New Roman" w:hAnsi="Calibri" w:cs="Times New Roman"/>
        </w:rPr>
        <w:t>semana</w:t>
      </w:r>
      <w:proofErr w:type="spellEnd"/>
    </w:p>
    <w:p w14:paraId="3C85F702" w14:textId="77777777" w:rsidR="00B35B26" w:rsidRPr="009B0FB7" w:rsidRDefault="00B35B26" w:rsidP="00B35B26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9B0FB7">
        <w:rPr>
          <w:rFonts w:ascii="Calibri" w:eastAsia="Times New Roman" w:hAnsi="Calibri" w:cs="Times New Roman"/>
        </w:rPr>
        <w:t xml:space="preserve">_ 2. Una o dos </w:t>
      </w:r>
      <w:proofErr w:type="spellStart"/>
      <w:r w:rsidRPr="009B0FB7">
        <w:rPr>
          <w:rFonts w:ascii="Calibri" w:eastAsia="Times New Roman" w:hAnsi="Calibri" w:cs="Times New Roman"/>
        </w:rPr>
        <w:t>veces</w:t>
      </w:r>
      <w:proofErr w:type="spellEnd"/>
      <w:r w:rsidRPr="009B0FB7">
        <w:rPr>
          <w:rFonts w:ascii="Calibri" w:eastAsia="Times New Roman" w:hAnsi="Calibri" w:cs="Times New Roman"/>
        </w:rPr>
        <w:t xml:space="preserve"> a la </w:t>
      </w:r>
      <w:proofErr w:type="spellStart"/>
      <w:r w:rsidRPr="009B0FB7">
        <w:rPr>
          <w:rFonts w:ascii="Calibri" w:eastAsia="Times New Roman" w:hAnsi="Calibri" w:cs="Times New Roman"/>
        </w:rPr>
        <w:t>semana</w:t>
      </w:r>
      <w:proofErr w:type="spellEnd"/>
      <w:r w:rsidRPr="009B0FB7">
        <w:rPr>
          <w:rFonts w:ascii="Calibri" w:eastAsia="Times New Roman" w:hAnsi="Calibri" w:cs="Times New Roman"/>
        </w:rPr>
        <w:tab/>
      </w:r>
    </w:p>
    <w:p w14:paraId="7A61D44D" w14:textId="77777777" w:rsidR="00B35B26" w:rsidRPr="00A60990" w:rsidRDefault="00B35B26" w:rsidP="00B35B26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9B0FB7">
        <w:rPr>
          <w:rFonts w:ascii="Calibri" w:eastAsia="Times New Roman" w:hAnsi="Calibri" w:cs="Times New Roman"/>
        </w:rPr>
        <w:t xml:space="preserve">_ 3. Tres or </w:t>
      </w:r>
      <w:proofErr w:type="spellStart"/>
      <w:r w:rsidRPr="009B0FB7">
        <w:rPr>
          <w:rFonts w:ascii="Calibri" w:eastAsia="Times New Roman" w:hAnsi="Calibri" w:cs="Times New Roman"/>
        </w:rPr>
        <w:t>más</w:t>
      </w:r>
      <w:proofErr w:type="spellEnd"/>
      <w:r w:rsidRPr="009B0FB7">
        <w:rPr>
          <w:rFonts w:ascii="Calibri" w:eastAsia="Times New Roman" w:hAnsi="Calibri" w:cs="Times New Roman"/>
        </w:rPr>
        <w:t xml:space="preserve"> </w:t>
      </w:r>
      <w:proofErr w:type="spellStart"/>
      <w:r w:rsidRPr="009B0FB7">
        <w:rPr>
          <w:rFonts w:ascii="Calibri" w:eastAsia="Times New Roman" w:hAnsi="Calibri" w:cs="Times New Roman"/>
        </w:rPr>
        <w:t>veces</w:t>
      </w:r>
      <w:proofErr w:type="spellEnd"/>
      <w:r w:rsidRPr="009B0FB7">
        <w:rPr>
          <w:rFonts w:ascii="Calibri" w:eastAsia="Times New Roman" w:hAnsi="Calibri" w:cs="Times New Roman"/>
        </w:rPr>
        <w:t xml:space="preserve"> a la </w:t>
      </w:r>
      <w:proofErr w:type="spellStart"/>
      <w:r w:rsidRPr="009B0FB7">
        <w:rPr>
          <w:rFonts w:ascii="Calibri" w:eastAsia="Times New Roman" w:hAnsi="Calibri" w:cs="Times New Roman"/>
        </w:rPr>
        <w:t>semana</w:t>
      </w:r>
      <w:proofErr w:type="spellEnd"/>
    </w:p>
    <w:p w14:paraId="5424A68A" w14:textId="77777777" w:rsidR="00A60990" w:rsidRDefault="00A60990" w:rsidP="00BD3323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1B67E27" w14:textId="6C445005" w:rsidR="00B35B26" w:rsidRDefault="009408EA" w:rsidP="00BD3323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60990">
        <w:rPr>
          <w:rFonts w:ascii="Calibri" w:hAnsi="Calibri"/>
          <w:sz w:val="22"/>
          <w:szCs w:val="22"/>
        </w:rPr>
        <w:t xml:space="preserve">7. </w:t>
      </w:r>
      <w:r w:rsidR="00B35B26">
        <w:rPr>
          <w:rFonts w:ascii="Calibri" w:hAnsi="Calibri"/>
          <w:sz w:val="22"/>
          <w:szCs w:val="22"/>
        </w:rPr>
        <w:t xml:space="preserve">Durante el </w:t>
      </w:r>
      <w:proofErr w:type="spellStart"/>
      <w:r w:rsidR="00592378" w:rsidRPr="00592378">
        <w:rPr>
          <w:rFonts w:ascii="Calibri" w:hAnsi="Calibri"/>
          <w:i/>
          <w:iCs/>
        </w:rPr>
        <w:t>ú</w:t>
      </w:r>
      <w:r w:rsidR="00592378">
        <w:rPr>
          <w:rFonts w:ascii="Calibri" w:hAnsi="Calibri"/>
          <w:i/>
          <w:sz w:val="22"/>
          <w:szCs w:val="22"/>
        </w:rPr>
        <w:t>ltimo</w:t>
      </w:r>
      <w:proofErr w:type="spellEnd"/>
      <w:r w:rsidR="00B35B26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B35B26">
        <w:rPr>
          <w:rFonts w:ascii="Calibri" w:hAnsi="Calibri"/>
          <w:i/>
          <w:sz w:val="22"/>
          <w:szCs w:val="22"/>
        </w:rPr>
        <w:t>mes</w:t>
      </w:r>
      <w:proofErr w:type="spellEnd"/>
      <w:r w:rsidR="00B35B26">
        <w:rPr>
          <w:rFonts w:ascii="Calibri" w:hAnsi="Calibri"/>
          <w:i/>
          <w:sz w:val="22"/>
          <w:szCs w:val="22"/>
        </w:rPr>
        <w:t xml:space="preserve">, </w:t>
      </w:r>
      <w:r w:rsidR="00B35B26" w:rsidRPr="00D60964">
        <w:rPr>
          <w:rFonts w:ascii="Calibri" w:hAnsi="Calibri"/>
          <w:sz w:val="22"/>
          <w:szCs w:val="22"/>
        </w:rPr>
        <w:t>¿</w:t>
      </w:r>
      <w:proofErr w:type="spellStart"/>
      <w:r w:rsidR="00B35B26" w:rsidRPr="00D60964">
        <w:rPr>
          <w:rFonts w:ascii="Calibri" w:hAnsi="Calibri"/>
          <w:sz w:val="22"/>
          <w:szCs w:val="22"/>
        </w:rPr>
        <w:t>cuántas</w:t>
      </w:r>
      <w:proofErr w:type="spellEnd"/>
      <w:r w:rsidR="00B35B26" w:rsidRPr="00D60964">
        <w:rPr>
          <w:rFonts w:ascii="Calibri" w:hAnsi="Calibri"/>
          <w:sz w:val="22"/>
          <w:szCs w:val="22"/>
        </w:rPr>
        <w:t xml:space="preserve"> </w:t>
      </w:r>
      <w:proofErr w:type="spellStart"/>
      <w:r w:rsidR="00B35B26" w:rsidRPr="00D60964">
        <w:rPr>
          <w:rFonts w:ascii="Calibri" w:hAnsi="Calibri"/>
          <w:sz w:val="22"/>
          <w:szCs w:val="22"/>
        </w:rPr>
        <w:t>veces</w:t>
      </w:r>
      <w:proofErr w:type="spellEnd"/>
      <w:r w:rsidR="00B35B26">
        <w:rPr>
          <w:rFonts w:ascii="Calibri" w:hAnsi="Calibri"/>
          <w:sz w:val="22"/>
          <w:szCs w:val="22"/>
        </w:rPr>
        <w:t xml:space="preserve"> ha </w:t>
      </w:r>
      <w:proofErr w:type="spellStart"/>
      <w:r w:rsidR="00B35B26">
        <w:rPr>
          <w:rFonts w:ascii="Calibri" w:hAnsi="Calibri"/>
          <w:sz w:val="22"/>
          <w:szCs w:val="22"/>
        </w:rPr>
        <w:t>sentido</w:t>
      </w:r>
      <w:proofErr w:type="spellEnd"/>
      <w:r w:rsidR="00B35B26">
        <w:rPr>
          <w:rFonts w:ascii="Calibri" w:hAnsi="Calibri"/>
          <w:sz w:val="22"/>
          <w:szCs w:val="22"/>
        </w:rPr>
        <w:t xml:space="preserve"> </w:t>
      </w:r>
      <w:proofErr w:type="spellStart"/>
      <w:r w:rsidR="00B35B26">
        <w:rPr>
          <w:rFonts w:ascii="Calibri" w:hAnsi="Calibri"/>
          <w:sz w:val="22"/>
          <w:szCs w:val="22"/>
        </w:rPr>
        <w:t>somnolencia</w:t>
      </w:r>
      <w:proofErr w:type="spellEnd"/>
      <w:r w:rsidR="00B35B26">
        <w:rPr>
          <w:rFonts w:ascii="Calibri" w:hAnsi="Calibri"/>
          <w:sz w:val="22"/>
          <w:szCs w:val="22"/>
        </w:rPr>
        <w:t xml:space="preserve"> </w:t>
      </w:r>
      <w:proofErr w:type="spellStart"/>
      <w:r w:rsidR="00B35B26">
        <w:rPr>
          <w:rFonts w:ascii="Calibri" w:hAnsi="Calibri"/>
          <w:sz w:val="22"/>
          <w:szCs w:val="22"/>
        </w:rPr>
        <w:t>mientras</w:t>
      </w:r>
      <w:proofErr w:type="spellEnd"/>
      <w:r w:rsidR="00B35B26">
        <w:rPr>
          <w:rFonts w:ascii="Calibri" w:hAnsi="Calibri"/>
          <w:sz w:val="22"/>
          <w:szCs w:val="22"/>
        </w:rPr>
        <w:t xml:space="preserve"> </w:t>
      </w:r>
      <w:proofErr w:type="spellStart"/>
      <w:r w:rsidR="00B35B26">
        <w:rPr>
          <w:rFonts w:ascii="Calibri" w:hAnsi="Calibri"/>
          <w:sz w:val="22"/>
          <w:szCs w:val="22"/>
        </w:rPr>
        <w:t>conducía</w:t>
      </w:r>
      <w:proofErr w:type="spellEnd"/>
      <w:r w:rsidR="00B35B26">
        <w:rPr>
          <w:rFonts w:ascii="Calibri" w:hAnsi="Calibri"/>
          <w:sz w:val="22"/>
          <w:szCs w:val="22"/>
        </w:rPr>
        <w:t xml:space="preserve">, </w:t>
      </w:r>
      <w:proofErr w:type="spellStart"/>
      <w:r w:rsidR="00B35B26">
        <w:rPr>
          <w:rFonts w:ascii="Calibri" w:hAnsi="Calibri"/>
          <w:sz w:val="22"/>
          <w:szCs w:val="22"/>
        </w:rPr>
        <w:t>comía</w:t>
      </w:r>
      <w:proofErr w:type="spellEnd"/>
      <w:r w:rsidR="00B35B26">
        <w:rPr>
          <w:rFonts w:ascii="Calibri" w:hAnsi="Calibri"/>
          <w:sz w:val="22"/>
          <w:szCs w:val="22"/>
        </w:rPr>
        <w:t xml:space="preserve">, o </w:t>
      </w:r>
      <w:proofErr w:type="spellStart"/>
      <w:r w:rsidR="00B35B26">
        <w:rPr>
          <w:rFonts w:ascii="Calibri" w:hAnsi="Calibri"/>
          <w:sz w:val="22"/>
          <w:szCs w:val="22"/>
        </w:rPr>
        <w:t>desarrollaba</w:t>
      </w:r>
      <w:proofErr w:type="spellEnd"/>
      <w:r w:rsidR="00B35B26">
        <w:rPr>
          <w:rFonts w:ascii="Calibri" w:hAnsi="Calibri"/>
          <w:sz w:val="22"/>
          <w:szCs w:val="22"/>
        </w:rPr>
        <w:t xml:space="preserve"> </w:t>
      </w:r>
      <w:proofErr w:type="spellStart"/>
      <w:r w:rsidR="00B35B26">
        <w:rPr>
          <w:rFonts w:ascii="Calibri" w:hAnsi="Calibri"/>
          <w:sz w:val="22"/>
          <w:szCs w:val="22"/>
        </w:rPr>
        <w:t>alguna</w:t>
      </w:r>
      <w:proofErr w:type="spellEnd"/>
      <w:r w:rsidR="00B35B26">
        <w:rPr>
          <w:rFonts w:ascii="Calibri" w:hAnsi="Calibri"/>
          <w:sz w:val="22"/>
          <w:szCs w:val="22"/>
        </w:rPr>
        <w:t xml:space="preserve"> </w:t>
      </w:r>
      <w:proofErr w:type="spellStart"/>
      <w:r w:rsidR="00B35B26">
        <w:rPr>
          <w:rFonts w:ascii="Calibri" w:hAnsi="Calibri"/>
          <w:sz w:val="22"/>
          <w:szCs w:val="22"/>
        </w:rPr>
        <w:t>otra</w:t>
      </w:r>
      <w:proofErr w:type="spellEnd"/>
      <w:r w:rsidR="00B35B26">
        <w:rPr>
          <w:rFonts w:ascii="Calibri" w:hAnsi="Calibri"/>
          <w:sz w:val="22"/>
          <w:szCs w:val="22"/>
        </w:rPr>
        <w:t xml:space="preserve"> </w:t>
      </w:r>
      <w:proofErr w:type="spellStart"/>
      <w:r w:rsidR="00B35B26">
        <w:rPr>
          <w:rFonts w:ascii="Calibri" w:hAnsi="Calibri"/>
          <w:sz w:val="22"/>
          <w:szCs w:val="22"/>
        </w:rPr>
        <w:t>actividad</w:t>
      </w:r>
      <w:proofErr w:type="spellEnd"/>
      <w:r w:rsidR="00B35B26">
        <w:rPr>
          <w:rFonts w:ascii="Calibri" w:hAnsi="Calibri"/>
          <w:sz w:val="22"/>
          <w:szCs w:val="22"/>
        </w:rPr>
        <w:t>?</w:t>
      </w:r>
    </w:p>
    <w:p w14:paraId="41D9A5CC" w14:textId="77777777" w:rsidR="00B35B26" w:rsidRDefault="00B35B26" w:rsidP="00B35B26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0. </w:t>
      </w:r>
      <w:proofErr w:type="spellStart"/>
      <w:r>
        <w:rPr>
          <w:rFonts w:ascii="Calibri" w:eastAsia="Times New Roman" w:hAnsi="Calibri" w:cs="Times New Roman"/>
        </w:rPr>
        <w:t>Ninguna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vez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en</w:t>
      </w:r>
      <w:proofErr w:type="spellEnd"/>
      <w:r>
        <w:rPr>
          <w:rFonts w:ascii="Calibri" w:eastAsia="Times New Roman" w:hAnsi="Calibri" w:cs="Times New Roman"/>
        </w:rPr>
        <w:t xml:space="preserve"> el ultimo </w:t>
      </w:r>
      <w:proofErr w:type="spellStart"/>
      <w:r>
        <w:rPr>
          <w:rFonts w:ascii="Calibri" w:eastAsia="Times New Roman" w:hAnsi="Calibri" w:cs="Times New Roman"/>
        </w:rPr>
        <w:t>mes</w:t>
      </w:r>
      <w:proofErr w:type="spellEnd"/>
      <w:r w:rsidRPr="00A60990">
        <w:rPr>
          <w:rFonts w:ascii="Calibri" w:eastAsia="Times New Roman" w:hAnsi="Calibri" w:cs="Times New Roman"/>
        </w:rPr>
        <w:tab/>
      </w:r>
      <w:r w:rsidRPr="00A60990">
        <w:rPr>
          <w:rFonts w:ascii="Calibri" w:eastAsia="Times New Roman" w:hAnsi="Calibri" w:cs="Times New Roman"/>
        </w:rPr>
        <w:tab/>
      </w:r>
    </w:p>
    <w:p w14:paraId="55BA5B13" w14:textId="77777777" w:rsidR="00B35B26" w:rsidRDefault="00B35B26" w:rsidP="00B35B26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1. </w:t>
      </w:r>
      <w:proofErr w:type="spellStart"/>
      <w:r>
        <w:rPr>
          <w:rFonts w:ascii="Calibri" w:eastAsia="Times New Roman" w:hAnsi="Calibri" w:cs="Times New Roman"/>
        </w:rPr>
        <w:t>Menos</w:t>
      </w:r>
      <w:proofErr w:type="spellEnd"/>
      <w:r>
        <w:rPr>
          <w:rFonts w:ascii="Calibri" w:eastAsia="Times New Roman" w:hAnsi="Calibri" w:cs="Times New Roman"/>
        </w:rPr>
        <w:t xml:space="preserve"> de una </w:t>
      </w:r>
      <w:proofErr w:type="spellStart"/>
      <w:r>
        <w:rPr>
          <w:rFonts w:ascii="Calibri" w:eastAsia="Times New Roman" w:hAnsi="Calibri" w:cs="Times New Roman"/>
        </w:rPr>
        <w:t>vez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</w:p>
    <w:p w14:paraId="6944CB2E" w14:textId="77777777" w:rsidR="00B35B26" w:rsidRDefault="00B35B26" w:rsidP="00B35B26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2. </w:t>
      </w:r>
      <w:r>
        <w:rPr>
          <w:rFonts w:ascii="Calibri" w:eastAsia="Times New Roman" w:hAnsi="Calibri" w:cs="Times New Roman"/>
        </w:rPr>
        <w:t xml:space="preserve">Una o dos </w:t>
      </w:r>
      <w:proofErr w:type="spellStart"/>
      <w:r>
        <w:rPr>
          <w:rFonts w:ascii="Calibri" w:eastAsia="Times New Roman" w:hAnsi="Calibri" w:cs="Times New Roman"/>
        </w:rPr>
        <w:t>veces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  <w:r w:rsidRPr="00A60990">
        <w:rPr>
          <w:rFonts w:ascii="Calibri" w:eastAsia="Times New Roman" w:hAnsi="Calibri" w:cs="Times New Roman"/>
        </w:rPr>
        <w:tab/>
      </w:r>
    </w:p>
    <w:p w14:paraId="0F339767" w14:textId="77777777" w:rsidR="00B35B26" w:rsidRPr="00A60990" w:rsidRDefault="00B35B26" w:rsidP="00B35B26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3. </w:t>
      </w:r>
      <w:r>
        <w:rPr>
          <w:rFonts w:ascii="Calibri" w:eastAsia="Times New Roman" w:hAnsi="Calibri" w:cs="Times New Roman"/>
        </w:rPr>
        <w:t xml:space="preserve">Tres or </w:t>
      </w:r>
      <w:proofErr w:type="spellStart"/>
      <w:r>
        <w:rPr>
          <w:rFonts w:ascii="Calibri" w:eastAsia="Times New Roman" w:hAnsi="Calibri" w:cs="Times New Roman"/>
        </w:rPr>
        <w:t>más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veces</w:t>
      </w:r>
      <w:proofErr w:type="spellEnd"/>
      <w:r>
        <w:rPr>
          <w:rFonts w:ascii="Calibri" w:eastAsia="Times New Roman" w:hAnsi="Calibri" w:cs="Times New Roman"/>
        </w:rPr>
        <w:t xml:space="preserve"> a la </w:t>
      </w:r>
      <w:proofErr w:type="spellStart"/>
      <w:r>
        <w:rPr>
          <w:rFonts w:ascii="Calibri" w:eastAsia="Times New Roman" w:hAnsi="Calibri" w:cs="Times New Roman"/>
        </w:rPr>
        <w:t>semana</w:t>
      </w:r>
      <w:proofErr w:type="spellEnd"/>
    </w:p>
    <w:p w14:paraId="55E002F7" w14:textId="77777777" w:rsidR="00A60990" w:rsidRDefault="00A60990" w:rsidP="00BD3323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6AC9411" w14:textId="1A5340BC" w:rsidR="00B35B26" w:rsidRDefault="009408EA" w:rsidP="00BD3323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60990">
        <w:rPr>
          <w:rFonts w:ascii="Calibri" w:hAnsi="Calibri"/>
          <w:sz w:val="22"/>
          <w:szCs w:val="22"/>
        </w:rPr>
        <w:t xml:space="preserve">8. </w:t>
      </w:r>
      <w:r w:rsidR="00B35B26">
        <w:rPr>
          <w:rFonts w:ascii="Calibri" w:hAnsi="Calibri"/>
          <w:sz w:val="22"/>
          <w:szCs w:val="22"/>
        </w:rPr>
        <w:t xml:space="preserve">Durante el </w:t>
      </w:r>
      <w:proofErr w:type="spellStart"/>
      <w:r w:rsidR="00592378" w:rsidRPr="00592378">
        <w:rPr>
          <w:rFonts w:ascii="Calibri" w:hAnsi="Calibri"/>
          <w:i/>
          <w:iCs/>
        </w:rPr>
        <w:t>ú</w:t>
      </w:r>
      <w:r w:rsidR="00592378">
        <w:rPr>
          <w:rFonts w:ascii="Calibri" w:hAnsi="Calibri"/>
          <w:i/>
          <w:sz w:val="22"/>
          <w:szCs w:val="22"/>
        </w:rPr>
        <w:t>ltimo</w:t>
      </w:r>
      <w:proofErr w:type="spellEnd"/>
      <w:r w:rsidR="00B35B26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B35B26">
        <w:rPr>
          <w:rFonts w:ascii="Calibri" w:hAnsi="Calibri"/>
          <w:i/>
          <w:sz w:val="22"/>
          <w:szCs w:val="22"/>
        </w:rPr>
        <w:t>mes</w:t>
      </w:r>
      <w:proofErr w:type="spellEnd"/>
      <w:r w:rsidR="00B35B26">
        <w:rPr>
          <w:rFonts w:ascii="Calibri" w:hAnsi="Calibri"/>
          <w:i/>
          <w:sz w:val="22"/>
          <w:szCs w:val="22"/>
        </w:rPr>
        <w:t xml:space="preserve">, </w:t>
      </w:r>
      <w:r w:rsidR="00B35B26" w:rsidRPr="00D60964">
        <w:rPr>
          <w:rFonts w:ascii="Calibri" w:hAnsi="Calibri"/>
          <w:sz w:val="22"/>
          <w:szCs w:val="22"/>
        </w:rPr>
        <w:t>¿</w:t>
      </w:r>
      <w:r w:rsidR="00B35B26">
        <w:rPr>
          <w:rFonts w:ascii="Calibri" w:hAnsi="Calibri"/>
          <w:sz w:val="22"/>
          <w:szCs w:val="22"/>
        </w:rPr>
        <w:t xml:space="preserve">ha </w:t>
      </w:r>
      <w:proofErr w:type="spellStart"/>
      <w:r w:rsidR="00B35B26">
        <w:rPr>
          <w:rFonts w:ascii="Calibri" w:hAnsi="Calibri"/>
          <w:sz w:val="22"/>
          <w:szCs w:val="22"/>
        </w:rPr>
        <w:t>representado</w:t>
      </w:r>
      <w:proofErr w:type="spellEnd"/>
      <w:r w:rsidR="00B35B26">
        <w:rPr>
          <w:rFonts w:ascii="Calibri" w:hAnsi="Calibri"/>
          <w:sz w:val="22"/>
          <w:szCs w:val="22"/>
        </w:rPr>
        <w:t xml:space="preserve"> para </w:t>
      </w:r>
      <w:proofErr w:type="spellStart"/>
      <w:r w:rsidR="00B35B26">
        <w:rPr>
          <w:rFonts w:ascii="Calibri" w:hAnsi="Calibri"/>
          <w:sz w:val="22"/>
          <w:szCs w:val="22"/>
        </w:rPr>
        <w:t>usted</w:t>
      </w:r>
      <w:proofErr w:type="spellEnd"/>
      <w:r w:rsidR="00B35B26">
        <w:rPr>
          <w:rFonts w:ascii="Calibri" w:hAnsi="Calibri"/>
          <w:sz w:val="22"/>
          <w:szCs w:val="22"/>
        </w:rPr>
        <w:t xml:space="preserve"> </w:t>
      </w:r>
      <w:proofErr w:type="spellStart"/>
      <w:r w:rsidR="00B35B26">
        <w:rPr>
          <w:rFonts w:ascii="Calibri" w:hAnsi="Calibri"/>
          <w:sz w:val="22"/>
          <w:szCs w:val="22"/>
        </w:rPr>
        <w:t>mucho</w:t>
      </w:r>
      <w:proofErr w:type="spellEnd"/>
      <w:r w:rsidR="00B35B26">
        <w:rPr>
          <w:rFonts w:ascii="Calibri" w:hAnsi="Calibri"/>
          <w:sz w:val="22"/>
          <w:szCs w:val="22"/>
        </w:rPr>
        <w:t xml:space="preserve"> </w:t>
      </w:r>
      <w:proofErr w:type="spellStart"/>
      <w:r w:rsidR="00B35B26">
        <w:rPr>
          <w:rFonts w:ascii="Calibri" w:hAnsi="Calibri"/>
          <w:sz w:val="22"/>
          <w:szCs w:val="22"/>
        </w:rPr>
        <w:t>problema</w:t>
      </w:r>
      <w:proofErr w:type="spellEnd"/>
      <w:r w:rsidR="00B35B26">
        <w:rPr>
          <w:rFonts w:ascii="Calibri" w:hAnsi="Calibri"/>
          <w:sz w:val="22"/>
          <w:szCs w:val="22"/>
        </w:rPr>
        <w:t xml:space="preserve"> el </w:t>
      </w:r>
      <w:proofErr w:type="spellStart"/>
      <w:r w:rsidR="00B35B26">
        <w:rPr>
          <w:rFonts w:ascii="Calibri" w:hAnsi="Calibri"/>
          <w:i/>
          <w:sz w:val="22"/>
          <w:szCs w:val="22"/>
        </w:rPr>
        <w:t>tener</w:t>
      </w:r>
      <w:proofErr w:type="spellEnd"/>
      <w:r w:rsidR="00B35B26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B35B26">
        <w:rPr>
          <w:rFonts w:ascii="Calibri" w:hAnsi="Calibri"/>
          <w:i/>
          <w:sz w:val="22"/>
          <w:szCs w:val="22"/>
        </w:rPr>
        <w:t>ánimos</w:t>
      </w:r>
      <w:proofErr w:type="spellEnd"/>
      <w:r w:rsidR="00B35B26">
        <w:rPr>
          <w:rFonts w:ascii="Calibri" w:hAnsi="Calibri"/>
          <w:sz w:val="22"/>
          <w:szCs w:val="22"/>
        </w:rPr>
        <w:t xml:space="preserve"> para realizer </w:t>
      </w:r>
      <w:proofErr w:type="spellStart"/>
      <w:r w:rsidR="00B35B26">
        <w:rPr>
          <w:rFonts w:ascii="Calibri" w:hAnsi="Calibri"/>
          <w:sz w:val="22"/>
          <w:szCs w:val="22"/>
        </w:rPr>
        <w:t>alguna</w:t>
      </w:r>
      <w:proofErr w:type="spellEnd"/>
      <w:r w:rsidR="00B35B26">
        <w:rPr>
          <w:rFonts w:ascii="Calibri" w:hAnsi="Calibri"/>
          <w:sz w:val="22"/>
          <w:szCs w:val="22"/>
        </w:rPr>
        <w:t xml:space="preserve"> de las </w:t>
      </w:r>
      <w:proofErr w:type="spellStart"/>
      <w:r w:rsidR="00B35B26">
        <w:rPr>
          <w:rFonts w:ascii="Calibri" w:hAnsi="Calibri"/>
          <w:sz w:val="22"/>
          <w:szCs w:val="22"/>
        </w:rPr>
        <w:t>actividades</w:t>
      </w:r>
      <w:proofErr w:type="spellEnd"/>
      <w:r w:rsidR="00B35B26">
        <w:rPr>
          <w:rFonts w:ascii="Calibri" w:hAnsi="Calibri"/>
          <w:sz w:val="22"/>
          <w:szCs w:val="22"/>
        </w:rPr>
        <w:t xml:space="preserve"> </w:t>
      </w:r>
      <w:proofErr w:type="spellStart"/>
      <w:r w:rsidR="00B35B26">
        <w:rPr>
          <w:rFonts w:ascii="Calibri" w:hAnsi="Calibri"/>
          <w:sz w:val="22"/>
          <w:szCs w:val="22"/>
        </w:rPr>
        <w:t>detalladas</w:t>
      </w:r>
      <w:proofErr w:type="spellEnd"/>
      <w:r w:rsidR="00B35B26">
        <w:rPr>
          <w:rFonts w:ascii="Calibri" w:hAnsi="Calibri"/>
          <w:sz w:val="22"/>
          <w:szCs w:val="22"/>
        </w:rPr>
        <w:t xml:space="preserve"> </w:t>
      </w:r>
      <w:proofErr w:type="spellStart"/>
      <w:r w:rsidR="00B35B26">
        <w:rPr>
          <w:rFonts w:ascii="Calibri" w:hAnsi="Calibri"/>
          <w:sz w:val="22"/>
          <w:szCs w:val="22"/>
        </w:rPr>
        <w:t>en</w:t>
      </w:r>
      <w:proofErr w:type="spellEnd"/>
      <w:r w:rsidR="00B35B26">
        <w:rPr>
          <w:rFonts w:ascii="Calibri" w:hAnsi="Calibri"/>
          <w:sz w:val="22"/>
          <w:szCs w:val="22"/>
        </w:rPr>
        <w:t xml:space="preserve"> la </w:t>
      </w:r>
      <w:proofErr w:type="spellStart"/>
      <w:r w:rsidR="00B35B26">
        <w:rPr>
          <w:rFonts w:ascii="Calibri" w:hAnsi="Calibri"/>
          <w:sz w:val="22"/>
          <w:szCs w:val="22"/>
        </w:rPr>
        <w:t>pregunta</w:t>
      </w:r>
      <w:proofErr w:type="spellEnd"/>
      <w:r w:rsidR="00B35B26">
        <w:rPr>
          <w:rFonts w:ascii="Calibri" w:hAnsi="Calibri"/>
          <w:sz w:val="22"/>
          <w:szCs w:val="22"/>
        </w:rPr>
        <w:t xml:space="preserve"> anterior?</w:t>
      </w:r>
    </w:p>
    <w:p w14:paraId="1638F009" w14:textId="77777777" w:rsidR="00B35B26" w:rsidRPr="00B35B26" w:rsidRDefault="00B35B26" w:rsidP="00BD3323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F49EF23" w14:textId="3AD2C892" w:rsidR="00A60990" w:rsidRDefault="009408EA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 xml:space="preserve">_0. </w:t>
      </w:r>
      <w:proofErr w:type="spellStart"/>
      <w:r w:rsidR="00B35B26">
        <w:rPr>
          <w:rFonts w:ascii="Calibri" w:eastAsia="Times New Roman" w:hAnsi="Calibri" w:cs="Times New Roman"/>
        </w:rPr>
        <w:t>Ningún</w:t>
      </w:r>
      <w:proofErr w:type="spellEnd"/>
      <w:r w:rsidR="00B35B26">
        <w:rPr>
          <w:rFonts w:ascii="Calibri" w:eastAsia="Times New Roman" w:hAnsi="Calibri" w:cs="Times New Roman"/>
        </w:rPr>
        <w:t xml:space="preserve"> </w:t>
      </w:r>
      <w:proofErr w:type="spellStart"/>
      <w:r w:rsidR="00B35B26">
        <w:rPr>
          <w:rFonts w:ascii="Calibri" w:eastAsia="Times New Roman" w:hAnsi="Calibri" w:cs="Times New Roman"/>
        </w:rPr>
        <w:t>problema</w:t>
      </w:r>
      <w:proofErr w:type="spellEnd"/>
      <w:r w:rsidRPr="00A60990">
        <w:rPr>
          <w:rFonts w:ascii="Calibri" w:eastAsia="Times New Roman" w:hAnsi="Calibri" w:cs="Times New Roman"/>
        </w:rPr>
        <w:tab/>
      </w:r>
      <w:r w:rsidRPr="00A60990">
        <w:rPr>
          <w:rFonts w:ascii="Calibri" w:eastAsia="Times New Roman" w:hAnsi="Calibri" w:cs="Times New Roman"/>
        </w:rPr>
        <w:tab/>
      </w:r>
    </w:p>
    <w:p w14:paraId="22FECF39" w14:textId="7B896B7C" w:rsidR="00A60990" w:rsidRDefault="009408EA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 xml:space="preserve">_1. </w:t>
      </w:r>
      <w:proofErr w:type="spellStart"/>
      <w:r w:rsidR="00B35B26">
        <w:rPr>
          <w:rFonts w:ascii="Calibri" w:eastAsia="Times New Roman" w:hAnsi="Calibri" w:cs="Times New Roman"/>
        </w:rPr>
        <w:t>Sólo</w:t>
      </w:r>
      <w:proofErr w:type="spellEnd"/>
      <w:r w:rsidR="00B35B26">
        <w:rPr>
          <w:rFonts w:ascii="Calibri" w:eastAsia="Times New Roman" w:hAnsi="Calibri" w:cs="Times New Roman"/>
        </w:rPr>
        <w:t xml:space="preserve"> un </w:t>
      </w:r>
      <w:proofErr w:type="spellStart"/>
      <w:r w:rsidR="00B35B26">
        <w:rPr>
          <w:rFonts w:ascii="Calibri" w:eastAsia="Times New Roman" w:hAnsi="Calibri" w:cs="Times New Roman"/>
        </w:rPr>
        <w:t>leve</w:t>
      </w:r>
      <w:proofErr w:type="spellEnd"/>
      <w:r w:rsidR="00B35B26">
        <w:rPr>
          <w:rFonts w:ascii="Calibri" w:eastAsia="Times New Roman" w:hAnsi="Calibri" w:cs="Times New Roman"/>
        </w:rPr>
        <w:t xml:space="preserve"> </w:t>
      </w:r>
      <w:proofErr w:type="spellStart"/>
      <w:r w:rsidR="00B35B26">
        <w:rPr>
          <w:rFonts w:ascii="Calibri" w:eastAsia="Times New Roman" w:hAnsi="Calibri" w:cs="Times New Roman"/>
        </w:rPr>
        <w:t>problema</w:t>
      </w:r>
      <w:proofErr w:type="spellEnd"/>
      <w:r w:rsidRPr="00A60990">
        <w:rPr>
          <w:rFonts w:ascii="Calibri" w:eastAsia="Times New Roman" w:hAnsi="Calibri" w:cs="Times New Roman"/>
        </w:rPr>
        <w:tab/>
      </w:r>
    </w:p>
    <w:p w14:paraId="26949F33" w14:textId="3DF35081" w:rsidR="00A60990" w:rsidRDefault="009408EA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 xml:space="preserve">_2. </w:t>
      </w:r>
      <w:r w:rsidR="00B35B26">
        <w:rPr>
          <w:rFonts w:ascii="Calibri" w:eastAsia="Times New Roman" w:hAnsi="Calibri" w:cs="Times New Roman"/>
        </w:rPr>
        <w:t xml:space="preserve">Un </w:t>
      </w:r>
      <w:proofErr w:type="spellStart"/>
      <w:r w:rsidR="00B35B26">
        <w:rPr>
          <w:rFonts w:ascii="Calibri" w:eastAsia="Times New Roman" w:hAnsi="Calibri" w:cs="Times New Roman"/>
        </w:rPr>
        <w:t>problema</w:t>
      </w:r>
      <w:proofErr w:type="spellEnd"/>
      <w:r w:rsidRPr="00A60990">
        <w:rPr>
          <w:rFonts w:ascii="Calibri" w:eastAsia="Times New Roman" w:hAnsi="Calibri" w:cs="Times New Roman"/>
        </w:rPr>
        <w:tab/>
      </w:r>
    </w:p>
    <w:p w14:paraId="3446209E" w14:textId="427D9E69" w:rsidR="009408EA" w:rsidRPr="00A60990" w:rsidRDefault="009408EA" w:rsidP="00BD3323">
      <w:pPr>
        <w:widowControl w:val="0"/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 xml:space="preserve">_3. </w:t>
      </w:r>
      <w:r w:rsidR="00B35B26">
        <w:rPr>
          <w:rFonts w:ascii="Calibri" w:eastAsia="Times New Roman" w:hAnsi="Calibri" w:cs="Times New Roman"/>
        </w:rPr>
        <w:t xml:space="preserve">Un grave </w:t>
      </w:r>
      <w:proofErr w:type="spellStart"/>
      <w:r w:rsidR="00B35B26">
        <w:rPr>
          <w:rFonts w:ascii="Calibri" w:eastAsia="Times New Roman" w:hAnsi="Calibri" w:cs="Times New Roman"/>
        </w:rPr>
        <w:t>problema</w:t>
      </w:r>
      <w:proofErr w:type="spellEnd"/>
    </w:p>
    <w:p w14:paraId="1F4C3C3B" w14:textId="77777777" w:rsidR="00A60990" w:rsidRDefault="00A60990" w:rsidP="00BD3323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9461C0C" w14:textId="6F2D38E5" w:rsidR="00D60964" w:rsidRDefault="009408EA" w:rsidP="00D60964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60990">
        <w:rPr>
          <w:rFonts w:ascii="Calibri" w:hAnsi="Calibri"/>
          <w:sz w:val="22"/>
          <w:szCs w:val="22"/>
        </w:rPr>
        <w:t>9</w:t>
      </w:r>
      <w:r w:rsidR="00B35B26">
        <w:rPr>
          <w:rFonts w:ascii="Calibri" w:hAnsi="Calibri"/>
          <w:sz w:val="22"/>
          <w:szCs w:val="22"/>
        </w:rPr>
        <w:t xml:space="preserve">. </w:t>
      </w:r>
      <w:r w:rsidR="00D60964">
        <w:rPr>
          <w:rFonts w:ascii="Calibri" w:hAnsi="Calibri"/>
          <w:sz w:val="22"/>
          <w:szCs w:val="22"/>
        </w:rPr>
        <w:t xml:space="preserve">Durante el </w:t>
      </w:r>
      <w:proofErr w:type="spellStart"/>
      <w:r w:rsidR="00592378" w:rsidRPr="00592378">
        <w:rPr>
          <w:rFonts w:ascii="Calibri" w:hAnsi="Calibri"/>
          <w:i/>
          <w:iCs/>
        </w:rPr>
        <w:t>ú</w:t>
      </w:r>
      <w:r w:rsidR="00592378">
        <w:rPr>
          <w:rFonts w:ascii="Calibri" w:hAnsi="Calibri"/>
          <w:i/>
          <w:sz w:val="22"/>
          <w:szCs w:val="22"/>
        </w:rPr>
        <w:t>ltimo</w:t>
      </w:r>
      <w:proofErr w:type="spellEnd"/>
      <w:r w:rsidR="00D60964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D60964">
        <w:rPr>
          <w:rFonts w:ascii="Calibri" w:hAnsi="Calibri"/>
          <w:i/>
          <w:sz w:val="22"/>
          <w:szCs w:val="22"/>
        </w:rPr>
        <w:t>mes</w:t>
      </w:r>
      <w:proofErr w:type="spellEnd"/>
      <w:r w:rsidR="00D60964">
        <w:rPr>
          <w:rFonts w:ascii="Calibri" w:hAnsi="Calibri"/>
          <w:i/>
          <w:sz w:val="22"/>
          <w:szCs w:val="22"/>
        </w:rPr>
        <w:t>,</w:t>
      </w:r>
      <w:r w:rsidR="00D60964">
        <w:rPr>
          <w:rFonts w:ascii="Calibri" w:hAnsi="Calibri"/>
          <w:sz w:val="22"/>
          <w:szCs w:val="22"/>
        </w:rPr>
        <w:t xml:space="preserve"> ¿</w:t>
      </w:r>
      <w:proofErr w:type="spellStart"/>
      <w:r w:rsidR="00D60964">
        <w:rPr>
          <w:rFonts w:ascii="Calibri" w:hAnsi="Calibri"/>
          <w:sz w:val="22"/>
          <w:szCs w:val="22"/>
        </w:rPr>
        <w:t>cómo</w:t>
      </w:r>
      <w:proofErr w:type="spellEnd"/>
      <w:r w:rsidR="00D60964">
        <w:rPr>
          <w:rFonts w:ascii="Calibri" w:hAnsi="Calibri"/>
          <w:sz w:val="22"/>
          <w:szCs w:val="22"/>
        </w:rPr>
        <w:t xml:space="preserve"> </w:t>
      </w:r>
      <w:proofErr w:type="spellStart"/>
      <w:r w:rsidR="00D60964">
        <w:rPr>
          <w:rFonts w:ascii="Calibri" w:hAnsi="Calibri"/>
          <w:sz w:val="22"/>
          <w:szCs w:val="22"/>
        </w:rPr>
        <w:t>valoraría</w:t>
      </w:r>
      <w:proofErr w:type="spellEnd"/>
      <w:r w:rsidR="00D60964">
        <w:rPr>
          <w:rFonts w:ascii="Calibri" w:hAnsi="Calibri"/>
          <w:sz w:val="22"/>
          <w:szCs w:val="22"/>
        </w:rPr>
        <w:t xml:space="preserve">, </w:t>
      </w:r>
      <w:proofErr w:type="spellStart"/>
      <w:r w:rsidR="00D60964">
        <w:rPr>
          <w:rFonts w:ascii="Calibri" w:hAnsi="Calibri"/>
          <w:sz w:val="22"/>
          <w:szCs w:val="22"/>
        </w:rPr>
        <w:t>en</w:t>
      </w:r>
      <w:proofErr w:type="spellEnd"/>
      <w:r w:rsidR="00D60964">
        <w:rPr>
          <w:rFonts w:ascii="Calibri" w:hAnsi="Calibri"/>
          <w:sz w:val="22"/>
          <w:szCs w:val="22"/>
        </w:rPr>
        <w:t xml:space="preserve"> conjunto, la </w:t>
      </w:r>
      <w:proofErr w:type="spellStart"/>
      <w:r w:rsidR="00D60964">
        <w:rPr>
          <w:rFonts w:ascii="Calibri" w:hAnsi="Calibri"/>
          <w:sz w:val="22"/>
          <w:szCs w:val="22"/>
        </w:rPr>
        <w:t>calidad</w:t>
      </w:r>
      <w:proofErr w:type="spellEnd"/>
      <w:r w:rsidR="00D60964">
        <w:rPr>
          <w:rFonts w:ascii="Calibri" w:hAnsi="Calibri"/>
          <w:sz w:val="22"/>
          <w:szCs w:val="22"/>
        </w:rPr>
        <w:t xml:space="preserve"> de </w:t>
      </w:r>
      <w:proofErr w:type="spellStart"/>
      <w:r w:rsidR="00D60964">
        <w:rPr>
          <w:rFonts w:ascii="Calibri" w:hAnsi="Calibri"/>
          <w:sz w:val="22"/>
          <w:szCs w:val="22"/>
        </w:rPr>
        <w:t>su</w:t>
      </w:r>
      <w:proofErr w:type="spellEnd"/>
      <w:r w:rsidR="00D60964">
        <w:rPr>
          <w:rFonts w:ascii="Calibri" w:hAnsi="Calibri"/>
          <w:sz w:val="22"/>
          <w:szCs w:val="22"/>
        </w:rPr>
        <w:t xml:space="preserve"> </w:t>
      </w:r>
      <w:proofErr w:type="spellStart"/>
      <w:r w:rsidR="00D60964">
        <w:rPr>
          <w:rFonts w:ascii="Calibri" w:hAnsi="Calibri"/>
          <w:sz w:val="22"/>
          <w:szCs w:val="22"/>
        </w:rPr>
        <w:t>sueño</w:t>
      </w:r>
      <w:proofErr w:type="spellEnd"/>
      <w:r w:rsidR="00D60964">
        <w:rPr>
          <w:rFonts w:ascii="Calibri" w:hAnsi="Calibri"/>
          <w:sz w:val="22"/>
          <w:szCs w:val="22"/>
        </w:rPr>
        <w:t>?</w:t>
      </w:r>
    </w:p>
    <w:p w14:paraId="51AEDD5D" w14:textId="77777777" w:rsidR="00D60964" w:rsidRDefault="00D60964" w:rsidP="00D60964">
      <w:pPr>
        <w:pStyle w:val="NormalWeb"/>
        <w:widowControl w:val="0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 0. </w:t>
      </w:r>
      <w:proofErr w:type="spellStart"/>
      <w:r>
        <w:rPr>
          <w:rFonts w:ascii="Calibri" w:hAnsi="Calibri"/>
          <w:sz w:val="22"/>
          <w:szCs w:val="22"/>
        </w:rPr>
        <w:t>Bastante</w:t>
      </w:r>
      <w:proofErr w:type="spellEnd"/>
      <w:r>
        <w:rPr>
          <w:rFonts w:ascii="Calibri" w:hAnsi="Calibri"/>
          <w:sz w:val="22"/>
          <w:szCs w:val="22"/>
        </w:rPr>
        <w:t xml:space="preserve"> Buena</w:t>
      </w:r>
    </w:p>
    <w:p w14:paraId="3C6F0CEE" w14:textId="77777777" w:rsidR="00D60964" w:rsidRDefault="00D60964" w:rsidP="00D60964">
      <w:pPr>
        <w:pStyle w:val="NormalWeb"/>
        <w:widowControl w:val="0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 1. Buena</w:t>
      </w:r>
    </w:p>
    <w:p w14:paraId="0B4FDFA1" w14:textId="77777777" w:rsidR="00D60964" w:rsidRDefault="00D60964" w:rsidP="00D60964">
      <w:pPr>
        <w:pStyle w:val="NormalWeb"/>
        <w:widowControl w:val="0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 2. Mala</w:t>
      </w:r>
    </w:p>
    <w:p w14:paraId="1242DCD0" w14:textId="77777777" w:rsidR="00D60964" w:rsidRDefault="00D60964" w:rsidP="00D60964">
      <w:pPr>
        <w:pStyle w:val="NormalWeb"/>
        <w:widowControl w:val="0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 3. </w:t>
      </w:r>
      <w:proofErr w:type="spellStart"/>
      <w:r>
        <w:rPr>
          <w:rFonts w:ascii="Calibri" w:hAnsi="Calibri"/>
          <w:sz w:val="22"/>
          <w:szCs w:val="22"/>
        </w:rPr>
        <w:t>Bastante</w:t>
      </w:r>
      <w:proofErr w:type="spellEnd"/>
      <w:r>
        <w:rPr>
          <w:rFonts w:ascii="Calibri" w:hAnsi="Calibri"/>
          <w:sz w:val="22"/>
          <w:szCs w:val="22"/>
        </w:rPr>
        <w:t xml:space="preserve"> mala</w:t>
      </w:r>
    </w:p>
    <w:p w14:paraId="2A1DC951" w14:textId="77777777" w:rsidR="00D60964" w:rsidRDefault="00D60964" w:rsidP="00D60964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9F114C8" w14:textId="77777777" w:rsidR="00BD3323" w:rsidRDefault="00BD3323">
      <w:pPr>
        <w:rPr>
          <w:rFonts w:ascii="Calibri" w:hAnsi="Calibri"/>
        </w:rPr>
      </w:pPr>
    </w:p>
    <w:p w14:paraId="4512D538" w14:textId="3732FA55" w:rsidR="00BD3323" w:rsidRPr="00BD67E7" w:rsidRDefault="00BD3323" w:rsidP="00BD332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Copyright </w:t>
      </w:r>
      <w:r w:rsidRPr="00BD3323">
        <w:rPr>
          <w:rFonts w:ascii="Calibri" w:hAnsi="Calibri"/>
        </w:rPr>
        <w:t>University of Pittsb</w:t>
      </w:r>
      <w:r w:rsidR="00BD67E7">
        <w:rPr>
          <w:rFonts w:ascii="Calibri" w:hAnsi="Calibri"/>
        </w:rPr>
        <w:t xml:space="preserve">urgh, Sleep Medicine Institute. See </w:t>
      </w:r>
      <w:r w:rsidRPr="00BD3323">
        <w:rPr>
          <w:rFonts w:ascii="Calibri" w:hAnsi="Calibri"/>
        </w:rPr>
        <w:t>Pittsburgh Sleep</w:t>
      </w:r>
      <w:r w:rsidR="00BD67E7">
        <w:rPr>
          <w:rFonts w:ascii="Calibri" w:hAnsi="Calibri"/>
        </w:rPr>
        <w:t xml:space="preserve"> </w:t>
      </w:r>
      <w:r w:rsidRPr="00BD3323">
        <w:rPr>
          <w:rFonts w:ascii="Calibri" w:hAnsi="Calibri"/>
        </w:rPr>
        <w:t>Quality Index (PSQI) website at http://www.sleep.pitt.edu</w:t>
      </w:r>
      <w:r w:rsidR="00BD67E7">
        <w:rPr>
          <w:rFonts w:ascii="Calibri" w:hAnsi="Calibri"/>
        </w:rPr>
        <w:t>/content.asp?id=1484&amp;subid=2316</w:t>
      </w:r>
      <w:r>
        <w:rPr>
          <w:rFonts w:ascii="Calibri" w:hAnsi="Calibri"/>
        </w:rPr>
        <w:br w:type="page"/>
      </w:r>
    </w:p>
    <w:p w14:paraId="0A7EF7A5" w14:textId="7BAD5E98" w:rsidR="00A60990" w:rsidRDefault="009408EA" w:rsidP="00BD3323">
      <w:pPr>
        <w:pStyle w:val="NormalWeb"/>
        <w:widowControl w:val="0"/>
        <w:spacing w:before="480" w:beforeAutospacing="0" w:after="0" w:afterAutospacing="0"/>
        <w:rPr>
          <w:rFonts w:ascii="Calibri" w:hAnsi="Calibri"/>
          <w:sz w:val="22"/>
          <w:szCs w:val="22"/>
        </w:rPr>
      </w:pPr>
      <w:r w:rsidRPr="00A60990">
        <w:rPr>
          <w:rFonts w:ascii="Calibri" w:hAnsi="Calibri"/>
          <w:sz w:val="22"/>
          <w:szCs w:val="22"/>
        </w:rPr>
        <w:lastRenderedPageBreak/>
        <w:t xml:space="preserve">Notes: </w:t>
      </w:r>
      <w:r w:rsidR="00A60990">
        <w:rPr>
          <w:rFonts w:ascii="Calibri" w:hAnsi="Calibri"/>
          <w:sz w:val="22"/>
          <w:szCs w:val="22"/>
        </w:rPr>
        <w:t>Scoring</w:t>
      </w:r>
    </w:p>
    <w:p w14:paraId="2FDA38C7" w14:textId="3AE17EF7" w:rsidR="009408EA" w:rsidRDefault="009408EA" w:rsidP="00BD3323">
      <w:pPr>
        <w:pStyle w:val="Normal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D3323">
        <w:rPr>
          <w:rFonts w:ascii="Calibri" w:hAnsi="Calibri"/>
          <w:sz w:val="22"/>
          <w:szCs w:val="22"/>
          <w:u w:val="single"/>
        </w:rPr>
        <w:t>Component 1</w:t>
      </w:r>
      <w:r w:rsidRPr="00A60990">
        <w:rPr>
          <w:rFonts w:ascii="Calibri" w:hAnsi="Calibri"/>
          <w:sz w:val="22"/>
          <w:szCs w:val="22"/>
        </w:rPr>
        <w:t xml:space="preserve"> (C1) </w:t>
      </w:r>
      <w:r w:rsidR="00BD3323">
        <w:rPr>
          <w:rFonts w:ascii="Calibri" w:hAnsi="Calibri"/>
          <w:sz w:val="22"/>
          <w:szCs w:val="22"/>
        </w:rPr>
        <w:t>#9 Score:</w:t>
      </w:r>
    </w:p>
    <w:p w14:paraId="77D0933B" w14:textId="77777777" w:rsidR="00BD3323" w:rsidRPr="00A60990" w:rsidRDefault="00BD3323" w:rsidP="00BD3323">
      <w:pPr>
        <w:pStyle w:val="Normal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FA7F525" w14:textId="6C23629F" w:rsidR="009408EA" w:rsidRDefault="009408EA" w:rsidP="00BD3323">
      <w:pPr>
        <w:pStyle w:val="Normal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D3323">
        <w:rPr>
          <w:rFonts w:ascii="Calibri" w:hAnsi="Calibri"/>
          <w:sz w:val="22"/>
          <w:szCs w:val="22"/>
          <w:u w:val="single"/>
        </w:rPr>
        <w:t>Component 2</w:t>
      </w:r>
      <w:r w:rsidRPr="00A60990">
        <w:rPr>
          <w:rFonts w:ascii="Calibri" w:hAnsi="Calibri"/>
          <w:sz w:val="22"/>
          <w:szCs w:val="22"/>
        </w:rPr>
        <w:t xml:space="preserve"> (C2) </w:t>
      </w:r>
      <w:r w:rsidRPr="009408EA">
        <w:rPr>
          <w:rFonts w:ascii="Calibri" w:hAnsi="Calibri"/>
          <w:sz w:val="22"/>
          <w:szCs w:val="22"/>
        </w:rPr>
        <w:t>#2 Score (</w:t>
      </w:r>
      <w:r w:rsidRPr="009408EA">
        <w:rPr>
          <w:rFonts w:ascii="Calibri" w:hAnsi="Calibri" w:cs="Cambria Math"/>
          <w:sz w:val="22"/>
          <w:szCs w:val="22"/>
        </w:rPr>
        <w:t>≤</w:t>
      </w:r>
      <w:r w:rsidRPr="009408EA">
        <w:rPr>
          <w:rFonts w:ascii="Calibri" w:hAnsi="Calibri"/>
          <w:sz w:val="22"/>
          <w:szCs w:val="22"/>
        </w:rPr>
        <w:t>15min=0; 16-30 min=1; 31-6</w:t>
      </w:r>
      <w:r w:rsidR="00BD3323">
        <w:rPr>
          <w:rFonts w:ascii="Calibri" w:hAnsi="Calibri"/>
          <w:sz w:val="22"/>
          <w:szCs w:val="22"/>
        </w:rPr>
        <w:t xml:space="preserve">0 min=2, &gt;60 min=3) + #5a Score </w:t>
      </w:r>
      <w:r w:rsidRPr="009408EA">
        <w:rPr>
          <w:rFonts w:ascii="Calibri" w:hAnsi="Calibri"/>
          <w:sz w:val="22"/>
          <w:szCs w:val="22"/>
        </w:rPr>
        <w:t xml:space="preserve">(if sum is equal 0=0; 1-2=1; 3-4=2; 5-6=3) </w:t>
      </w:r>
    </w:p>
    <w:p w14:paraId="248B71B6" w14:textId="77777777" w:rsidR="00BD3323" w:rsidRPr="00A60990" w:rsidRDefault="00BD3323" w:rsidP="00BD3323">
      <w:pPr>
        <w:pStyle w:val="Normal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61F389A" w14:textId="2E275EF3" w:rsidR="009408EA" w:rsidRDefault="009408EA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 w:rsidRPr="00BD3323">
        <w:rPr>
          <w:rFonts w:ascii="Calibri" w:eastAsia="Times New Roman" w:hAnsi="Calibri" w:cs="Times New Roman"/>
          <w:u w:val="single"/>
        </w:rPr>
        <w:t>Component 3</w:t>
      </w:r>
      <w:r w:rsidRPr="009408EA">
        <w:rPr>
          <w:rFonts w:ascii="Calibri" w:eastAsia="Times New Roman" w:hAnsi="Calibri" w:cs="Times New Roman"/>
        </w:rPr>
        <w:t xml:space="preserve"> </w:t>
      </w:r>
      <w:r w:rsidRPr="00A60990">
        <w:rPr>
          <w:rFonts w:ascii="Calibri" w:eastAsia="Times New Roman" w:hAnsi="Calibri" w:cs="Times New Roman"/>
        </w:rPr>
        <w:t xml:space="preserve">(C3) </w:t>
      </w:r>
      <w:r w:rsidRPr="009408EA">
        <w:rPr>
          <w:rFonts w:ascii="Calibri" w:eastAsia="Times New Roman" w:hAnsi="Calibri" w:cs="Times New Roman"/>
        </w:rPr>
        <w:t xml:space="preserve">#4 Score (&gt;7=0; 6-7=1; 5-6=2; &lt;5=3) </w:t>
      </w:r>
    </w:p>
    <w:p w14:paraId="37724B3F" w14:textId="77777777" w:rsidR="00BD3323" w:rsidRPr="00A60990" w:rsidRDefault="00BD3323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64EC3AD2" w14:textId="1B9878FD" w:rsidR="009408EA" w:rsidRDefault="009408EA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 w:rsidRPr="00BD3323">
        <w:rPr>
          <w:rFonts w:ascii="Calibri" w:eastAsia="Times New Roman" w:hAnsi="Calibri" w:cs="Times New Roman"/>
          <w:u w:val="single"/>
        </w:rPr>
        <w:t>Component 4</w:t>
      </w:r>
      <w:r w:rsidRPr="00A60990">
        <w:rPr>
          <w:rFonts w:ascii="Calibri" w:eastAsia="Times New Roman" w:hAnsi="Calibri" w:cs="Times New Roman"/>
        </w:rPr>
        <w:t xml:space="preserve"> (C4)</w:t>
      </w:r>
      <w:r w:rsidRPr="009408EA">
        <w:rPr>
          <w:rFonts w:ascii="Calibri" w:eastAsia="Times New Roman" w:hAnsi="Calibri" w:cs="Times New Roman"/>
        </w:rPr>
        <w:t xml:space="preserve"> (total # of hours asleep)</w:t>
      </w:r>
      <w:proofErr w:type="gramStart"/>
      <w:r w:rsidRPr="009408EA">
        <w:rPr>
          <w:rFonts w:ascii="Calibri" w:eastAsia="Times New Roman" w:hAnsi="Calibri" w:cs="Times New Roman"/>
        </w:rPr>
        <w:t>/(</w:t>
      </w:r>
      <w:proofErr w:type="gramEnd"/>
      <w:r w:rsidRPr="009408EA">
        <w:rPr>
          <w:rFonts w:ascii="Calibri" w:eastAsia="Times New Roman" w:hAnsi="Calibri" w:cs="Times New Roman"/>
        </w:rPr>
        <w:t xml:space="preserve">total # of hours in bed) x 100 &gt;85%=0, 75%-84%=1, 65%-74%=2, &lt;65%=3 </w:t>
      </w:r>
    </w:p>
    <w:p w14:paraId="43663430" w14:textId="77777777" w:rsidR="00BD3323" w:rsidRPr="00A60990" w:rsidRDefault="00BD3323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1550F39B" w14:textId="79600DB5" w:rsidR="00A60990" w:rsidRDefault="009408EA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 w:rsidRPr="00BD3323">
        <w:rPr>
          <w:rFonts w:ascii="Calibri" w:eastAsia="Times New Roman" w:hAnsi="Calibri" w:cs="Times New Roman"/>
          <w:u w:val="single"/>
        </w:rPr>
        <w:t>Component 5</w:t>
      </w:r>
      <w:r w:rsidR="00A60990" w:rsidRPr="00A60990">
        <w:rPr>
          <w:rFonts w:ascii="Calibri" w:eastAsia="Times New Roman" w:hAnsi="Calibri" w:cs="Times New Roman"/>
        </w:rPr>
        <w:t xml:space="preserve"> (C5)</w:t>
      </w:r>
      <w:r w:rsidRPr="009408EA">
        <w:rPr>
          <w:rFonts w:ascii="Calibri" w:eastAsia="Times New Roman" w:hAnsi="Calibri" w:cs="Times New Roman"/>
        </w:rPr>
        <w:t xml:space="preserve"> </w:t>
      </w:r>
      <w:r w:rsidR="00A60990" w:rsidRPr="009408EA">
        <w:rPr>
          <w:rFonts w:ascii="Calibri" w:eastAsia="Times New Roman" w:hAnsi="Calibri" w:cs="Times New Roman"/>
        </w:rPr>
        <w:t>Sum of Scores #5b to #5j (0=0; 1-9=1; 10-18=2; 19-27=3</w:t>
      </w:r>
      <w:r w:rsidR="00B35B26">
        <w:rPr>
          <w:rFonts w:ascii="Calibri" w:eastAsia="Times New Roman" w:hAnsi="Calibri" w:cs="Times New Roman"/>
        </w:rPr>
        <w:t>)</w:t>
      </w:r>
    </w:p>
    <w:p w14:paraId="0B529D28" w14:textId="77777777" w:rsidR="00BD3323" w:rsidRPr="00A60990" w:rsidRDefault="00BD3323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1C1C1502" w14:textId="2C6E72C5" w:rsidR="00A60990" w:rsidRDefault="009408EA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 w:rsidRPr="00BD3323">
        <w:rPr>
          <w:rFonts w:ascii="Calibri" w:eastAsia="Times New Roman" w:hAnsi="Calibri" w:cs="Times New Roman"/>
          <w:u w:val="single"/>
        </w:rPr>
        <w:t>Component 6</w:t>
      </w:r>
      <w:r w:rsidRPr="009408EA">
        <w:rPr>
          <w:rFonts w:ascii="Calibri" w:eastAsia="Times New Roman" w:hAnsi="Calibri" w:cs="Times New Roman"/>
        </w:rPr>
        <w:t xml:space="preserve"> </w:t>
      </w:r>
      <w:r w:rsidR="00A60990" w:rsidRPr="00A60990">
        <w:rPr>
          <w:rFonts w:ascii="Calibri" w:eastAsia="Times New Roman" w:hAnsi="Calibri" w:cs="Times New Roman"/>
        </w:rPr>
        <w:t xml:space="preserve">(C6) </w:t>
      </w:r>
      <w:r w:rsidR="00A60990" w:rsidRPr="009408EA">
        <w:rPr>
          <w:rFonts w:ascii="Calibri" w:eastAsia="Times New Roman" w:hAnsi="Calibri" w:cs="Times New Roman"/>
        </w:rPr>
        <w:t>#6 Score</w:t>
      </w:r>
    </w:p>
    <w:p w14:paraId="2435C1EA" w14:textId="77777777" w:rsidR="00BD3323" w:rsidRPr="00A60990" w:rsidRDefault="00BD3323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318B1C58" w14:textId="013746C4" w:rsidR="009408EA" w:rsidRDefault="009408EA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 w:rsidRPr="00BD3323">
        <w:rPr>
          <w:rFonts w:ascii="Calibri" w:eastAsia="Times New Roman" w:hAnsi="Calibri" w:cs="Times New Roman"/>
          <w:u w:val="single"/>
        </w:rPr>
        <w:t>Component 7</w:t>
      </w:r>
      <w:r w:rsidRPr="009408EA">
        <w:rPr>
          <w:rFonts w:ascii="Calibri" w:eastAsia="Times New Roman" w:hAnsi="Calibri" w:cs="Times New Roman"/>
        </w:rPr>
        <w:t xml:space="preserve"> </w:t>
      </w:r>
      <w:r w:rsidR="00A60990" w:rsidRPr="00A60990">
        <w:rPr>
          <w:rFonts w:ascii="Calibri" w:eastAsia="Times New Roman" w:hAnsi="Calibri" w:cs="Times New Roman"/>
        </w:rPr>
        <w:t xml:space="preserve">(C7) </w:t>
      </w:r>
      <w:r w:rsidR="00A60990" w:rsidRPr="009408EA">
        <w:rPr>
          <w:rFonts w:ascii="Calibri" w:eastAsia="Times New Roman" w:hAnsi="Calibri" w:cs="Times New Roman"/>
        </w:rPr>
        <w:t>#7 Score + #8 Score (0=0; 1-2=1; 3-4=2; 5-6=3)</w:t>
      </w:r>
    </w:p>
    <w:p w14:paraId="40A28F5D" w14:textId="77777777" w:rsidR="00BD3323" w:rsidRPr="009408EA" w:rsidRDefault="00BD3323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1630EC3E" w14:textId="1757A5EA" w:rsidR="009408EA" w:rsidRPr="009408EA" w:rsidRDefault="00A60990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 w:rsidRPr="00BD3323">
        <w:rPr>
          <w:rFonts w:ascii="Calibri" w:eastAsia="Times New Roman" w:hAnsi="Calibri" w:cs="Times New Roman"/>
          <w:bCs/>
          <w:u w:val="single"/>
        </w:rPr>
        <w:t>Global PSQI Score</w:t>
      </w:r>
      <w:r w:rsidRPr="009408EA">
        <w:rPr>
          <w:rFonts w:ascii="Calibri" w:eastAsia="Times New Roman" w:hAnsi="Calibri" w:cs="Times New Roman"/>
          <w:b/>
          <w:bCs/>
        </w:rPr>
        <w:t xml:space="preserve"> </w:t>
      </w:r>
      <w:r w:rsidR="009408EA" w:rsidRPr="009408EA">
        <w:rPr>
          <w:rFonts w:ascii="Calibri" w:eastAsia="Times New Roman" w:hAnsi="Calibri" w:cs="Times New Roman"/>
        </w:rPr>
        <w:t xml:space="preserve">Add the seven component scores together </w:t>
      </w:r>
    </w:p>
    <w:p w14:paraId="03590C2E" w14:textId="77777777" w:rsidR="00BD3323" w:rsidRDefault="00BD3323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0F627BBF" w14:textId="24EB8FDD" w:rsidR="00BD3323" w:rsidRDefault="00BD3323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517A1BE7" w14:textId="77777777" w:rsidR="00EA71BC" w:rsidRDefault="00EA71BC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4850775D" w14:textId="77777777" w:rsidR="00BD3323" w:rsidRDefault="00BD3323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Reference</w:t>
      </w:r>
    </w:p>
    <w:p w14:paraId="1B8DC4BA" w14:textId="1E132FA8" w:rsidR="00A60990" w:rsidRPr="00A60990" w:rsidRDefault="00A60990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A60990">
        <w:rPr>
          <w:rFonts w:ascii="Calibri" w:eastAsia="Times New Roman" w:hAnsi="Calibri" w:cs="Times New Roman"/>
        </w:rPr>
        <w:t>Buysse</w:t>
      </w:r>
      <w:proofErr w:type="spellEnd"/>
      <w:r w:rsidRPr="00A60990">
        <w:rPr>
          <w:rFonts w:ascii="Calibri" w:eastAsia="Times New Roman" w:hAnsi="Calibri" w:cs="Times New Roman"/>
        </w:rPr>
        <w:t xml:space="preserve">, D.J., Reynolds III, C.F., Monk, T.H., Berman, S.R., &amp; Kupfer, D.J. (1989). The Pittsburgh Sleep Quality Index: A new instrument for psychiatric practice and research. </w:t>
      </w:r>
      <w:r w:rsidRPr="00A60990">
        <w:rPr>
          <w:rFonts w:ascii="Calibri" w:eastAsia="Times New Roman" w:hAnsi="Calibri" w:cs="Times New Roman"/>
          <w:i/>
          <w:iCs/>
        </w:rPr>
        <w:t>Journal of Psychiatric Research, 28</w:t>
      </w:r>
      <w:r w:rsidRPr="00A60990">
        <w:rPr>
          <w:rFonts w:ascii="Calibri" w:eastAsia="Times New Roman" w:hAnsi="Calibri" w:cs="Times New Roman"/>
        </w:rPr>
        <w:t xml:space="preserve">(2), 193-213. </w:t>
      </w:r>
      <w:r w:rsidR="006C0608">
        <w:rPr>
          <w:rFonts w:ascii="Calibri" w:eastAsia="Times New Roman" w:hAnsi="Calibri" w:cs="Times New Roman"/>
        </w:rPr>
        <w:t xml:space="preserve">  </w:t>
      </w:r>
    </w:p>
    <w:p w14:paraId="312F789A" w14:textId="4FFF0127" w:rsidR="009408EA" w:rsidRPr="009408EA" w:rsidRDefault="009408EA" w:rsidP="00BD3323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5E30A771" w14:textId="62574D6E" w:rsidR="004A0176" w:rsidRPr="00592378" w:rsidRDefault="000A3306" w:rsidP="00BD3323">
      <w:pPr>
        <w:widowControl w:val="0"/>
        <w:spacing w:after="0" w:line="240" w:lineRule="auto"/>
        <w:rPr>
          <w:rFonts w:cstheme="minorHAnsi"/>
          <w:color w:val="212121"/>
          <w:shd w:val="clear" w:color="auto" w:fill="FFFFFF"/>
        </w:rPr>
      </w:pPr>
      <w:proofErr w:type="spellStart"/>
      <w:r w:rsidRPr="00592378">
        <w:rPr>
          <w:rFonts w:cstheme="minorHAnsi"/>
          <w:color w:val="212121"/>
          <w:shd w:val="clear" w:color="auto" w:fill="FFFFFF"/>
        </w:rPr>
        <w:t>Hita</w:t>
      </w:r>
      <w:proofErr w:type="spellEnd"/>
      <w:r w:rsidRPr="00592378">
        <w:rPr>
          <w:rFonts w:cstheme="minorHAnsi"/>
          <w:color w:val="212121"/>
          <w:shd w:val="clear" w:color="auto" w:fill="FFFFFF"/>
        </w:rPr>
        <w:t xml:space="preserve">-Contreras F, Martínez-López E, </w:t>
      </w:r>
      <w:proofErr w:type="spellStart"/>
      <w:r w:rsidRPr="00592378">
        <w:rPr>
          <w:rFonts w:cstheme="minorHAnsi"/>
          <w:color w:val="212121"/>
          <w:shd w:val="clear" w:color="auto" w:fill="FFFFFF"/>
        </w:rPr>
        <w:t>Latorre</w:t>
      </w:r>
      <w:proofErr w:type="spellEnd"/>
      <w:r w:rsidRPr="00592378">
        <w:rPr>
          <w:rFonts w:cstheme="minorHAnsi"/>
          <w:color w:val="212121"/>
          <w:shd w:val="clear" w:color="auto" w:fill="FFFFFF"/>
        </w:rPr>
        <w:t>-Román PA, Garrido F, Santos MA, Martínez-</w:t>
      </w:r>
      <w:proofErr w:type="spellStart"/>
      <w:r w:rsidRPr="00592378">
        <w:rPr>
          <w:rFonts w:cstheme="minorHAnsi"/>
          <w:color w:val="212121"/>
          <w:shd w:val="clear" w:color="auto" w:fill="FFFFFF"/>
        </w:rPr>
        <w:t>Amat</w:t>
      </w:r>
      <w:proofErr w:type="spellEnd"/>
      <w:r w:rsidRPr="00592378">
        <w:rPr>
          <w:rFonts w:cstheme="minorHAnsi"/>
          <w:color w:val="212121"/>
          <w:shd w:val="clear" w:color="auto" w:fill="FFFFFF"/>
        </w:rPr>
        <w:t xml:space="preserve"> A. Reliability and validity of the Spanish version of the Pittsburgh Sleep Quality Index (PSQI) in patients with fibromyalgia. </w:t>
      </w:r>
      <w:proofErr w:type="spellStart"/>
      <w:r w:rsidRPr="00592378">
        <w:rPr>
          <w:rFonts w:cstheme="minorHAnsi"/>
          <w:color w:val="212121"/>
          <w:shd w:val="clear" w:color="auto" w:fill="FFFFFF"/>
        </w:rPr>
        <w:t>Rheumatol</w:t>
      </w:r>
      <w:proofErr w:type="spellEnd"/>
      <w:r w:rsidRPr="00592378">
        <w:rPr>
          <w:rFonts w:cstheme="minorHAnsi"/>
          <w:color w:val="212121"/>
          <w:shd w:val="clear" w:color="auto" w:fill="FFFFFF"/>
        </w:rPr>
        <w:t xml:space="preserve"> Int. 2014 Jul;34(7):929-36. </w:t>
      </w:r>
      <w:proofErr w:type="spellStart"/>
      <w:r w:rsidRPr="00592378">
        <w:rPr>
          <w:rFonts w:cstheme="minorHAnsi"/>
          <w:color w:val="212121"/>
          <w:shd w:val="clear" w:color="auto" w:fill="FFFFFF"/>
        </w:rPr>
        <w:t>doi</w:t>
      </w:r>
      <w:proofErr w:type="spellEnd"/>
      <w:r w:rsidRPr="00592378">
        <w:rPr>
          <w:rFonts w:cstheme="minorHAnsi"/>
          <w:color w:val="212121"/>
          <w:shd w:val="clear" w:color="auto" w:fill="FFFFFF"/>
        </w:rPr>
        <w:t xml:space="preserve">: 10.1007/s00296-014-2960-z. </w:t>
      </w:r>
      <w:proofErr w:type="spellStart"/>
      <w:r w:rsidRPr="00592378">
        <w:rPr>
          <w:rFonts w:cstheme="minorHAnsi"/>
          <w:color w:val="212121"/>
          <w:shd w:val="clear" w:color="auto" w:fill="FFFFFF"/>
        </w:rPr>
        <w:t>Epub</w:t>
      </w:r>
      <w:proofErr w:type="spellEnd"/>
      <w:r w:rsidRPr="00592378">
        <w:rPr>
          <w:rFonts w:cstheme="minorHAnsi"/>
          <w:color w:val="212121"/>
          <w:shd w:val="clear" w:color="auto" w:fill="FFFFFF"/>
        </w:rPr>
        <w:t xml:space="preserve"> 2014 Feb 8. PMID: 24509897.</w:t>
      </w:r>
    </w:p>
    <w:p w14:paraId="4A426700" w14:textId="66D504FA" w:rsidR="000A3306" w:rsidRDefault="000A3306" w:rsidP="00BD3323">
      <w:pPr>
        <w:widowControl w:val="0"/>
        <w:spacing w:after="0" w:line="240" w:lineRule="auto"/>
        <w:rPr>
          <w:rFonts w:ascii="Calibri" w:eastAsia="Times New Roman" w:hAnsi="Calibri" w:cs="Times New Roman"/>
          <w:bCs/>
        </w:rPr>
      </w:pPr>
    </w:p>
    <w:p w14:paraId="152CEAF3" w14:textId="773E36FA" w:rsidR="00B35B26" w:rsidRDefault="00B35B26" w:rsidP="00BD3323">
      <w:pPr>
        <w:widowControl w:val="0"/>
        <w:spacing w:after="0" w:line="240" w:lineRule="auto"/>
        <w:rPr>
          <w:rFonts w:ascii="Calibri" w:eastAsia="Times New Roman" w:hAnsi="Calibri" w:cs="Times New Roman"/>
          <w:bCs/>
        </w:rPr>
      </w:pPr>
    </w:p>
    <w:p w14:paraId="62F272D0" w14:textId="77777777" w:rsidR="00B35B26" w:rsidRDefault="00B35B26">
      <w:pPr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br w:type="page"/>
      </w:r>
    </w:p>
    <w:p w14:paraId="4D5AD3BE" w14:textId="1557C377" w:rsidR="00B35B26" w:rsidRDefault="00B35B26" w:rsidP="00B35B26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Cs/>
        </w:rPr>
        <w:lastRenderedPageBreak/>
        <w:t xml:space="preserve">Notes for Andrew </w:t>
      </w:r>
      <w:r>
        <w:rPr>
          <w:rFonts w:ascii="Calibri" w:eastAsia="Times New Roman" w:hAnsi="Calibri" w:cs="Times New Roman"/>
        </w:rPr>
        <w:t>regarding Spanish text</w:t>
      </w:r>
    </w:p>
    <w:p w14:paraId="3079F119" w14:textId="0A2B7374" w:rsidR="00B35B26" w:rsidRDefault="00B35B26" w:rsidP="00B35B26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The English version has a second part for 5j, as follows. Not in the Spanish text.</w:t>
      </w:r>
    </w:p>
    <w:p w14:paraId="51231416" w14:textId="77777777" w:rsidR="00B35B26" w:rsidRPr="00A60990" w:rsidRDefault="00B35B26" w:rsidP="00B35B26">
      <w:pPr>
        <w:widowControl w:val="0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 xml:space="preserve">2. How often you have had trouble sleeping because of this reason(s): </w:t>
      </w:r>
    </w:p>
    <w:p w14:paraId="49C67F2F" w14:textId="77777777" w:rsidR="00B35B26" w:rsidRDefault="00B35B26" w:rsidP="00B35B26">
      <w:pPr>
        <w:widowControl w:val="0"/>
        <w:shd w:val="clear" w:color="auto" w:fill="FFFFFF"/>
        <w:spacing w:after="0" w:line="240" w:lineRule="auto"/>
        <w:ind w:left="216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_0. Not during the past month</w:t>
      </w:r>
      <w:r w:rsidRPr="00A60990">
        <w:rPr>
          <w:rFonts w:ascii="Calibri" w:eastAsia="Times New Roman" w:hAnsi="Calibri" w:cs="Times New Roman"/>
        </w:rPr>
        <w:tab/>
      </w:r>
      <w:r w:rsidRPr="00A60990">
        <w:rPr>
          <w:rFonts w:ascii="Calibri" w:eastAsia="Times New Roman" w:hAnsi="Calibri" w:cs="Times New Roman"/>
        </w:rPr>
        <w:tab/>
      </w:r>
    </w:p>
    <w:p w14:paraId="5F0A1D31" w14:textId="77777777" w:rsidR="00B35B26" w:rsidRDefault="00B35B26" w:rsidP="00B35B26">
      <w:pPr>
        <w:widowControl w:val="0"/>
        <w:shd w:val="clear" w:color="auto" w:fill="FFFFFF"/>
        <w:spacing w:after="0" w:line="240" w:lineRule="auto"/>
        <w:ind w:left="216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_1. Less than once a week</w:t>
      </w:r>
      <w:r w:rsidRPr="00A60990">
        <w:rPr>
          <w:rFonts w:ascii="Calibri" w:eastAsia="Times New Roman" w:hAnsi="Calibri" w:cs="Times New Roman"/>
        </w:rPr>
        <w:tab/>
      </w:r>
    </w:p>
    <w:p w14:paraId="220EC8F4" w14:textId="77777777" w:rsidR="00B35B26" w:rsidRDefault="00B35B26" w:rsidP="00B35B26">
      <w:pPr>
        <w:widowControl w:val="0"/>
        <w:shd w:val="clear" w:color="auto" w:fill="FFFFFF"/>
        <w:spacing w:after="0" w:line="240" w:lineRule="auto"/>
        <w:ind w:left="216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_2. Once or twice a week</w:t>
      </w:r>
      <w:r w:rsidRPr="00A60990">
        <w:rPr>
          <w:rFonts w:ascii="Calibri" w:eastAsia="Times New Roman" w:hAnsi="Calibri" w:cs="Times New Roman"/>
        </w:rPr>
        <w:tab/>
      </w:r>
    </w:p>
    <w:p w14:paraId="2C3FFE8D" w14:textId="77777777" w:rsidR="00B35B26" w:rsidRPr="00A60990" w:rsidRDefault="00B35B26" w:rsidP="00B35B26">
      <w:pPr>
        <w:widowControl w:val="0"/>
        <w:shd w:val="clear" w:color="auto" w:fill="FFFFFF"/>
        <w:spacing w:after="0" w:line="240" w:lineRule="auto"/>
        <w:ind w:left="2160"/>
        <w:rPr>
          <w:rFonts w:ascii="Calibri" w:eastAsia="Times New Roman" w:hAnsi="Calibri" w:cs="Times New Roman"/>
        </w:rPr>
      </w:pPr>
      <w:r w:rsidRPr="00A60990">
        <w:rPr>
          <w:rFonts w:ascii="Calibri" w:eastAsia="Times New Roman" w:hAnsi="Calibri" w:cs="Times New Roman"/>
        </w:rPr>
        <w:t>_3. Three or more times a week</w:t>
      </w:r>
    </w:p>
    <w:p w14:paraId="2E152CC2" w14:textId="77777777" w:rsidR="00B35B26" w:rsidRDefault="00B35B26" w:rsidP="00B35B26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7D62D787" w14:textId="500CCB90" w:rsidR="00B35B26" w:rsidRDefault="00B35B26" w:rsidP="00B35B26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The Spanish version article, question order is different after question 5. I kept the English version question numbers so that this CRF would line up with the CDE detail file.</w:t>
      </w:r>
    </w:p>
    <w:p w14:paraId="15EA20B7" w14:textId="51F5D84F" w:rsidR="00B35B26" w:rsidRDefault="00B35B26" w:rsidP="00B35B26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5752FFDD" w14:textId="13AC7CAD" w:rsidR="00B35B26" w:rsidRDefault="00B35B26" w:rsidP="00B35B26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Specifically, the following question is question 6 in the article; question 9 above</w:t>
      </w:r>
    </w:p>
    <w:p w14:paraId="5F7821A5" w14:textId="3885E149" w:rsidR="00B35B26" w:rsidRDefault="00B35B26" w:rsidP="00B35B26">
      <w:pPr>
        <w:widowControl w:val="0"/>
        <w:spacing w:after="0" w:line="240" w:lineRule="auto"/>
        <w:rPr>
          <w:rFonts w:ascii="Calibri" w:eastAsia="Times New Roman" w:hAnsi="Calibri" w:cs="Times New Roman"/>
        </w:rPr>
      </w:pPr>
    </w:p>
    <w:p w14:paraId="53F35A11" w14:textId="3FF8CD1B" w:rsidR="00B35B26" w:rsidRDefault="00B35B26" w:rsidP="00B35B26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Durante el </w:t>
      </w:r>
      <w:r>
        <w:rPr>
          <w:rFonts w:ascii="Calibri" w:hAnsi="Calibri"/>
          <w:i/>
          <w:sz w:val="22"/>
          <w:szCs w:val="22"/>
        </w:rPr>
        <w:t xml:space="preserve">ultimo </w:t>
      </w:r>
      <w:proofErr w:type="spellStart"/>
      <w:r>
        <w:rPr>
          <w:rFonts w:ascii="Calibri" w:hAnsi="Calibri"/>
          <w:i/>
          <w:sz w:val="22"/>
          <w:szCs w:val="22"/>
        </w:rPr>
        <w:t>mes</w:t>
      </w:r>
      <w:proofErr w:type="spellEnd"/>
      <w:r>
        <w:rPr>
          <w:rFonts w:ascii="Calibri" w:hAnsi="Calibri"/>
          <w:i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¿</w:t>
      </w:r>
      <w:proofErr w:type="spellStart"/>
      <w:r>
        <w:rPr>
          <w:rFonts w:ascii="Calibri" w:hAnsi="Calibri"/>
          <w:sz w:val="22"/>
          <w:szCs w:val="22"/>
        </w:rPr>
        <w:t>cómo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valoraría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en</w:t>
      </w:r>
      <w:proofErr w:type="spellEnd"/>
      <w:r>
        <w:rPr>
          <w:rFonts w:ascii="Calibri" w:hAnsi="Calibri"/>
          <w:sz w:val="22"/>
          <w:szCs w:val="22"/>
        </w:rPr>
        <w:t xml:space="preserve"> conjunto, la </w:t>
      </w:r>
      <w:proofErr w:type="spellStart"/>
      <w:r>
        <w:rPr>
          <w:rFonts w:ascii="Calibri" w:hAnsi="Calibri"/>
          <w:sz w:val="22"/>
          <w:szCs w:val="22"/>
        </w:rPr>
        <w:t>calidad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su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sueño</w:t>
      </w:r>
      <w:proofErr w:type="spellEnd"/>
      <w:r>
        <w:rPr>
          <w:rFonts w:ascii="Calibri" w:hAnsi="Calibri"/>
          <w:sz w:val="22"/>
          <w:szCs w:val="22"/>
        </w:rPr>
        <w:t>?</w:t>
      </w:r>
    </w:p>
    <w:p w14:paraId="39D31A1D" w14:textId="77777777" w:rsidR="00B35B26" w:rsidRDefault="00B35B26" w:rsidP="00B35B26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 w:rsidRPr="00EA71BC">
        <w:rPr>
          <w:rFonts w:ascii="Calibri" w:eastAsia="Times New Roman" w:hAnsi="Calibri" w:cs="Times New Roman"/>
        </w:rPr>
        <w:t>Over the past month, how would you, on the whole, assess the quality of your sleep?</w:t>
      </w:r>
    </w:p>
    <w:p w14:paraId="65140D9B" w14:textId="77777777" w:rsidR="00B35B26" w:rsidRDefault="00B35B26" w:rsidP="00BD3323">
      <w:pPr>
        <w:widowControl w:val="0"/>
        <w:spacing w:after="0" w:line="240" w:lineRule="auto"/>
        <w:rPr>
          <w:rFonts w:ascii="Calibri" w:eastAsia="Times New Roman" w:hAnsi="Calibri" w:cs="Times New Roman"/>
          <w:bCs/>
        </w:rPr>
      </w:pPr>
    </w:p>
    <w:sectPr w:rsidR="00B35B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D10A" w14:textId="77777777" w:rsidR="001D4C63" w:rsidRDefault="001D4C63" w:rsidP="00D627AC">
      <w:pPr>
        <w:spacing w:after="0" w:line="240" w:lineRule="auto"/>
      </w:pPr>
      <w:r>
        <w:separator/>
      </w:r>
    </w:p>
  </w:endnote>
  <w:endnote w:type="continuationSeparator" w:id="0">
    <w:p w14:paraId="7FF0F8CA" w14:textId="77777777" w:rsidR="001D4C63" w:rsidRDefault="001D4C63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8584" w14:textId="6BF22556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D67E7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D67E7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5CE9C" w14:textId="77777777" w:rsidR="001D4C63" w:rsidRDefault="001D4C63" w:rsidP="00D627AC">
      <w:pPr>
        <w:spacing w:after="0" w:line="240" w:lineRule="auto"/>
      </w:pPr>
      <w:r>
        <w:separator/>
      </w:r>
    </w:p>
  </w:footnote>
  <w:footnote w:type="continuationSeparator" w:id="0">
    <w:p w14:paraId="22592526" w14:textId="77777777" w:rsidR="001D4C63" w:rsidRDefault="001D4C63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A970" w14:textId="6039004A" w:rsidR="00D627AC" w:rsidRDefault="009408EA" w:rsidP="00D627AC">
    <w:pPr>
      <w:pStyle w:val="Heading1"/>
    </w:pPr>
    <w:r>
      <w:t>The Pittsburgh Sleep Quality Index (PSQI)</w:t>
    </w:r>
  </w:p>
  <w:p w14:paraId="05CCED94" w14:textId="33B405B4" w:rsidR="006C0608" w:rsidRPr="006C0608" w:rsidRDefault="006C0608" w:rsidP="006C0608">
    <w:pPr>
      <w:jc w:val="center"/>
    </w:pPr>
    <w:r>
      <w:t>Spanish version</w:t>
    </w:r>
  </w:p>
  <w:p w14:paraId="0716C05B" w14:textId="77777777" w:rsidR="00BD3323" w:rsidRPr="00BD3323" w:rsidRDefault="00BD3323" w:rsidP="00BD3323"/>
  <w:p w14:paraId="7C6B0054" w14:textId="6749511C" w:rsidR="00D627AC" w:rsidRPr="00666DFA" w:rsidRDefault="00D627AC" w:rsidP="004A0176">
    <w:pPr>
      <w:tabs>
        <w:tab w:val="left" w:pos="3757"/>
        <w:tab w:val="left" w:pos="7200"/>
      </w:tabs>
    </w:pPr>
    <w:bookmarkStart w:id="0" w:name="OLE_LINK2"/>
    <w:r w:rsidRPr="00666DFA">
      <w:t>[Study Name/ID pre-filled]</w:t>
    </w:r>
    <w:r w:rsidRPr="00666DFA">
      <w:tab/>
    </w:r>
    <w:r w:rsidR="004A0176">
      <w:tab/>
    </w:r>
    <w:r w:rsidRPr="00666DFA">
      <w:t>Site Name:</w:t>
    </w:r>
  </w:p>
  <w:bookmarkEnd w:id="0"/>
  <w:p w14:paraId="2FF8A422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70244"/>
    <w:multiLevelType w:val="hybridMultilevel"/>
    <w:tmpl w:val="9C306D78"/>
    <w:lvl w:ilvl="0" w:tplc="1E6A41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12B85"/>
    <w:rsid w:val="000863AE"/>
    <w:rsid w:val="0009714D"/>
    <w:rsid w:val="000A3306"/>
    <w:rsid w:val="001D4C63"/>
    <w:rsid w:val="001F3D7E"/>
    <w:rsid w:val="00240DD7"/>
    <w:rsid w:val="002515C3"/>
    <w:rsid w:val="002E4A26"/>
    <w:rsid w:val="00316EB5"/>
    <w:rsid w:val="00345FC3"/>
    <w:rsid w:val="00366E3B"/>
    <w:rsid w:val="00376420"/>
    <w:rsid w:val="003A549D"/>
    <w:rsid w:val="00407035"/>
    <w:rsid w:val="004158D8"/>
    <w:rsid w:val="004940A8"/>
    <w:rsid w:val="004A0176"/>
    <w:rsid w:val="004A5714"/>
    <w:rsid w:val="00592378"/>
    <w:rsid w:val="00607869"/>
    <w:rsid w:val="00647127"/>
    <w:rsid w:val="006C0608"/>
    <w:rsid w:val="007139DC"/>
    <w:rsid w:val="00771921"/>
    <w:rsid w:val="007957D5"/>
    <w:rsid w:val="007D1B4D"/>
    <w:rsid w:val="008B4BA4"/>
    <w:rsid w:val="009408EA"/>
    <w:rsid w:val="009A29E9"/>
    <w:rsid w:val="009B0FB7"/>
    <w:rsid w:val="009C4CD7"/>
    <w:rsid w:val="00A60990"/>
    <w:rsid w:val="00A80C33"/>
    <w:rsid w:val="00A83AA3"/>
    <w:rsid w:val="00A929A1"/>
    <w:rsid w:val="00B35B26"/>
    <w:rsid w:val="00B91DBA"/>
    <w:rsid w:val="00BC2FE8"/>
    <w:rsid w:val="00BD00F7"/>
    <w:rsid w:val="00BD3323"/>
    <w:rsid w:val="00BD67E7"/>
    <w:rsid w:val="00C337A8"/>
    <w:rsid w:val="00C62123"/>
    <w:rsid w:val="00D60964"/>
    <w:rsid w:val="00D627AC"/>
    <w:rsid w:val="00DC4C50"/>
    <w:rsid w:val="00E8163C"/>
    <w:rsid w:val="00E96F88"/>
    <w:rsid w:val="00EA71BC"/>
    <w:rsid w:val="00EE3D00"/>
    <w:rsid w:val="00F34FDE"/>
    <w:rsid w:val="00FC08EF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D08A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8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PSQI</vt:lpstr>
    </vt:vector>
  </TitlesOfParts>
  <Manager/>
  <Company/>
  <LinksUpToDate>false</LinksUpToDate>
  <CharactersWithSpaces>5548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PSQI</dc:title>
  <dc:subject/>
  <dc:creator>William Hull</dc:creator>
  <cp:keywords>Sleep</cp:keywords>
  <dc:description/>
  <cp:lastModifiedBy>Wandner, Laura (NIH/NINDS) [E]</cp:lastModifiedBy>
  <cp:revision>2</cp:revision>
  <dcterms:created xsi:type="dcterms:W3CDTF">2021-06-15T13:01:00Z</dcterms:created>
  <dcterms:modified xsi:type="dcterms:W3CDTF">2021-06-15T13:01:00Z</dcterms:modified>
  <cp:category/>
</cp:coreProperties>
</file>