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15EEB" w14:textId="10306970" w:rsidR="001823FD" w:rsidRDefault="00761F90" w:rsidP="00D424FE">
      <w:pPr>
        <w:rPr>
          <w:lang w:val="es-ES"/>
        </w:rPr>
      </w:pPr>
      <w:proofErr w:type="spellStart"/>
      <w:r w:rsidRPr="00761F90">
        <w:rPr>
          <w:lang w:val="es-ES"/>
        </w:rPr>
        <w:t>Under</w:t>
      </w:r>
      <w:proofErr w:type="spellEnd"/>
      <w:r w:rsidRPr="00761F90">
        <w:rPr>
          <w:lang w:val="es-ES"/>
        </w:rPr>
        <w:t xml:space="preserve"> de </w:t>
      </w:r>
      <w:proofErr w:type="spellStart"/>
      <w:r w:rsidRPr="00761F90">
        <w:rPr>
          <w:lang w:val="es-ES"/>
        </w:rPr>
        <w:t>senaste</w:t>
      </w:r>
      <w:proofErr w:type="spellEnd"/>
      <w:r w:rsidRPr="00761F90">
        <w:rPr>
          <w:lang w:val="es-ES"/>
        </w:rPr>
        <w:t xml:space="preserve"> </w:t>
      </w:r>
      <w:proofErr w:type="spellStart"/>
      <w:r w:rsidRPr="00761F90">
        <w:rPr>
          <w:lang w:val="es-ES"/>
        </w:rPr>
        <w:t>två</w:t>
      </w:r>
      <w:proofErr w:type="spellEnd"/>
      <w:r w:rsidRPr="00761F90">
        <w:rPr>
          <w:lang w:val="es-ES"/>
        </w:rPr>
        <w:t xml:space="preserve"> </w:t>
      </w:r>
      <w:proofErr w:type="spellStart"/>
      <w:r w:rsidRPr="00761F90">
        <w:rPr>
          <w:lang w:val="es-ES"/>
        </w:rPr>
        <w:t>veckorna</w:t>
      </w:r>
      <w:proofErr w:type="spellEnd"/>
      <w:r w:rsidRPr="00761F90">
        <w:rPr>
          <w:lang w:val="es-ES"/>
        </w:rPr>
        <w:t xml:space="preserve">, </w:t>
      </w:r>
      <w:proofErr w:type="spellStart"/>
      <w:r w:rsidRPr="00761F90">
        <w:rPr>
          <w:lang w:val="es-ES"/>
        </w:rPr>
        <w:t>hur</w:t>
      </w:r>
      <w:proofErr w:type="spellEnd"/>
      <w:r w:rsidRPr="00761F90">
        <w:rPr>
          <w:lang w:val="es-ES"/>
        </w:rPr>
        <w:t xml:space="preserve"> </w:t>
      </w:r>
      <w:proofErr w:type="spellStart"/>
      <w:r w:rsidRPr="00761F90">
        <w:rPr>
          <w:lang w:val="es-ES"/>
        </w:rPr>
        <w:t>ofta</w:t>
      </w:r>
      <w:proofErr w:type="spellEnd"/>
      <w:r w:rsidRPr="00761F90">
        <w:rPr>
          <w:lang w:val="es-ES"/>
        </w:rPr>
        <w:t xml:space="preserve"> </w:t>
      </w:r>
      <w:proofErr w:type="spellStart"/>
      <w:r w:rsidRPr="00761F90">
        <w:rPr>
          <w:lang w:val="es-ES"/>
        </w:rPr>
        <w:t>har</w:t>
      </w:r>
      <w:proofErr w:type="spellEnd"/>
      <w:r w:rsidRPr="00761F90">
        <w:rPr>
          <w:lang w:val="es-ES"/>
        </w:rPr>
        <w:t xml:space="preserve"> </w:t>
      </w:r>
      <w:proofErr w:type="spellStart"/>
      <w:r w:rsidRPr="00761F90">
        <w:rPr>
          <w:lang w:val="es-ES"/>
        </w:rPr>
        <w:t>dubesvärats</w:t>
      </w:r>
      <w:proofErr w:type="spellEnd"/>
      <w:r w:rsidRPr="00761F90">
        <w:rPr>
          <w:lang w:val="es-ES"/>
        </w:rPr>
        <w:t xml:space="preserve"> </w:t>
      </w:r>
      <w:proofErr w:type="spellStart"/>
      <w:r w:rsidRPr="00761F90">
        <w:rPr>
          <w:lang w:val="es-ES"/>
        </w:rPr>
        <w:t>av</w:t>
      </w:r>
      <w:proofErr w:type="spellEnd"/>
      <w:r w:rsidRPr="00761F90">
        <w:rPr>
          <w:lang w:val="es-ES"/>
        </w:rPr>
        <w:t xml:space="preserve"> </w:t>
      </w:r>
      <w:proofErr w:type="spellStart"/>
      <w:r w:rsidRPr="00761F90">
        <w:rPr>
          <w:lang w:val="es-ES"/>
        </w:rPr>
        <w:t>något</w:t>
      </w:r>
      <w:proofErr w:type="spellEnd"/>
      <w:r w:rsidRPr="00761F90">
        <w:rPr>
          <w:lang w:val="es-ES"/>
        </w:rPr>
        <w:t xml:space="preserve"> </w:t>
      </w:r>
      <w:proofErr w:type="spellStart"/>
      <w:r w:rsidRPr="00761F90">
        <w:rPr>
          <w:lang w:val="es-ES"/>
        </w:rPr>
        <w:t>av</w:t>
      </w:r>
      <w:proofErr w:type="spellEnd"/>
      <w:r w:rsidRPr="00761F90">
        <w:rPr>
          <w:lang w:val="es-ES"/>
        </w:rPr>
        <w:t xml:space="preserve"> </w:t>
      </w:r>
      <w:proofErr w:type="spellStart"/>
      <w:r w:rsidRPr="00761F90">
        <w:rPr>
          <w:lang w:val="es-ES"/>
        </w:rPr>
        <w:t>följande</w:t>
      </w:r>
      <w:proofErr w:type="spellEnd"/>
      <w:r w:rsidRPr="00761F90">
        <w:rPr>
          <w:lang w:val="es-ES"/>
        </w:rPr>
        <w:t xml:space="preserve"> </w:t>
      </w:r>
      <w:proofErr w:type="spellStart"/>
      <w:r w:rsidRPr="00761F90">
        <w:rPr>
          <w:lang w:val="es-ES"/>
        </w:rPr>
        <w:t>problem</w:t>
      </w:r>
      <w:proofErr w:type="spellEnd"/>
      <w:r w:rsidRPr="00761F90">
        <w:rPr>
          <w:lang w:val="es-ES"/>
        </w:rPr>
        <w:t>?</w:t>
      </w:r>
      <w:r>
        <w:rPr>
          <w:lang w:val="es-ES"/>
        </w:rPr>
        <w:t xml:space="preserve"> </w:t>
      </w:r>
      <w:proofErr w:type="spellStart"/>
      <w:r w:rsidRPr="00761F90">
        <w:rPr>
          <w:lang w:val="es-ES"/>
        </w:rPr>
        <w:t>Läs</w:t>
      </w:r>
      <w:proofErr w:type="spellEnd"/>
      <w:r w:rsidRPr="00761F90">
        <w:rPr>
          <w:lang w:val="es-ES"/>
        </w:rPr>
        <w:t xml:space="preserve"> </w:t>
      </w:r>
      <w:proofErr w:type="spellStart"/>
      <w:r w:rsidRPr="00761F90">
        <w:rPr>
          <w:lang w:val="es-ES"/>
        </w:rPr>
        <w:t>varje</w:t>
      </w:r>
      <w:proofErr w:type="spellEnd"/>
      <w:r>
        <w:rPr>
          <w:lang w:val="es-ES"/>
        </w:rPr>
        <w:t xml:space="preserve"> </w:t>
      </w:r>
      <w:proofErr w:type="spellStart"/>
      <w:r w:rsidRPr="00761F90">
        <w:rPr>
          <w:lang w:val="es-ES"/>
        </w:rPr>
        <w:t>påstående</w:t>
      </w:r>
      <w:proofErr w:type="spellEnd"/>
      <w:r w:rsidRPr="00761F90">
        <w:rPr>
          <w:lang w:val="es-ES"/>
        </w:rPr>
        <w:t xml:space="preserve"> </w:t>
      </w:r>
      <w:proofErr w:type="spellStart"/>
      <w:r w:rsidRPr="00761F90">
        <w:rPr>
          <w:lang w:val="es-ES"/>
        </w:rPr>
        <w:t>noggrant</w:t>
      </w:r>
      <w:proofErr w:type="spellEnd"/>
      <w:r w:rsidRPr="00761F90">
        <w:rPr>
          <w:lang w:val="es-ES"/>
        </w:rPr>
        <w:t xml:space="preserve"> </w:t>
      </w:r>
      <w:proofErr w:type="spellStart"/>
      <w:r w:rsidRPr="00761F90">
        <w:rPr>
          <w:lang w:val="es-ES"/>
        </w:rPr>
        <w:t>och</w:t>
      </w:r>
      <w:proofErr w:type="spellEnd"/>
      <w:r w:rsidRPr="00761F90">
        <w:rPr>
          <w:lang w:val="es-ES"/>
        </w:rPr>
        <w:t xml:space="preserve"> </w:t>
      </w:r>
      <w:proofErr w:type="spellStart"/>
      <w:r>
        <w:rPr>
          <w:lang w:val="es-ES"/>
        </w:rPr>
        <w:t>kyssa</w:t>
      </w:r>
      <w:proofErr w:type="spellEnd"/>
      <w:r>
        <w:rPr>
          <w:lang w:val="es-ES"/>
        </w:rPr>
        <w:t xml:space="preserve"> </w:t>
      </w:r>
      <w:proofErr w:type="spellStart"/>
      <w:r w:rsidRPr="00761F90">
        <w:rPr>
          <w:lang w:val="es-ES"/>
        </w:rPr>
        <w:t>däreft</w:t>
      </w:r>
      <w:r>
        <w:rPr>
          <w:lang w:val="es-ES"/>
        </w:rPr>
        <w:t>r</w:t>
      </w:r>
      <w:proofErr w:type="spellEnd"/>
      <w:r>
        <w:rPr>
          <w:lang w:val="es-ES"/>
        </w:rPr>
        <w:t xml:space="preserve"> i rutan. </w:t>
      </w:r>
    </w:p>
    <w:p w14:paraId="638FA268" w14:textId="1062B1EE" w:rsidR="001823FD" w:rsidRDefault="001823FD" w:rsidP="001823FD">
      <w:pPr>
        <w:pStyle w:val="ListParagraph"/>
        <w:numPr>
          <w:ilvl w:val="0"/>
          <w:numId w:val="6"/>
        </w:numPr>
        <w:ind w:left="360"/>
      </w:pPr>
      <w:bookmarkStart w:id="0" w:name="_Hlk29899843"/>
      <w:proofErr w:type="spellStart"/>
      <w:r w:rsidRPr="001823FD">
        <w:t>Känt</w:t>
      </w:r>
      <w:proofErr w:type="spellEnd"/>
      <w:r w:rsidRPr="001823FD">
        <w:t xml:space="preserve"> dig </w:t>
      </w:r>
      <w:proofErr w:type="spellStart"/>
      <w:r w:rsidRPr="001823FD">
        <w:t>nervös</w:t>
      </w:r>
      <w:proofErr w:type="spellEnd"/>
      <w:r w:rsidRPr="001823FD">
        <w:t xml:space="preserve">, </w:t>
      </w:r>
      <w:proofErr w:type="spellStart"/>
      <w:r w:rsidRPr="001823FD">
        <w:t>ängslig</w:t>
      </w:r>
      <w:proofErr w:type="spellEnd"/>
      <w:r w:rsidRPr="001823FD">
        <w:t xml:space="preserve"> </w:t>
      </w:r>
      <w:proofErr w:type="spellStart"/>
      <w:r w:rsidRPr="001823FD">
        <w:t>eller</w:t>
      </w:r>
      <w:proofErr w:type="spellEnd"/>
      <w:r w:rsidRPr="001823FD">
        <w:t xml:space="preserve"> </w:t>
      </w:r>
      <w:proofErr w:type="spellStart"/>
      <w:r w:rsidRPr="001823FD">
        <w:t>väldigt</w:t>
      </w:r>
      <w:proofErr w:type="spellEnd"/>
      <w:r w:rsidRPr="001823FD">
        <w:t xml:space="preserve"> </w:t>
      </w:r>
      <w:proofErr w:type="spellStart"/>
      <w:r>
        <w:t>stressad</w:t>
      </w:r>
      <w:proofErr w:type="spellEnd"/>
    </w:p>
    <w:p w14:paraId="33C7314E" w14:textId="45081EBA" w:rsidR="00A51907" w:rsidRPr="001823FD" w:rsidRDefault="00A51907" w:rsidP="00A51907">
      <w:pPr>
        <w:tabs>
          <w:tab w:val="left" w:pos="2160"/>
          <w:tab w:val="left" w:pos="4320"/>
          <w:tab w:val="left" w:pos="6660"/>
        </w:tabs>
        <w:ind w:left="360"/>
        <w:rPr>
          <w:lang w:val="es-ES"/>
        </w:rPr>
      </w:pPr>
      <w:r w:rsidRPr="001823FD">
        <w:rPr>
          <w:lang w:val="es-ES"/>
        </w:rPr>
        <w:t>__ 0</w:t>
      </w:r>
      <w:r w:rsidRPr="001823FD">
        <w:rPr>
          <w:lang w:val="es-ES"/>
        </w:rPr>
        <w:tab/>
        <w:t>__ 1</w:t>
      </w:r>
      <w:r w:rsidRPr="001823FD">
        <w:rPr>
          <w:lang w:val="es-ES"/>
        </w:rPr>
        <w:tab/>
        <w:t>__ 2                                __</w:t>
      </w:r>
      <w:r w:rsidRPr="001823FD">
        <w:rPr>
          <w:lang w:val="es-ES"/>
        </w:rPr>
        <w:tab/>
        <w:t xml:space="preserve"> 3</w:t>
      </w:r>
    </w:p>
    <w:p w14:paraId="7BBB5E37" w14:textId="2608F546" w:rsidR="00A51907" w:rsidRPr="003D10EA" w:rsidRDefault="00A51907" w:rsidP="00D424FE">
      <w:pPr>
        <w:tabs>
          <w:tab w:val="left" w:pos="2160"/>
          <w:tab w:val="left" w:pos="4320"/>
          <w:tab w:val="left" w:pos="6480"/>
        </w:tabs>
        <w:spacing w:after="0" w:line="240" w:lineRule="auto"/>
        <w:ind w:left="360"/>
        <w:rPr>
          <w:rFonts w:cstheme="minorHAnsi"/>
          <w:lang w:val="es-ES"/>
        </w:rPr>
      </w:pPr>
      <w:proofErr w:type="spellStart"/>
      <w:r w:rsidRPr="00A51907">
        <w:rPr>
          <w:lang w:val="es-ES"/>
        </w:rPr>
        <w:t>Inte</w:t>
      </w:r>
      <w:proofErr w:type="spellEnd"/>
      <w:r w:rsidRPr="00A51907">
        <w:rPr>
          <w:lang w:val="es-ES"/>
        </w:rPr>
        <w:t xml:space="preserve"> </w:t>
      </w:r>
      <w:proofErr w:type="spellStart"/>
      <w:r w:rsidRPr="00A51907">
        <w:rPr>
          <w:lang w:val="es-ES"/>
        </w:rPr>
        <w:t>alls</w:t>
      </w:r>
      <w:proofErr w:type="spellEnd"/>
      <w:r w:rsidRPr="00A51907">
        <w:rPr>
          <w:lang w:val="es-ES"/>
        </w:rPr>
        <w:tab/>
      </w:r>
      <w:proofErr w:type="spellStart"/>
      <w:r w:rsidRPr="00A51907">
        <w:rPr>
          <w:lang w:val="es-ES"/>
        </w:rPr>
        <w:t>Flera</w:t>
      </w:r>
      <w:proofErr w:type="spellEnd"/>
      <w:r w:rsidRPr="00A51907">
        <w:rPr>
          <w:lang w:val="es-ES"/>
        </w:rPr>
        <w:t xml:space="preserve"> </w:t>
      </w:r>
      <w:proofErr w:type="spellStart"/>
      <w:r w:rsidRPr="00A51907">
        <w:rPr>
          <w:lang w:val="es-ES"/>
        </w:rPr>
        <w:t>dagar</w:t>
      </w:r>
      <w:proofErr w:type="spellEnd"/>
      <w:r w:rsidRPr="00A51907">
        <w:rPr>
          <w:lang w:val="es-ES"/>
        </w:rPr>
        <w:tab/>
      </w:r>
      <w:proofErr w:type="spellStart"/>
      <w:r w:rsidR="001823FD" w:rsidRPr="001823FD">
        <w:rPr>
          <w:rFonts w:cstheme="minorHAnsi"/>
          <w:lang w:val="es-ES"/>
        </w:rPr>
        <w:t>Flertalet</w:t>
      </w:r>
      <w:proofErr w:type="spellEnd"/>
      <w:r w:rsidR="001823FD" w:rsidRPr="001823FD">
        <w:rPr>
          <w:rFonts w:cstheme="minorHAnsi"/>
          <w:lang w:val="es-ES"/>
        </w:rPr>
        <w:t xml:space="preserve"> </w:t>
      </w:r>
      <w:proofErr w:type="spellStart"/>
      <w:r w:rsidR="001823FD" w:rsidRPr="001823FD">
        <w:rPr>
          <w:rFonts w:cstheme="minorHAnsi"/>
          <w:lang w:val="es-ES"/>
        </w:rPr>
        <w:t>daga</w:t>
      </w:r>
      <w:r w:rsidR="00657781">
        <w:rPr>
          <w:rFonts w:cstheme="minorHAnsi"/>
          <w:lang w:val="es-ES"/>
        </w:rPr>
        <w:t>r</w:t>
      </w:r>
      <w:proofErr w:type="spellEnd"/>
      <w:r w:rsidRPr="00A51907">
        <w:rPr>
          <w:rFonts w:cstheme="minorHAnsi"/>
          <w:lang w:val="es-ES"/>
        </w:rPr>
        <w:tab/>
      </w:r>
      <w:proofErr w:type="spellStart"/>
      <w:r w:rsidR="001823FD" w:rsidRPr="001823FD">
        <w:rPr>
          <w:rFonts w:cstheme="minorHAnsi"/>
          <w:lang w:val="es-ES"/>
        </w:rPr>
        <w:t>Så</w:t>
      </w:r>
      <w:proofErr w:type="spellEnd"/>
      <w:r w:rsidR="001823FD" w:rsidRPr="001823FD">
        <w:rPr>
          <w:rFonts w:cstheme="minorHAnsi"/>
          <w:lang w:val="es-ES"/>
        </w:rPr>
        <w:t xml:space="preserve"> </w:t>
      </w:r>
      <w:proofErr w:type="spellStart"/>
      <w:r w:rsidR="001823FD" w:rsidRPr="001823FD">
        <w:rPr>
          <w:rFonts w:cstheme="minorHAnsi"/>
          <w:lang w:val="es-ES"/>
        </w:rPr>
        <w:t>gott</w:t>
      </w:r>
      <w:proofErr w:type="spellEnd"/>
      <w:r w:rsidR="001823FD" w:rsidRPr="001823FD">
        <w:rPr>
          <w:rFonts w:cstheme="minorHAnsi"/>
          <w:lang w:val="es-ES"/>
        </w:rPr>
        <w:t xml:space="preserve"> </w:t>
      </w:r>
      <w:proofErr w:type="spellStart"/>
      <w:r w:rsidR="001823FD" w:rsidRPr="001823FD">
        <w:rPr>
          <w:rFonts w:cstheme="minorHAnsi"/>
          <w:lang w:val="es-ES"/>
        </w:rPr>
        <w:t>som</w:t>
      </w:r>
      <w:proofErr w:type="spellEnd"/>
      <w:r w:rsidR="001823FD" w:rsidRPr="001823FD">
        <w:rPr>
          <w:rFonts w:cstheme="minorHAnsi"/>
          <w:lang w:val="es-ES"/>
        </w:rPr>
        <w:t xml:space="preserve"> </w:t>
      </w:r>
      <w:proofErr w:type="spellStart"/>
      <w:r w:rsidR="001823FD" w:rsidRPr="001823FD">
        <w:rPr>
          <w:rFonts w:cstheme="minorHAnsi"/>
          <w:lang w:val="es-ES"/>
        </w:rPr>
        <w:t>dag</w:t>
      </w:r>
      <w:r w:rsidR="00657781">
        <w:rPr>
          <w:rFonts w:cstheme="minorHAnsi"/>
          <w:lang w:val="es-ES"/>
        </w:rPr>
        <w:t>l</w:t>
      </w:r>
      <w:proofErr w:type="spellEnd"/>
      <w:r w:rsidR="00657781">
        <w:rPr>
          <w:rFonts w:cstheme="minorHAnsi"/>
          <w:lang w:val="es-ES"/>
        </w:rPr>
        <w:t>.</w:t>
      </w:r>
    </w:p>
    <w:bookmarkEnd w:id="0"/>
    <w:p w14:paraId="55FA7D0F" w14:textId="77777777" w:rsidR="001823FD" w:rsidRPr="001823FD" w:rsidRDefault="001823FD" w:rsidP="001823FD">
      <w:pPr>
        <w:pStyle w:val="ListParagraph"/>
        <w:rPr>
          <w:lang w:val="es-ES"/>
        </w:rPr>
      </w:pPr>
    </w:p>
    <w:p w14:paraId="34B619EE" w14:textId="48515D49" w:rsidR="00A51907" w:rsidRPr="001823FD" w:rsidRDefault="001823FD" w:rsidP="001823FD">
      <w:pPr>
        <w:pStyle w:val="ListParagraph"/>
        <w:numPr>
          <w:ilvl w:val="0"/>
          <w:numId w:val="6"/>
        </w:numPr>
        <w:ind w:left="360"/>
        <w:rPr>
          <w:lang w:val="es-ES"/>
        </w:rPr>
      </w:pPr>
      <w:proofErr w:type="spellStart"/>
      <w:r w:rsidRPr="001823FD">
        <w:rPr>
          <w:lang w:val="es-ES"/>
        </w:rPr>
        <w:t>Inte</w:t>
      </w:r>
      <w:proofErr w:type="spellEnd"/>
      <w:r w:rsidRPr="001823FD">
        <w:rPr>
          <w:lang w:val="es-ES"/>
        </w:rPr>
        <w:t xml:space="preserve"> </w:t>
      </w:r>
      <w:proofErr w:type="spellStart"/>
      <w:r w:rsidRPr="001823FD">
        <w:rPr>
          <w:lang w:val="es-ES"/>
        </w:rPr>
        <w:t>kunnat</w:t>
      </w:r>
      <w:proofErr w:type="spellEnd"/>
      <w:r w:rsidRPr="001823FD">
        <w:rPr>
          <w:lang w:val="es-ES"/>
        </w:rPr>
        <w:t xml:space="preserve"> </w:t>
      </w:r>
      <w:proofErr w:type="spellStart"/>
      <w:r w:rsidRPr="001823FD">
        <w:rPr>
          <w:lang w:val="es-ES"/>
        </w:rPr>
        <w:t>sluta</w:t>
      </w:r>
      <w:proofErr w:type="spellEnd"/>
      <w:r w:rsidR="00657781">
        <w:rPr>
          <w:lang w:val="es-ES"/>
        </w:rPr>
        <w:t xml:space="preserve"> </w:t>
      </w:r>
      <w:proofErr w:type="spellStart"/>
      <w:r w:rsidRPr="001823FD">
        <w:rPr>
          <w:lang w:val="es-ES"/>
        </w:rPr>
        <w:t>oroa</w:t>
      </w:r>
      <w:proofErr w:type="spellEnd"/>
      <w:r w:rsidRPr="001823FD">
        <w:rPr>
          <w:lang w:val="es-ES"/>
        </w:rPr>
        <w:t xml:space="preserve"> </w:t>
      </w:r>
      <w:proofErr w:type="spellStart"/>
      <w:r w:rsidRPr="001823FD">
        <w:rPr>
          <w:lang w:val="es-ES"/>
        </w:rPr>
        <w:t>dig</w:t>
      </w:r>
      <w:proofErr w:type="spellEnd"/>
      <w:r w:rsidRPr="001823FD">
        <w:rPr>
          <w:lang w:val="es-ES"/>
        </w:rPr>
        <w:t xml:space="preserve"> </w:t>
      </w:r>
      <w:proofErr w:type="spellStart"/>
      <w:r w:rsidRPr="001823FD">
        <w:rPr>
          <w:lang w:val="es-ES"/>
        </w:rPr>
        <w:t>eller</w:t>
      </w:r>
      <w:proofErr w:type="spellEnd"/>
      <w:r w:rsidRPr="001823FD">
        <w:rPr>
          <w:lang w:val="es-ES"/>
        </w:rPr>
        <w:t xml:space="preserve"> </w:t>
      </w:r>
      <w:proofErr w:type="spellStart"/>
      <w:r w:rsidRPr="001823FD">
        <w:rPr>
          <w:lang w:val="es-ES"/>
        </w:rPr>
        <w:t>kontrollera</w:t>
      </w:r>
      <w:proofErr w:type="spellEnd"/>
      <w:r w:rsidRPr="001823FD">
        <w:rPr>
          <w:lang w:val="es-ES"/>
        </w:rPr>
        <w:t xml:space="preserve"> din oro</w:t>
      </w:r>
    </w:p>
    <w:p w14:paraId="490D8A8A" w14:textId="53B812B1" w:rsidR="00A51907" w:rsidRPr="00A51907" w:rsidRDefault="00A51907" w:rsidP="00A51907">
      <w:pPr>
        <w:tabs>
          <w:tab w:val="left" w:pos="2160"/>
          <w:tab w:val="left" w:pos="4320"/>
          <w:tab w:val="left" w:pos="6660"/>
        </w:tabs>
        <w:ind w:left="360"/>
        <w:rPr>
          <w:lang w:val="es-ES"/>
        </w:rPr>
      </w:pPr>
      <w:r w:rsidRPr="00A51907">
        <w:rPr>
          <w:lang w:val="es-ES"/>
        </w:rPr>
        <w:t>__ 0</w:t>
      </w:r>
      <w:r w:rsidRPr="00A51907">
        <w:rPr>
          <w:lang w:val="es-ES"/>
        </w:rPr>
        <w:tab/>
        <w:t>__ 1</w:t>
      </w:r>
      <w:r w:rsidRPr="00A51907">
        <w:rPr>
          <w:lang w:val="es-ES"/>
        </w:rPr>
        <w:tab/>
        <w:t>__ 2</w:t>
      </w:r>
      <w:r>
        <w:rPr>
          <w:lang w:val="es-ES"/>
        </w:rPr>
        <w:t xml:space="preserve">                                </w:t>
      </w:r>
      <w:r w:rsidRPr="00A51907">
        <w:rPr>
          <w:lang w:val="es-ES"/>
        </w:rPr>
        <w:t>__</w:t>
      </w:r>
      <w:r w:rsidRPr="00A51907">
        <w:rPr>
          <w:lang w:val="es-ES"/>
        </w:rPr>
        <w:tab/>
        <w:t xml:space="preserve"> 3</w:t>
      </w:r>
    </w:p>
    <w:p w14:paraId="40F346DF" w14:textId="28C7E167" w:rsidR="00A51907" w:rsidRDefault="001823FD" w:rsidP="001823FD">
      <w:pPr>
        <w:spacing w:after="0" w:line="240" w:lineRule="auto"/>
        <w:ind w:left="2070" w:hanging="1710"/>
        <w:rPr>
          <w:lang w:val="es-ES"/>
        </w:rPr>
      </w:pPr>
      <w:proofErr w:type="spellStart"/>
      <w:r w:rsidRPr="001823FD">
        <w:rPr>
          <w:lang w:val="es-ES"/>
        </w:rPr>
        <w:t>Inte</w:t>
      </w:r>
      <w:proofErr w:type="spellEnd"/>
      <w:r w:rsidRPr="001823FD">
        <w:rPr>
          <w:lang w:val="es-ES"/>
        </w:rPr>
        <w:t xml:space="preserve"> </w:t>
      </w:r>
      <w:proofErr w:type="spellStart"/>
      <w:r w:rsidRPr="001823FD">
        <w:rPr>
          <w:lang w:val="es-ES"/>
        </w:rPr>
        <w:t>alls</w:t>
      </w:r>
      <w:proofErr w:type="spellEnd"/>
      <w:r w:rsidRPr="001823FD">
        <w:rPr>
          <w:lang w:val="es-ES"/>
        </w:rPr>
        <w:tab/>
      </w:r>
      <w:proofErr w:type="spellStart"/>
      <w:r w:rsidRPr="001823FD">
        <w:rPr>
          <w:lang w:val="es-ES"/>
        </w:rPr>
        <w:t>Flera</w:t>
      </w:r>
      <w:proofErr w:type="spellEnd"/>
      <w:r w:rsidRPr="001823FD">
        <w:rPr>
          <w:lang w:val="es-ES"/>
        </w:rPr>
        <w:t xml:space="preserve"> </w:t>
      </w:r>
      <w:proofErr w:type="spellStart"/>
      <w:r w:rsidRPr="001823FD">
        <w:rPr>
          <w:lang w:val="es-ES"/>
        </w:rPr>
        <w:t>dagar</w:t>
      </w:r>
      <w:proofErr w:type="spellEnd"/>
      <w:r w:rsidRPr="001823FD">
        <w:rPr>
          <w:lang w:val="es-ES"/>
        </w:rPr>
        <w:tab/>
      </w:r>
      <w:r>
        <w:rPr>
          <w:lang w:val="es-ES"/>
        </w:rPr>
        <w:t xml:space="preserve">              </w:t>
      </w:r>
      <w:bookmarkStart w:id="1" w:name="_Hlk149548394"/>
      <w:proofErr w:type="spellStart"/>
      <w:r w:rsidRPr="001823FD">
        <w:rPr>
          <w:lang w:val="es-ES"/>
        </w:rPr>
        <w:t>Flertalet</w:t>
      </w:r>
      <w:proofErr w:type="spellEnd"/>
      <w:r w:rsidRPr="001823FD">
        <w:rPr>
          <w:lang w:val="es-ES"/>
        </w:rPr>
        <w:t xml:space="preserve"> </w:t>
      </w:r>
      <w:proofErr w:type="spellStart"/>
      <w:r w:rsidRPr="001823FD">
        <w:rPr>
          <w:lang w:val="es-ES"/>
        </w:rPr>
        <w:t>daga</w:t>
      </w:r>
      <w:bookmarkEnd w:id="1"/>
      <w:r w:rsidR="00657781">
        <w:rPr>
          <w:lang w:val="es-ES"/>
        </w:rPr>
        <w:t>r</w:t>
      </w:r>
      <w:proofErr w:type="spellEnd"/>
      <w:r w:rsidRPr="001823FD">
        <w:rPr>
          <w:lang w:val="es-ES"/>
        </w:rPr>
        <w:tab/>
      </w:r>
      <w:r>
        <w:rPr>
          <w:lang w:val="es-ES"/>
        </w:rPr>
        <w:t xml:space="preserve">               </w:t>
      </w:r>
      <w:bookmarkStart w:id="2" w:name="_Hlk149548410"/>
      <w:proofErr w:type="spellStart"/>
      <w:r w:rsidRPr="001823FD">
        <w:rPr>
          <w:lang w:val="es-ES"/>
        </w:rPr>
        <w:t>Så</w:t>
      </w:r>
      <w:proofErr w:type="spellEnd"/>
      <w:r w:rsidRPr="001823FD">
        <w:rPr>
          <w:lang w:val="es-ES"/>
        </w:rPr>
        <w:t xml:space="preserve"> </w:t>
      </w:r>
      <w:proofErr w:type="spellStart"/>
      <w:r w:rsidRPr="001823FD">
        <w:rPr>
          <w:lang w:val="es-ES"/>
        </w:rPr>
        <w:t>gott</w:t>
      </w:r>
      <w:proofErr w:type="spellEnd"/>
      <w:r w:rsidRPr="001823FD">
        <w:rPr>
          <w:lang w:val="es-ES"/>
        </w:rPr>
        <w:t xml:space="preserve"> </w:t>
      </w:r>
      <w:proofErr w:type="spellStart"/>
      <w:r w:rsidRPr="001823FD">
        <w:rPr>
          <w:lang w:val="es-ES"/>
        </w:rPr>
        <w:t>som</w:t>
      </w:r>
      <w:proofErr w:type="spellEnd"/>
      <w:r w:rsidRPr="001823FD">
        <w:rPr>
          <w:lang w:val="es-ES"/>
        </w:rPr>
        <w:t xml:space="preserve"> </w:t>
      </w:r>
      <w:proofErr w:type="spellStart"/>
      <w:r w:rsidRPr="001823FD">
        <w:rPr>
          <w:lang w:val="es-ES"/>
        </w:rPr>
        <w:t>dag</w:t>
      </w:r>
      <w:r w:rsidR="00657781">
        <w:rPr>
          <w:lang w:val="es-ES"/>
        </w:rPr>
        <w:t>l</w:t>
      </w:r>
      <w:proofErr w:type="spellEnd"/>
      <w:r w:rsidR="00657781">
        <w:rPr>
          <w:lang w:val="es-ES"/>
        </w:rPr>
        <w:t>.</w:t>
      </w:r>
    </w:p>
    <w:p w14:paraId="5B28BD58" w14:textId="77777777" w:rsidR="001823FD" w:rsidRPr="001823FD" w:rsidRDefault="001823FD" w:rsidP="001823FD">
      <w:pPr>
        <w:spacing w:after="0" w:line="240" w:lineRule="auto"/>
        <w:ind w:left="2070" w:hanging="1710"/>
        <w:rPr>
          <w:lang w:val="es-ES"/>
        </w:rPr>
      </w:pPr>
    </w:p>
    <w:bookmarkEnd w:id="2"/>
    <w:p w14:paraId="4FF2AA29" w14:textId="37740006" w:rsidR="00A51907" w:rsidRPr="001823FD" w:rsidRDefault="00A51907" w:rsidP="001823FD">
      <w:pPr>
        <w:pStyle w:val="ListParagraph"/>
        <w:numPr>
          <w:ilvl w:val="0"/>
          <w:numId w:val="6"/>
        </w:numPr>
        <w:ind w:left="360"/>
      </w:pPr>
      <w:proofErr w:type="spellStart"/>
      <w:r w:rsidRPr="001823FD">
        <w:t>Oroa</w:t>
      </w:r>
      <w:r w:rsidR="00657781">
        <w:t>t</w:t>
      </w:r>
      <w:proofErr w:type="spellEnd"/>
      <w:r w:rsidRPr="001823FD">
        <w:t xml:space="preserve"> dig </w:t>
      </w:r>
      <w:proofErr w:type="spellStart"/>
      <w:r w:rsidRPr="001823FD">
        <w:t>för</w:t>
      </w:r>
      <w:proofErr w:type="spellEnd"/>
      <w:r w:rsidRPr="001823FD">
        <w:t xml:space="preserve"> </w:t>
      </w:r>
      <w:proofErr w:type="spellStart"/>
      <w:r w:rsidRPr="001823FD">
        <w:t>mycket</w:t>
      </w:r>
      <w:proofErr w:type="spellEnd"/>
      <w:r w:rsidRPr="001823FD">
        <w:t xml:space="preserve"> </w:t>
      </w:r>
      <w:proofErr w:type="spellStart"/>
      <w:r w:rsidRPr="001823FD">
        <w:t>för</w:t>
      </w:r>
      <w:proofErr w:type="spellEnd"/>
      <w:r w:rsidRPr="001823FD">
        <w:t xml:space="preserve"> </w:t>
      </w:r>
      <w:proofErr w:type="spellStart"/>
      <w:r w:rsidRPr="001823FD">
        <w:t>olika</w:t>
      </w:r>
      <w:proofErr w:type="spellEnd"/>
      <w:r w:rsidRPr="001823FD">
        <w:t xml:space="preserve"> </w:t>
      </w:r>
      <w:proofErr w:type="spellStart"/>
      <w:r w:rsidRPr="001823FD">
        <w:t>saker</w:t>
      </w:r>
      <w:proofErr w:type="spellEnd"/>
    </w:p>
    <w:p w14:paraId="2B76B5DF" w14:textId="48F29C41" w:rsidR="00A51907" w:rsidRPr="00A51907" w:rsidRDefault="00A51907" w:rsidP="00A51907">
      <w:pPr>
        <w:tabs>
          <w:tab w:val="left" w:pos="2160"/>
          <w:tab w:val="left" w:pos="4320"/>
          <w:tab w:val="left" w:pos="6660"/>
        </w:tabs>
        <w:ind w:left="360"/>
        <w:rPr>
          <w:lang w:val="es-ES"/>
        </w:rPr>
      </w:pPr>
      <w:r w:rsidRPr="00A51907">
        <w:rPr>
          <w:lang w:val="es-ES"/>
        </w:rPr>
        <w:t>__ 0</w:t>
      </w:r>
      <w:r w:rsidRPr="00A51907">
        <w:rPr>
          <w:lang w:val="es-ES"/>
        </w:rPr>
        <w:tab/>
        <w:t>__ 1</w:t>
      </w:r>
      <w:r w:rsidRPr="00A51907">
        <w:rPr>
          <w:lang w:val="es-ES"/>
        </w:rPr>
        <w:tab/>
        <w:t>__ 2</w:t>
      </w:r>
      <w:r>
        <w:rPr>
          <w:lang w:val="es-ES"/>
        </w:rPr>
        <w:t xml:space="preserve">                                </w:t>
      </w:r>
      <w:r w:rsidRPr="00A51907">
        <w:rPr>
          <w:lang w:val="es-ES"/>
        </w:rPr>
        <w:t>__</w:t>
      </w:r>
      <w:r w:rsidRPr="00A51907">
        <w:rPr>
          <w:lang w:val="es-ES"/>
        </w:rPr>
        <w:tab/>
        <w:t xml:space="preserve"> 3</w:t>
      </w:r>
    </w:p>
    <w:p w14:paraId="55771176" w14:textId="1A853791" w:rsidR="001823FD" w:rsidRDefault="00A51907" w:rsidP="001823FD">
      <w:pPr>
        <w:spacing w:after="0" w:line="240" w:lineRule="auto"/>
        <w:ind w:left="2070" w:hanging="1710"/>
        <w:rPr>
          <w:lang w:val="es-ES"/>
        </w:rPr>
      </w:pPr>
      <w:proofErr w:type="spellStart"/>
      <w:r w:rsidRPr="00A51907">
        <w:rPr>
          <w:lang w:val="es-ES"/>
        </w:rPr>
        <w:t>Inte</w:t>
      </w:r>
      <w:proofErr w:type="spellEnd"/>
      <w:r w:rsidRPr="00A51907">
        <w:rPr>
          <w:lang w:val="es-ES"/>
        </w:rPr>
        <w:t xml:space="preserve"> </w:t>
      </w:r>
      <w:proofErr w:type="spellStart"/>
      <w:r w:rsidRPr="00A51907">
        <w:rPr>
          <w:lang w:val="es-ES"/>
        </w:rPr>
        <w:t>alls</w:t>
      </w:r>
      <w:proofErr w:type="spellEnd"/>
      <w:r w:rsidRPr="00A51907">
        <w:rPr>
          <w:lang w:val="es-ES"/>
        </w:rPr>
        <w:tab/>
      </w:r>
      <w:proofErr w:type="spellStart"/>
      <w:r w:rsidRPr="00A51907">
        <w:rPr>
          <w:lang w:val="es-ES"/>
        </w:rPr>
        <w:t>Flera</w:t>
      </w:r>
      <w:proofErr w:type="spellEnd"/>
      <w:r w:rsidRPr="00A51907">
        <w:rPr>
          <w:lang w:val="es-ES"/>
        </w:rPr>
        <w:t xml:space="preserve"> </w:t>
      </w:r>
      <w:proofErr w:type="spellStart"/>
      <w:r w:rsidRPr="00A51907">
        <w:rPr>
          <w:lang w:val="es-ES"/>
        </w:rPr>
        <w:t>dagar</w:t>
      </w:r>
      <w:proofErr w:type="spellEnd"/>
      <w:r w:rsidRPr="00A51907">
        <w:rPr>
          <w:lang w:val="es-ES"/>
        </w:rPr>
        <w:tab/>
      </w:r>
      <w:r w:rsidR="001823FD">
        <w:rPr>
          <w:lang w:val="es-ES"/>
        </w:rPr>
        <w:t xml:space="preserve">              </w:t>
      </w:r>
      <w:bookmarkStart w:id="3" w:name="_Hlk149548579"/>
      <w:proofErr w:type="spellStart"/>
      <w:r w:rsidR="001823FD" w:rsidRPr="001823FD">
        <w:rPr>
          <w:lang w:val="es-ES"/>
        </w:rPr>
        <w:t>Flertalet</w:t>
      </w:r>
      <w:proofErr w:type="spellEnd"/>
      <w:r w:rsidR="001823FD" w:rsidRPr="001823FD">
        <w:rPr>
          <w:lang w:val="es-ES"/>
        </w:rPr>
        <w:t xml:space="preserve"> </w:t>
      </w:r>
      <w:proofErr w:type="spellStart"/>
      <w:r w:rsidR="001823FD" w:rsidRPr="001823FD">
        <w:rPr>
          <w:lang w:val="es-ES"/>
        </w:rPr>
        <w:t>daga</w:t>
      </w:r>
      <w:bookmarkEnd w:id="3"/>
      <w:r w:rsidR="00657781">
        <w:rPr>
          <w:lang w:val="es-ES"/>
        </w:rPr>
        <w:t>r</w:t>
      </w:r>
      <w:proofErr w:type="spellEnd"/>
      <w:r w:rsidRPr="00A51907">
        <w:rPr>
          <w:lang w:val="es-ES"/>
        </w:rPr>
        <w:tab/>
      </w:r>
      <w:r w:rsidR="001823FD">
        <w:rPr>
          <w:lang w:val="es-ES"/>
        </w:rPr>
        <w:t xml:space="preserve">               </w:t>
      </w:r>
      <w:bookmarkStart w:id="4" w:name="_Hlk149548606"/>
      <w:proofErr w:type="spellStart"/>
      <w:r w:rsidR="001823FD" w:rsidRPr="001823FD">
        <w:rPr>
          <w:lang w:val="es-ES"/>
        </w:rPr>
        <w:t>Så</w:t>
      </w:r>
      <w:proofErr w:type="spellEnd"/>
      <w:r w:rsidR="001823FD" w:rsidRPr="001823FD">
        <w:rPr>
          <w:lang w:val="es-ES"/>
        </w:rPr>
        <w:t xml:space="preserve"> </w:t>
      </w:r>
      <w:proofErr w:type="spellStart"/>
      <w:r w:rsidR="001823FD" w:rsidRPr="001823FD">
        <w:rPr>
          <w:lang w:val="es-ES"/>
        </w:rPr>
        <w:t>gott</w:t>
      </w:r>
      <w:proofErr w:type="spellEnd"/>
      <w:r w:rsidR="001823FD" w:rsidRPr="001823FD">
        <w:rPr>
          <w:lang w:val="es-ES"/>
        </w:rPr>
        <w:t xml:space="preserve"> </w:t>
      </w:r>
      <w:proofErr w:type="spellStart"/>
      <w:r w:rsidR="001823FD" w:rsidRPr="001823FD">
        <w:rPr>
          <w:lang w:val="es-ES"/>
        </w:rPr>
        <w:t>som</w:t>
      </w:r>
      <w:proofErr w:type="spellEnd"/>
      <w:r w:rsidR="001823FD" w:rsidRPr="001823FD">
        <w:rPr>
          <w:lang w:val="es-ES"/>
        </w:rPr>
        <w:t xml:space="preserve"> </w:t>
      </w:r>
      <w:proofErr w:type="spellStart"/>
      <w:r w:rsidR="001823FD" w:rsidRPr="001823FD">
        <w:rPr>
          <w:lang w:val="es-ES"/>
        </w:rPr>
        <w:t>dag</w:t>
      </w:r>
      <w:bookmarkEnd w:id="4"/>
      <w:r w:rsidR="00657781">
        <w:rPr>
          <w:lang w:val="es-ES"/>
        </w:rPr>
        <w:t>l</w:t>
      </w:r>
      <w:proofErr w:type="spellEnd"/>
      <w:r w:rsidR="00657781">
        <w:rPr>
          <w:lang w:val="es-ES"/>
        </w:rPr>
        <w:t>.</w:t>
      </w:r>
    </w:p>
    <w:p w14:paraId="53E5B2B5" w14:textId="15E0261F" w:rsidR="001823FD" w:rsidRPr="001823FD" w:rsidRDefault="001823FD" w:rsidP="001823FD">
      <w:pPr>
        <w:spacing w:after="0" w:line="240" w:lineRule="auto"/>
        <w:ind w:left="2070" w:hanging="1710"/>
        <w:rPr>
          <w:lang w:val="es-ES"/>
        </w:rPr>
      </w:pPr>
      <w:r>
        <w:rPr>
          <w:lang w:val="es-ES"/>
        </w:rPr>
        <w:t xml:space="preserve"> </w:t>
      </w:r>
    </w:p>
    <w:p w14:paraId="24BEB257" w14:textId="141DA03F" w:rsidR="00A51907" w:rsidRPr="001823FD" w:rsidRDefault="00A51907" w:rsidP="00D424FE">
      <w:pPr>
        <w:spacing w:after="0" w:line="240" w:lineRule="auto"/>
        <w:ind w:left="3960" w:firstLine="360"/>
        <w:rPr>
          <w:lang w:val="es-ES"/>
        </w:rPr>
      </w:pPr>
    </w:p>
    <w:p w14:paraId="42CC71DF" w14:textId="1C83AB5B" w:rsidR="00A51907" w:rsidRDefault="00A51907" w:rsidP="001823FD">
      <w:pPr>
        <w:pStyle w:val="ListParagraph"/>
        <w:numPr>
          <w:ilvl w:val="0"/>
          <w:numId w:val="6"/>
        </w:numPr>
        <w:tabs>
          <w:tab w:val="left" w:pos="360"/>
        </w:tabs>
        <w:ind w:hanging="720"/>
      </w:pPr>
      <w:r w:rsidRPr="00A51907">
        <w:rPr>
          <w:rFonts w:ascii="Calibri" w:eastAsia="Calibri" w:hAnsi="Calibri" w:cs="Calibri"/>
          <w:lang w:val="sv-SE"/>
        </w:rPr>
        <w:t>Haft</w:t>
      </w:r>
      <w:r w:rsidRPr="00A51907">
        <w:rPr>
          <w:rFonts w:ascii="Calibri" w:eastAsia="Calibri" w:hAnsi="Calibri" w:cs="Calibri"/>
          <w:spacing w:val="-5"/>
          <w:lang w:val="sv-SE"/>
        </w:rPr>
        <w:t xml:space="preserve"> </w:t>
      </w:r>
      <w:r w:rsidRPr="00A51907">
        <w:rPr>
          <w:rFonts w:ascii="Calibri" w:eastAsia="Calibri" w:hAnsi="Calibri" w:cs="Calibri"/>
          <w:lang w:val="sv-SE"/>
        </w:rPr>
        <w:t>svårt</w:t>
      </w:r>
      <w:r w:rsidRPr="00A51907">
        <w:rPr>
          <w:rFonts w:ascii="Calibri" w:eastAsia="Calibri" w:hAnsi="Calibri" w:cs="Calibri"/>
          <w:spacing w:val="-5"/>
          <w:lang w:val="sv-SE"/>
        </w:rPr>
        <w:t xml:space="preserve"> </w:t>
      </w:r>
      <w:r w:rsidRPr="00B86B10">
        <w:t xml:space="preserve"> </w:t>
      </w:r>
      <w:proofErr w:type="spellStart"/>
      <w:r w:rsidRPr="00B86B10">
        <w:t>att</w:t>
      </w:r>
      <w:proofErr w:type="spellEnd"/>
      <w:r w:rsidRPr="00B86B10">
        <w:t xml:space="preserve"> </w:t>
      </w:r>
      <w:proofErr w:type="spellStart"/>
      <w:r w:rsidRPr="00B86B10">
        <w:t>slappna</w:t>
      </w:r>
      <w:proofErr w:type="spellEnd"/>
      <w:r w:rsidRPr="00B86B10">
        <w:t xml:space="preserve"> av</w:t>
      </w:r>
    </w:p>
    <w:p w14:paraId="38394FAE" w14:textId="0E8BD2BD" w:rsidR="00A51907" w:rsidRPr="001823FD" w:rsidRDefault="00A51907" w:rsidP="00A51907">
      <w:pPr>
        <w:tabs>
          <w:tab w:val="left" w:pos="2160"/>
          <w:tab w:val="left" w:pos="4320"/>
          <w:tab w:val="left" w:pos="6660"/>
        </w:tabs>
        <w:ind w:left="360"/>
        <w:rPr>
          <w:lang w:val="es-ES"/>
        </w:rPr>
      </w:pPr>
      <w:r w:rsidRPr="001823FD">
        <w:rPr>
          <w:lang w:val="es-ES"/>
        </w:rPr>
        <w:t>__ 0</w:t>
      </w:r>
      <w:r w:rsidRPr="001823FD">
        <w:rPr>
          <w:lang w:val="es-ES"/>
        </w:rPr>
        <w:tab/>
        <w:t>__ 1</w:t>
      </w:r>
      <w:r w:rsidRPr="001823FD">
        <w:rPr>
          <w:lang w:val="es-ES"/>
        </w:rPr>
        <w:tab/>
        <w:t>__ 2                                __</w:t>
      </w:r>
      <w:r w:rsidRPr="001823FD">
        <w:rPr>
          <w:lang w:val="es-ES"/>
        </w:rPr>
        <w:tab/>
        <w:t xml:space="preserve"> 3</w:t>
      </w:r>
    </w:p>
    <w:p w14:paraId="09B28D9F" w14:textId="4B29ABAA" w:rsidR="00A51907" w:rsidRPr="00A51907" w:rsidRDefault="00A51907" w:rsidP="00D424FE">
      <w:pPr>
        <w:tabs>
          <w:tab w:val="left" w:pos="2160"/>
          <w:tab w:val="left" w:pos="4320"/>
          <w:tab w:val="left" w:pos="6480"/>
        </w:tabs>
        <w:spacing w:after="0" w:line="240" w:lineRule="auto"/>
        <w:ind w:left="360"/>
        <w:rPr>
          <w:lang w:val="es-ES"/>
        </w:rPr>
      </w:pPr>
      <w:proofErr w:type="spellStart"/>
      <w:r w:rsidRPr="00A51907">
        <w:rPr>
          <w:lang w:val="es-ES"/>
        </w:rPr>
        <w:t>Inte</w:t>
      </w:r>
      <w:proofErr w:type="spellEnd"/>
      <w:r w:rsidRPr="00A51907">
        <w:rPr>
          <w:lang w:val="es-ES"/>
        </w:rPr>
        <w:t xml:space="preserve"> </w:t>
      </w:r>
      <w:proofErr w:type="spellStart"/>
      <w:r w:rsidRPr="00A51907">
        <w:rPr>
          <w:lang w:val="es-ES"/>
        </w:rPr>
        <w:t>alls</w:t>
      </w:r>
      <w:proofErr w:type="spellEnd"/>
      <w:r w:rsidRPr="00A51907">
        <w:rPr>
          <w:lang w:val="es-ES"/>
        </w:rPr>
        <w:tab/>
      </w:r>
      <w:proofErr w:type="spellStart"/>
      <w:r w:rsidRPr="00A51907">
        <w:rPr>
          <w:lang w:val="es-ES"/>
        </w:rPr>
        <w:t>Flera</w:t>
      </w:r>
      <w:proofErr w:type="spellEnd"/>
      <w:r w:rsidRPr="00A51907">
        <w:rPr>
          <w:lang w:val="es-ES"/>
        </w:rPr>
        <w:t xml:space="preserve"> </w:t>
      </w:r>
      <w:proofErr w:type="spellStart"/>
      <w:r w:rsidRPr="00A51907">
        <w:rPr>
          <w:lang w:val="es-ES"/>
        </w:rPr>
        <w:t>dagar</w:t>
      </w:r>
      <w:proofErr w:type="spellEnd"/>
      <w:r w:rsidRPr="00A51907">
        <w:rPr>
          <w:lang w:val="es-ES"/>
        </w:rPr>
        <w:tab/>
      </w:r>
      <w:proofErr w:type="spellStart"/>
      <w:r w:rsidR="001823FD" w:rsidRPr="001823FD">
        <w:rPr>
          <w:lang w:val="es-ES"/>
        </w:rPr>
        <w:t>Flertalet</w:t>
      </w:r>
      <w:proofErr w:type="spellEnd"/>
      <w:r w:rsidR="001823FD" w:rsidRPr="001823FD">
        <w:rPr>
          <w:lang w:val="es-ES"/>
        </w:rPr>
        <w:t xml:space="preserve"> </w:t>
      </w:r>
      <w:proofErr w:type="spellStart"/>
      <w:r w:rsidR="001823FD" w:rsidRPr="001823FD">
        <w:rPr>
          <w:lang w:val="es-ES"/>
        </w:rPr>
        <w:t>daga</w:t>
      </w:r>
      <w:r w:rsidR="00657781">
        <w:rPr>
          <w:lang w:val="es-ES"/>
        </w:rPr>
        <w:t>r</w:t>
      </w:r>
      <w:proofErr w:type="spellEnd"/>
      <w:r w:rsidRPr="00A51907">
        <w:rPr>
          <w:lang w:val="es-ES"/>
        </w:rPr>
        <w:tab/>
      </w:r>
      <w:proofErr w:type="spellStart"/>
      <w:r w:rsidR="001823FD" w:rsidRPr="001823FD">
        <w:rPr>
          <w:lang w:val="es-ES"/>
        </w:rPr>
        <w:t>Så</w:t>
      </w:r>
      <w:proofErr w:type="spellEnd"/>
      <w:r w:rsidR="001823FD" w:rsidRPr="001823FD">
        <w:rPr>
          <w:lang w:val="es-ES"/>
        </w:rPr>
        <w:t xml:space="preserve"> </w:t>
      </w:r>
      <w:proofErr w:type="spellStart"/>
      <w:r w:rsidR="001823FD" w:rsidRPr="001823FD">
        <w:rPr>
          <w:lang w:val="es-ES"/>
        </w:rPr>
        <w:t>gott</w:t>
      </w:r>
      <w:proofErr w:type="spellEnd"/>
      <w:r w:rsidR="001823FD" w:rsidRPr="001823FD">
        <w:rPr>
          <w:lang w:val="es-ES"/>
        </w:rPr>
        <w:t xml:space="preserve"> </w:t>
      </w:r>
      <w:proofErr w:type="spellStart"/>
      <w:r w:rsidR="001823FD" w:rsidRPr="001823FD">
        <w:rPr>
          <w:lang w:val="es-ES"/>
        </w:rPr>
        <w:t>som</w:t>
      </w:r>
      <w:proofErr w:type="spellEnd"/>
      <w:r w:rsidR="001823FD" w:rsidRPr="001823FD">
        <w:rPr>
          <w:lang w:val="es-ES"/>
        </w:rPr>
        <w:t xml:space="preserve"> </w:t>
      </w:r>
      <w:proofErr w:type="spellStart"/>
      <w:r w:rsidR="001823FD" w:rsidRPr="001823FD">
        <w:rPr>
          <w:lang w:val="es-ES"/>
        </w:rPr>
        <w:t>dag</w:t>
      </w:r>
      <w:r w:rsidR="00657781">
        <w:rPr>
          <w:lang w:val="es-ES"/>
        </w:rPr>
        <w:t>l</w:t>
      </w:r>
      <w:proofErr w:type="spellEnd"/>
      <w:r w:rsidR="00657781">
        <w:rPr>
          <w:lang w:val="es-ES"/>
        </w:rPr>
        <w:t>.</w:t>
      </w:r>
    </w:p>
    <w:p w14:paraId="1330A283" w14:textId="77777777" w:rsidR="001823FD" w:rsidRDefault="001823FD" w:rsidP="001823FD">
      <w:pPr>
        <w:pStyle w:val="ListParagraph"/>
        <w:ind w:left="360"/>
      </w:pPr>
    </w:p>
    <w:p w14:paraId="06470EFB" w14:textId="3D1FC3FA" w:rsidR="00A51907" w:rsidRDefault="00761F90" w:rsidP="001823FD">
      <w:pPr>
        <w:pStyle w:val="ListParagraph"/>
        <w:numPr>
          <w:ilvl w:val="0"/>
          <w:numId w:val="6"/>
        </w:numPr>
        <w:ind w:left="360"/>
      </w:pPr>
      <w:proofErr w:type="spellStart"/>
      <w:r>
        <w:t>Varit</w:t>
      </w:r>
      <w:proofErr w:type="spellEnd"/>
      <w:r w:rsidR="00A51907" w:rsidRPr="00B86B10">
        <w:t xml:space="preserve"> </w:t>
      </w:r>
      <w:proofErr w:type="spellStart"/>
      <w:r w:rsidR="00A51907" w:rsidRPr="00B86B10">
        <w:t>så</w:t>
      </w:r>
      <w:proofErr w:type="spellEnd"/>
      <w:r w:rsidR="00A51907" w:rsidRPr="00B86B10">
        <w:t xml:space="preserve"> </w:t>
      </w:r>
      <w:proofErr w:type="spellStart"/>
      <w:r w:rsidR="00A51907" w:rsidRPr="00B86B10">
        <w:t>rastlös</w:t>
      </w:r>
      <w:proofErr w:type="spellEnd"/>
      <w:r w:rsidR="00A51907" w:rsidRPr="00B86B10">
        <w:t xml:space="preserve"> </w:t>
      </w:r>
      <w:proofErr w:type="spellStart"/>
      <w:r w:rsidR="00A51907" w:rsidRPr="00B86B10">
        <w:t>att</w:t>
      </w:r>
      <w:proofErr w:type="spellEnd"/>
      <w:r w:rsidR="00A51907" w:rsidRPr="00B86B10">
        <w:t xml:space="preserve"> </w:t>
      </w:r>
      <w:r w:rsidR="00657781">
        <w:t xml:space="preserve">det </w:t>
      </w:r>
      <w:proofErr w:type="spellStart"/>
      <w:r w:rsidR="00657781">
        <w:t>varit</w:t>
      </w:r>
      <w:proofErr w:type="spellEnd"/>
      <w:r w:rsidR="00A51907" w:rsidRPr="00B86B10">
        <w:t xml:space="preserve"> </w:t>
      </w:r>
      <w:proofErr w:type="spellStart"/>
      <w:r w:rsidR="00A51907" w:rsidRPr="00B86B10">
        <w:t>svårt</w:t>
      </w:r>
      <w:proofErr w:type="spellEnd"/>
      <w:r w:rsidR="00A51907" w:rsidRPr="00B86B10">
        <w:t xml:space="preserve"> </w:t>
      </w:r>
      <w:proofErr w:type="spellStart"/>
      <w:r w:rsidR="00A51907" w:rsidRPr="00B86B10">
        <w:t>att</w:t>
      </w:r>
      <w:proofErr w:type="spellEnd"/>
      <w:r w:rsidR="00A51907" w:rsidRPr="00B86B10">
        <w:t xml:space="preserve"> </w:t>
      </w:r>
      <w:proofErr w:type="spellStart"/>
      <w:r w:rsidR="00A51907" w:rsidRPr="00B86B10">
        <w:t>sitta</w:t>
      </w:r>
      <w:proofErr w:type="spellEnd"/>
      <w:r w:rsidR="00A51907" w:rsidRPr="00B86B10">
        <w:t xml:space="preserve"> still</w:t>
      </w:r>
    </w:p>
    <w:p w14:paraId="6F1671F9" w14:textId="0EC0680E" w:rsidR="00A51907" w:rsidRPr="00A51907" w:rsidRDefault="00A51907" w:rsidP="00A51907">
      <w:pPr>
        <w:tabs>
          <w:tab w:val="left" w:pos="2160"/>
          <w:tab w:val="left" w:pos="4320"/>
          <w:tab w:val="left" w:pos="6660"/>
        </w:tabs>
        <w:ind w:left="360"/>
        <w:rPr>
          <w:lang w:val="es-ES"/>
        </w:rPr>
      </w:pPr>
      <w:r w:rsidRPr="00A51907">
        <w:rPr>
          <w:lang w:val="es-ES"/>
        </w:rPr>
        <w:t>__ 0</w:t>
      </w:r>
      <w:r w:rsidRPr="00A51907">
        <w:rPr>
          <w:lang w:val="es-ES"/>
        </w:rPr>
        <w:tab/>
        <w:t>__ 1</w:t>
      </w:r>
      <w:r w:rsidRPr="00A51907">
        <w:rPr>
          <w:lang w:val="es-ES"/>
        </w:rPr>
        <w:tab/>
        <w:t>__ 2</w:t>
      </w:r>
      <w:r>
        <w:rPr>
          <w:lang w:val="es-ES"/>
        </w:rPr>
        <w:t xml:space="preserve">                                 </w:t>
      </w:r>
      <w:r w:rsidRPr="00A51907">
        <w:rPr>
          <w:lang w:val="es-ES"/>
        </w:rPr>
        <w:t>__</w:t>
      </w:r>
      <w:r w:rsidRPr="00A51907">
        <w:rPr>
          <w:lang w:val="es-ES"/>
        </w:rPr>
        <w:tab/>
        <w:t xml:space="preserve"> 3</w:t>
      </w:r>
    </w:p>
    <w:p w14:paraId="4B1F3F8A" w14:textId="0304F885" w:rsidR="00A51907" w:rsidRPr="00A51907" w:rsidRDefault="00A51907" w:rsidP="00D424FE">
      <w:pPr>
        <w:tabs>
          <w:tab w:val="left" w:pos="2160"/>
          <w:tab w:val="left" w:pos="4320"/>
          <w:tab w:val="left" w:pos="6480"/>
        </w:tabs>
        <w:spacing w:after="0" w:line="240" w:lineRule="auto"/>
        <w:ind w:left="360"/>
        <w:rPr>
          <w:lang w:val="es-ES"/>
        </w:rPr>
      </w:pPr>
      <w:proofErr w:type="spellStart"/>
      <w:r w:rsidRPr="00A51907">
        <w:rPr>
          <w:lang w:val="es-ES"/>
        </w:rPr>
        <w:t>Inte</w:t>
      </w:r>
      <w:proofErr w:type="spellEnd"/>
      <w:r w:rsidRPr="00A51907">
        <w:rPr>
          <w:lang w:val="es-ES"/>
        </w:rPr>
        <w:t xml:space="preserve"> </w:t>
      </w:r>
      <w:proofErr w:type="spellStart"/>
      <w:r w:rsidRPr="00A51907">
        <w:rPr>
          <w:lang w:val="es-ES"/>
        </w:rPr>
        <w:t>alls</w:t>
      </w:r>
      <w:proofErr w:type="spellEnd"/>
      <w:r w:rsidRPr="00A51907">
        <w:rPr>
          <w:lang w:val="es-ES"/>
        </w:rPr>
        <w:tab/>
      </w:r>
      <w:proofErr w:type="spellStart"/>
      <w:r w:rsidRPr="00A51907">
        <w:rPr>
          <w:lang w:val="es-ES"/>
        </w:rPr>
        <w:t>Flera</w:t>
      </w:r>
      <w:proofErr w:type="spellEnd"/>
      <w:r w:rsidRPr="00A51907">
        <w:rPr>
          <w:lang w:val="es-ES"/>
        </w:rPr>
        <w:t xml:space="preserve"> </w:t>
      </w:r>
      <w:proofErr w:type="spellStart"/>
      <w:r w:rsidRPr="00A51907">
        <w:rPr>
          <w:lang w:val="es-ES"/>
        </w:rPr>
        <w:t>dagar</w:t>
      </w:r>
      <w:proofErr w:type="spellEnd"/>
      <w:r w:rsidRPr="00A51907">
        <w:rPr>
          <w:lang w:val="es-ES"/>
        </w:rPr>
        <w:tab/>
      </w:r>
      <w:proofErr w:type="spellStart"/>
      <w:r w:rsidR="001823FD" w:rsidRPr="001823FD">
        <w:rPr>
          <w:lang w:val="es-ES"/>
        </w:rPr>
        <w:t>Flertalet</w:t>
      </w:r>
      <w:proofErr w:type="spellEnd"/>
      <w:r w:rsidR="001823FD" w:rsidRPr="001823FD">
        <w:rPr>
          <w:lang w:val="es-ES"/>
        </w:rPr>
        <w:t xml:space="preserve"> </w:t>
      </w:r>
      <w:proofErr w:type="spellStart"/>
      <w:r w:rsidR="001823FD" w:rsidRPr="001823FD">
        <w:rPr>
          <w:lang w:val="es-ES"/>
        </w:rPr>
        <w:t>daga</w:t>
      </w:r>
      <w:r w:rsidR="00657781">
        <w:rPr>
          <w:lang w:val="es-ES"/>
        </w:rPr>
        <w:t>r</w:t>
      </w:r>
      <w:proofErr w:type="spellEnd"/>
      <w:r w:rsidRPr="00A51907">
        <w:rPr>
          <w:lang w:val="es-ES"/>
        </w:rPr>
        <w:tab/>
      </w:r>
      <w:proofErr w:type="spellStart"/>
      <w:r w:rsidR="001823FD" w:rsidRPr="001823FD">
        <w:rPr>
          <w:lang w:val="es-ES"/>
        </w:rPr>
        <w:t>Så</w:t>
      </w:r>
      <w:proofErr w:type="spellEnd"/>
      <w:r w:rsidR="001823FD" w:rsidRPr="001823FD">
        <w:rPr>
          <w:lang w:val="es-ES"/>
        </w:rPr>
        <w:t xml:space="preserve"> </w:t>
      </w:r>
      <w:proofErr w:type="spellStart"/>
      <w:r w:rsidR="001823FD" w:rsidRPr="001823FD">
        <w:rPr>
          <w:lang w:val="es-ES"/>
        </w:rPr>
        <w:t>gott</w:t>
      </w:r>
      <w:proofErr w:type="spellEnd"/>
      <w:r w:rsidR="001823FD" w:rsidRPr="001823FD">
        <w:rPr>
          <w:lang w:val="es-ES"/>
        </w:rPr>
        <w:t xml:space="preserve"> </w:t>
      </w:r>
      <w:proofErr w:type="spellStart"/>
      <w:r w:rsidR="001823FD" w:rsidRPr="001823FD">
        <w:rPr>
          <w:lang w:val="es-ES"/>
        </w:rPr>
        <w:t>som</w:t>
      </w:r>
      <w:proofErr w:type="spellEnd"/>
      <w:r w:rsidR="001823FD" w:rsidRPr="001823FD">
        <w:rPr>
          <w:lang w:val="es-ES"/>
        </w:rPr>
        <w:t xml:space="preserve"> </w:t>
      </w:r>
      <w:proofErr w:type="spellStart"/>
      <w:r w:rsidR="001823FD" w:rsidRPr="001823FD">
        <w:rPr>
          <w:lang w:val="es-ES"/>
        </w:rPr>
        <w:t>dag</w:t>
      </w:r>
      <w:r w:rsidR="00657781">
        <w:rPr>
          <w:lang w:val="es-ES"/>
        </w:rPr>
        <w:t>l</w:t>
      </w:r>
      <w:proofErr w:type="spellEnd"/>
      <w:r w:rsidR="00657781">
        <w:rPr>
          <w:lang w:val="es-ES"/>
        </w:rPr>
        <w:t>.</w:t>
      </w:r>
    </w:p>
    <w:p w14:paraId="0845F250" w14:textId="77777777" w:rsidR="00761F90" w:rsidRDefault="00761F90" w:rsidP="00761F90">
      <w:pPr>
        <w:pStyle w:val="ListParagraph"/>
        <w:tabs>
          <w:tab w:val="left" w:pos="360"/>
        </w:tabs>
      </w:pPr>
    </w:p>
    <w:p w14:paraId="7D227363" w14:textId="59762E57" w:rsidR="00A51907" w:rsidRPr="00761F90" w:rsidRDefault="00A51907" w:rsidP="00761F90">
      <w:pPr>
        <w:pStyle w:val="ListParagraph"/>
        <w:numPr>
          <w:ilvl w:val="0"/>
          <w:numId w:val="6"/>
        </w:numPr>
        <w:tabs>
          <w:tab w:val="left" w:pos="360"/>
        </w:tabs>
        <w:ind w:hanging="720"/>
      </w:pPr>
      <w:r w:rsidRPr="00761F90">
        <w:t>Bli</w:t>
      </w:r>
      <w:r w:rsidR="00761F90" w:rsidRPr="00761F90">
        <w:t>vit</w:t>
      </w:r>
      <w:r w:rsidRPr="00761F90">
        <w:t xml:space="preserve"> </w:t>
      </w:r>
      <w:proofErr w:type="spellStart"/>
      <w:r w:rsidRPr="00761F90">
        <w:t>lätt</w:t>
      </w:r>
      <w:proofErr w:type="spellEnd"/>
      <w:r w:rsidRPr="00761F90">
        <w:t xml:space="preserve"> </w:t>
      </w:r>
      <w:proofErr w:type="spellStart"/>
      <w:r w:rsidRPr="00761F90">
        <w:t>irriterad</w:t>
      </w:r>
      <w:proofErr w:type="spellEnd"/>
      <w:r w:rsidRPr="00761F90">
        <w:t xml:space="preserve"> </w:t>
      </w:r>
      <w:proofErr w:type="spellStart"/>
      <w:r w:rsidRPr="00761F90">
        <w:t>eller</w:t>
      </w:r>
      <w:proofErr w:type="spellEnd"/>
      <w:r w:rsidRPr="00761F90">
        <w:t xml:space="preserve"> </w:t>
      </w:r>
      <w:proofErr w:type="spellStart"/>
      <w:r w:rsidR="00761F90" w:rsidRPr="00761F90">
        <w:t>retlig</w:t>
      </w:r>
      <w:proofErr w:type="spellEnd"/>
    </w:p>
    <w:p w14:paraId="2DB19048" w14:textId="36299C92" w:rsidR="00A51907" w:rsidRPr="00761F90" w:rsidRDefault="00A51907" w:rsidP="00A51907">
      <w:pPr>
        <w:tabs>
          <w:tab w:val="left" w:pos="2160"/>
          <w:tab w:val="left" w:pos="4320"/>
          <w:tab w:val="left" w:pos="6660"/>
        </w:tabs>
        <w:ind w:left="360"/>
        <w:rPr>
          <w:lang w:val="es-ES"/>
        </w:rPr>
      </w:pPr>
      <w:r w:rsidRPr="00761F90">
        <w:rPr>
          <w:lang w:val="es-ES"/>
        </w:rPr>
        <w:t>__ 0</w:t>
      </w:r>
      <w:r w:rsidRPr="00761F90">
        <w:rPr>
          <w:lang w:val="es-ES"/>
        </w:rPr>
        <w:tab/>
        <w:t>__ 1</w:t>
      </w:r>
      <w:r w:rsidRPr="00761F90">
        <w:rPr>
          <w:lang w:val="es-ES"/>
        </w:rPr>
        <w:tab/>
        <w:t>__ 2                                __</w:t>
      </w:r>
      <w:r w:rsidRPr="00761F90">
        <w:rPr>
          <w:lang w:val="es-ES"/>
        </w:rPr>
        <w:tab/>
        <w:t xml:space="preserve"> 3</w:t>
      </w:r>
    </w:p>
    <w:p w14:paraId="0FF8E29D" w14:textId="5DFC08AA" w:rsidR="00A51907" w:rsidRPr="00A51907" w:rsidRDefault="00A51907" w:rsidP="00D424FE">
      <w:pPr>
        <w:tabs>
          <w:tab w:val="left" w:pos="2160"/>
          <w:tab w:val="left" w:pos="4320"/>
          <w:tab w:val="left" w:pos="6480"/>
        </w:tabs>
        <w:spacing w:after="0" w:line="240" w:lineRule="auto"/>
        <w:ind w:left="360"/>
        <w:rPr>
          <w:lang w:val="es-ES"/>
        </w:rPr>
      </w:pPr>
      <w:proofErr w:type="spellStart"/>
      <w:r w:rsidRPr="00A51907">
        <w:rPr>
          <w:lang w:val="es-ES"/>
        </w:rPr>
        <w:t>Inte</w:t>
      </w:r>
      <w:proofErr w:type="spellEnd"/>
      <w:r w:rsidRPr="00A51907">
        <w:rPr>
          <w:lang w:val="es-ES"/>
        </w:rPr>
        <w:t xml:space="preserve"> </w:t>
      </w:r>
      <w:proofErr w:type="spellStart"/>
      <w:r w:rsidRPr="00A51907">
        <w:rPr>
          <w:lang w:val="es-ES"/>
        </w:rPr>
        <w:t>alls</w:t>
      </w:r>
      <w:proofErr w:type="spellEnd"/>
      <w:r w:rsidRPr="00A51907">
        <w:rPr>
          <w:lang w:val="es-ES"/>
        </w:rPr>
        <w:tab/>
      </w:r>
      <w:proofErr w:type="spellStart"/>
      <w:r w:rsidRPr="00A51907">
        <w:rPr>
          <w:lang w:val="es-ES"/>
        </w:rPr>
        <w:t>Flera</w:t>
      </w:r>
      <w:proofErr w:type="spellEnd"/>
      <w:r w:rsidRPr="00A51907">
        <w:rPr>
          <w:lang w:val="es-ES"/>
        </w:rPr>
        <w:t xml:space="preserve"> </w:t>
      </w:r>
      <w:proofErr w:type="spellStart"/>
      <w:r w:rsidRPr="00A51907">
        <w:rPr>
          <w:lang w:val="es-ES"/>
        </w:rPr>
        <w:t>dagar</w:t>
      </w:r>
      <w:proofErr w:type="spellEnd"/>
      <w:r w:rsidRPr="00A51907">
        <w:rPr>
          <w:lang w:val="es-ES"/>
        </w:rPr>
        <w:tab/>
      </w:r>
      <w:proofErr w:type="spellStart"/>
      <w:r w:rsidR="00761F90" w:rsidRPr="001823FD">
        <w:rPr>
          <w:lang w:val="es-ES"/>
        </w:rPr>
        <w:t>Flertalet</w:t>
      </w:r>
      <w:proofErr w:type="spellEnd"/>
      <w:r w:rsidR="00761F90" w:rsidRPr="001823FD">
        <w:rPr>
          <w:lang w:val="es-ES"/>
        </w:rPr>
        <w:t xml:space="preserve"> </w:t>
      </w:r>
      <w:proofErr w:type="spellStart"/>
      <w:r w:rsidR="00761F90" w:rsidRPr="001823FD">
        <w:rPr>
          <w:lang w:val="es-ES"/>
        </w:rPr>
        <w:t>daga</w:t>
      </w:r>
      <w:r w:rsidR="00657781">
        <w:rPr>
          <w:lang w:val="es-ES"/>
        </w:rPr>
        <w:t>r</w:t>
      </w:r>
      <w:proofErr w:type="spellEnd"/>
      <w:r w:rsidRPr="00A51907">
        <w:rPr>
          <w:lang w:val="es-ES"/>
        </w:rPr>
        <w:tab/>
      </w:r>
      <w:proofErr w:type="spellStart"/>
      <w:r w:rsidR="00761F90" w:rsidRPr="001823FD">
        <w:rPr>
          <w:lang w:val="es-ES"/>
        </w:rPr>
        <w:t>Så</w:t>
      </w:r>
      <w:proofErr w:type="spellEnd"/>
      <w:r w:rsidR="00761F90" w:rsidRPr="001823FD">
        <w:rPr>
          <w:lang w:val="es-ES"/>
        </w:rPr>
        <w:t xml:space="preserve"> </w:t>
      </w:r>
      <w:proofErr w:type="spellStart"/>
      <w:r w:rsidR="00761F90" w:rsidRPr="001823FD">
        <w:rPr>
          <w:lang w:val="es-ES"/>
        </w:rPr>
        <w:t>gott</w:t>
      </w:r>
      <w:proofErr w:type="spellEnd"/>
      <w:r w:rsidR="00761F90" w:rsidRPr="001823FD">
        <w:rPr>
          <w:lang w:val="es-ES"/>
        </w:rPr>
        <w:t xml:space="preserve"> </w:t>
      </w:r>
      <w:proofErr w:type="spellStart"/>
      <w:r w:rsidR="00761F90" w:rsidRPr="001823FD">
        <w:rPr>
          <w:lang w:val="es-ES"/>
        </w:rPr>
        <w:t>som</w:t>
      </w:r>
      <w:proofErr w:type="spellEnd"/>
      <w:r w:rsidR="00761F90" w:rsidRPr="001823FD">
        <w:rPr>
          <w:lang w:val="es-ES"/>
        </w:rPr>
        <w:t xml:space="preserve"> </w:t>
      </w:r>
      <w:proofErr w:type="spellStart"/>
      <w:r w:rsidR="00761F90" w:rsidRPr="001823FD">
        <w:rPr>
          <w:lang w:val="es-ES"/>
        </w:rPr>
        <w:t>dag</w:t>
      </w:r>
      <w:r w:rsidR="00657781">
        <w:rPr>
          <w:lang w:val="es-ES"/>
        </w:rPr>
        <w:t>l</w:t>
      </w:r>
      <w:proofErr w:type="spellEnd"/>
      <w:r w:rsidR="00657781">
        <w:rPr>
          <w:lang w:val="es-ES"/>
        </w:rPr>
        <w:t>.</w:t>
      </w:r>
    </w:p>
    <w:p w14:paraId="11C8CE2F" w14:textId="77777777" w:rsidR="00761F90" w:rsidRDefault="00761F90" w:rsidP="00761F90">
      <w:pPr>
        <w:pStyle w:val="ListParagraph"/>
        <w:tabs>
          <w:tab w:val="left" w:pos="360"/>
        </w:tabs>
      </w:pPr>
    </w:p>
    <w:p w14:paraId="42E06C74" w14:textId="53439516" w:rsidR="00A51907" w:rsidRDefault="00A51907" w:rsidP="00761F90">
      <w:pPr>
        <w:pStyle w:val="ListParagraph"/>
        <w:numPr>
          <w:ilvl w:val="0"/>
          <w:numId w:val="6"/>
        </w:numPr>
        <w:tabs>
          <w:tab w:val="left" w:pos="360"/>
        </w:tabs>
        <w:ind w:hanging="630"/>
      </w:pPr>
      <w:proofErr w:type="spellStart"/>
      <w:r w:rsidRPr="00B86B10">
        <w:t>Kän</w:t>
      </w:r>
      <w:r w:rsidR="00761F90">
        <w:t>t</w:t>
      </w:r>
      <w:proofErr w:type="spellEnd"/>
      <w:r w:rsidRPr="00B86B10">
        <w:t xml:space="preserve"> </w:t>
      </w:r>
      <w:r>
        <w:t>d</w:t>
      </w:r>
      <w:r w:rsidRPr="00B86B10">
        <w:t xml:space="preserve">ig </w:t>
      </w:r>
      <w:proofErr w:type="spellStart"/>
      <w:r w:rsidRPr="00B86B10">
        <w:t>rädd</w:t>
      </w:r>
      <w:proofErr w:type="spellEnd"/>
      <w:r w:rsidRPr="00B86B10">
        <w:t xml:space="preserve"> </w:t>
      </w:r>
      <w:proofErr w:type="spellStart"/>
      <w:r w:rsidR="00657781" w:rsidRPr="00657781">
        <w:t>för</w:t>
      </w:r>
      <w:proofErr w:type="spellEnd"/>
      <w:r w:rsidR="00761F90">
        <w:t xml:space="preserve"> </w:t>
      </w:r>
      <w:proofErr w:type="spellStart"/>
      <w:r w:rsidR="00761F90">
        <w:t>att</w:t>
      </w:r>
      <w:proofErr w:type="spellEnd"/>
      <w:r w:rsidR="00761F90">
        <w:t xml:space="preserve"> </w:t>
      </w:r>
      <w:proofErr w:type="spellStart"/>
      <w:r w:rsidRPr="00B86B10">
        <w:t>något</w:t>
      </w:r>
      <w:proofErr w:type="spellEnd"/>
      <w:r w:rsidRPr="00B86B10">
        <w:t xml:space="preserve"> </w:t>
      </w:r>
      <w:proofErr w:type="spellStart"/>
      <w:r w:rsidRPr="00B86B10">
        <w:t>hemskt</w:t>
      </w:r>
      <w:proofErr w:type="spellEnd"/>
      <w:r w:rsidRPr="00B86B10">
        <w:t xml:space="preserve"> </w:t>
      </w:r>
      <w:proofErr w:type="spellStart"/>
      <w:r w:rsidR="00657781">
        <w:t>skulle</w:t>
      </w:r>
      <w:proofErr w:type="spellEnd"/>
      <w:r w:rsidRPr="00B86B10">
        <w:t xml:space="preserve"> </w:t>
      </w:r>
      <w:proofErr w:type="spellStart"/>
      <w:r w:rsidRPr="00B86B10">
        <w:t>hända</w:t>
      </w:r>
      <w:proofErr w:type="spellEnd"/>
    </w:p>
    <w:p w14:paraId="36AD888A" w14:textId="7A2B5C10" w:rsidR="00A51907" w:rsidRPr="00A51907" w:rsidRDefault="00A51907" w:rsidP="00A51907">
      <w:pPr>
        <w:tabs>
          <w:tab w:val="left" w:pos="2160"/>
          <w:tab w:val="left" w:pos="4320"/>
          <w:tab w:val="left" w:pos="6750"/>
        </w:tabs>
        <w:ind w:left="360"/>
        <w:rPr>
          <w:lang w:val="es-ES"/>
        </w:rPr>
      </w:pPr>
      <w:r w:rsidRPr="00A51907">
        <w:rPr>
          <w:lang w:val="es-ES"/>
        </w:rPr>
        <w:t>__ 0</w:t>
      </w:r>
      <w:r w:rsidRPr="00A51907">
        <w:rPr>
          <w:lang w:val="es-ES"/>
        </w:rPr>
        <w:tab/>
        <w:t>__ 1</w:t>
      </w:r>
      <w:r w:rsidRPr="00A51907">
        <w:rPr>
          <w:lang w:val="es-ES"/>
        </w:rPr>
        <w:tab/>
        <w:t>__ 2</w:t>
      </w:r>
      <w:r>
        <w:rPr>
          <w:lang w:val="es-ES"/>
        </w:rPr>
        <w:t xml:space="preserve">                                </w:t>
      </w:r>
      <w:r w:rsidRPr="00A51907">
        <w:rPr>
          <w:lang w:val="es-ES"/>
        </w:rPr>
        <w:t>__</w:t>
      </w:r>
      <w:r w:rsidRPr="00A51907">
        <w:rPr>
          <w:lang w:val="es-ES"/>
        </w:rPr>
        <w:tab/>
        <w:t xml:space="preserve"> 3</w:t>
      </w:r>
    </w:p>
    <w:p w14:paraId="3A5BED46" w14:textId="7D8DE9DA" w:rsidR="00A51907" w:rsidRPr="00A51907" w:rsidRDefault="00A51907" w:rsidP="00D424FE">
      <w:pPr>
        <w:tabs>
          <w:tab w:val="left" w:pos="2160"/>
          <w:tab w:val="left" w:pos="4320"/>
          <w:tab w:val="left" w:pos="6480"/>
        </w:tabs>
        <w:spacing w:after="0" w:line="240" w:lineRule="auto"/>
        <w:ind w:left="360"/>
        <w:rPr>
          <w:lang w:val="es-ES"/>
        </w:rPr>
      </w:pPr>
      <w:proofErr w:type="spellStart"/>
      <w:r w:rsidRPr="00A51907">
        <w:rPr>
          <w:lang w:val="es-ES"/>
        </w:rPr>
        <w:t>Inte</w:t>
      </w:r>
      <w:proofErr w:type="spellEnd"/>
      <w:r w:rsidRPr="00A51907">
        <w:rPr>
          <w:lang w:val="es-ES"/>
        </w:rPr>
        <w:t xml:space="preserve"> </w:t>
      </w:r>
      <w:proofErr w:type="spellStart"/>
      <w:r w:rsidRPr="00A51907">
        <w:rPr>
          <w:lang w:val="es-ES"/>
        </w:rPr>
        <w:t>alls</w:t>
      </w:r>
      <w:proofErr w:type="spellEnd"/>
      <w:r w:rsidRPr="00A51907">
        <w:rPr>
          <w:lang w:val="es-ES"/>
        </w:rPr>
        <w:tab/>
      </w:r>
      <w:proofErr w:type="spellStart"/>
      <w:r w:rsidRPr="00A51907">
        <w:rPr>
          <w:lang w:val="es-ES"/>
        </w:rPr>
        <w:t>Flera</w:t>
      </w:r>
      <w:proofErr w:type="spellEnd"/>
      <w:r w:rsidRPr="00A51907">
        <w:rPr>
          <w:lang w:val="es-ES"/>
        </w:rPr>
        <w:t xml:space="preserve"> </w:t>
      </w:r>
      <w:proofErr w:type="spellStart"/>
      <w:r w:rsidRPr="00A51907">
        <w:rPr>
          <w:lang w:val="es-ES"/>
        </w:rPr>
        <w:t>dagar</w:t>
      </w:r>
      <w:proofErr w:type="spellEnd"/>
      <w:r w:rsidRPr="00A51907">
        <w:rPr>
          <w:lang w:val="es-ES"/>
        </w:rPr>
        <w:tab/>
      </w:r>
      <w:proofErr w:type="spellStart"/>
      <w:r w:rsidR="00761F90" w:rsidRPr="001823FD">
        <w:rPr>
          <w:lang w:val="es-ES"/>
        </w:rPr>
        <w:t>Flertalet</w:t>
      </w:r>
      <w:proofErr w:type="spellEnd"/>
      <w:r w:rsidR="00761F90" w:rsidRPr="001823FD">
        <w:rPr>
          <w:lang w:val="es-ES"/>
        </w:rPr>
        <w:t xml:space="preserve"> </w:t>
      </w:r>
      <w:proofErr w:type="spellStart"/>
      <w:r w:rsidR="00761F90" w:rsidRPr="001823FD">
        <w:rPr>
          <w:lang w:val="es-ES"/>
        </w:rPr>
        <w:t>daga</w:t>
      </w:r>
      <w:r w:rsidR="00657781">
        <w:rPr>
          <w:lang w:val="es-ES"/>
        </w:rPr>
        <w:t>r</w:t>
      </w:r>
      <w:proofErr w:type="spellEnd"/>
      <w:r w:rsidRPr="00A51907">
        <w:rPr>
          <w:lang w:val="es-ES"/>
        </w:rPr>
        <w:tab/>
      </w:r>
      <w:proofErr w:type="spellStart"/>
      <w:r w:rsidR="00761F90" w:rsidRPr="001823FD">
        <w:rPr>
          <w:lang w:val="es-ES"/>
        </w:rPr>
        <w:t>Så</w:t>
      </w:r>
      <w:proofErr w:type="spellEnd"/>
      <w:r w:rsidR="00761F90" w:rsidRPr="001823FD">
        <w:rPr>
          <w:lang w:val="es-ES"/>
        </w:rPr>
        <w:t xml:space="preserve"> </w:t>
      </w:r>
      <w:proofErr w:type="spellStart"/>
      <w:r w:rsidR="00761F90" w:rsidRPr="001823FD">
        <w:rPr>
          <w:lang w:val="es-ES"/>
        </w:rPr>
        <w:t>gott</w:t>
      </w:r>
      <w:proofErr w:type="spellEnd"/>
      <w:r w:rsidR="00761F90" w:rsidRPr="001823FD">
        <w:rPr>
          <w:lang w:val="es-ES"/>
        </w:rPr>
        <w:t xml:space="preserve"> </w:t>
      </w:r>
      <w:proofErr w:type="spellStart"/>
      <w:r w:rsidR="00761F90" w:rsidRPr="001823FD">
        <w:rPr>
          <w:lang w:val="es-ES"/>
        </w:rPr>
        <w:t>som</w:t>
      </w:r>
      <w:proofErr w:type="spellEnd"/>
      <w:r w:rsidR="00761F90" w:rsidRPr="001823FD">
        <w:rPr>
          <w:lang w:val="es-ES"/>
        </w:rPr>
        <w:t xml:space="preserve"> </w:t>
      </w:r>
      <w:proofErr w:type="spellStart"/>
      <w:r w:rsidR="00761F90" w:rsidRPr="001823FD">
        <w:rPr>
          <w:lang w:val="es-ES"/>
        </w:rPr>
        <w:t>dag</w:t>
      </w:r>
      <w:r w:rsidR="00657781">
        <w:rPr>
          <w:lang w:val="es-ES"/>
        </w:rPr>
        <w:t>l</w:t>
      </w:r>
      <w:proofErr w:type="spellEnd"/>
      <w:r w:rsidR="00657781">
        <w:rPr>
          <w:lang w:val="es-ES"/>
        </w:rPr>
        <w:t>.</w:t>
      </w:r>
    </w:p>
    <w:p w14:paraId="73AA79C8" w14:textId="7C70EE98" w:rsidR="00A51907" w:rsidRPr="00D627AC" w:rsidRDefault="00A51907" w:rsidP="00D424FE">
      <w:pPr>
        <w:spacing w:after="0" w:line="240" w:lineRule="auto"/>
        <w:ind w:left="3960" w:firstLine="360"/>
      </w:pPr>
    </w:p>
    <w:p w14:paraId="44D5B3D8" w14:textId="77777777" w:rsidR="00657781" w:rsidRDefault="00657781" w:rsidP="00657781">
      <w:pPr>
        <w:spacing w:after="0" w:line="240" w:lineRule="auto"/>
      </w:pPr>
    </w:p>
    <w:p w14:paraId="3ABF9E4B" w14:textId="6B611AAD" w:rsidR="00657781" w:rsidRPr="00657781" w:rsidRDefault="00657781" w:rsidP="00657781">
      <w:pPr>
        <w:spacing w:after="0" w:line="240" w:lineRule="auto"/>
      </w:pPr>
      <w:r w:rsidRPr="00657781">
        <w:t>For office coding: Total Score T____ = ____ + ____ + ___</w:t>
      </w:r>
      <w:proofErr w:type="gramStart"/>
      <w:r w:rsidRPr="00657781">
        <w:t>_ )</w:t>
      </w:r>
      <w:proofErr w:type="gramEnd"/>
    </w:p>
    <w:p w14:paraId="642879DD" w14:textId="77777777" w:rsidR="00657781" w:rsidRPr="00657781" w:rsidRDefault="00657781" w:rsidP="00657781">
      <w:pPr>
        <w:spacing w:after="0" w:line="240" w:lineRule="auto"/>
      </w:pPr>
    </w:p>
    <w:p w14:paraId="7FD7F7AF" w14:textId="77777777" w:rsidR="00657781" w:rsidRPr="00657781" w:rsidRDefault="00657781" w:rsidP="00657781">
      <w:pPr>
        <w:spacing w:after="0" w:line="240" w:lineRule="auto"/>
      </w:pPr>
      <w:r w:rsidRPr="00657781">
        <w:t>Developed by Drs. Robert L. Spitzer, Janet B.W. Williams, Kurt Kroenke and colleagues, with an educational grant from Pfizer Inc. No permission required to reproduce, translate, display or distribute.</w:t>
      </w:r>
    </w:p>
    <w:p w14:paraId="1B460411" w14:textId="77777777" w:rsidR="00657781" w:rsidRPr="00657781" w:rsidRDefault="00657781" w:rsidP="00657781">
      <w:pPr>
        <w:spacing w:after="0" w:line="240" w:lineRule="auto"/>
      </w:pPr>
    </w:p>
    <w:p w14:paraId="6816ADA8" w14:textId="77777777" w:rsidR="00657781" w:rsidRPr="00657781" w:rsidRDefault="00657781" w:rsidP="00657781">
      <w:pPr>
        <w:spacing w:after="0" w:line="240" w:lineRule="auto"/>
      </w:pPr>
      <w:r w:rsidRPr="00657781">
        <w:t>Notes</w:t>
      </w:r>
    </w:p>
    <w:p w14:paraId="4910E9B0" w14:textId="77777777" w:rsidR="00657781" w:rsidRPr="00657781" w:rsidRDefault="00657781" w:rsidP="00657781">
      <w:pPr>
        <w:numPr>
          <w:ilvl w:val="0"/>
          <w:numId w:val="3"/>
        </w:numPr>
        <w:spacing w:after="0" w:line="240" w:lineRule="auto"/>
      </w:pPr>
      <w:r w:rsidRPr="00657781">
        <w:t>GAD-7 total score is obtained by adding the score for each of the items (possible range 0 to 21)</w:t>
      </w:r>
    </w:p>
    <w:p w14:paraId="28E1CEBE" w14:textId="77777777" w:rsidR="00657781" w:rsidRPr="00657781" w:rsidRDefault="00657781" w:rsidP="00657781">
      <w:pPr>
        <w:numPr>
          <w:ilvl w:val="0"/>
          <w:numId w:val="3"/>
        </w:numPr>
        <w:spacing w:after="0" w:line="240" w:lineRule="auto"/>
      </w:pPr>
      <w:r w:rsidRPr="00657781">
        <w:t>Scores of 5-9 (mild), 10-14 (moderate), and 15-21 (severe) represent thresholds for mild, moderate, and severe anxiety. Using the threshold score of 10, the GAD-7 has a sensitivity of 89% and a specificity of 82% for generalized anxiety disorder It is moderately good at screening three other common anxiety disorders – panic disorder (sensitivity 74%, specificity 81%), social anxiety disorder (sensitivity 72%, specificity 80%), and post-traumatic stress disorder (sensitivity 66%, specificity 81%).</w:t>
      </w:r>
    </w:p>
    <w:p w14:paraId="79C525A3" w14:textId="77777777" w:rsidR="00657781" w:rsidRPr="00657781" w:rsidRDefault="00657781" w:rsidP="00657781">
      <w:pPr>
        <w:spacing w:after="0" w:line="240" w:lineRule="auto"/>
      </w:pPr>
    </w:p>
    <w:p w14:paraId="1B41DD85" w14:textId="77777777" w:rsidR="00657781" w:rsidRPr="00657781" w:rsidRDefault="00657781" w:rsidP="00657781">
      <w:pPr>
        <w:spacing w:after="0" w:line="240" w:lineRule="auto"/>
      </w:pPr>
      <w:r w:rsidRPr="00657781">
        <w:t>Reference</w:t>
      </w:r>
    </w:p>
    <w:p w14:paraId="48DC022B" w14:textId="77777777" w:rsidR="00657781" w:rsidRPr="00657781" w:rsidRDefault="00657781" w:rsidP="00657781">
      <w:pPr>
        <w:spacing w:after="0" w:line="240" w:lineRule="auto"/>
      </w:pPr>
      <w:r w:rsidRPr="00657781">
        <w:t xml:space="preserve">Spitzer RL, Kroenke K, Williams JBW, </w:t>
      </w:r>
      <w:proofErr w:type="spellStart"/>
      <w:r w:rsidRPr="00657781">
        <w:t>Löwe</w:t>
      </w:r>
      <w:proofErr w:type="spellEnd"/>
      <w:r w:rsidRPr="00657781">
        <w:t xml:space="preserve"> B. A Brief Measure for Assessing Generalized Anxiety Disorder: The GAD-7. Arch Intern Med. 2006;166(10):1092–1097.</w:t>
      </w:r>
    </w:p>
    <w:p w14:paraId="349D835C" w14:textId="691CA53C" w:rsidR="00A614E9" w:rsidRDefault="00A614E9" w:rsidP="00B86B10">
      <w:pPr>
        <w:spacing w:after="0" w:line="240" w:lineRule="auto"/>
      </w:pPr>
    </w:p>
    <w:p w14:paraId="3D0A6944" w14:textId="77777777" w:rsidR="00246355" w:rsidRDefault="00246355" w:rsidP="00246355">
      <w:pPr>
        <w:spacing w:after="0" w:line="240" w:lineRule="auto"/>
      </w:pPr>
      <w:r>
        <w:t>Translation</w:t>
      </w:r>
    </w:p>
    <w:p w14:paraId="0AFBDFB8" w14:textId="53753469" w:rsidR="00246355" w:rsidRPr="00D804F2" w:rsidRDefault="00246355" w:rsidP="00246355">
      <w:pPr>
        <w:spacing w:after="0" w:line="240" w:lineRule="auto"/>
      </w:pPr>
      <w:r>
        <w:t xml:space="preserve">The translation was completed by the </w:t>
      </w:r>
      <w:proofErr w:type="spellStart"/>
      <w:r>
        <w:t>InFORM</w:t>
      </w:r>
      <w:proofErr w:type="spellEnd"/>
      <w:r>
        <w:t xml:space="preserve"> network (https://ubwp.buffalo.edu/rdc-tmdinternational/) and the translation has no</w:t>
      </w:r>
      <w:bookmarkStart w:id="5" w:name="_GoBack"/>
      <w:bookmarkEnd w:id="5"/>
      <w:r>
        <w:t>t been validated.</w:t>
      </w:r>
    </w:p>
    <w:sectPr w:rsidR="00246355" w:rsidRPr="00D804F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1390F" w14:textId="77777777" w:rsidR="00334060" w:rsidRDefault="00334060" w:rsidP="00D627AC">
      <w:pPr>
        <w:spacing w:after="0" w:line="240" w:lineRule="auto"/>
      </w:pPr>
      <w:r>
        <w:separator/>
      </w:r>
    </w:p>
  </w:endnote>
  <w:endnote w:type="continuationSeparator" w:id="0">
    <w:p w14:paraId="7DA3D473" w14:textId="77777777" w:rsidR="00334060" w:rsidRDefault="00334060" w:rsidP="00D6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D9F84" w14:textId="56BB7A68" w:rsidR="00D627AC" w:rsidRDefault="00D627AC" w:rsidP="00D627AC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D804F2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D804F2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3E0CF" w14:textId="77777777" w:rsidR="00334060" w:rsidRDefault="00334060" w:rsidP="00D627AC">
      <w:pPr>
        <w:spacing w:after="0" w:line="240" w:lineRule="auto"/>
      </w:pPr>
      <w:r>
        <w:separator/>
      </w:r>
    </w:p>
  </w:footnote>
  <w:footnote w:type="continuationSeparator" w:id="0">
    <w:p w14:paraId="4398FE73" w14:textId="77777777" w:rsidR="00334060" w:rsidRDefault="00334060" w:rsidP="00D6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EDC61" w14:textId="7DC70BAF" w:rsidR="003D10EA" w:rsidRDefault="00657781" w:rsidP="00FA50A9">
    <w:pPr>
      <w:pStyle w:val="Heading1"/>
    </w:pPr>
    <w:r>
      <w:t>Generalized Anxiety Disorder</w:t>
    </w:r>
    <w:r w:rsidR="003D10EA" w:rsidRPr="00D627AC">
      <w:t>-7</w:t>
    </w:r>
    <w:r>
      <w:t xml:space="preserve"> Swedish</w:t>
    </w:r>
    <w:r w:rsidR="003D10EA" w:rsidRPr="00D627AC">
      <w:t xml:space="preserve"> (GAD-7) </w:t>
    </w:r>
  </w:p>
  <w:p w14:paraId="18FA0802" w14:textId="77777777" w:rsidR="003D10EA" w:rsidRPr="003D10EA" w:rsidRDefault="003D10EA" w:rsidP="003D10EA"/>
  <w:p w14:paraId="3A304757" w14:textId="77777777" w:rsidR="00657781" w:rsidRDefault="00657781" w:rsidP="00657781">
    <w:pPr>
      <w:tabs>
        <w:tab w:val="left" w:pos="7200"/>
      </w:tabs>
    </w:pPr>
    <w:r>
      <w:t>[</w:t>
    </w:r>
    <w:proofErr w:type="spellStart"/>
    <w:r>
      <w:t>Studiens</w:t>
    </w:r>
    <w:proofErr w:type="spellEnd"/>
    <w:r>
      <w:t xml:space="preserve"> </w:t>
    </w:r>
    <w:proofErr w:type="spellStart"/>
    <w:r>
      <w:t>namn</w:t>
    </w:r>
    <w:proofErr w:type="spellEnd"/>
    <w:r>
      <w:t xml:space="preserve">/ID </w:t>
    </w:r>
    <w:proofErr w:type="spellStart"/>
    <w:r>
      <w:t>förifyllt</w:t>
    </w:r>
    <w:proofErr w:type="spellEnd"/>
    <w:r>
      <w:t>]</w:t>
    </w:r>
    <w:r>
      <w:tab/>
    </w:r>
    <w:proofErr w:type="spellStart"/>
    <w:r>
      <w:t>Sidnamn</w:t>
    </w:r>
    <w:proofErr w:type="spellEnd"/>
    <w:r>
      <w:t>::</w:t>
    </w:r>
  </w:p>
  <w:p w14:paraId="75A92989" w14:textId="692D9C76" w:rsidR="00D627AC" w:rsidRPr="00D627AC" w:rsidRDefault="00657781" w:rsidP="00657781">
    <w:pPr>
      <w:tabs>
        <w:tab w:val="left" w:pos="7200"/>
      </w:tabs>
    </w:pPr>
    <w:r>
      <w:tab/>
    </w:r>
    <w:proofErr w:type="spellStart"/>
    <w:r>
      <w:t>Klient</w:t>
    </w:r>
    <w:proofErr w:type="spellEnd"/>
    <w:r>
      <w:t xml:space="preserve"> No.: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5E74"/>
    <w:multiLevelType w:val="hybridMultilevel"/>
    <w:tmpl w:val="5C6AB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E7111"/>
    <w:multiLevelType w:val="multilevel"/>
    <w:tmpl w:val="C46E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D431928"/>
    <w:multiLevelType w:val="hybridMultilevel"/>
    <w:tmpl w:val="A7BC79FA"/>
    <w:lvl w:ilvl="0" w:tplc="C3BA7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61316"/>
    <w:multiLevelType w:val="hybridMultilevel"/>
    <w:tmpl w:val="E9FC1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268D5"/>
    <w:multiLevelType w:val="hybridMultilevel"/>
    <w:tmpl w:val="845AE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54C56"/>
    <w:multiLevelType w:val="hybridMultilevel"/>
    <w:tmpl w:val="A598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AC"/>
    <w:rsid w:val="00002B3F"/>
    <w:rsid w:val="001823FD"/>
    <w:rsid w:val="00202E60"/>
    <w:rsid w:val="00246355"/>
    <w:rsid w:val="002A083D"/>
    <w:rsid w:val="0032660A"/>
    <w:rsid w:val="00333EEC"/>
    <w:rsid w:val="00334060"/>
    <w:rsid w:val="00345FC3"/>
    <w:rsid w:val="003574EE"/>
    <w:rsid w:val="003A549D"/>
    <w:rsid w:val="003D10EA"/>
    <w:rsid w:val="00407035"/>
    <w:rsid w:val="004A5714"/>
    <w:rsid w:val="00562CB1"/>
    <w:rsid w:val="005D2FF3"/>
    <w:rsid w:val="00657781"/>
    <w:rsid w:val="006D04A1"/>
    <w:rsid w:val="00761F90"/>
    <w:rsid w:val="00771921"/>
    <w:rsid w:val="008B4BA4"/>
    <w:rsid w:val="00951305"/>
    <w:rsid w:val="009F4B03"/>
    <w:rsid w:val="00A21BF7"/>
    <w:rsid w:val="00A51907"/>
    <w:rsid w:val="00A614E9"/>
    <w:rsid w:val="00A80C33"/>
    <w:rsid w:val="00B86B10"/>
    <w:rsid w:val="00BA6EB5"/>
    <w:rsid w:val="00BC2FE8"/>
    <w:rsid w:val="00C23505"/>
    <w:rsid w:val="00C57AFE"/>
    <w:rsid w:val="00C62123"/>
    <w:rsid w:val="00CD3163"/>
    <w:rsid w:val="00D23A87"/>
    <w:rsid w:val="00D627AC"/>
    <w:rsid w:val="00D804F2"/>
    <w:rsid w:val="00E44F77"/>
    <w:rsid w:val="00E8163C"/>
    <w:rsid w:val="00EE3D00"/>
    <w:rsid w:val="00F9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98782"/>
  <w15:chartTrackingRefBased/>
  <w15:docId w15:val="{569E37F3-FD77-4A36-B291-92ADDA6E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7AC"/>
  </w:style>
  <w:style w:type="paragraph" w:styleId="Heading1">
    <w:name w:val="heading 1"/>
    <w:basedOn w:val="Header"/>
    <w:next w:val="Normal"/>
    <w:link w:val="Heading1Char"/>
    <w:uiPriority w:val="9"/>
    <w:qFormat/>
    <w:rsid w:val="00D627AC"/>
    <w:pPr>
      <w:jc w:val="center"/>
      <w:outlineLvl w:val="0"/>
    </w:pPr>
    <w:rPr>
      <w:rFonts w:cstheme="minorHAnsi"/>
      <w:i/>
      <w:i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66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7AC"/>
  </w:style>
  <w:style w:type="paragraph" w:styleId="Footer">
    <w:name w:val="footer"/>
    <w:basedOn w:val="Normal"/>
    <w:link w:val="Foot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7AC"/>
  </w:style>
  <w:style w:type="character" w:customStyle="1" w:styleId="Heading1Char">
    <w:name w:val="Heading 1 Char"/>
    <w:basedOn w:val="DefaultParagraphFont"/>
    <w:link w:val="Heading1"/>
    <w:uiPriority w:val="9"/>
    <w:rsid w:val="00D627AC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D627AC"/>
    <w:pPr>
      <w:ind w:left="720"/>
      <w:contextualSpacing/>
    </w:pPr>
  </w:style>
  <w:style w:type="table" w:styleId="TableGrid">
    <w:name w:val="Table Grid"/>
    <w:basedOn w:val="TableNormal"/>
    <w:uiPriority w:val="39"/>
    <w:rsid w:val="00D6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32660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4665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9990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79864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894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184307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10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092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368845373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275408335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259025985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</w:divsChild>
                </w:div>
              </w:divsChild>
            </w:div>
          </w:divsChild>
        </w:div>
        <w:div w:id="1936402232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4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9788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53245562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428886738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543246629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7044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4644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6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0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80022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8470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24676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785179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4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74524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490412314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2128618169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730268830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</w:divsChild>
                </w:div>
              </w:divsChild>
            </w:div>
          </w:divsChild>
        </w:div>
        <w:div w:id="1116095846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89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1085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2093501966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67714250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401519647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9c5b6de-97b4-46e4-a1f7-d0726ce7344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8CA592AEB1D4E8B1F02919920D36A" ma:contentTypeVersion="15" ma:contentTypeDescription="Create a new document." ma:contentTypeScope="" ma:versionID="07807e7e39f116c1e129df328b7a5abe">
  <xsd:schema xmlns:xsd="http://www.w3.org/2001/XMLSchema" xmlns:xs="http://www.w3.org/2001/XMLSchema" xmlns:p="http://schemas.microsoft.com/office/2006/metadata/properties" xmlns:ns3="77b3b3a5-cd7a-4aab-9095-d785936e0502" xmlns:ns4="b9c5b6de-97b4-46e4-a1f7-d0726ce73449" targetNamespace="http://schemas.microsoft.com/office/2006/metadata/properties" ma:root="true" ma:fieldsID="200d956eb7d1ff7345f3a332bcf72aee" ns3:_="" ns4:_="">
    <xsd:import namespace="77b3b3a5-cd7a-4aab-9095-d785936e0502"/>
    <xsd:import namespace="b9c5b6de-97b4-46e4-a1f7-d0726ce734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_activity" minOccurs="0"/>
                <xsd:element ref="ns4:MediaLengthInSeconds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3b3a5-cd7a-4aab-9095-d785936e05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5b6de-97b4-46e4-a1f7-d0726ce73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A19C60-858C-4A67-A51C-59331F6261A7}">
  <ds:schemaRefs>
    <ds:schemaRef ds:uri="http://schemas.microsoft.com/office/2006/metadata/properties"/>
    <ds:schemaRef ds:uri="http://schemas.microsoft.com/office/infopath/2007/PartnerControls"/>
    <ds:schemaRef ds:uri="b9c5b6de-97b4-46e4-a1f7-d0726ce73449"/>
  </ds:schemaRefs>
</ds:datastoreItem>
</file>

<file path=customXml/itemProps2.xml><?xml version="1.0" encoding="utf-8"?>
<ds:datastoreItem xmlns:ds="http://schemas.openxmlformats.org/officeDocument/2006/customXml" ds:itemID="{B63B859E-8ADC-440D-AC71-B33734CCA6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C269B5-5BEE-4208-A001-29FC0BC6B2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b3b3a5-cd7a-4aab-9095-d785936e0502"/>
    <ds:schemaRef ds:uri="b9c5b6de-97b4-46e4-a1f7-d0726ce73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Franklin</dc:creator>
  <cp:keywords/>
  <dc:description/>
  <cp:lastModifiedBy>Carolyn Conlin</cp:lastModifiedBy>
  <cp:revision>3</cp:revision>
  <dcterms:created xsi:type="dcterms:W3CDTF">2023-10-31T14:48:00Z</dcterms:created>
  <dcterms:modified xsi:type="dcterms:W3CDTF">2023-10-31T14:51:00Z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0x0101006BE8CA592AEB1D4E8B1F02919920D36A</vt:lpwstr>
  </property>
</Properties>
</file>