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D1FC" w14:textId="77777777" w:rsidR="00002B3F" w:rsidRDefault="00002B3F" w:rsidP="00E42793">
      <w:pPr>
        <w:spacing w:line="240" w:lineRule="auto"/>
        <w:rPr>
          <w:rFonts w:cstheme="minorHAnsi"/>
        </w:rPr>
      </w:pPr>
    </w:p>
    <w:p w14:paraId="3BDA1CBD" w14:textId="398D5B0C" w:rsidR="00E42793" w:rsidRDefault="00E42793" w:rsidP="00E42793">
      <w:pPr>
        <w:pStyle w:val="ListParagraph"/>
        <w:numPr>
          <w:ilvl w:val="0"/>
          <w:numId w:val="5"/>
        </w:numPr>
      </w:pPr>
      <w:bookmarkStart w:id="0" w:name="_Hlk26441280"/>
      <w:bookmarkStart w:id="1" w:name="_Hlk26363036"/>
      <w:bookmarkStart w:id="2" w:name="_Hlk26363262"/>
      <w:r w:rsidRPr="00E42793">
        <w:t xml:space="preserve">Under den </w:t>
      </w:r>
      <w:proofErr w:type="spellStart"/>
      <w:r w:rsidRPr="00E42793">
        <w:t>senaste</w:t>
      </w:r>
      <w:proofErr w:type="spellEnd"/>
      <w:r w:rsidRPr="00E42793">
        <w:t xml:space="preserve"> </w:t>
      </w:r>
      <w:proofErr w:type="spellStart"/>
      <w:r w:rsidRPr="00E42793">
        <w:t>månaden</w:t>
      </w:r>
      <w:proofErr w:type="spellEnd"/>
      <w:r w:rsidRPr="00E42793">
        <w:t xml:space="preserve">, </w:t>
      </w:r>
      <w:proofErr w:type="spellStart"/>
      <w:r w:rsidRPr="00E42793">
        <w:t>hur</w:t>
      </w:r>
      <w:proofErr w:type="spellEnd"/>
      <w:r w:rsidRPr="00E42793">
        <w:t xml:space="preserve"> </w:t>
      </w:r>
      <w:proofErr w:type="spellStart"/>
      <w:r w:rsidRPr="00E42793">
        <w:t>många</w:t>
      </w:r>
      <w:proofErr w:type="spellEnd"/>
      <w:r w:rsidRPr="00E42793">
        <w:t xml:space="preserve"> </w:t>
      </w:r>
      <w:proofErr w:type="spellStart"/>
      <w:r w:rsidRPr="00E42793">
        <w:t>timmar</w:t>
      </w:r>
      <w:proofErr w:type="spellEnd"/>
      <w:r w:rsidRPr="00E42793">
        <w:t xml:space="preserve"> </w:t>
      </w:r>
      <w:proofErr w:type="spellStart"/>
      <w:r w:rsidRPr="00E42793">
        <w:t>och</w:t>
      </w:r>
      <w:proofErr w:type="spellEnd"/>
      <w:r w:rsidRPr="00E42793">
        <w:t xml:space="preserve"> </w:t>
      </w:r>
      <w:proofErr w:type="spellStart"/>
      <w:r w:rsidRPr="00E42793">
        <w:t>minuters</w:t>
      </w:r>
      <w:proofErr w:type="spellEnd"/>
      <w:r w:rsidRPr="00E42793">
        <w:t xml:space="preserve"> </w:t>
      </w:r>
      <w:proofErr w:type="spellStart"/>
      <w:r w:rsidRPr="00E42793">
        <w:t>riktig</w:t>
      </w:r>
      <w:proofErr w:type="spellEnd"/>
      <w:r w:rsidRPr="00E42793">
        <w:t xml:space="preserve"> </w:t>
      </w:r>
      <w:proofErr w:type="spellStart"/>
      <w:r w:rsidRPr="00E42793">
        <w:t>sömn</w:t>
      </w:r>
      <w:proofErr w:type="spellEnd"/>
      <w:r w:rsidRPr="00E42793">
        <w:t xml:space="preserve"> har du </w:t>
      </w:r>
      <w:proofErr w:type="spellStart"/>
      <w:r w:rsidRPr="00E42793">
        <w:t>fått</w:t>
      </w:r>
      <w:proofErr w:type="spellEnd"/>
      <w:r w:rsidRPr="00E42793">
        <w:t xml:space="preserve"> </w:t>
      </w:r>
      <w:proofErr w:type="spellStart"/>
      <w:r w:rsidRPr="00E42793">
        <w:t>på</w:t>
      </w:r>
      <w:proofErr w:type="spellEnd"/>
      <w:r w:rsidRPr="00E42793">
        <w:t xml:space="preserve"> </w:t>
      </w:r>
      <w:proofErr w:type="spellStart"/>
      <w:r w:rsidRPr="00E42793">
        <w:t>nätterna</w:t>
      </w:r>
      <w:proofErr w:type="spellEnd"/>
      <w:r w:rsidRPr="00E42793">
        <w:t>?</w:t>
      </w:r>
    </w:p>
    <w:p w14:paraId="31229C01" w14:textId="1506E9AB" w:rsidR="006C4E2E" w:rsidRDefault="00E42793" w:rsidP="00E42793">
      <w:pPr>
        <w:pStyle w:val="ListParagraph"/>
      </w:pPr>
      <w:r w:rsidRPr="00E42793">
        <w:t xml:space="preserve">Ange </w:t>
      </w:r>
      <w:proofErr w:type="spellStart"/>
      <w:r w:rsidRPr="00E42793">
        <w:t>antal</w:t>
      </w:r>
      <w:proofErr w:type="spellEnd"/>
      <w:r w:rsidRPr="00E42793">
        <w:t xml:space="preserve"> </w:t>
      </w:r>
      <w:proofErr w:type="spellStart"/>
      <w:r w:rsidRPr="00E42793">
        <w:t>timmar</w:t>
      </w:r>
      <w:proofErr w:type="spellEnd"/>
      <w:r w:rsidRPr="00E42793">
        <w:t xml:space="preserve"> </w:t>
      </w:r>
      <w:r w:rsidR="006C4E2E">
        <w:t>___</w:t>
      </w:r>
      <w:r>
        <w:t xml:space="preserve"> </w:t>
      </w:r>
      <w:r>
        <w:tab/>
        <w:t xml:space="preserve">      </w:t>
      </w:r>
      <w:proofErr w:type="spellStart"/>
      <w:r w:rsidRPr="00E42793">
        <w:t>och</w:t>
      </w:r>
      <w:proofErr w:type="spellEnd"/>
      <w:r w:rsidRPr="00E42793">
        <w:t xml:space="preserve"> </w:t>
      </w:r>
      <w:proofErr w:type="spellStart"/>
      <w:r w:rsidRPr="00E42793">
        <w:t>minuter</w:t>
      </w:r>
      <w:proofErr w:type="spellEnd"/>
      <w:r w:rsidR="006C4E2E">
        <w:t xml:space="preserve"> ____</w:t>
      </w:r>
    </w:p>
    <w:p w14:paraId="6B397E97" w14:textId="4380F6EE" w:rsidR="00E5631A" w:rsidRDefault="00E5631A" w:rsidP="006C4E2E"/>
    <w:p w14:paraId="458DE4B3" w14:textId="6F8B7181" w:rsidR="00652071" w:rsidRDefault="00652071" w:rsidP="006C4E2E"/>
    <w:p w14:paraId="538E50D5" w14:textId="15BFD5AC" w:rsidR="00652071" w:rsidRDefault="00652071" w:rsidP="006C4E2E"/>
    <w:p w14:paraId="7B74D63D" w14:textId="4C4BC930" w:rsidR="00652071" w:rsidRDefault="00652071" w:rsidP="006C4E2E"/>
    <w:p w14:paraId="127206FD" w14:textId="3B82D580" w:rsidR="00652071" w:rsidRDefault="00652071" w:rsidP="006C4E2E"/>
    <w:p w14:paraId="2545752E" w14:textId="74AD2BD7" w:rsidR="00652071" w:rsidRDefault="00652071" w:rsidP="006C4E2E"/>
    <w:p w14:paraId="3277D7E9" w14:textId="3AA2C269" w:rsidR="00652071" w:rsidRDefault="00652071" w:rsidP="006C4E2E"/>
    <w:p w14:paraId="11091BE6" w14:textId="258013A8" w:rsidR="00652071" w:rsidRDefault="00652071" w:rsidP="006C4E2E"/>
    <w:p w14:paraId="3D7EEA59" w14:textId="48F13BC3" w:rsidR="00652071" w:rsidRDefault="00652071" w:rsidP="006C4E2E"/>
    <w:p w14:paraId="698E831A" w14:textId="1B485F6E" w:rsidR="00652071" w:rsidRDefault="00652071" w:rsidP="006C4E2E"/>
    <w:p w14:paraId="4281B06A" w14:textId="0459A7DB" w:rsidR="00652071" w:rsidRDefault="00652071" w:rsidP="006C4E2E"/>
    <w:p w14:paraId="7E892BC3" w14:textId="6F60C24F" w:rsidR="00652071" w:rsidRDefault="00652071" w:rsidP="006C4E2E"/>
    <w:p w14:paraId="6E0B553F" w14:textId="43D2382A" w:rsidR="00652071" w:rsidRDefault="00652071" w:rsidP="006C4E2E"/>
    <w:p w14:paraId="72C17AD9" w14:textId="0392BDA3" w:rsidR="00652071" w:rsidRDefault="00652071" w:rsidP="006C4E2E"/>
    <w:p w14:paraId="2F81D1C9" w14:textId="2259CF02" w:rsidR="00652071" w:rsidRDefault="00652071" w:rsidP="006C4E2E"/>
    <w:p w14:paraId="6A674209" w14:textId="165D49F5" w:rsidR="00652071" w:rsidRDefault="00652071" w:rsidP="006C4E2E"/>
    <w:p w14:paraId="13EB0B0E" w14:textId="3B13E3C4" w:rsidR="00652071" w:rsidRDefault="00652071" w:rsidP="006C4E2E"/>
    <w:p w14:paraId="05159B37" w14:textId="28F04B9F" w:rsidR="00652071" w:rsidRDefault="00652071" w:rsidP="006C4E2E"/>
    <w:p w14:paraId="2591E6E8" w14:textId="0BDD2465" w:rsidR="00652071" w:rsidRDefault="00E42793" w:rsidP="006C4E2E">
      <w:r>
        <w:t>Reference:</w:t>
      </w:r>
    </w:p>
    <w:p w14:paraId="62DEE45C" w14:textId="77777777" w:rsidR="00E5631A" w:rsidRPr="00E5631A" w:rsidRDefault="00E5631A" w:rsidP="00E5631A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E5631A">
        <w:rPr>
          <w:rFonts w:eastAsia="Times New Roman" w:cstheme="minorHAnsi"/>
          <w:color w:val="000000"/>
        </w:rPr>
        <w:t>Buysse</w:t>
      </w:r>
      <w:proofErr w:type="spellEnd"/>
      <w:r w:rsidRPr="00E5631A">
        <w:rPr>
          <w:rFonts w:eastAsia="Times New Roman" w:cstheme="minorHAnsi"/>
          <w:color w:val="000000"/>
        </w:rPr>
        <w:t>, DJ, Reynolds CF, Monk TH, Berman SR, Kupfer DJ: The Pittsburgh Sleep Quality Index (PSQI): A new instrument for psychiatric research and practice. Psychiatry Research 28:193-213, 1989</w:t>
      </w:r>
    </w:p>
    <w:bookmarkEnd w:id="0"/>
    <w:bookmarkEnd w:id="1"/>
    <w:bookmarkEnd w:id="2"/>
    <w:p w14:paraId="2ACEA9F2" w14:textId="3DC9FE19" w:rsidR="005C790A" w:rsidRDefault="005C790A" w:rsidP="005C790A">
      <w:pPr>
        <w:spacing w:line="240" w:lineRule="auto"/>
      </w:pPr>
    </w:p>
    <w:p w14:paraId="0925E2E5" w14:textId="5E1B991E" w:rsidR="00E42793" w:rsidRDefault="00E42793" w:rsidP="005C790A">
      <w:pPr>
        <w:spacing w:line="240" w:lineRule="auto"/>
        <w:rPr>
          <w:rFonts w:cstheme="minorHAnsi"/>
        </w:rPr>
      </w:pPr>
      <w:r>
        <w:rPr>
          <w:rFonts w:cstheme="minorHAnsi"/>
        </w:rPr>
        <w:t>Translation:</w:t>
      </w:r>
    </w:p>
    <w:p w14:paraId="44A0D17C" w14:textId="59C2AADA" w:rsidR="005C790A" w:rsidRPr="00E42793" w:rsidRDefault="00E42793" w:rsidP="00E42793">
      <w:pPr>
        <w:spacing w:line="240" w:lineRule="auto"/>
        <w:rPr>
          <w:rFonts w:cstheme="minorHAnsi"/>
        </w:rPr>
      </w:pPr>
      <w:r w:rsidRPr="00E42793">
        <w:rPr>
          <w:rFonts w:cstheme="minorHAnsi"/>
        </w:rPr>
        <w:t xml:space="preserve">This CRF has been translated by </w:t>
      </w:r>
      <w:hyperlink r:id="rId11" w:history="1">
        <w:r w:rsidRPr="00E42793">
          <w:rPr>
            <w:rStyle w:val="Hyperlink"/>
            <w:rFonts w:cstheme="minorHAnsi"/>
          </w:rPr>
          <w:t>Markus Jansson-</w:t>
        </w:r>
        <w:proofErr w:type="spellStart"/>
        <w:r w:rsidRPr="00E42793">
          <w:rPr>
            <w:rStyle w:val="Hyperlink"/>
            <w:rFonts w:cstheme="minorHAnsi"/>
          </w:rPr>
          <w:t>Fröjmark</w:t>
        </w:r>
        <w:proofErr w:type="spellEnd"/>
      </w:hyperlink>
      <w:r w:rsidRPr="00E42793">
        <w:rPr>
          <w:rFonts w:cstheme="minorHAnsi"/>
        </w:rPr>
        <w:t xml:space="preserve"> and the translation</w:t>
      </w:r>
      <w:r>
        <w:rPr>
          <w:rFonts w:cstheme="minorHAnsi"/>
        </w:rPr>
        <w:t xml:space="preserve"> </w:t>
      </w:r>
      <w:r w:rsidRPr="00E42793">
        <w:rPr>
          <w:rFonts w:cstheme="minorHAnsi"/>
        </w:rPr>
        <w:t>has not been validated.</w:t>
      </w:r>
      <w:bookmarkStart w:id="3" w:name="_GoBack"/>
      <w:bookmarkEnd w:id="3"/>
    </w:p>
    <w:sectPr w:rsidR="005C790A" w:rsidRPr="00E427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F613" w14:textId="77777777" w:rsidR="00FA16F1" w:rsidRDefault="00FA16F1" w:rsidP="00D627AC">
      <w:pPr>
        <w:spacing w:after="0" w:line="240" w:lineRule="auto"/>
      </w:pPr>
      <w:r>
        <w:separator/>
      </w:r>
    </w:p>
  </w:endnote>
  <w:endnote w:type="continuationSeparator" w:id="0">
    <w:p w14:paraId="69988FD4" w14:textId="77777777" w:rsidR="00FA16F1" w:rsidRDefault="00FA16F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6A61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A788" w14:textId="77777777" w:rsidR="00FA16F1" w:rsidRDefault="00FA16F1" w:rsidP="00D627AC">
      <w:pPr>
        <w:spacing w:after="0" w:line="240" w:lineRule="auto"/>
      </w:pPr>
      <w:r>
        <w:separator/>
      </w:r>
    </w:p>
  </w:footnote>
  <w:footnote w:type="continuationSeparator" w:id="0">
    <w:p w14:paraId="4BE6CE7D" w14:textId="77777777" w:rsidR="00FA16F1" w:rsidRDefault="00FA16F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CEF" w14:textId="77777777" w:rsidR="00E42793" w:rsidRDefault="006C4E2E" w:rsidP="00D627AC">
    <w:pPr>
      <w:pStyle w:val="Heading1"/>
    </w:pPr>
    <w:r>
      <w:t>Pain</w:t>
    </w:r>
    <w:r w:rsidR="005C790A">
      <w:t xml:space="preserve"> – Sleep </w:t>
    </w:r>
    <w:r w:rsidR="00785A52">
      <w:t>Duration</w:t>
    </w:r>
    <w:r w:rsidR="00E42793">
      <w:t xml:space="preserve"> </w:t>
    </w:r>
  </w:p>
  <w:p w14:paraId="57366C74" w14:textId="53B02616" w:rsidR="00D627AC" w:rsidRDefault="00E42793" w:rsidP="00D627AC">
    <w:pPr>
      <w:pStyle w:val="Heading1"/>
    </w:pPr>
    <w:r>
      <w:t>Swedish</w:t>
    </w:r>
  </w:p>
  <w:p w14:paraId="5DEB8730" w14:textId="77777777" w:rsidR="00D627AC" w:rsidRPr="00666DFA" w:rsidRDefault="00D627AC" w:rsidP="00D627AC">
    <w:pPr>
      <w:tabs>
        <w:tab w:val="left" w:pos="7200"/>
      </w:tabs>
    </w:pPr>
    <w:bookmarkStart w:id="4" w:name="OLE_LINK2"/>
    <w:r w:rsidRPr="00666DFA">
      <w:t>[Study Name/ID pre-filled]</w:t>
    </w:r>
    <w:r w:rsidRPr="00666DFA">
      <w:tab/>
      <w:t>Site Name:</w:t>
    </w:r>
  </w:p>
  <w:bookmarkEnd w:id="4"/>
  <w:p w14:paraId="2FAE2F9B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0E10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F12"/>
    <w:multiLevelType w:val="hybridMultilevel"/>
    <w:tmpl w:val="AB12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52D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0CFF"/>
    <w:multiLevelType w:val="hybridMultilevel"/>
    <w:tmpl w:val="DF1857AE"/>
    <w:lvl w:ilvl="0" w:tplc="4A1EF2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C"/>
    <w:rsid w:val="00002B3F"/>
    <w:rsid w:val="00052C34"/>
    <w:rsid w:val="00274621"/>
    <w:rsid w:val="0028199E"/>
    <w:rsid w:val="002F77B2"/>
    <w:rsid w:val="00345FC3"/>
    <w:rsid w:val="003A549D"/>
    <w:rsid w:val="00407035"/>
    <w:rsid w:val="004A5714"/>
    <w:rsid w:val="00571776"/>
    <w:rsid w:val="005C790A"/>
    <w:rsid w:val="00652071"/>
    <w:rsid w:val="006C4E2E"/>
    <w:rsid w:val="00771921"/>
    <w:rsid w:val="00785A52"/>
    <w:rsid w:val="008B4BA4"/>
    <w:rsid w:val="0095055F"/>
    <w:rsid w:val="00A80C33"/>
    <w:rsid w:val="00BC2FE8"/>
    <w:rsid w:val="00BD37EE"/>
    <w:rsid w:val="00C62123"/>
    <w:rsid w:val="00D627AC"/>
    <w:rsid w:val="00D75ABB"/>
    <w:rsid w:val="00E42793"/>
    <w:rsid w:val="00E5631A"/>
    <w:rsid w:val="00E8163C"/>
    <w:rsid w:val="00F1140B"/>
    <w:rsid w:val="00F55069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4A6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55F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ki.se/people/markus-jansson-frojmar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3740-F515-4EA8-900D-304039FC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DB493-2D39-4C93-9C14-F2B8A6032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F99B-9734-41B6-8AAC-AA9B0F840A8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77b3b3a5-cd7a-4aab-9095-d785936e0502"/>
    <ds:schemaRef ds:uri="http://schemas.openxmlformats.org/package/2006/metadata/core-properties"/>
    <ds:schemaRef ds:uri="http://schemas.microsoft.com/office/2006/documentManagement/types"/>
    <ds:schemaRef ds:uri="b9c5b6de-97b4-46e4-a1f7-d0726ce734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5AC7D5-AD92-4346-8589-92CDBF70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2</cp:revision>
  <dcterms:created xsi:type="dcterms:W3CDTF">2023-11-01T19:31:00Z</dcterms:created>
  <dcterms:modified xsi:type="dcterms:W3CDTF">2023-11-01T19:31:00Z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