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4FDD" w14:textId="574F2F82" w:rsidR="002E7B26" w:rsidRPr="00A92656" w:rsidRDefault="002E7B26" w:rsidP="002E7B26">
      <w:pPr>
        <w:spacing w:before="100" w:beforeAutospacing="1" w:after="100" w:afterAutospacing="1" w:line="240" w:lineRule="auto"/>
        <w:rPr>
          <w:rFonts w:eastAsia="Times New Roman" w:cstheme="minorHAnsi"/>
        </w:rPr>
      </w:pPr>
      <w:bookmarkStart w:id="0" w:name="_GoBack"/>
      <w:bookmarkEnd w:id="0"/>
      <w:r w:rsidRPr="002E7B26">
        <w:rPr>
          <w:rFonts w:eastAsia="Times New Roman" w:cstheme="minorHAnsi"/>
        </w:rPr>
        <w:t xml:space="preserve">Instructions: Please answer the following questions about all your headaches over the last </w:t>
      </w:r>
      <w:r w:rsidRPr="002E7B26">
        <w:rPr>
          <w:rFonts w:eastAsia="Times New Roman" w:cstheme="minorHAnsi"/>
          <w:b/>
          <w:bCs/>
        </w:rPr>
        <w:t>3 months</w:t>
      </w:r>
      <w:r w:rsidRPr="002E7B26">
        <w:rPr>
          <w:rFonts w:eastAsia="Times New Roman" w:cstheme="minorHAnsi"/>
        </w:rPr>
        <w:t xml:space="preserve">. Write your answer in the box next to each question. Write zero if you did not do the activity in the last </w:t>
      </w:r>
      <w:r w:rsidRPr="002E7B26">
        <w:rPr>
          <w:rFonts w:eastAsia="Times New Roman" w:cstheme="minorHAnsi"/>
          <w:b/>
          <w:bCs/>
        </w:rPr>
        <w:t>3 months</w:t>
      </w:r>
      <w:r w:rsidRPr="002E7B26">
        <w:rPr>
          <w:rFonts w:eastAsia="Times New Roman" w:cstheme="minorHAnsi"/>
        </w:rPr>
        <w:t xml:space="preserve">. </w:t>
      </w:r>
    </w:p>
    <w:p w14:paraId="4AF9336A" w14:textId="77777777" w:rsidR="002E7B26" w:rsidRPr="00A92656" w:rsidRDefault="002E7B26" w:rsidP="002E7B26">
      <w:pPr>
        <w:pStyle w:val="NormalWeb"/>
        <w:shd w:val="clear" w:color="auto" w:fill="FFFFFF"/>
        <w:rPr>
          <w:rFonts w:asciiTheme="minorHAnsi" w:hAnsiTheme="minorHAnsi" w:cstheme="minorHAnsi"/>
          <w:sz w:val="22"/>
          <w:szCs w:val="22"/>
        </w:rPr>
      </w:pPr>
      <w:r w:rsidRPr="00A92656">
        <w:rPr>
          <w:rFonts w:asciiTheme="minorHAnsi" w:hAnsiTheme="minorHAnsi" w:cstheme="minorHAnsi"/>
          <w:sz w:val="22"/>
          <w:szCs w:val="22"/>
        </w:rPr>
        <w:t xml:space="preserve">1. On how many days in the last 3 months did you miss work or school because of your headaches? (If you do not attend work or school enter zero in the box.) </w:t>
      </w:r>
    </w:p>
    <w:p w14:paraId="33B83184" w14:textId="5EBFA929" w:rsidR="002E7B26" w:rsidRPr="00A92656" w:rsidRDefault="002E7B26" w:rsidP="00BF6141">
      <w:pPr>
        <w:rPr>
          <w:rFonts w:cstheme="minorHAnsi"/>
        </w:rPr>
      </w:pPr>
      <w:r w:rsidRPr="00A92656">
        <w:rPr>
          <w:rFonts w:cstheme="minorHAnsi"/>
        </w:rPr>
        <w:t>___</w:t>
      </w:r>
    </w:p>
    <w:p w14:paraId="6EBFD0A9" w14:textId="77777777" w:rsidR="002E7B26" w:rsidRPr="00A92656" w:rsidRDefault="002E7B26" w:rsidP="002E7B26">
      <w:pPr>
        <w:pStyle w:val="NormalWeb"/>
        <w:shd w:val="clear" w:color="auto" w:fill="FFFFFF"/>
        <w:rPr>
          <w:rFonts w:asciiTheme="minorHAnsi" w:hAnsiTheme="minorHAnsi" w:cstheme="minorHAnsi"/>
          <w:sz w:val="22"/>
          <w:szCs w:val="22"/>
        </w:rPr>
      </w:pPr>
      <w:r w:rsidRPr="00A92656">
        <w:rPr>
          <w:rFonts w:asciiTheme="minorHAnsi" w:hAnsiTheme="minorHAnsi" w:cstheme="minorHAnsi"/>
          <w:sz w:val="22"/>
          <w:szCs w:val="22"/>
        </w:rPr>
        <w:t xml:space="preserve">2. How many days in the last 3 months was your productivity at work or school reduced by half or more because of your headaches? (Do not include days you counted in question 1 where you missed work or school. If you do not attend school or work enter zero in the box.) </w:t>
      </w:r>
    </w:p>
    <w:p w14:paraId="5281F582" w14:textId="79C97EDB" w:rsidR="002E7B26" w:rsidRPr="00A92656" w:rsidRDefault="002E7B26" w:rsidP="00BF6141">
      <w:pPr>
        <w:rPr>
          <w:rFonts w:cstheme="minorHAnsi"/>
        </w:rPr>
      </w:pPr>
      <w:r w:rsidRPr="00A92656">
        <w:rPr>
          <w:rFonts w:cstheme="minorHAnsi"/>
        </w:rPr>
        <w:t>___</w:t>
      </w:r>
    </w:p>
    <w:p w14:paraId="7465E926" w14:textId="77777777" w:rsidR="002E7B26" w:rsidRPr="00A92656" w:rsidRDefault="002E7B26" w:rsidP="002E7B26">
      <w:pPr>
        <w:pStyle w:val="NormalWeb"/>
        <w:shd w:val="clear" w:color="auto" w:fill="FFFFFF"/>
        <w:rPr>
          <w:rFonts w:asciiTheme="minorHAnsi" w:hAnsiTheme="minorHAnsi" w:cstheme="minorHAnsi"/>
          <w:sz w:val="22"/>
          <w:szCs w:val="22"/>
        </w:rPr>
      </w:pPr>
      <w:r w:rsidRPr="00A92656">
        <w:rPr>
          <w:rFonts w:asciiTheme="minorHAnsi" w:hAnsiTheme="minorHAnsi" w:cstheme="minorHAnsi"/>
          <w:sz w:val="22"/>
          <w:szCs w:val="22"/>
        </w:rPr>
        <w:t xml:space="preserve">3. On how many days in the last 3 months did you not do household work because of your headaches? </w:t>
      </w:r>
    </w:p>
    <w:p w14:paraId="00FC0BCD" w14:textId="42148627" w:rsidR="002E7B26" w:rsidRPr="00A92656" w:rsidRDefault="002E7B26" w:rsidP="00BF6141">
      <w:pPr>
        <w:rPr>
          <w:rFonts w:cstheme="minorHAnsi"/>
        </w:rPr>
      </w:pPr>
      <w:r w:rsidRPr="00A92656">
        <w:rPr>
          <w:rFonts w:cstheme="minorHAnsi"/>
        </w:rPr>
        <w:t>___</w:t>
      </w:r>
    </w:p>
    <w:p w14:paraId="20B3A993" w14:textId="169D4AFA" w:rsidR="002E7B26" w:rsidRPr="00A92656" w:rsidRDefault="002E7B26" w:rsidP="002E7B26">
      <w:pPr>
        <w:shd w:val="clear" w:color="auto" w:fill="FFFFFF"/>
        <w:spacing w:before="100" w:beforeAutospacing="1" w:after="100" w:afterAutospacing="1" w:line="240" w:lineRule="auto"/>
        <w:rPr>
          <w:rFonts w:eastAsia="Times New Roman" w:cstheme="minorHAnsi"/>
        </w:rPr>
      </w:pPr>
      <w:r w:rsidRPr="00A92656">
        <w:rPr>
          <w:rFonts w:eastAsia="Times New Roman" w:cstheme="minorHAnsi"/>
        </w:rPr>
        <w:t xml:space="preserve">4. </w:t>
      </w:r>
      <w:r w:rsidRPr="002E7B26">
        <w:rPr>
          <w:rFonts w:eastAsia="Times New Roman" w:cstheme="minorHAnsi"/>
        </w:rPr>
        <w:t xml:space="preserve">How many days in the last 3 months was your productivity in household work reduced by half or more because of your headaches? (Do not include days counted in question 3, where you did not do household work.) </w:t>
      </w:r>
    </w:p>
    <w:p w14:paraId="72DA5819" w14:textId="286B63E8" w:rsidR="002E7B26" w:rsidRPr="00A92656" w:rsidRDefault="002E7B26" w:rsidP="002E7B26">
      <w:pPr>
        <w:shd w:val="clear" w:color="auto" w:fill="FFFFFF"/>
        <w:spacing w:before="100" w:beforeAutospacing="1" w:after="100" w:afterAutospacing="1" w:line="240" w:lineRule="auto"/>
        <w:rPr>
          <w:rFonts w:eastAsia="Times New Roman" w:cstheme="minorHAnsi"/>
        </w:rPr>
      </w:pPr>
      <w:r w:rsidRPr="00A92656">
        <w:rPr>
          <w:rFonts w:eastAsia="Times New Roman" w:cstheme="minorHAnsi"/>
        </w:rPr>
        <w:t>___</w:t>
      </w:r>
    </w:p>
    <w:p w14:paraId="4B19FE9F" w14:textId="77777777" w:rsidR="002E7B26" w:rsidRPr="00A92656" w:rsidRDefault="002E7B26" w:rsidP="002E7B26">
      <w:pPr>
        <w:pStyle w:val="NormalWeb"/>
        <w:shd w:val="clear" w:color="auto" w:fill="FFFFFF"/>
        <w:rPr>
          <w:rFonts w:asciiTheme="minorHAnsi" w:hAnsiTheme="minorHAnsi" w:cstheme="minorHAnsi"/>
          <w:sz w:val="22"/>
          <w:szCs w:val="22"/>
        </w:rPr>
      </w:pPr>
      <w:r w:rsidRPr="00A92656">
        <w:rPr>
          <w:rFonts w:asciiTheme="minorHAnsi" w:hAnsiTheme="minorHAnsi" w:cstheme="minorHAnsi"/>
          <w:sz w:val="22"/>
          <w:szCs w:val="22"/>
        </w:rPr>
        <w:t xml:space="preserve">5. On how many days in the last 3 months did you miss family, social, or leisure activities because of your headaches? </w:t>
      </w:r>
    </w:p>
    <w:p w14:paraId="75613817" w14:textId="7FC05786" w:rsidR="002E7B26" w:rsidRPr="00A92656" w:rsidRDefault="002E7B26" w:rsidP="002E7B26">
      <w:pPr>
        <w:shd w:val="clear" w:color="auto" w:fill="FFFFFF"/>
        <w:spacing w:before="100" w:beforeAutospacing="1" w:after="100" w:afterAutospacing="1" w:line="240" w:lineRule="auto"/>
        <w:rPr>
          <w:rFonts w:eastAsia="Times New Roman" w:cstheme="minorHAnsi"/>
        </w:rPr>
      </w:pPr>
      <w:r w:rsidRPr="00A92656">
        <w:rPr>
          <w:rFonts w:eastAsia="Times New Roman" w:cstheme="minorHAnsi"/>
        </w:rPr>
        <w:t>___</w:t>
      </w:r>
      <w:r w:rsidRPr="00A92656">
        <w:rPr>
          <w:rFonts w:eastAsia="Times New Roman" w:cstheme="minorHAnsi"/>
        </w:rPr>
        <w:br/>
      </w:r>
    </w:p>
    <w:p w14:paraId="6B10C8B6" w14:textId="11959A07" w:rsidR="002E7B26" w:rsidRPr="00A92656" w:rsidRDefault="002E7B26" w:rsidP="002E7B26">
      <w:pPr>
        <w:shd w:val="clear" w:color="auto" w:fill="FFFFFF"/>
        <w:spacing w:before="100" w:beforeAutospacing="1" w:after="100" w:afterAutospacing="1" w:line="240" w:lineRule="auto"/>
        <w:rPr>
          <w:rFonts w:eastAsia="Times New Roman" w:cstheme="minorHAnsi"/>
        </w:rPr>
      </w:pPr>
      <w:r w:rsidRPr="00A92656">
        <w:rPr>
          <w:rFonts w:eastAsia="Times New Roman" w:cstheme="minorHAnsi"/>
        </w:rPr>
        <w:t>A. On how many days in the last month did you have a headache? (If headache lasted more than 1 day, count each day.)</w:t>
      </w:r>
    </w:p>
    <w:p w14:paraId="3342B312" w14:textId="4EF442DA" w:rsidR="002E7B26" w:rsidRPr="00A92656" w:rsidRDefault="002E7B26" w:rsidP="002E7B26">
      <w:pPr>
        <w:shd w:val="clear" w:color="auto" w:fill="FFFFFF"/>
        <w:spacing w:before="100" w:beforeAutospacing="1" w:after="100" w:afterAutospacing="1" w:line="240" w:lineRule="auto"/>
        <w:rPr>
          <w:rFonts w:eastAsia="Times New Roman" w:cstheme="minorHAnsi"/>
        </w:rPr>
      </w:pPr>
      <w:r w:rsidRPr="00A92656">
        <w:rPr>
          <w:rFonts w:eastAsia="Times New Roman" w:cstheme="minorHAnsi"/>
        </w:rPr>
        <w:t>B. On a scale of 0-10, on average, how painful were these headaches? (Where 0=no pain at all and 10=pain which is as bad as it can be.)</w:t>
      </w:r>
    </w:p>
    <w:p w14:paraId="0BB58A47" w14:textId="50D18F13" w:rsidR="002E7B26" w:rsidRPr="00A92656" w:rsidRDefault="002E7B26" w:rsidP="002E7B26">
      <w:pPr>
        <w:shd w:val="clear" w:color="auto" w:fill="FFFFFF"/>
        <w:spacing w:before="100" w:beforeAutospacing="1" w:after="100" w:afterAutospacing="1" w:line="240" w:lineRule="auto"/>
        <w:rPr>
          <w:rFonts w:eastAsia="Times New Roman" w:cstheme="minorHAnsi"/>
        </w:rPr>
      </w:pPr>
      <w:r w:rsidRPr="00A92656">
        <w:rPr>
          <w:rFonts w:eastAsia="Times New Roman" w:cstheme="minorHAnsi"/>
        </w:rPr>
        <w:t xml:space="preserve">_0. </w:t>
      </w:r>
      <w:r w:rsidRPr="00A92656">
        <w:rPr>
          <w:rFonts w:eastAsia="Times New Roman" w:cstheme="minorHAnsi"/>
        </w:rPr>
        <w:tab/>
        <w:t>_1.</w:t>
      </w:r>
      <w:r w:rsidRPr="00A92656">
        <w:rPr>
          <w:rFonts w:eastAsia="Times New Roman" w:cstheme="minorHAnsi"/>
        </w:rPr>
        <w:tab/>
        <w:t>_2.</w:t>
      </w:r>
      <w:r w:rsidRPr="00A92656">
        <w:rPr>
          <w:rFonts w:eastAsia="Times New Roman" w:cstheme="minorHAnsi"/>
        </w:rPr>
        <w:tab/>
        <w:t>_3.</w:t>
      </w:r>
      <w:r w:rsidRPr="00A92656">
        <w:rPr>
          <w:rFonts w:eastAsia="Times New Roman" w:cstheme="minorHAnsi"/>
        </w:rPr>
        <w:tab/>
        <w:t>_4.</w:t>
      </w:r>
      <w:r w:rsidRPr="00A92656">
        <w:rPr>
          <w:rFonts w:eastAsia="Times New Roman" w:cstheme="minorHAnsi"/>
        </w:rPr>
        <w:tab/>
        <w:t xml:space="preserve">_5. </w:t>
      </w:r>
      <w:r w:rsidRPr="00A92656">
        <w:rPr>
          <w:rFonts w:eastAsia="Times New Roman" w:cstheme="minorHAnsi"/>
        </w:rPr>
        <w:tab/>
        <w:t>_6.</w:t>
      </w:r>
      <w:r w:rsidRPr="00A92656">
        <w:rPr>
          <w:rFonts w:eastAsia="Times New Roman" w:cstheme="minorHAnsi"/>
        </w:rPr>
        <w:tab/>
        <w:t>_7.</w:t>
      </w:r>
      <w:r w:rsidRPr="00A92656">
        <w:rPr>
          <w:rFonts w:eastAsia="Times New Roman" w:cstheme="minorHAnsi"/>
        </w:rPr>
        <w:tab/>
        <w:t>_8.</w:t>
      </w:r>
      <w:r w:rsidRPr="00A92656">
        <w:rPr>
          <w:rFonts w:eastAsia="Times New Roman" w:cstheme="minorHAnsi"/>
        </w:rPr>
        <w:tab/>
        <w:t>_9.</w:t>
      </w:r>
      <w:r w:rsidRPr="00A92656">
        <w:rPr>
          <w:rFonts w:eastAsia="Times New Roman" w:cstheme="minorHAnsi"/>
        </w:rPr>
        <w:tab/>
        <w:t xml:space="preserve">_10. </w:t>
      </w:r>
    </w:p>
    <w:p w14:paraId="01A82D9C" w14:textId="4D8A4469" w:rsidR="002E7B26" w:rsidRPr="002E7B26" w:rsidRDefault="002E7B26" w:rsidP="002E7B26">
      <w:pPr>
        <w:shd w:val="clear" w:color="auto" w:fill="FFFFFF"/>
        <w:spacing w:before="100" w:beforeAutospacing="1" w:after="100" w:afterAutospacing="1" w:line="240" w:lineRule="auto"/>
        <w:rPr>
          <w:rFonts w:eastAsia="Times New Roman" w:cstheme="minorHAnsi"/>
        </w:rPr>
      </w:pPr>
      <w:r w:rsidRPr="00A92656">
        <w:rPr>
          <w:rFonts w:eastAsia="Times New Roman" w:cstheme="minorHAnsi"/>
        </w:rPr>
        <w:t>No pain at all</w:t>
      </w:r>
      <w:r w:rsidRPr="00A92656">
        <w:rPr>
          <w:rFonts w:eastAsia="Times New Roman" w:cstheme="minorHAnsi"/>
        </w:rPr>
        <w:tab/>
      </w:r>
      <w:r w:rsidRPr="00A92656">
        <w:rPr>
          <w:rFonts w:eastAsia="Times New Roman" w:cstheme="minorHAnsi"/>
        </w:rPr>
        <w:tab/>
      </w:r>
      <w:r w:rsidRPr="00A92656">
        <w:rPr>
          <w:rFonts w:eastAsia="Times New Roman" w:cstheme="minorHAnsi"/>
        </w:rPr>
        <w:tab/>
      </w:r>
      <w:r w:rsidRPr="00A92656">
        <w:rPr>
          <w:rFonts w:eastAsia="Times New Roman" w:cstheme="minorHAnsi"/>
        </w:rPr>
        <w:tab/>
      </w:r>
      <w:r w:rsidRPr="00A92656">
        <w:rPr>
          <w:rFonts w:eastAsia="Times New Roman" w:cstheme="minorHAnsi"/>
        </w:rPr>
        <w:tab/>
      </w:r>
      <w:r w:rsidRPr="00A92656">
        <w:rPr>
          <w:rFonts w:eastAsia="Times New Roman" w:cstheme="minorHAnsi"/>
        </w:rPr>
        <w:tab/>
      </w:r>
      <w:r w:rsidRPr="00A92656">
        <w:rPr>
          <w:rFonts w:eastAsia="Times New Roman" w:cstheme="minorHAnsi"/>
        </w:rPr>
        <w:tab/>
      </w:r>
      <w:r w:rsidRPr="00A92656">
        <w:rPr>
          <w:rFonts w:eastAsia="Times New Roman" w:cstheme="minorHAnsi"/>
        </w:rPr>
        <w:tab/>
        <w:t>Pain as bad as it can be</w:t>
      </w:r>
    </w:p>
    <w:p w14:paraId="7A7F5132" w14:textId="77777777" w:rsidR="000C04E2" w:rsidRPr="00A92656" w:rsidRDefault="000C04E2" w:rsidP="000C04E2">
      <w:pPr>
        <w:shd w:val="clear" w:color="auto" w:fill="FFFFFF"/>
        <w:spacing w:before="100" w:beforeAutospacing="1" w:after="100" w:afterAutospacing="1" w:line="240" w:lineRule="auto"/>
        <w:rPr>
          <w:rFonts w:eastAsia="Times New Roman" w:cstheme="minorHAnsi"/>
        </w:rPr>
      </w:pPr>
      <w:r w:rsidRPr="00A92656">
        <w:rPr>
          <w:rFonts w:eastAsia="Times New Roman" w:cstheme="minorHAnsi"/>
        </w:rPr>
        <w:t>Total (Questions 1-5) ___</w:t>
      </w:r>
    </w:p>
    <w:p w14:paraId="792AB17A" w14:textId="49FA766F" w:rsidR="002E7B26" w:rsidRPr="00A92656" w:rsidRDefault="002E7B26" w:rsidP="00BF6141">
      <w:pPr>
        <w:rPr>
          <w:rFonts w:cstheme="minorHAnsi"/>
        </w:rPr>
      </w:pPr>
    </w:p>
    <w:p w14:paraId="75609264" w14:textId="0D70D0A8" w:rsidR="002E7B26" w:rsidRPr="00A92656" w:rsidRDefault="000C04E2" w:rsidP="00BF6141">
      <w:pPr>
        <w:rPr>
          <w:rFonts w:cstheme="minorHAnsi"/>
        </w:rPr>
      </w:pPr>
      <w:r>
        <w:rPr>
          <w:rFonts w:cstheme="minorHAnsi"/>
        </w:rPr>
        <w:lastRenderedPageBreak/>
        <w:t xml:space="preserve">Reference: </w:t>
      </w:r>
      <w:proofErr w:type="spellStart"/>
      <w:r w:rsidRPr="000C04E2">
        <w:rPr>
          <w:rFonts w:cstheme="minorHAnsi"/>
        </w:rPr>
        <w:t>Migal</w:t>
      </w:r>
      <w:proofErr w:type="spellEnd"/>
      <w:r w:rsidRPr="000C04E2">
        <w:rPr>
          <w:rFonts w:cstheme="minorHAnsi"/>
        </w:rPr>
        <w:t xml:space="preserve"> ME, Rapoport AM, Lipton RB, Tepper SJ, </w:t>
      </w:r>
      <w:proofErr w:type="spellStart"/>
      <w:r w:rsidRPr="000C04E2">
        <w:rPr>
          <w:rFonts w:cstheme="minorHAnsi"/>
        </w:rPr>
        <w:t>Sheftell</w:t>
      </w:r>
      <w:proofErr w:type="spellEnd"/>
      <w:r w:rsidRPr="000C04E2">
        <w:rPr>
          <w:rFonts w:cstheme="minorHAnsi"/>
        </w:rPr>
        <w:t xml:space="preserve"> FD. Assessment of Migraine Disability Using the Migraine Disability Assessment (MIDAS) Questionnaire: A Comparison of Chronic Migraine </w:t>
      </w:r>
      <w:proofErr w:type="gramStart"/>
      <w:r w:rsidRPr="000C04E2">
        <w:rPr>
          <w:rFonts w:cstheme="minorHAnsi"/>
        </w:rPr>
        <w:t>With</w:t>
      </w:r>
      <w:proofErr w:type="gramEnd"/>
      <w:r w:rsidRPr="000C04E2">
        <w:rPr>
          <w:rFonts w:cstheme="minorHAnsi"/>
        </w:rPr>
        <w:t xml:space="preserve"> Episodic Migraine. Headache, 43(4);336-342.  </w:t>
      </w:r>
      <w:proofErr w:type="spellStart"/>
      <w:r w:rsidRPr="000C04E2">
        <w:rPr>
          <w:rFonts w:cstheme="minorHAnsi"/>
        </w:rPr>
        <w:t>doi</w:t>
      </w:r>
      <w:proofErr w:type="spellEnd"/>
      <w:r w:rsidRPr="000C04E2">
        <w:rPr>
          <w:rFonts w:cstheme="minorHAnsi"/>
        </w:rPr>
        <w:t>: 10.1046/j.1526-4610.</w:t>
      </w:r>
      <w:proofErr w:type="gramStart"/>
      <w:r w:rsidRPr="000C04E2">
        <w:rPr>
          <w:rFonts w:cstheme="minorHAnsi"/>
        </w:rPr>
        <w:t>2003.03068.x</w:t>
      </w:r>
      <w:proofErr w:type="gramEnd"/>
    </w:p>
    <w:p w14:paraId="573D9EE8" w14:textId="77777777" w:rsidR="002E7B26" w:rsidRPr="00A92656" w:rsidRDefault="002E7B26" w:rsidP="00BF6141">
      <w:pPr>
        <w:rPr>
          <w:rFonts w:cstheme="minorHAnsi"/>
        </w:rPr>
      </w:pPr>
    </w:p>
    <w:sectPr w:rsidR="002E7B26" w:rsidRPr="00A926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ED29" w14:textId="77777777" w:rsidR="000E1DC0" w:rsidRDefault="000E1DC0" w:rsidP="00D627AC">
      <w:pPr>
        <w:spacing w:after="0" w:line="240" w:lineRule="auto"/>
      </w:pPr>
      <w:r>
        <w:separator/>
      </w:r>
    </w:p>
  </w:endnote>
  <w:endnote w:type="continuationSeparator" w:id="0">
    <w:p w14:paraId="27E31476" w14:textId="77777777" w:rsidR="000E1DC0" w:rsidRDefault="000E1DC0"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5682" w14:textId="1033848E"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0C04E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04E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5F2A" w14:textId="77777777" w:rsidR="000E1DC0" w:rsidRDefault="000E1DC0" w:rsidP="00D627AC">
      <w:pPr>
        <w:spacing w:after="0" w:line="240" w:lineRule="auto"/>
      </w:pPr>
      <w:r>
        <w:separator/>
      </w:r>
    </w:p>
  </w:footnote>
  <w:footnote w:type="continuationSeparator" w:id="0">
    <w:p w14:paraId="39AB29B6" w14:textId="77777777" w:rsidR="000E1DC0" w:rsidRDefault="000E1DC0"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D02F" w14:textId="6AA781FB" w:rsidR="00D627AC" w:rsidRDefault="00781D65" w:rsidP="00D627AC">
    <w:pPr>
      <w:pStyle w:val="Heading1"/>
    </w:pPr>
    <w:r>
      <w:t xml:space="preserve">Migraine </w:t>
    </w:r>
    <w:r w:rsidR="000C04E2">
      <w:t xml:space="preserve">Impairment </w:t>
    </w:r>
    <w:r>
      <w:t>Disability Assessment Scale (</w:t>
    </w:r>
    <w:r w:rsidR="002E7B26">
      <w:t>MIDAS</w:t>
    </w:r>
    <w:r>
      <w:t>)</w:t>
    </w:r>
    <w:r w:rsidR="002E7B26">
      <w:t xml:space="preserve"> </w:t>
    </w:r>
  </w:p>
  <w:p w14:paraId="55545837" w14:textId="77777777" w:rsidR="00D627AC" w:rsidRPr="00666DFA" w:rsidRDefault="00D627AC" w:rsidP="00D627AC">
    <w:pPr>
      <w:tabs>
        <w:tab w:val="left" w:pos="7200"/>
      </w:tabs>
    </w:pPr>
    <w:bookmarkStart w:id="1" w:name="OLE_LINK2"/>
    <w:r w:rsidRPr="00666DFA">
      <w:t>[Study Name/ID pre-filled]</w:t>
    </w:r>
    <w:r w:rsidRPr="00666DFA">
      <w:tab/>
      <w:t>Site Name:</w:t>
    </w:r>
  </w:p>
  <w:bookmarkEnd w:id="1"/>
  <w:p w14:paraId="1FC91837" w14:textId="079FA22D"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4F96"/>
    <w:multiLevelType w:val="multilevel"/>
    <w:tmpl w:val="0514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63100"/>
    <w:multiLevelType w:val="multilevel"/>
    <w:tmpl w:val="1CB0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257F"/>
    <w:multiLevelType w:val="multilevel"/>
    <w:tmpl w:val="4A9A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7394F"/>
    <w:multiLevelType w:val="multilevel"/>
    <w:tmpl w:val="90A6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E06F0"/>
    <w:multiLevelType w:val="multilevel"/>
    <w:tmpl w:val="CE18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308CE"/>
    <w:multiLevelType w:val="hybridMultilevel"/>
    <w:tmpl w:val="CAF8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D62A5"/>
    <w:multiLevelType w:val="multilevel"/>
    <w:tmpl w:val="5BF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C2A3B"/>
    <w:multiLevelType w:val="multilevel"/>
    <w:tmpl w:val="A9DC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9C2B8D"/>
    <w:multiLevelType w:val="hybridMultilevel"/>
    <w:tmpl w:val="D5D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63AA1"/>
    <w:multiLevelType w:val="multilevel"/>
    <w:tmpl w:val="C8DE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587230"/>
    <w:multiLevelType w:val="multilevel"/>
    <w:tmpl w:val="C6B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97F54"/>
    <w:multiLevelType w:val="multilevel"/>
    <w:tmpl w:val="03BC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71219F"/>
    <w:multiLevelType w:val="multilevel"/>
    <w:tmpl w:val="30F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56D62"/>
    <w:multiLevelType w:val="multilevel"/>
    <w:tmpl w:val="3662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422112"/>
    <w:multiLevelType w:val="hybridMultilevel"/>
    <w:tmpl w:val="C1B83C56"/>
    <w:lvl w:ilvl="0" w:tplc="026666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E02DF2"/>
    <w:multiLevelType w:val="multilevel"/>
    <w:tmpl w:val="91A2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61A4F"/>
    <w:multiLevelType w:val="multilevel"/>
    <w:tmpl w:val="DB34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8025A8"/>
    <w:multiLevelType w:val="multilevel"/>
    <w:tmpl w:val="BFB0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4C3123"/>
    <w:multiLevelType w:val="multilevel"/>
    <w:tmpl w:val="88AE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97F19"/>
    <w:multiLevelType w:val="multilevel"/>
    <w:tmpl w:val="572E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C6CBB"/>
    <w:multiLevelType w:val="multilevel"/>
    <w:tmpl w:val="42C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811A4"/>
    <w:multiLevelType w:val="multilevel"/>
    <w:tmpl w:val="E16E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21"/>
  </w:num>
  <w:num w:numId="4">
    <w:abstractNumId w:val="6"/>
  </w:num>
  <w:num w:numId="5">
    <w:abstractNumId w:val="8"/>
  </w:num>
  <w:num w:numId="6">
    <w:abstractNumId w:val="14"/>
  </w:num>
  <w:num w:numId="7">
    <w:abstractNumId w:val="19"/>
  </w:num>
  <w:num w:numId="8">
    <w:abstractNumId w:val="7"/>
  </w:num>
  <w:num w:numId="9">
    <w:abstractNumId w:val="22"/>
  </w:num>
  <w:num w:numId="10">
    <w:abstractNumId w:val="4"/>
  </w:num>
  <w:num w:numId="11">
    <w:abstractNumId w:val="10"/>
  </w:num>
  <w:num w:numId="12">
    <w:abstractNumId w:val="1"/>
  </w:num>
  <w:num w:numId="13">
    <w:abstractNumId w:val="20"/>
  </w:num>
  <w:num w:numId="14">
    <w:abstractNumId w:val="17"/>
  </w:num>
  <w:num w:numId="15">
    <w:abstractNumId w:val="13"/>
  </w:num>
  <w:num w:numId="16">
    <w:abstractNumId w:val="9"/>
  </w:num>
  <w:num w:numId="17">
    <w:abstractNumId w:val="3"/>
  </w:num>
  <w:num w:numId="18">
    <w:abstractNumId w:val="15"/>
  </w:num>
  <w:num w:numId="19">
    <w:abstractNumId w:val="18"/>
  </w:num>
  <w:num w:numId="20">
    <w:abstractNumId w:val="11"/>
  </w:num>
  <w:num w:numId="21">
    <w:abstractNumId w:val="0"/>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66BF0"/>
    <w:rsid w:val="000C04E2"/>
    <w:rsid w:val="000E1DC0"/>
    <w:rsid w:val="001F3D7E"/>
    <w:rsid w:val="001F5B2C"/>
    <w:rsid w:val="00243665"/>
    <w:rsid w:val="002515C3"/>
    <w:rsid w:val="002E7B26"/>
    <w:rsid w:val="00316EB5"/>
    <w:rsid w:val="00325E65"/>
    <w:rsid w:val="00345FC3"/>
    <w:rsid w:val="0035393F"/>
    <w:rsid w:val="00376420"/>
    <w:rsid w:val="00386540"/>
    <w:rsid w:val="00390E4F"/>
    <w:rsid w:val="003A549D"/>
    <w:rsid w:val="00407035"/>
    <w:rsid w:val="004158D8"/>
    <w:rsid w:val="0046636B"/>
    <w:rsid w:val="004940A8"/>
    <w:rsid w:val="004A5714"/>
    <w:rsid w:val="004F2BF4"/>
    <w:rsid w:val="00676D67"/>
    <w:rsid w:val="00771921"/>
    <w:rsid w:val="00781D65"/>
    <w:rsid w:val="00790C6D"/>
    <w:rsid w:val="007D1B4D"/>
    <w:rsid w:val="00872AF9"/>
    <w:rsid w:val="008B4BA4"/>
    <w:rsid w:val="008B7184"/>
    <w:rsid w:val="00930332"/>
    <w:rsid w:val="009F78C4"/>
    <w:rsid w:val="00A80C33"/>
    <w:rsid w:val="00A92656"/>
    <w:rsid w:val="00AE055D"/>
    <w:rsid w:val="00AE2593"/>
    <w:rsid w:val="00B82D7A"/>
    <w:rsid w:val="00BA02B5"/>
    <w:rsid w:val="00BC2FE8"/>
    <w:rsid w:val="00BF6141"/>
    <w:rsid w:val="00C62123"/>
    <w:rsid w:val="00C92044"/>
    <w:rsid w:val="00D627AC"/>
    <w:rsid w:val="00DC4C50"/>
    <w:rsid w:val="00E248B7"/>
    <w:rsid w:val="00E679CC"/>
    <w:rsid w:val="00E8163C"/>
    <w:rsid w:val="00ED476B"/>
    <w:rsid w:val="00EE3D00"/>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8E65"/>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AE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25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AE2593"/>
    <w:rPr>
      <w:rFonts w:ascii="Courier New" w:eastAsia="Times New Roman" w:hAnsi="Courier New" w:cs="Courier New"/>
      <w:sz w:val="20"/>
      <w:szCs w:val="20"/>
    </w:rPr>
  </w:style>
  <w:style w:type="paragraph" w:styleId="NormalWeb">
    <w:name w:val="Normal (Web)"/>
    <w:basedOn w:val="Normal"/>
    <w:uiPriority w:val="99"/>
    <w:unhideWhenUsed/>
    <w:rsid w:val="003539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A02B5"/>
    <w:pPr>
      <w:spacing w:after="0" w:line="240" w:lineRule="auto"/>
    </w:pPr>
  </w:style>
  <w:style w:type="character" w:customStyle="1" w:styleId="NoSpacingChar">
    <w:name w:val="No Spacing Char"/>
    <w:basedOn w:val="DefaultParagraphFont"/>
    <w:link w:val="NoSpacing"/>
    <w:uiPriority w:val="1"/>
    <w:rsid w:val="00BA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2622">
      <w:bodyDiv w:val="1"/>
      <w:marLeft w:val="0"/>
      <w:marRight w:val="0"/>
      <w:marTop w:val="0"/>
      <w:marBottom w:val="0"/>
      <w:divBdr>
        <w:top w:val="none" w:sz="0" w:space="0" w:color="auto"/>
        <w:left w:val="none" w:sz="0" w:space="0" w:color="auto"/>
        <w:bottom w:val="none" w:sz="0" w:space="0" w:color="auto"/>
        <w:right w:val="none" w:sz="0" w:space="0" w:color="auto"/>
      </w:divBdr>
      <w:divsChild>
        <w:div w:id="987593303">
          <w:marLeft w:val="0"/>
          <w:marRight w:val="0"/>
          <w:marTop w:val="0"/>
          <w:marBottom w:val="0"/>
          <w:divBdr>
            <w:top w:val="none" w:sz="0" w:space="0" w:color="auto"/>
            <w:left w:val="none" w:sz="0" w:space="0" w:color="auto"/>
            <w:bottom w:val="none" w:sz="0" w:space="0" w:color="auto"/>
            <w:right w:val="none" w:sz="0" w:space="0" w:color="auto"/>
          </w:divBdr>
          <w:divsChild>
            <w:div w:id="1755542781">
              <w:marLeft w:val="0"/>
              <w:marRight w:val="0"/>
              <w:marTop w:val="0"/>
              <w:marBottom w:val="0"/>
              <w:divBdr>
                <w:top w:val="none" w:sz="0" w:space="0" w:color="auto"/>
                <w:left w:val="none" w:sz="0" w:space="0" w:color="auto"/>
                <w:bottom w:val="none" w:sz="0" w:space="0" w:color="auto"/>
                <w:right w:val="none" w:sz="0" w:space="0" w:color="auto"/>
              </w:divBdr>
              <w:divsChild>
                <w:div w:id="1702854100">
                  <w:marLeft w:val="0"/>
                  <w:marRight w:val="0"/>
                  <w:marTop w:val="0"/>
                  <w:marBottom w:val="0"/>
                  <w:divBdr>
                    <w:top w:val="none" w:sz="0" w:space="0" w:color="auto"/>
                    <w:left w:val="none" w:sz="0" w:space="0" w:color="auto"/>
                    <w:bottom w:val="none" w:sz="0" w:space="0" w:color="auto"/>
                    <w:right w:val="none" w:sz="0" w:space="0" w:color="auto"/>
                  </w:divBdr>
                  <w:divsChild>
                    <w:div w:id="1939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1072">
      <w:bodyDiv w:val="1"/>
      <w:marLeft w:val="0"/>
      <w:marRight w:val="0"/>
      <w:marTop w:val="0"/>
      <w:marBottom w:val="0"/>
      <w:divBdr>
        <w:top w:val="none" w:sz="0" w:space="0" w:color="auto"/>
        <w:left w:val="none" w:sz="0" w:space="0" w:color="auto"/>
        <w:bottom w:val="none" w:sz="0" w:space="0" w:color="auto"/>
        <w:right w:val="none" w:sz="0" w:space="0" w:color="auto"/>
      </w:divBdr>
      <w:divsChild>
        <w:div w:id="593318371">
          <w:marLeft w:val="0"/>
          <w:marRight w:val="0"/>
          <w:marTop w:val="0"/>
          <w:marBottom w:val="0"/>
          <w:divBdr>
            <w:top w:val="none" w:sz="0" w:space="0" w:color="auto"/>
            <w:left w:val="none" w:sz="0" w:space="0" w:color="auto"/>
            <w:bottom w:val="none" w:sz="0" w:space="0" w:color="auto"/>
            <w:right w:val="none" w:sz="0" w:space="0" w:color="auto"/>
          </w:divBdr>
          <w:divsChild>
            <w:div w:id="1894732857">
              <w:marLeft w:val="0"/>
              <w:marRight w:val="0"/>
              <w:marTop w:val="0"/>
              <w:marBottom w:val="0"/>
              <w:divBdr>
                <w:top w:val="none" w:sz="0" w:space="0" w:color="auto"/>
                <w:left w:val="none" w:sz="0" w:space="0" w:color="auto"/>
                <w:bottom w:val="none" w:sz="0" w:space="0" w:color="auto"/>
                <w:right w:val="none" w:sz="0" w:space="0" w:color="auto"/>
              </w:divBdr>
              <w:divsChild>
                <w:div w:id="3842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7491">
      <w:bodyDiv w:val="1"/>
      <w:marLeft w:val="0"/>
      <w:marRight w:val="0"/>
      <w:marTop w:val="0"/>
      <w:marBottom w:val="0"/>
      <w:divBdr>
        <w:top w:val="none" w:sz="0" w:space="0" w:color="auto"/>
        <w:left w:val="none" w:sz="0" w:space="0" w:color="auto"/>
        <w:bottom w:val="none" w:sz="0" w:space="0" w:color="auto"/>
        <w:right w:val="none" w:sz="0" w:space="0" w:color="auto"/>
      </w:divBdr>
    </w:div>
    <w:div w:id="117143075">
      <w:bodyDiv w:val="1"/>
      <w:marLeft w:val="0"/>
      <w:marRight w:val="0"/>
      <w:marTop w:val="0"/>
      <w:marBottom w:val="0"/>
      <w:divBdr>
        <w:top w:val="none" w:sz="0" w:space="0" w:color="auto"/>
        <w:left w:val="none" w:sz="0" w:space="0" w:color="auto"/>
        <w:bottom w:val="none" w:sz="0" w:space="0" w:color="auto"/>
        <w:right w:val="none" w:sz="0" w:space="0" w:color="auto"/>
      </w:divBdr>
      <w:divsChild>
        <w:div w:id="1408305116">
          <w:marLeft w:val="0"/>
          <w:marRight w:val="0"/>
          <w:marTop w:val="0"/>
          <w:marBottom w:val="0"/>
          <w:divBdr>
            <w:top w:val="none" w:sz="0" w:space="0" w:color="auto"/>
            <w:left w:val="none" w:sz="0" w:space="0" w:color="auto"/>
            <w:bottom w:val="none" w:sz="0" w:space="0" w:color="auto"/>
            <w:right w:val="none" w:sz="0" w:space="0" w:color="auto"/>
          </w:divBdr>
          <w:divsChild>
            <w:div w:id="1056586021">
              <w:marLeft w:val="0"/>
              <w:marRight w:val="0"/>
              <w:marTop w:val="0"/>
              <w:marBottom w:val="0"/>
              <w:divBdr>
                <w:top w:val="none" w:sz="0" w:space="0" w:color="auto"/>
                <w:left w:val="none" w:sz="0" w:space="0" w:color="auto"/>
                <w:bottom w:val="none" w:sz="0" w:space="0" w:color="auto"/>
                <w:right w:val="none" w:sz="0" w:space="0" w:color="auto"/>
              </w:divBdr>
              <w:divsChild>
                <w:div w:id="14070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7573">
      <w:bodyDiv w:val="1"/>
      <w:marLeft w:val="0"/>
      <w:marRight w:val="0"/>
      <w:marTop w:val="0"/>
      <w:marBottom w:val="0"/>
      <w:divBdr>
        <w:top w:val="none" w:sz="0" w:space="0" w:color="auto"/>
        <w:left w:val="none" w:sz="0" w:space="0" w:color="auto"/>
        <w:bottom w:val="none" w:sz="0" w:space="0" w:color="auto"/>
        <w:right w:val="none" w:sz="0" w:space="0" w:color="auto"/>
      </w:divBdr>
      <w:divsChild>
        <w:div w:id="693653513">
          <w:marLeft w:val="0"/>
          <w:marRight w:val="0"/>
          <w:marTop w:val="0"/>
          <w:marBottom w:val="0"/>
          <w:divBdr>
            <w:top w:val="none" w:sz="0" w:space="0" w:color="auto"/>
            <w:left w:val="none" w:sz="0" w:space="0" w:color="auto"/>
            <w:bottom w:val="none" w:sz="0" w:space="0" w:color="auto"/>
            <w:right w:val="none" w:sz="0" w:space="0" w:color="auto"/>
          </w:divBdr>
          <w:divsChild>
            <w:div w:id="208691655">
              <w:marLeft w:val="0"/>
              <w:marRight w:val="0"/>
              <w:marTop w:val="0"/>
              <w:marBottom w:val="0"/>
              <w:divBdr>
                <w:top w:val="none" w:sz="0" w:space="0" w:color="auto"/>
                <w:left w:val="none" w:sz="0" w:space="0" w:color="auto"/>
                <w:bottom w:val="none" w:sz="0" w:space="0" w:color="auto"/>
                <w:right w:val="none" w:sz="0" w:space="0" w:color="auto"/>
              </w:divBdr>
              <w:divsChild>
                <w:div w:id="2016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438">
      <w:bodyDiv w:val="1"/>
      <w:marLeft w:val="0"/>
      <w:marRight w:val="0"/>
      <w:marTop w:val="0"/>
      <w:marBottom w:val="0"/>
      <w:divBdr>
        <w:top w:val="none" w:sz="0" w:space="0" w:color="auto"/>
        <w:left w:val="none" w:sz="0" w:space="0" w:color="auto"/>
        <w:bottom w:val="none" w:sz="0" w:space="0" w:color="auto"/>
        <w:right w:val="none" w:sz="0" w:space="0" w:color="auto"/>
      </w:divBdr>
      <w:divsChild>
        <w:div w:id="1835103100">
          <w:marLeft w:val="0"/>
          <w:marRight w:val="0"/>
          <w:marTop w:val="0"/>
          <w:marBottom w:val="0"/>
          <w:divBdr>
            <w:top w:val="none" w:sz="0" w:space="0" w:color="auto"/>
            <w:left w:val="none" w:sz="0" w:space="0" w:color="auto"/>
            <w:bottom w:val="none" w:sz="0" w:space="0" w:color="auto"/>
            <w:right w:val="none" w:sz="0" w:space="0" w:color="auto"/>
          </w:divBdr>
          <w:divsChild>
            <w:div w:id="1076394552">
              <w:marLeft w:val="0"/>
              <w:marRight w:val="0"/>
              <w:marTop w:val="0"/>
              <w:marBottom w:val="0"/>
              <w:divBdr>
                <w:top w:val="none" w:sz="0" w:space="0" w:color="auto"/>
                <w:left w:val="none" w:sz="0" w:space="0" w:color="auto"/>
                <w:bottom w:val="none" w:sz="0" w:space="0" w:color="auto"/>
                <w:right w:val="none" w:sz="0" w:space="0" w:color="auto"/>
              </w:divBdr>
              <w:divsChild>
                <w:div w:id="1766876759">
                  <w:marLeft w:val="0"/>
                  <w:marRight w:val="0"/>
                  <w:marTop w:val="0"/>
                  <w:marBottom w:val="0"/>
                  <w:divBdr>
                    <w:top w:val="none" w:sz="0" w:space="0" w:color="auto"/>
                    <w:left w:val="none" w:sz="0" w:space="0" w:color="auto"/>
                    <w:bottom w:val="none" w:sz="0" w:space="0" w:color="auto"/>
                    <w:right w:val="none" w:sz="0" w:space="0" w:color="auto"/>
                  </w:divBdr>
                  <w:divsChild>
                    <w:div w:id="588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99357">
      <w:bodyDiv w:val="1"/>
      <w:marLeft w:val="0"/>
      <w:marRight w:val="0"/>
      <w:marTop w:val="0"/>
      <w:marBottom w:val="0"/>
      <w:divBdr>
        <w:top w:val="none" w:sz="0" w:space="0" w:color="auto"/>
        <w:left w:val="none" w:sz="0" w:space="0" w:color="auto"/>
        <w:bottom w:val="none" w:sz="0" w:space="0" w:color="auto"/>
        <w:right w:val="none" w:sz="0" w:space="0" w:color="auto"/>
      </w:divBdr>
      <w:divsChild>
        <w:div w:id="292710020">
          <w:marLeft w:val="0"/>
          <w:marRight w:val="0"/>
          <w:marTop w:val="0"/>
          <w:marBottom w:val="0"/>
          <w:divBdr>
            <w:top w:val="none" w:sz="0" w:space="0" w:color="auto"/>
            <w:left w:val="none" w:sz="0" w:space="0" w:color="auto"/>
            <w:bottom w:val="none" w:sz="0" w:space="0" w:color="auto"/>
            <w:right w:val="none" w:sz="0" w:space="0" w:color="auto"/>
          </w:divBdr>
          <w:divsChild>
            <w:div w:id="634289865">
              <w:marLeft w:val="0"/>
              <w:marRight w:val="0"/>
              <w:marTop w:val="0"/>
              <w:marBottom w:val="0"/>
              <w:divBdr>
                <w:top w:val="none" w:sz="0" w:space="0" w:color="auto"/>
                <w:left w:val="none" w:sz="0" w:space="0" w:color="auto"/>
                <w:bottom w:val="none" w:sz="0" w:space="0" w:color="auto"/>
                <w:right w:val="none" w:sz="0" w:space="0" w:color="auto"/>
              </w:divBdr>
              <w:divsChild>
                <w:div w:id="1889292765">
                  <w:marLeft w:val="0"/>
                  <w:marRight w:val="0"/>
                  <w:marTop w:val="0"/>
                  <w:marBottom w:val="0"/>
                  <w:divBdr>
                    <w:top w:val="none" w:sz="0" w:space="0" w:color="auto"/>
                    <w:left w:val="none" w:sz="0" w:space="0" w:color="auto"/>
                    <w:bottom w:val="none" w:sz="0" w:space="0" w:color="auto"/>
                    <w:right w:val="none" w:sz="0" w:space="0" w:color="auto"/>
                  </w:divBdr>
                  <w:divsChild>
                    <w:div w:id="130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02237">
      <w:bodyDiv w:val="1"/>
      <w:marLeft w:val="0"/>
      <w:marRight w:val="0"/>
      <w:marTop w:val="0"/>
      <w:marBottom w:val="0"/>
      <w:divBdr>
        <w:top w:val="none" w:sz="0" w:space="0" w:color="auto"/>
        <w:left w:val="none" w:sz="0" w:space="0" w:color="auto"/>
        <w:bottom w:val="none" w:sz="0" w:space="0" w:color="auto"/>
        <w:right w:val="none" w:sz="0" w:space="0" w:color="auto"/>
      </w:divBdr>
      <w:divsChild>
        <w:div w:id="1482887463">
          <w:marLeft w:val="0"/>
          <w:marRight w:val="0"/>
          <w:marTop w:val="0"/>
          <w:marBottom w:val="0"/>
          <w:divBdr>
            <w:top w:val="none" w:sz="0" w:space="0" w:color="auto"/>
            <w:left w:val="none" w:sz="0" w:space="0" w:color="auto"/>
            <w:bottom w:val="none" w:sz="0" w:space="0" w:color="auto"/>
            <w:right w:val="none" w:sz="0" w:space="0" w:color="auto"/>
          </w:divBdr>
          <w:divsChild>
            <w:div w:id="1459179027">
              <w:marLeft w:val="0"/>
              <w:marRight w:val="0"/>
              <w:marTop w:val="0"/>
              <w:marBottom w:val="0"/>
              <w:divBdr>
                <w:top w:val="none" w:sz="0" w:space="0" w:color="auto"/>
                <w:left w:val="none" w:sz="0" w:space="0" w:color="auto"/>
                <w:bottom w:val="none" w:sz="0" w:space="0" w:color="auto"/>
                <w:right w:val="none" w:sz="0" w:space="0" w:color="auto"/>
              </w:divBdr>
              <w:divsChild>
                <w:div w:id="21421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0080">
      <w:bodyDiv w:val="1"/>
      <w:marLeft w:val="0"/>
      <w:marRight w:val="0"/>
      <w:marTop w:val="0"/>
      <w:marBottom w:val="0"/>
      <w:divBdr>
        <w:top w:val="none" w:sz="0" w:space="0" w:color="auto"/>
        <w:left w:val="none" w:sz="0" w:space="0" w:color="auto"/>
        <w:bottom w:val="none" w:sz="0" w:space="0" w:color="auto"/>
        <w:right w:val="none" w:sz="0" w:space="0" w:color="auto"/>
      </w:divBdr>
      <w:divsChild>
        <w:div w:id="1079135508">
          <w:marLeft w:val="0"/>
          <w:marRight w:val="0"/>
          <w:marTop w:val="0"/>
          <w:marBottom w:val="0"/>
          <w:divBdr>
            <w:top w:val="none" w:sz="0" w:space="0" w:color="auto"/>
            <w:left w:val="none" w:sz="0" w:space="0" w:color="auto"/>
            <w:bottom w:val="none" w:sz="0" w:space="0" w:color="auto"/>
            <w:right w:val="none" w:sz="0" w:space="0" w:color="auto"/>
          </w:divBdr>
          <w:divsChild>
            <w:div w:id="293606747">
              <w:marLeft w:val="0"/>
              <w:marRight w:val="0"/>
              <w:marTop w:val="0"/>
              <w:marBottom w:val="0"/>
              <w:divBdr>
                <w:top w:val="none" w:sz="0" w:space="0" w:color="auto"/>
                <w:left w:val="none" w:sz="0" w:space="0" w:color="auto"/>
                <w:bottom w:val="none" w:sz="0" w:space="0" w:color="auto"/>
                <w:right w:val="none" w:sz="0" w:space="0" w:color="auto"/>
              </w:divBdr>
              <w:divsChild>
                <w:div w:id="218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900">
      <w:bodyDiv w:val="1"/>
      <w:marLeft w:val="0"/>
      <w:marRight w:val="0"/>
      <w:marTop w:val="0"/>
      <w:marBottom w:val="0"/>
      <w:divBdr>
        <w:top w:val="none" w:sz="0" w:space="0" w:color="auto"/>
        <w:left w:val="none" w:sz="0" w:space="0" w:color="auto"/>
        <w:bottom w:val="none" w:sz="0" w:space="0" w:color="auto"/>
        <w:right w:val="none" w:sz="0" w:space="0" w:color="auto"/>
      </w:divBdr>
    </w:div>
    <w:div w:id="377437978">
      <w:bodyDiv w:val="1"/>
      <w:marLeft w:val="0"/>
      <w:marRight w:val="0"/>
      <w:marTop w:val="0"/>
      <w:marBottom w:val="0"/>
      <w:divBdr>
        <w:top w:val="none" w:sz="0" w:space="0" w:color="auto"/>
        <w:left w:val="none" w:sz="0" w:space="0" w:color="auto"/>
        <w:bottom w:val="none" w:sz="0" w:space="0" w:color="auto"/>
        <w:right w:val="none" w:sz="0" w:space="0" w:color="auto"/>
      </w:divBdr>
      <w:divsChild>
        <w:div w:id="1470629729">
          <w:marLeft w:val="0"/>
          <w:marRight w:val="0"/>
          <w:marTop w:val="0"/>
          <w:marBottom w:val="0"/>
          <w:divBdr>
            <w:top w:val="none" w:sz="0" w:space="0" w:color="auto"/>
            <w:left w:val="none" w:sz="0" w:space="0" w:color="auto"/>
            <w:bottom w:val="none" w:sz="0" w:space="0" w:color="auto"/>
            <w:right w:val="none" w:sz="0" w:space="0" w:color="auto"/>
          </w:divBdr>
          <w:divsChild>
            <w:div w:id="921842173">
              <w:marLeft w:val="0"/>
              <w:marRight w:val="0"/>
              <w:marTop w:val="0"/>
              <w:marBottom w:val="0"/>
              <w:divBdr>
                <w:top w:val="none" w:sz="0" w:space="0" w:color="auto"/>
                <w:left w:val="none" w:sz="0" w:space="0" w:color="auto"/>
                <w:bottom w:val="none" w:sz="0" w:space="0" w:color="auto"/>
                <w:right w:val="none" w:sz="0" w:space="0" w:color="auto"/>
              </w:divBdr>
              <w:divsChild>
                <w:div w:id="9048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411972159">
      <w:bodyDiv w:val="1"/>
      <w:marLeft w:val="0"/>
      <w:marRight w:val="0"/>
      <w:marTop w:val="0"/>
      <w:marBottom w:val="0"/>
      <w:divBdr>
        <w:top w:val="none" w:sz="0" w:space="0" w:color="auto"/>
        <w:left w:val="none" w:sz="0" w:space="0" w:color="auto"/>
        <w:bottom w:val="none" w:sz="0" w:space="0" w:color="auto"/>
        <w:right w:val="none" w:sz="0" w:space="0" w:color="auto"/>
      </w:divBdr>
      <w:divsChild>
        <w:div w:id="991905127">
          <w:marLeft w:val="0"/>
          <w:marRight w:val="0"/>
          <w:marTop w:val="0"/>
          <w:marBottom w:val="0"/>
          <w:divBdr>
            <w:top w:val="none" w:sz="0" w:space="0" w:color="auto"/>
            <w:left w:val="none" w:sz="0" w:space="0" w:color="auto"/>
            <w:bottom w:val="none" w:sz="0" w:space="0" w:color="auto"/>
            <w:right w:val="none" w:sz="0" w:space="0" w:color="auto"/>
          </w:divBdr>
          <w:divsChild>
            <w:div w:id="444739435">
              <w:marLeft w:val="0"/>
              <w:marRight w:val="0"/>
              <w:marTop w:val="0"/>
              <w:marBottom w:val="0"/>
              <w:divBdr>
                <w:top w:val="none" w:sz="0" w:space="0" w:color="auto"/>
                <w:left w:val="none" w:sz="0" w:space="0" w:color="auto"/>
                <w:bottom w:val="none" w:sz="0" w:space="0" w:color="auto"/>
                <w:right w:val="none" w:sz="0" w:space="0" w:color="auto"/>
              </w:divBdr>
              <w:divsChild>
                <w:div w:id="213274884">
                  <w:marLeft w:val="0"/>
                  <w:marRight w:val="0"/>
                  <w:marTop w:val="0"/>
                  <w:marBottom w:val="0"/>
                  <w:divBdr>
                    <w:top w:val="none" w:sz="0" w:space="0" w:color="auto"/>
                    <w:left w:val="none" w:sz="0" w:space="0" w:color="auto"/>
                    <w:bottom w:val="none" w:sz="0" w:space="0" w:color="auto"/>
                    <w:right w:val="none" w:sz="0" w:space="0" w:color="auto"/>
                  </w:divBdr>
                  <w:divsChild>
                    <w:div w:id="16641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0016">
      <w:bodyDiv w:val="1"/>
      <w:marLeft w:val="0"/>
      <w:marRight w:val="0"/>
      <w:marTop w:val="0"/>
      <w:marBottom w:val="0"/>
      <w:divBdr>
        <w:top w:val="none" w:sz="0" w:space="0" w:color="auto"/>
        <w:left w:val="none" w:sz="0" w:space="0" w:color="auto"/>
        <w:bottom w:val="none" w:sz="0" w:space="0" w:color="auto"/>
        <w:right w:val="none" w:sz="0" w:space="0" w:color="auto"/>
      </w:divBdr>
      <w:divsChild>
        <w:div w:id="1917786942">
          <w:marLeft w:val="0"/>
          <w:marRight w:val="0"/>
          <w:marTop w:val="0"/>
          <w:marBottom w:val="0"/>
          <w:divBdr>
            <w:top w:val="none" w:sz="0" w:space="0" w:color="auto"/>
            <w:left w:val="none" w:sz="0" w:space="0" w:color="auto"/>
            <w:bottom w:val="none" w:sz="0" w:space="0" w:color="auto"/>
            <w:right w:val="none" w:sz="0" w:space="0" w:color="auto"/>
          </w:divBdr>
          <w:divsChild>
            <w:div w:id="1159880493">
              <w:marLeft w:val="0"/>
              <w:marRight w:val="0"/>
              <w:marTop w:val="0"/>
              <w:marBottom w:val="0"/>
              <w:divBdr>
                <w:top w:val="none" w:sz="0" w:space="0" w:color="auto"/>
                <w:left w:val="none" w:sz="0" w:space="0" w:color="auto"/>
                <w:bottom w:val="none" w:sz="0" w:space="0" w:color="auto"/>
                <w:right w:val="none" w:sz="0" w:space="0" w:color="auto"/>
              </w:divBdr>
              <w:divsChild>
                <w:div w:id="12598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4269">
      <w:bodyDiv w:val="1"/>
      <w:marLeft w:val="0"/>
      <w:marRight w:val="0"/>
      <w:marTop w:val="0"/>
      <w:marBottom w:val="0"/>
      <w:divBdr>
        <w:top w:val="none" w:sz="0" w:space="0" w:color="auto"/>
        <w:left w:val="none" w:sz="0" w:space="0" w:color="auto"/>
        <w:bottom w:val="none" w:sz="0" w:space="0" w:color="auto"/>
        <w:right w:val="none" w:sz="0" w:space="0" w:color="auto"/>
      </w:divBdr>
      <w:divsChild>
        <w:div w:id="1016663071">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sChild>
                <w:div w:id="525217790">
                  <w:marLeft w:val="0"/>
                  <w:marRight w:val="0"/>
                  <w:marTop w:val="0"/>
                  <w:marBottom w:val="0"/>
                  <w:divBdr>
                    <w:top w:val="none" w:sz="0" w:space="0" w:color="auto"/>
                    <w:left w:val="none" w:sz="0" w:space="0" w:color="auto"/>
                    <w:bottom w:val="none" w:sz="0" w:space="0" w:color="auto"/>
                    <w:right w:val="none" w:sz="0" w:space="0" w:color="auto"/>
                  </w:divBdr>
                  <w:divsChild>
                    <w:div w:id="1555434528">
                      <w:marLeft w:val="0"/>
                      <w:marRight w:val="0"/>
                      <w:marTop w:val="0"/>
                      <w:marBottom w:val="0"/>
                      <w:divBdr>
                        <w:top w:val="none" w:sz="0" w:space="0" w:color="auto"/>
                        <w:left w:val="none" w:sz="0" w:space="0" w:color="auto"/>
                        <w:bottom w:val="none" w:sz="0" w:space="0" w:color="auto"/>
                        <w:right w:val="none" w:sz="0" w:space="0" w:color="auto"/>
                      </w:divBdr>
                    </w:div>
                    <w:div w:id="903832016">
                      <w:marLeft w:val="0"/>
                      <w:marRight w:val="0"/>
                      <w:marTop w:val="0"/>
                      <w:marBottom w:val="0"/>
                      <w:divBdr>
                        <w:top w:val="none" w:sz="0" w:space="0" w:color="auto"/>
                        <w:left w:val="none" w:sz="0" w:space="0" w:color="auto"/>
                        <w:bottom w:val="none" w:sz="0" w:space="0" w:color="auto"/>
                        <w:right w:val="none" w:sz="0" w:space="0" w:color="auto"/>
                      </w:divBdr>
                    </w:div>
                  </w:divsChild>
                </w:div>
                <w:div w:id="1862936103">
                  <w:marLeft w:val="0"/>
                  <w:marRight w:val="0"/>
                  <w:marTop w:val="0"/>
                  <w:marBottom w:val="0"/>
                  <w:divBdr>
                    <w:top w:val="none" w:sz="0" w:space="0" w:color="auto"/>
                    <w:left w:val="none" w:sz="0" w:space="0" w:color="auto"/>
                    <w:bottom w:val="none" w:sz="0" w:space="0" w:color="auto"/>
                    <w:right w:val="none" w:sz="0" w:space="0" w:color="auto"/>
                  </w:divBdr>
                  <w:divsChild>
                    <w:div w:id="897670377">
                      <w:marLeft w:val="0"/>
                      <w:marRight w:val="0"/>
                      <w:marTop w:val="0"/>
                      <w:marBottom w:val="0"/>
                      <w:divBdr>
                        <w:top w:val="none" w:sz="0" w:space="0" w:color="auto"/>
                        <w:left w:val="none" w:sz="0" w:space="0" w:color="auto"/>
                        <w:bottom w:val="none" w:sz="0" w:space="0" w:color="auto"/>
                        <w:right w:val="none" w:sz="0" w:space="0" w:color="auto"/>
                      </w:divBdr>
                    </w:div>
                  </w:divsChild>
                </w:div>
                <w:div w:id="957029731">
                  <w:marLeft w:val="0"/>
                  <w:marRight w:val="0"/>
                  <w:marTop w:val="0"/>
                  <w:marBottom w:val="0"/>
                  <w:divBdr>
                    <w:top w:val="none" w:sz="0" w:space="0" w:color="auto"/>
                    <w:left w:val="none" w:sz="0" w:space="0" w:color="auto"/>
                    <w:bottom w:val="none" w:sz="0" w:space="0" w:color="auto"/>
                    <w:right w:val="none" w:sz="0" w:space="0" w:color="auto"/>
                  </w:divBdr>
                  <w:divsChild>
                    <w:div w:id="771823759">
                      <w:marLeft w:val="0"/>
                      <w:marRight w:val="0"/>
                      <w:marTop w:val="0"/>
                      <w:marBottom w:val="0"/>
                      <w:divBdr>
                        <w:top w:val="none" w:sz="0" w:space="0" w:color="auto"/>
                        <w:left w:val="none" w:sz="0" w:space="0" w:color="auto"/>
                        <w:bottom w:val="none" w:sz="0" w:space="0" w:color="auto"/>
                        <w:right w:val="none" w:sz="0" w:space="0" w:color="auto"/>
                      </w:divBdr>
                    </w:div>
                  </w:divsChild>
                </w:div>
                <w:div w:id="1190992801">
                  <w:marLeft w:val="0"/>
                  <w:marRight w:val="0"/>
                  <w:marTop w:val="0"/>
                  <w:marBottom w:val="0"/>
                  <w:divBdr>
                    <w:top w:val="none" w:sz="0" w:space="0" w:color="auto"/>
                    <w:left w:val="none" w:sz="0" w:space="0" w:color="auto"/>
                    <w:bottom w:val="none" w:sz="0" w:space="0" w:color="auto"/>
                    <w:right w:val="none" w:sz="0" w:space="0" w:color="auto"/>
                  </w:divBdr>
                  <w:divsChild>
                    <w:div w:id="2011903739">
                      <w:marLeft w:val="0"/>
                      <w:marRight w:val="0"/>
                      <w:marTop w:val="0"/>
                      <w:marBottom w:val="0"/>
                      <w:divBdr>
                        <w:top w:val="none" w:sz="0" w:space="0" w:color="auto"/>
                        <w:left w:val="none" w:sz="0" w:space="0" w:color="auto"/>
                        <w:bottom w:val="none" w:sz="0" w:space="0" w:color="auto"/>
                        <w:right w:val="none" w:sz="0" w:space="0" w:color="auto"/>
                      </w:divBdr>
                    </w:div>
                  </w:divsChild>
                </w:div>
                <w:div w:id="904341945">
                  <w:marLeft w:val="0"/>
                  <w:marRight w:val="0"/>
                  <w:marTop w:val="0"/>
                  <w:marBottom w:val="0"/>
                  <w:divBdr>
                    <w:top w:val="none" w:sz="0" w:space="0" w:color="auto"/>
                    <w:left w:val="none" w:sz="0" w:space="0" w:color="auto"/>
                    <w:bottom w:val="none" w:sz="0" w:space="0" w:color="auto"/>
                    <w:right w:val="none" w:sz="0" w:space="0" w:color="auto"/>
                  </w:divBdr>
                  <w:divsChild>
                    <w:div w:id="75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07829">
      <w:bodyDiv w:val="1"/>
      <w:marLeft w:val="0"/>
      <w:marRight w:val="0"/>
      <w:marTop w:val="0"/>
      <w:marBottom w:val="0"/>
      <w:divBdr>
        <w:top w:val="none" w:sz="0" w:space="0" w:color="auto"/>
        <w:left w:val="none" w:sz="0" w:space="0" w:color="auto"/>
        <w:bottom w:val="none" w:sz="0" w:space="0" w:color="auto"/>
        <w:right w:val="none" w:sz="0" w:space="0" w:color="auto"/>
      </w:divBdr>
      <w:divsChild>
        <w:div w:id="303437416">
          <w:marLeft w:val="0"/>
          <w:marRight w:val="0"/>
          <w:marTop w:val="0"/>
          <w:marBottom w:val="0"/>
          <w:divBdr>
            <w:top w:val="none" w:sz="0" w:space="0" w:color="auto"/>
            <w:left w:val="none" w:sz="0" w:space="0" w:color="auto"/>
            <w:bottom w:val="none" w:sz="0" w:space="0" w:color="auto"/>
            <w:right w:val="none" w:sz="0" w:space="0" w:color="auto"/>
          </w:divBdr>
          <w:divsChild>
            <w:div w:id="549927527">
              <w:marLeft w:val="0"/>
              <w:marRight w:val="0"/>
              <w:marTop w:val="0"/>
              <w:marBottom w:val="0"/>
              <w:divBdr>
                <w:top w:val="none" w:sz="0" w:space="0" w:color="auto"/>
                <w:left w:val="none" w:sz="0" w:space="0" w:color="auto"/>
                <w:bottom w:val="none" w:sz="0" w:space="0" w:color="auto"/>
                <w:right w:val="none" w:sz="0" w:space="0" w:color="auto"/>
              </w:divBdr>
              <w:divsChild>
                <w:div w:id="1163349085">
                  <w:marLeft w:val="0"/>
                  <w:marRight w:val="0"/>
                  <w:marTop w:val="0"/>
                  <w:marBottom w:val="0"/>
                  <w:divBdr>
                    <w:top w:val="none" w:sz="0" w:space="0" w:color="auto"/>
                    <w:left w:val="none" w:sz="0" w:space="0" w:color="auto"/>
                    <w:bottom w:val="none" w:sz="0" w:space="0" w:color="auto"/>
                    <w:right w:val="none" w:sz="0" w:space="0" w:color="auto"/>
                  </w:divBdr>
                  <w:divsChild>
                    <w:div w:id="13252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173">
      <w:bodyDiv w:val="1"/>
      <w:marLeft w:val="0"/>
      <w:marRight w:val="0"/>
      <w:marTop w:val="0"/>
      <w:marBottom w:val="0"/>
      <w:divBdr>
        <w:top w:val="none" w:sz="0" w:space="0" w:color="auto"/>
        <w:left w:val="none" w:sz="0" w:space="0" w:color="auto"/>
        <w:bottom w:val="none" w:sz="0" w:space="0" w:color="auto"/>
        <w:right w:val="none" w:sz="0" w:space="0" w:color="auto"/>
      </w:divBdr>
    </w:div>
    <w:div w:id="536090850">
      <w:bodyDiv w:val="1"/>
      <w:marLeft w:val="0"/>
      <w:marRight w:val="0"/>
      <w:marTop w:val="0"/>
      <w:marBottom w:val="0"/>
      <w:divBdr>
        <w:top w:val="none" w:sz="0" w:space="0" w:color="auto"/>
        <w:left w:val="none" w:sz="0" w:space="0" w:color="auto"/>
        <w:bottom w:val="none" w:sz="0" w:space="0" w:color="auto"/>
        <w:right w:val="none" w:sz="0" w:space="0" w:color="auto"/>
      </w:divBdr>
      <w:divsChild>
        <w:div w:id="2118671828">
          <w:marLeft w:val="0"/>
          <w:marRight w:val="0"/>
          <w:marTop w:val="0"/>
          <w:marBottom w:val="0"/>
          <w:divBdr>
            <w:top w:val="none" w:sz="0" w:space="0" w:color="auto"/>
            <w:left w:val="none" w:sz="0" w:space="0" w:color="auto"/>
            <w:bottom w:val="none" w:sz="0" w:space="0" w:color="auto"/>
            <w:right w:val="none" w:sz="0" w:space="0" w:color="auto"/>
          </w:divBdr>
          <w:divsChild>
            <w:div w:id="1546792219">
              <w:marLeft w:val="0"/>
              <w:marRight w:val="0"/>
              <w:marTop w:val="0"/>
              <w:marBottom w:val="0"/>
              <w:divBdr>
                <w:top w:val="none" w:sz="0" w:space="0" w:color="auto"/>
                <w:left w:val="none" w:sz="0" w:space="0" w:color="auto"/>
                <w:bottom w:val="none" w:sz="0" w:space="0" w:color="auto"/>
                <w:right w:val="none" w:sz="0" w:space="0" w:color="auto"/>
              </w:divBdr>
              <w:divsChild>
                <w:div w:id="5949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5951">
      <w:bodyDiv w:val="1"/>
      <w:marLeft w:val="0"/>
      <w:marRight w:val="0"/>
      <w:marTop w:val="0"/>
      <w:marBottom w:val="0"/>
      <w:divBdr>
        <w:top w:val="none" w:sz="0" w:space="0" w:color="auto"/>
        <w:left w:val="none" w:sz="0" w:space="0" w:color="auto"/>
        <w:bottom w:val="none" w:sz="0" w:space="0" w:color="auto"/>
        <w:right w:val="none" w:sz="0" w:space="0" w:color="auto"/>
      </w:divBdr>
      <w:divsChild>
        <w:div w:id="539899285">
          <w:marLeft w:val="0"/>
          <w:marRight w:val="0"/>
          <w:marTop w:val="0"/>
          <w:marBottom w:val="0"/>
          <w:divBdr>
            <w:top w:val="none" w:sz="0" w:space="0" w:color="auto"/>
            <w:left w:val="none" w:sz="0" w:space="0" w:color="auto"/>
            <w:bottom w:val="none" w:sz="0" w:space="0" w:color="auto"/>
            <w:right w:val="none" w:sz="0" w:space="0" w:color="auto"/>
          </w:divBdr>
          <w:divsChild>
            <w:div w:id="1965884577">
              <w:marLeft w:val="0"/>
              <w:marRight w:val="0"/>
              <w:marTop w:val="0"/>
              <w:marBottom w:val="0"/>
              <w:divBdr>
                <w:top w:val="none" w:sz="0" w:space="0" w:color="auto"/>
                <w:left w:val="none" w:sz="0" w:space="0" w:color="auto"/>
                <w:bottom w:val="none" w:sz="0" w:space="0" w:color="auto"/>
                <w:right w:val="none" w:sz="0" w:space="0" w:color="auto"/>
              </w:divBdr>
              <w:divsChild>
                <w:div w:id="2457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71193">
      <w:bodyDiv w:val="1"/>
      <w:marLeft w:val="0"/>
      <w:marRight w:val="0"/>
      <w:marTop w:val="0"/>
      <w:marBottom w:val="0"/>
      <w:divBdr>
        <w:top w:val="none" w:sz="0" w:space="0" w:color="auto"/>
        <w:left w:val="none" w:sz="0" w:space="0" w:color="auto"/>
        <w:bottom w:val="none" w:sz="0" w:space="0" w:color="auto"/>
        <w:right w:val="none" w:sz="0" w:space="0" w:color="auto"/>
      </w:divBdr>
      <w:divsChild>
        <w:div w:id="599721662">
          <w:marLeft w:val="0"/>
          <w:marRight w:val="0"/>
          <w:marTop w:val="0"/>
          <w:marBottom w:val="0"/>
          <w:divBdr>
            <w:top w:val="none" w:sz="0" w:space="0" w:color="auto"/>
            <w:left w:val="none" w:sz="0" w:space="0" w:color="auto"/>
            <w:bottom w:val="none" w:sz="0" w:space="0" w:color="auto"/>
            <w:right w:val="none" w:sz="0" w:space="0" w:color="auto"/>
          </w:divBdr>
          <w:divsChild>
            <w:div w:id="365644809">
              <w:marLeft w:val="0"/>
              <w:marRight w:val="0"/>
              <w:marTop w:val="0"/>
              <w:marBottom w:val="0"/>
              <w:divBdr>
                <w:top w:val="none" w:sz="0" w:space="0" w:color="auto"/>
                <w:left w:val="none" w:sz="0" w:space="0" w:color="auto"/>
                <w:bottom w:val="none" w:sz="0" w:space="0" w:color="auto"/>
                <w:right w:val="none" w:sz="0" w:space="0" w:color="auto"/>
              </w:divBdr>
              <w:divsChild>
                <w:div w:id="18816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1103">
      <w:bodyDiv w:val="1"/>
      <w:marLeft w:val="0"/>
      <w:marRight w:val="0"/>
      <w:marTop w:val="0"/>
      <w:marBottom w:val="0"/>
      <w:divBdr>
        <w:top w:val="none" w:sz="0" w:space="0" w:color="auto"/>
        <w:left w:val="none" w:sz="0" w:space="0" w:color="auto"/>
        <w:bottom w:val="none" w:sz="0" w:space="0" w:color="auto"/>
        <w:right w:val="none" w:sz="0" w:space="0" w:color="auto"/>
      </w:divBdr>
    </w:div>
    <w:div w:id="680276723">
      <w:bodyDiv w:val="1"/>
      <w:marLeft w:val="0"/>
      <w:marRight w:val="0"/>
      <w:marTop w:val="0"/>
      <w:marBottom w:val="0"/>
      <w:divBdr>
        <w:top w:val="none" w:sz="0" w:space="0" w:color="auto"/>
        <w:left w:val="none" w:sz="0" w:space="0" w:color="auto"/>
        <w:bottom w:val="none" w:sz="0" w:space="0" w:color="auto"/>
        <w:right w:val="none" w:sz="0" w:space="0" w:color="auto"/>
      </w:divBdr>
      <w:divsChild>
        <w:div w:id="2013409735">
          <w:marLeft w:val="0"/>
          <w:marRight w:val="0"/>
          <w:marTop w:val="0"/>
          <w:marBottom w:val="0"/>
          <w:divBdr>
            <w:top w:val="none" w:sz="0" w:space="0" w:color="auto"/>
            <w:left w:val="none" w:sz="0" w:space="0" w:color="auto"/>
            <w:bottom w:val="none" w:sz="0" w:space="0" w:color="auto"/>
            <w:right w:val="none" w:sz="0" w:space="0" w:color="auto"/>
          </w:divBdr>
          <w:divsChild>
            <w:div w:id="1120882700">
              <w:marLeft w:val="0"/>
              <w:marRight w:val="0"/>
              <w:marTop w:val="0"/>
              <w:marBottom w:val="0"/>
              <w:divBdr>
                <w:top w:val="none" w:sz="0" w:space="0" w:color="auto"/>
                <w:left w:val="none" w:sz="0" w:space="0" w:color="auto"/>
                <w:bottom w:val="none" w:sz="0" w:space="0" w:color="auto"/>
                <w:right w:val="none" w:sz="0" w:space="0" w:color="auto"/>
              </w:divBdr>
              <w:divsChild>
                <w:div w:id="1880777520">
                  <w:marLeft w:val="0"/>
                  <w:marRight w:val="0"/>
                  <w:marTop w:val="0"/>
                  <w:marBottom w:val="0"/>
                  <w:divBdr>
                    <w:top w:val="none" w:sz="0" w:space="0" w:color="auto"/>
                    <w:left w:val="none" w:sz="0" w:space="0" w:color="auto"/>
                    <w:bottom w:val="none" w:sz="0" w:space="0" w:color="auto"/>
                    <w:right w:val="none" w:sz="0" w:space="0" w:color="auto"/>
                  </w:divBdr>
                  <w:divsChild>
                    <w:div w:id="1074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727470">
      <w:bodyDiv w:val="1"/>
      <w:marLeft w:val="0"/>
      <w:marRight w:val="0"/>
      <w:marTop w:val="0"/>
      <w:marBottom w:val="0"/>
      <w:divBdr>
        <w:top w:val="none" w:sz="0" w:space="0" w:color="auto"/>
        <w:left w:val="none" w:sz="0" w:space="0" w:color="auto"/>
        <w:bottom w:val="none" w:sz="0" w:space="0" w:color="auto"/>
        <w:right w:val="none" w:sz="0" w:space="0" w:color="auto"/>
      </w:divBdr>
      <w:divsChild>
        <w:div w:id="148137418">
          <w:marLeft w:val="0"/>
          <w:marRight w:val="0"/>
          <w:marTop w:val="0"/>
          <w:marBottom w:val="0"/>
          <w:divBdr>
            <w:top w:val="none" w:sz="0" w:space="0" w:color="auto"/>
            <w:left w:val="none" w:sz="0" w:space="0" w:color="auto"/>
            <w:bottom w:val="none" w:sz="0" w:space="0" w:color="auto"/>
            <w:right w:val="none" w:sz="0" w:space="0" w:color="auto"/>
          </w:divBdr>
          <w:divsChild>
            <w:div w:id="341129527">
              <w:marLeft w:val="0"/>
              <w:marRight w:val="0"/>
              <w:marTop w:val="0"/>
              <w:marBottom w:val="0"/>
              <w:divBdr>
                <w:top w:val="none" w:sz="0" w:space="0" w:color="auto"/>
                <w:left w:val="none" w:sz="0" w:space="0" w:color="auto"/>
                <w:bottom w:val="none" w:sz="0" w:space="0" w:color="auto"/>
                <w:right w:val="none" w:sz="0" w:space="0" w:color="auto"/>
              </w:divBdr>
              <w:divsChild>
                <w:div w:id="2132935470">
                  <w:marLeft w:val="0"/>
                  <w:marRight w:val="0"/>
                  <w:marTop w:val="0"/>
                  <w:marBottom w:val="0"/>
                  <w:divBdr>
                    <w:top w:val="none" w:sz="0" w:space="0" w:color="auto"/>
                    <w:left w:val="none" w:sz="0" w:space="0" w:color="auto"/>
                    <w:bottom w:val="none" w:sz="0" w:space="0" w:color="auto"/>
                    <w:right w:val="none" w:sz="0" w:space="0" w:color="auto"/>
                  </w:divBdr>
                  <w:divsChild>
                    <w:div w:id="21442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367">
      <w:bodyDiv w:val="1"/>
      <w:marLeft w:val="0"/>
      <w:marRight w:val="0"/>
      <w:marTop w:val="0"/>
      <w:marBottom w:val="0"/>
      <w:divBdr>
        <w:top w:val="none" w:sz="0" w:space="0" w:color="auto"/>
        <w:left w:val="none" w:sz="0" w:space="0" w:color="auto"/>
        <w:bottom w:val="none" w:sz="0" w:space="0" w:color="auto"/>
        <w:right w:val="none" w:sz="0" w:space="0" w:color="auto"/>
      </w:divBdr>
    </w:div>
    <w:div w:id="739909765">
      <w:bodyDiv w:val="1"/>
      <w:marLeft w:val="0"/>
      <w:marRight w:val="0"/>
      <w:marTop w:val="0"/>
      <w:marBottom w:val="0"/>
      <w:divBdr>
        <w:top w:val="none" w:sz="0" w:space="0" w:color="auto"/>
        <w:left w:val="none" w:sz="0" w:space="0" w:color="auto"/>
        <w:bottom w:val="none" w:sz="0" w:space="0" w:color="auto"/>
        <w:right w:val="none" w:sz="0" w:space="0" w:color="auto"/>
      </w:divBdr>
      <w:divsChild>
        <w:div w:id="1729723956">
          <w:marLeft w:val="0"/>
          <w:marRight w:val="0"/>
          <w:marTop w:val="0"/>
          <w:marBottom w:val="0"/>
          <w:divBdr>
            <w:top w:val="none" w:sz="0" w:space="0" w:color="auto"/>
            <w:left w:val="none" w:sz="0" w:space="0" w:color="auto"/>
            <w:bottom w:val="none" w:sz="0" w:space="0" w:color="auto"/>
            <w:right w:val="none" w:sz="0" w:space="0" w:color="auto"/>
          </w:divBdr>
          <w:divsChild>
            <w:div w:id="434792588">
              <w:marLeft w:val="0"/>
              <w:marRight w:val="0"/>
              <w:marTop w:val="0"/>
              <w:marBottom w:val="0"/>
              <w:divBdr>
                <w:top w:val="none" w:sz="0" w:space="0" w:color="auto"/>
                <w:left w:val="none" w:sz="0" w:space="0" w:color="auto"/>
                <w:bottom w:val="none" w:sz="0" w:space="0" w:color="auto"/>
                <w:right w:val="none" w:sz="0" w:space="0" w:color="auto"/>
              </w:divBdr>
              <w:divsChild>
                <w:div w:id="713967662">
                  <w:marLeft w:val="0"/>
                  <w:marRight w:val="0"/>
                  <w:marTop w:val="0"/>
                  <w:marBottom w:val="0"/>
                  <w:divBdr>
                    <w:top w:val="none" w:sz="0" w:space="0" w:color="auto"/>
                    <w:left w:val="none" w:sz="0" w:space="0" w:color="auto"/>
                    <w:bottom w:val="none" w:sz="0" w:space="0" w:color="auto"/>
                    <w:right w:val="none" w:sz="0" w:space="0" w:color="auto"/>
                  </w:divBdr>
                  <w:divsChild>
                    <w:div w:id="935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4521">
      <w:bodyDiv w:val="1"/>
      <w:marLeft w:val="0"/>
      <w:marRight w:val="0"/>
      <w:marTop w:val="0"/>
      <w:marBottom w:val="0"/>
      <w:divBdr>
        <w:top w:val="none" w:sz="0" w:space="0" w:color="auto"/>
        <w:left w:val="none" w:sz="0" w:space="0" w:color="auto"/>
        <w:bottom w:val="none" w:sz="0" w:space="0" w:color="auto"/>
        <w:right w:val="none" w:sz="0" w:space="0" w:color="auto"/>
      </w:divBdr>
      <w:divsChild>
        <w:div w:id="1990014234">
          <w:marLeft w:val="0"/>
          <w:marRight w:val="0"/>
          <w:marTop w:val="0"/>
          <w:marBottom w:val="0"/>
          <w:divBdr>
            <w:top w:val="none" w:sz="0" w:space="0" w:color="auto"/>
            <w:left w:val="none" w:sz="0" w:space="0" w:color="auto"/>
            <w:bottom w:val="none" w:sz="0" w:space="0" w:color="auto"/>
            <w:right w:val="none" w:sz="0" w:space="0" w:color="auto"/>
          </w:divBdr>
          <w:divsChild>
            <w:div w:id="995954325">
              <w:marLeft w:val="0"/>
              <w:marRight w:val="0"/>
              <w:marTop w:val="0"/>
              <w:marBottom w:val="0"/>
              <w:divBdr>
                <w:top w:val="none" w:sz="0" w:space="0" w:color="auto"/>
                <w:left w:val="none" w:sz="0" w:space="0" w:color="auto"/>
                <w:bottom w:val="none" w:sz="0" w:space="0" w:color="auto"/>
                <w:right w:val="none" w:sz="0" w:space="0" w:color="auto"/>
              </w:divBdr>
              <w:divsChild>
                <w:div w:id="1355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18097">
      <w:bodyDiv w:val="1"/>
      <w:marLeft w:val="0"/>
      <w:marRight w:val="0"/>
      <w:marTop w:val="0"/>
      <w:marBottom w:val="0"/>
      <w:divBdr>
        <w:top w:val="none" w:sz="0" w:space="0" w:color="auto"/>
        <w:left w:val="none" w:sz="0" w:space="0" w:color="auto"/>
        <w:bottom w:val="none" w:sz="0" w:space="0" w:color="auto"/>
        <w:right w:val="none" w:sz="0" w:space="0" w:color="auto"/>
      </w:divBdr>
      <w:divsChild>
        <w:div w:id="2047757368">
          <w:marLeft w:val="0"/>
          <w:marRight w:val="0"/>
          <w:marTop w:val="0"/>
          <w:marBottom w:val="0"/>
          <w:divBdr>
            <w:top w:val="none" w:sz="0" w:space="0" w:color="auto"/>
            <w:left w:val="none" w:sz="0" w:space="0" w:color="auto"/>
            <w:bottom w:val="none" w:sz="0" w:space="0" w:color="auto"/>
            <w:right w:val="none" w:sz="0" w:space="0" w:color="auto"/>
          </w:divBdr>
          <w:divsChild>
            <w:div w:id="81876821">
              <w:marLeft w:val="0"/>
              <w:marRight w:val="0"/>
              <w:marTop w:val="0"/>
              <w:marBottom w:val="0"/>
              <w:divBdr>
                <w:top w:val="none" w:sz="0" w:space="0" w:color="auto"/>
                <w:left w:val="none" w:sz="0" w:space="0" w:color="auto"/>
                <w:bottom w:val="none" w:sz="0" w:space="0" w:color="auto"/>
                <w:right w:val="none" w:sz="0" w:space="0" w:color="auto"/>
              </w:divBdr>
              <w:divsChild>
                <w:div w:id="1353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4562">
      <w:bodyDiv w:val="1"/>
      <w:marLeft w:val="0"/>
      <w:marRight w:val="0"/>
      <w:marTop w:val="0"/>
      <w:marBottom w:val="0"/>
      <w:divBdr>
        <w:top w:val="none" w:sz="0" w:space="0" w:color="auto"/>
        <w:left w:val="none" w:sz="0" w:space="0" w:color="auto"/>
        <w:bottom w:val="none" w:sz="0" w:space="0" w:color="auto"/>
        <w:right w:val="none" w:sz="0" w:space="0" w:color="auto"/>
      </w:divBdr>
    </w:div>
    <w:div w:id="842208679">
      <w:bodyDiv w:val="1"/>
      <w:marLeft w:val="0"/>
      <w:marRight w:val="0"/>
      <w:marTop w:val="0"/>
      <w:marBottom w:val="0"/>
      <w:divBdr>
        <w:top w:val="none" w:sz="0" w:space="0" w:color="auto"/>
        <w:left w:val="none" w:sz="0" w:space="0" w:color="auto"/>
        <w:bottom w:val="none" w:sz="0" w:space="0" w:color="auto"/>
        <w:right w:val="none" w:sz="0" w:space="0" w:color="auto"/>
      </w:divBdr>
      <w:divsChild>
        <w:div w:id="1275597953">
          <w:marLeft w:val="0"/>
          <w:marRight w:val="0"/>
          <w:marTop w:val="0"/>
          <w:marBottom w:val="0"/>
          <w:divBdr>
            <w:top w:val="none" w:sz="0" w:space="0" w:color="auto"/>
            <w:left w:val="none" w:sz="0" w:space="0" w:color="auto"/>
            <w:bottom w:val="none" w:sz="0" w:space="0" w:color="auto"/>
            <w:right w:val="none" w:sz="0" w:space="0" w:color="auto"/>
          </w:divBdr>
          <w:divsChild>
            <w:div w:id="350227318">
              <w:marLeft w:val="0"/>
              <w:marRight w:val="0"/>
              <w:marTop w:val="0"/>
              <w:marBottom w:val="0"/>
              <w:divBdr>
                <w:top w:val="none" w:sz="0" w:space="0" w:color="auto"/>
                <w:left w:val="none" w:sz="0" w:space="0" w:color="auto"/>
                <w:bottom w:val="none" w:sz="0" w:space="0" w:color="auto"/>
                <w:right w:val="none" w:sz="0" w:space="0" w:color="auto"/>
              </w:divBdr>
              <w:divsChild>
                <w:div w:id="1670910277">
                  <w:marLeft w:val="0"/>
                  <w:marRight w:val="0"/>
                  <w:marTop w:val="0"/>
                  <w:marBottom w:val="0"/>
                  <w:divBdr>
                    <w:top w:val="none" w:sz="0" w:space="0" w:color="auto"/>
                    <w:left w:val="none" w:sz="0" w:space="0" w:color="auto"/>
                    <w:bottom w:val="none" w:sz="0" w:space="0" w:color="auto"/>
                    <w:right w:val="none" w:sz="0" w:space="0" w:color="auto"/>
                  </w:divBdr>
                  <w:divsChild>
                    <w:div w:id="11871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2471">
      <w:bodyDiv w:val="1"/>
      <w:marLeft w:val="0"/>
      <w:marRight w:val="0"/>
      <w:marTop w:val="0"/>
      <w:marBottom w:val="0"/>
      <w:divBdr>
        <w:top w:val="none" w:sz="0" w:space="0" w:color="auto"/>
        <w:left w:val="none" w:sz="0" w:space="0" w:color="auto"/>
        <w:bottom w:val="none" w:sz="0" w:space="0" w:color="auto"/>
        <w:right w:val="none" w:sz="0" w:space="0" w:color="auto"/>
      </w:divBdr>
      <w:divsChild>
        <w:div w:id="205796133">
          <w:marLeft w:val="0"/>
          <w:marRight w:val="0"/>
          <w:marTop w:val="0"/>
          <w:marBottom w:val="0"/>
          <w:divBdr>
            <w:top w:val="none" w:sz="0" w:space="0" w:color="auto"/>
            <w:left w:val="none" w:sz="0" w:space="0" w:color="auto"/>
            <w:bottom w:val="none" w:sz="0" w:space="0" w:color="auto"/>
            <w:right w:val="none" w:sz="0" w:space="0" w:color="auto"/>
          </w:divBdr>
          <w:divsChild>
            <w:div w:id="1317103683">
              <w:marLeft w:val="0"/>
              <w:marRight w:val="0"/>
              <w:marTop w:val="0"/>
              <w:marBottom w:val="0"/>
              <w:divBdr>
                <w:top w:val="none" w:sz="0" w:space="0" w:color="auto"/>
                <w:left w:val="none" w:sz="0" w:space="0" w:color="auto"/>
                <w:bottom w:val="none" w:sz="0" w:space="0" w:color="auto"/>
                <w:right w:val="none" w:sz="0" w:space="0" w:color="auto"/>
              </w:divBdr>
              <w:divsChild>
                <w:div w:id="417799005">
                  <w:marLeft w:val="0"/>
                  <w:marRight w:val="0"/>
                  <w:marTop w:val="0"/>
                  <w:marBottom w:val="0"/>
                  <w:divBdr>
                    <w:top w:val="none" w:sz="0" w:space="0" w:color="auto"/>
                    <w:left w:val="none" w:sz="0" w:space="0" w:color="auto"/>
                    <w:bottom w:val="none" w:sz="0" w:space="0" w:color="auto"/>
                    <w:right w:val="none" w:sz="0" w:space="0" w:color="auto"/>
                  </w:divBdr>
                  <w:divsChild>
                    <w:div w:id="1468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1">
      <w:bodyDiv w:val="1"/>
      <w:marLeft w:val="0"/>
      <w:marRight w:val="0"/>
      <w:marTop w:val="0"/>
      <w:marBottom w:val="0"/>
      <w:divBdr>
        <w:top w:val="none" w:sz="0" w:space="0" w:color="auto"/>
        <w:left w:val="none" w:sz="0" w:space="0" w:color="auto"/>
        <w:bottom w:val="none" w:sz="0" w:space="0" w:color="auto"/>
        <w:right w:val="none" w:sz="0" w:space="0" w:color="auto"/>
      </w:divBdr>
    </w:div>
    <w:div w:id="954946366">
      <w:bodyDiv w:val="1"/>
      <w:marLeft w:val="0"/>
      <w:marRight w:val="0"/>
      <w:marTop w:val="0"/>
      <w:marBottom w:val="0"/>
      <w:divBdr>
        <w:top w:val="none" w:sz="0" w:space="0" w:color="auto"/>
        <w:left w:val="none" w:sz="0" w:space="0" w:color="auto"/>
        <w:bottom w:val="none" w:sz="0" w:space="0" w:color="auto"/>
        <w:right w:val="none" w:sz="0" w:space="0" w:color="auto"/>
      </w:divBdr>
      <w:divsChild>
        <w:div w:id="2115054179">
          <w:marLeft w:val="0"/>
          <w:marRight w:val="0"/>
          <w:marTop w:val="0"/>
          <w:marBottom w:val="0"/>
          <w:divBdr>
            <w:top w:val="none" w:sz="0" w:space="0" w:color="auto"/>
            <w:left w:val="none" w:sz="0" w:space="0" w:color="auto"/>
            <w:bottom w:val="none" w:sz="0" w:space="0" w:color="auto"/>
            <w:right w:val="none" w:sz="0" w:space="0" w:color="auto"/>
          </w:divBdr>
          <w:divsChild>
            <w:div w:id="1749692029">
              <w:marLeft w:val="0"/>
              <w:marRight w:val="0"/>
              <w:marTop w:val="0"/>
              <w:marBottom w:val="0"/>
              <w:divBdr>
                <w:top w:val="none" w:sz="0" w:space="0" w:color="auto"/>
                <w:left w:val="none" w:sz="0" w:space="0" w:color="auto"/>
                <w:bottom w:val="none" w:sz="0" w:space="0" w:color="auto"/>
                <w:right w:val="none" w:sz="0" w:space="0" w:color="auto"/>
              </w:divBdr>
              <w:divsChild>
                <w:div w:id="742339457">
                  <w:marLeft w:val="0"/>
                  <w:marRight w:val="0"/>
                  <w:marTop w:val="0"/>
                  <w:marBottom w:val="0"/>
                  <w:divBdr>
                    <w:top w:val="none" w:sz="0" w:space="0" w:color="auto"/>
                    <w:left w:val="none" w:sz="0" w:space="0" w:color="auto"/>
                    <w:bottom w:val="none" w:sz="0" w:space="0" w:color="auto"/>
                    <w:right w:val="none" w:sz="0" w:space="0" w:color="auto"/>
                  </w:divBdr>
                  <w:divsChild>
                    <w:div w:id="501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3568">
      <w:bodyDiv w:val="1"/>
      <w:marLeft w:val="0"/>
      <w:marRight w:val="0"/>
      <w:marTop w:val="0"/>
      <w:marBottom w:val="0"/>
      <w:divBdr>
        <w:top w:val="none" w:sz="0" w:space="0" w:color="auto"/>
        <w:left w:val="none" w:sz="0" w:space="0" w:color="auto"/>
        <w:bottom w:val="none" w:sz="0" w:space="0" w:color="auto"/>
        <w:right w:val="none" w:sz="0" w:space="0" w:color="auto"/>
      </w:divBdr>
    </w:div>
    <w:div w:id="998508397">
      <w:bodyDiv w:val="1"/>
      <w:marLeft w:val="0"/>
      <w:marRight w:val="0"/>
      <w:marTop w:val="0"/>
      <w:marBottom w:val="0"/>
      <w:divBdr>
        <w:top w:val="none" w:sz="0" w:space="0" w:color="auto"/>
        <w:left w:val="none" w:sz="0" w:space="0" w:color="auto"/>
        <w:bottom w:val="none" w:sz="0" w:space="0" w:color="auto"/>
        <w:right w:val="none" w:sz="0" w:space="0" w:color="auto"/>
      </w:divBdr>
      <w:divsChild>
        <w:div w:id="909462134">
          <w:marLeft w:val="0"/>
          <w:marRight w:val="0"/>
          <w:marTop w:val="0"/>
          <w:marBottom w:val="0"/>
          <w:divBdr>
            <w:top w:val="none" w:sz="0" w:space="0" w:color="auto"/>
            <w:left w:val="none" w:sz="0" w:space="0" w:color="auto"/>
            <w:bottom w:val="none" w:sz="0" w:space="0" w:color="auto"/>
            <w:right w:val="none" w:sz="0" w:space="0" w:color="auto"/>
          </w:divBdr>
          <w:divsChild>
            <w:div w:id="234172604">
              <w:marLeft w:val="0"/>
              <w:marRight w:val="0"/>
              <w:marTop w:val="0"/>
              <w:marBottom w:val="0"/>
              <w:divBdr>
                <w:top w:val="none" w:sz="0" w:space="0" w:color="auto"/>
                <w:left w:val="none" w:sz="0" w:space="0" w:color="auto"/>
                <w:bottom w:val="none" w:sz="0" w:space="0" w:color="auto"/>
                <w:right w:val="none" w:sz="0" w:space="0" w:color="auto"/>
              </w:divBdr>
              <w:divsChild>
                <w:div w:id="19481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9487">
      <w:bodyDiv w:val="1"/>
      <w:marLeft w:val="0"/>
      <w:marRight w:val="0"/>
      <w:marTop w:val="0"/>
      <w:marBottom w:val="0"/>
      <w:divBdr>
        <w:top w:val="none" w:sz="0" w:space="0" w:color="auto"/>
        <w:left w:val="none" w:sz="0" w:space="0" w:color="auto"/>
        <w:bottom w:val="none" w:sz="0" w:space="0" w:color="auto"/>
        <w:right w:val="none" w:sz="0" w:space="0" w:color="auto"/>
      </w:divBdr>
      <w:divsChild>
        <w:div w:id="1711953627">
          <w:marLeft w:val="0"/>
          <w:marRight w:val="0"/>
          <w:marTop w:val="0"/>
          <w:marBottom w:val="0"/>
          <w:divBdr>
            <w:top w:val="none" w:sz="0" w:space="0" w:color="auto"/>
            <w:left w:val="none" w:sz="0" w:space="0" w:color="auto"/>
            <w:bottom w:val="none" w:sz="0" w:space="0" w:color="auto"/>
            <w:right w:val="none" w:sz="0" w:space="0" w:color="auto"/>
          </w:divBdr>
          <w:divsChild>
            <w:div w:id="1098214954">
              <w:marLeft w:val="0"/>
              <w:marRight w:val="0"/>
              <w:marTop w:val="0"/>
              <w:marBottom w:val="0"/>
              <w:divBdr>
                <w:top w:val="none" w:sz="0" w:space="0" w:color="auto"/>
                <w:left w:val="none" w:sz="0" w:space="0" w:color="auto"/>
                <w:bottom w:val="none" w:sz="0" w:space="0" w:color="auto"/>
                <w:right w:val="none" w:sz="0" w:space="0" w:color="auto"/>
              </w:divBdr>
              <w:divsChild>
                <w:div w:id="7013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5780">
      <w:bodyDiv w:val="1"/>
      <w:marLeft w:val="0"/>
      <w:marRight w:val="0"/>
      <w:marTop w:val="0"/>
      <w:marBottom w:val="0"/>
      <w:divBdr>
        <w:top w:val="none" w:sz="0" w:space="0" w:color="auto"/>
        <w:left w:val="none" w:sz="0" w:space="0" w:color="auto"/>
        <w:bottom w:val="none" w:sz="0" w:space="0" w:color="auto"/>
        <w:right w:val="none" w:sz="0" w:space="0" w:color="auto"/>
      </w:divBdr>
      <w:divsChild>
        <w:div w:id="96876139">
          <w:marLeft w:val="0"/>
          <w:marRight w:val="0"/>
          <w:marTop w:val="0"/>
          <w:marBottom w:val="0"/>
          <w:divBdr>
            <w:top w:val="none" w:sz="0" w:space="0" w:color="auto"/>
            <w:left w:val="none" w:sz="0" w:space="0" w:color="auto"/>
            <w:bottom w:val="none" w:sz="0" w:space="0" w:color="auto"/>
            <w:right w:val="none" w:sz="0" w:space="0" w:color="auto"/>
          </w:divBdr>
          <w:divsChild>
            <w:div w:id="996493577">
              <w:marLeft w:val="0"/>
              <w:marRight w:val="0"/>
              <w:marTop w:val="0"/>
              <w:marBottom w:val="0"/>
              <w:divBdr>
                <w:top w:val="none" w:sz="0" w:space="0" w:color="auto"/>
                <w:left w:val="none" w:sz="0" w:space="0" w:color="auto"/>
                <w:bottom w:val="none" w:sz="0" w:space="0" w:color="auto"/>
                <w:right w:val="none" w:sz="0" w:space="0" w:color="auto"/>
              </w:divBdr>
              <w:divsChild>
                <w:div w:id="1030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6861">
      <w:bodyDiv w:val="1"/>
      <w:marLeft w:val="0"/>
      <w:marRight w:val="0"/>
      <w:marTop w:val="0"/>
      <w:marBottom w:val="0"/>
      <w:divBdr>
        <w:top w:val="none" w:sz="0" w:space="0" w:color="auto"/>
        <w:left w:val="none" w:sz="0" w:space="0" w:color="auto"/>
        <w:bottom w:val="none" w:sz="0" w:space="0" w:color="auto"/>
        <w:right w:val="none" w:sz="0" w:space="0" w:color="auto"/>
      </w:divBdr>
      <w:divsChild>
        <w:div w:id="1575696623">
          <w:marLeft w:val="0"/>
          <w:marRight w:val="0"/>
          <w:marTop w:val="0"/>
          <w:marBottom w:val="0"/>
          <w:divBdr>
            <w:top w:val="none" w:sz="0" w:space="0" w:color="auto"/>
            <w:left w:val="none" w:sz="0" w:space="0" w:color="auto"/>
            <w:bottom w:val="none" w:sz="0" w:space="0" w:color="auto"/>
            <w:right w:val="none" w:sz="0" w:space="0" w:color="auto"/>
          </w:divBdr>
          <w:divsChild>
            <w:div w:id="2039895188">
              <w:marLeft w:val="0"/>
              <w:marRight w:val="0"/>
              <w:marTop w:val="0"/>
              <w:marBottom w:val="0"/>
              <w:divBdr>
                <w:top w:val="none" w:sz="0" w:space="0" w:color="auto"/>
                <w:left w:val="none" w:sz="0" w:space="0" w:color="auto"/>
                <w:bottom w:val="none" w:sz="0" w:space="0" w:color="auto"/>
                <w:right w:val="none" w:sz="0" w:space="0" w:color="auto"/>
              </w:divBdr>
              <w:divsChild>
                <w:div w:id="2123105000">
                  <w:marLeft w:val="0"/>
                  <w:marRight w:val="0"/>
                  <w:marTop w:val="0"/>
                  <w:marBottom w:val="0"/>
                  <w:divBdr>
                    <w:top w:val="none" w:sz="0" w:space="0" w:color="auto"/>
                    <w:left w:val="none" w:sz="0" w:space="0" w:color="auto"/>
                    <w:bottom w:val="none" w:sz="0" w:space="0" w:color="auto"/>
                    <w:right w:val="none" w:sz="0" w:space="0" w:color="auto"/>
                  </w:divBdr>
                  <w:divsChild>
                    <w:div w:id="289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9513">
      <w:bodyDiv w:val="1"/>
      <w:marLeft w:val="0"/>
      <w:marRight w:val="0"/>
      <w:marTop w:val="0"/>
      <w:marBottom w:val="0"/>
      <w:divBdr>
        <w:top w:val="none" w:sz="0" w:space="0" w:color="auto"/>
        <w:left w:val="none" w:sz="0" w:space="0" w:color="auto"/>
        <w:bottom w:val="none" w:sz="0" w:space="0" w:color="auto"/>
        <w:right w:val="none" w:sz="0" w:space="0" w:color="auto"/>
      </w:divBdr>
    </w:div>
    <w:div w:id="1324234881">
      <w:bodyDiv w:val="1"/>
      <w:marLeft w:val="0"/>
      <w:marRight w:val="0"/>
      <w:marTop w:val="0"/>
      <w:marBottom w:val="0"/>
      <w:divBdr>
        <w:top w:val="none" w:sz="0" w:space="0" w:color="auto"/>
        <w:left w:val="none" w:sz="0" w:space="0" w:color="auto"/>
        <w:bottom w:val="none" w:sz="0" w:space="0" w:color="auto"/>
        <w:right w:val="none" w:sz="0" w:space="0" w:color="auto"/>
      </w:divBdr>
      <w:divsChild>
        <w:div w:id="1653215479">
          <w:marLeft w:val="0"/>
          <w:marRight w:val="0"/>
          <w:marTop w:val="0"/>
          <w:marBottom w:val="0"/>
          <w:divBdr>
            <w:top w:val="none" w:sz="0" w:space="0" w:color="auto"/>
            <w:left w:val="none" w:sz="0" w:space="0" w:color="auto"/>
            <w:bottom w:val="none" w:sz="0" w:space="0" w:color="auto"/>
            <w:right w:val="none" w:sz="0" w:space="0" w:color="auto"/>
          </w:divBdr>
          <w:divsChild>
            <w:div w:id="1158113426">
              <w:marLeft w:val="0"/>
              <w:marRight w:val="0"/>
              <w:marTop w:val="0"/>
              <w:marBottom w:val="0"/>
              <w:divBdr>
                <w:top w:val="none" w:sz="0" w:space="0" w:color="auto"/>
                <w:left w:val="none" w:sz="0" w:space="0" w:color="auto"/>
                <w:bottom w:val="none" w:sz="0" w:space="0" w:color="auto"/>
                <w:right w:val="none" w:sz="0" w:space="0" w:color="auto"/>
              </w:divBdr>
              <w:divsChild>
                <w:div w:id="1868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52917">
      <w:bodyDiv w:val="1"/>
      <w:marLeft w:val="0"/>
      <w:marRight w:val="0"/>
      <w:marTop w:val="0"/>
      <w:marBottom w:val="0"/>
      <w:divBdr>
        <w:top w:val="none" w:sz="0" w:space="0" w:color="auto"/>
        <w:left w:val="none" w:sz="0" w:space="0" w:color="auto"/>
        <w:bottom w:val="none" w:sz="0" w:space="0" w:color="auto"/>
        <w:right w:val="none" w:sz="0" w:space="0" w:color="auto"/>
      </w:divBdr>
    </w:div>
    <w:div w:id="1358390301">
      <w:bodyDiv w:val="1"/>
      <w:marLeft w:val="0"/>
      <w:marRight w:val="0"/>
      <w:marTop w:val="0"/>
      <w:marBottom w:val="0"/>
      <w:divBdr>
        <w:top w:val="none" w:sz="0" w:space="0" w:color="auto"/>
        <w:left w:val="none" w:sz="0" w:space="0" w:color="auto"/>
        <w:bottom w:val="none" w:sz="0" w:space="0" w:color="auto"/>
        <w:right w:val="none" w:sz="0" w:space="0" w:color="auto"/>
      </w:divBdr>
      <w:divsChild>
        <w:div w:id="2113739803">
          <w:marLeft w:val="0"/>
          <w:marRight w:val="0"/>
          <w:marTop w:val="0"/>
          <w:marBottom w:val="0"/>
          <w:divBdr>
            <w:top w:val="none" w:sz="0" w:space="0" w:color="auto"/>
            <w:left w:val="none" w:sz="0" w:space="0" w:color="auto"/>
            <w:bottom w:val="none" w:sz="0" w:space="0" w:color="auto"/>
            <w:right w:val="none" w:sz="0" w:space="0" w:color="auto"/>
          </w:divBdr>
          <w:divsChild>
            <w:div w:id="2016106128">
              <w:marLeft w:val="0"/>
              <w:marRight w:val="0"/>
              <w:marTop w:val="0"/>
              <w:marBottom w:val="0"/>
              <w:divBdr>
                <w:top w:val="none" w:sz="0" w:space="0" w:color="auto"/>
                <w:left w:val="none" w:sz="0" w:space="0" w:color="auto"/>
                <w:bottom w:val="none" w:sz="0" w:space="0" w:color="auto"/>
                <w:right w:val="none" w:sz="0" w:space="0" w:color="auto"/>
              </w:divBdr>
              <w:divsChild>
                <w:div w:id="942109026">
                  <w:marLeft w:val="0"/>
                  <w:marRight w:val="0"/>
                  <w:marTop w:val="0"/>
                  <w:marBottom w:val="0"/>
                  <w:divBdr>
                    <w:top w:val="none" w:sz="0" w:space="0" w:color="auto"/>
                    <w:left w:val="none" w:sz="0" w:space="0" w:color="auto"/>
                    <w:bottom w:val="none" w:sz="0" w:space="0" w:color="auto"/>
                    <w:right w:val="none" w:sz="0" w:space="0" w:color="auto"/>
                  </w:divBdr>
                  <w:divsChild>
                    <w:div w:id="162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1879">
      <w:bodyDiv w:val="1"/>
      <w:marLeft w:val="0"/>
      <w:marRight w:val="0"/>
      <w:marTop w:val="0"/>
      <w:marBottom w:val="0"/>
      <w:divBdr>
        <w:top w:val="none" w:sz="0" w:space="0" w:color="auto"/>
        <w:left w:val="none" w:sz="0" w:space="0" w:color="auto"/>
        <w:bottom w:val="none" w:sz="0" w:space="0" w:color="auto"/>
        <w:right w:val="none" w:sz="0" w:space="0" w:color="auto"/>
      </w:divBdr>
      <w:divsChild>
        <w:div w:id="1632394759">
          <w:marLeft w:val="0"/>
          <w:marRight w:val="0"/>
          <w:marTop w:val="0"/>
          <w:marBottom w:val="0"/>
          <w:divBdr>
            <w:top w:val="none" w:sz="0" w:space="0" w:color="auto"/>
            <w:left w:val="none" w:sz="0" w:space="0" w:color="auto"/>
            <w:bottom w:val="none" w:sz="0" w:space="0" w:color="auto"/>
            <w:right w:val="none" w:sz="0" w:space="0" w:color="auto"/>
          </w:divBdr>
          <w:divsChild>
            <w:div w:id="522280565">
              <w:marLeft w:val="0"/>
              <w:marRight w:val="0"/>
              <w:marTop w:val="0"/>
              <w:marBottom w:val="0"/>
              <w:divBdr>
                <w:top w:val="none" w:sz="0" w:space="0" w:color="auto"/>
                <w:left w:val="none" w:sz="0" w:space="0" w:color="auto"/>
                <w:bottom w:val="none" w:sz="0" w:space="0" w:color="auto"/>
                <w:right w:val="none" w:sz="0" w:space="0" w:color="auto"/>
              </w:divBdr>
              <w:divsChild>
                <w:div w:id="891113278">
                  <w:marLeft w:val="0"/>
                  <w:marRight w:val="0"/>
                  <w:marTop w:val="0"/>
                  <w:marBottom w:val="0"/>
                  <w:divBdr>
                    <w:top w:val="none" w:sz="0" w:space="0" w:color="auto"/>
                    <w:left w:val="none" w:sz="0" w:space="0" w:color="auto"/>
                    <w:bottom w:val="none" w:sz="0" w:space="0" w:color="auto"/>
                    <w:right w:val="none" w:sz="0" w:space="0" w:color="auto"/>
                  </w:divBdr>
                  <w:divsChild>
                    <w:div w:id="1295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2691">
      <w:bodyDiv w:val="1"/>
      <w:marLeft w:val="0"/>
      <w:marRight w:val="0"/>
      <w:marTop w:val="0"/>
      <w:marBottom w:val="0"/>
      <w:divBdr>
        <w:top w:val="none" w:sz="0" w:space="0" w:color="auto"/>
        <w:left w:val="none" w:sz="0" w:space="0" w:color="auto"/>
        <w:bottom w:val="none" w:sz="0" w:space="0" w:color="auto"/>
        <w:right w:val="none" w:sz="0" w:space="0" w:color="auto"/>
      </w:divBdr>
    </w:div>
    <w:div w:id="1411846422">
      <w:bodyDiv w:val="1"/>
      <w:marLeft w:val="0"/>
      <w:marRight w:val="0"/>
      <w:marTop w:val="0"/>
      <w:marBottom w:val="0"/>
      <w:divBdr>
        <w:top w:val="none" w:sz="0" w:space="0" w:color="auto"/>
        <w:left w:val="none" w:sz="0" w:space="0" w:color="auto"/>
        <w:bottom w:val="none" w:sz="0" w:space="0" w:color="auto"/>
        <w:right w:val="none" w:sz="0" w:space="0" w:color="auto"/>
      </w:divBdr>
      <w:divsChild>
        <w:div w:id="778647361">
          <w:marLeft w:val="0"/>
          <w:marRight w:val="0"/>
          <w:marTop w:val="0"/>
          <w:marBottom w:val="0"/>
          <w:divBdr>
            <w:top w:val="none" w:sz="0" w:space="0" w:color="auto"/>
            <w:left w:val="none" w:sz="0" w:space="0" w:color="auto"/>
            <w:bottom w:val="none" w:sz="0" w:space="0" w:color="auto"/>
            <w:right w:val="none" w:sz="0" w:space="0" w:color="auto"/>
          </w:divBdr>
          <w:divsChild>
            <w:div w:id="623731096">
              <w:marLeft w:val="0"/>
              <w:marRight w:val="0"/>
              <w:marTop w:val="0"/>
              <w:marBottom w:val="0"/>
              <w:divBdr>
                <w:top w:val="none" w:sz="0" w:space="0" w:color="auto"/>
                <w:left w:val="none" w:sz="0" w:space="0" w:color="auto"/>
                <w:bottom w:val="none" w:sz="0" w:space="0" w:color="auto"/>
                <w:right w:val="none" w:sz="0" w:space="0" w:color="auto"/>
              </w:divBdr>
              <w:divsChild>
                <w:div w:id="12265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3735">
      <w:bodyDiv w:val="1"/>
      <w:marLeft w:val="0"/>
      <w:marRight w:val="0"/>
      <w:marTop w:val="0"/>
      <w:marBottom w:val="0"/>
      <w:divBdr>
        <w:top w:val="none" w:sz="0" w:space="0" w:color="auto"/>
        <w:left w:val="none" w:sz="0" w:space="0" w:color="auto"/>
        <w:bottom w:val="none" w:sz="0" w:space="0" w:color="auto"/>
        <w:right w:val="none" w:sz="0" w:space="0" w:color="auto"/>
      </w:divBdr>
      <w:divsChild>
        <w:div w:id="1621062406">
          <w:marLeft w:val="0"/>
          <w:marRight w:val="0"/>
          <w:marTop w:val="0"/>
          <w:marBottom w:val="0"/>
          <w:divBdr>
            <w:top w:val="none" w:sz="0" w:space="0" w:color="auto"/>
            <w:left w:val="none" w:sz="0" w:space="0" w:color="auto"/>
            <w:bottom w:val="none" w:sz="0" w:space="0" w:color="auto"/>
            <w:right w:val="none" w:sz="0" w:space="0" w:color="auto"/>
          </w:divBdr>
          <w:divsChild>
            <w:div w:id="1555118914">
              <w:marLeft w:val="0"/>
              <w:marRight w:val="0"/>
              <w:marTop w:val="0"/>
              <w:marBottom w:val="0"/>
              <w:divBdr>
                <w:top w:val="none" w:sz="0" w:space="0" w:color="auto"/>
                <w:left w:val="none" w:sz="0" w:space="0" w:color="auto"/>
                <w:bottom w:val="none" w:sz="0" w:space="0" w:color="auto"/>
                <w:right w:val="none" w:sz="0" w:space="0" w:color="auto"/>
              </w:divBdr>
              <w:divsChild>
                <w:div w:id="14886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6228">
      <w:bodyDiv w:val="1"/>
      <w:marLeft w:val="0"/>
      <w:marRight w:val="0"/>
      <w:marTop w:val="0"/>
      <w:marBottom w:val="0"/>
      <w:divBdr>
        <w:top w:val="none" w:sz="0" w:space="0" w:color="auto"/>
        <w:left w:val="none" w:sz="0" w:space="0" w:color="auto"/>
        <w:bottom w:val="none" w:sz="0" w:space="0" w:color="auto"/>
        <w:right w:val="none" w:sz="0" w:space="0" w:color="auto"/>
      </w:divBdr>
      <w:divsChild>
        <w:div w:id="39130559">
          <w:marLeft w:val="0"/>
          <w:marRight w:val="0"/>
          <w:marTop w:val="0"/>
          <w:marBottom w:val="0"/>
          <w:divBdr>
            <w:top w:val="none" w:sz="0" w:space="0" w:color="auto"/>
            <w:left w:val="none" w:sz="0" w:space="0" w:color="auto"/>
            <w:bottom w:val="none" w:sz="0" w:space="0" w:color="auto"/>
            <w:right w:val="none" w:sz="0" w:space="0" w:color="auto"/>
          </w:divBdr>
          <w:divsChild>
            <w:div w:id="1538348692">
              <w:marLeft w:val="0"/>
              <w:marRight w:val="0"/>
              <w:marTop w:val="0"/>
              <w:marBottom w:val="0"/>
              <w:divBdr>
                <w:top w:val="none" w:sz="0" w:space="0" w:color="auto"/>
                <w:left w:val="none" w:sz="0" w:space="0" w:color="auto"/>
                <w:bottom w:val="none" w:sz="0" w:space="0" w:color="auto"/>
                <w:right w:val="none" w:sz="0" w:space="0" w:color="auto"/>
              </w:divBdr>
              <w:divsChild>
                <w:div w:id="15730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2798">
      <w:bodyDiv w:val="1"/>
      <w:marLeft w:val="0"/>
      <w:marRight w:val="0"/>
      <w:marTop w:val="0"/>
      <w:marBottom w:val="0"/>
      <w:divBdr>
        <w:top w:val="none" w:sz="0" w:space="0" w:color="auto"/>
        <w:left w:val="none" w:sz="0" w:space="0" w:color="auto"/>
        <w:bottom w:val="none" w:sz="0" w:space="0" w:color="auto"/>
        <w:right w:val="none" w:sz="0" w:space="0" w:color="auto"/>
      </w:divBdr>
      <w:divsChild>
        <w:div w:id="1431311938">
          <w:marLeft w:val="0"/>
          <w:marRight w:val="0"/>
          <w:marTop w:val="0"/>
          <w:marBottom w:val="0"/>
          <w:divBdr>
            <w:top w:val="none" w:sz="0" w:space="0" w:color="auto"/>
            <w:left w:val="none" w:sz="0" w:space="0" w:color="auto"/>
            <w:bottom w:val="none" w:sz="0" w:space="0" w:color="auto"/>
            <w:right w:val="none" w:sz="0" w:space="0" w:color="auto"/>
          </w:divBdr>
          <w:divsChild>
            <w:div w:id="372660679">
              <w:marLeft w:val="0"/>
              <w:marRight w:val="0"/>
              <w:marTop w:val="0"/>
              <w:marBottom w:val="0"/>
              <w:divBdr>
                <w:top w:val="none" w:sz="0" w:space="0" w:color="auto"/>
                <w:left w:val="none" w:sz="0" w:space="0" w:color="auto"/>
                <w:bottom w:val="none" w:sz="0" w:space="0" w:color="auto"/>
                <w:right w:val="none" w:sz="0" w:space="0" w:color="auto"/>
              </w:divBdr>
              <w:divsChild>
                <w:div w:id="17115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889">
      <w:bodyDiv w:val="1"/>
      <w:marLeft w:val="0"/>
      <w:marRight w:val="0"/>
      <w:marTop w:val="0"/>
      <w:marBottom w:val="0"/>
      <w:divBdr>
        <w:top w:val="none" w:sz="0" w:space="0" w:color="auto"/>
        <w:left w:val="none" w:sz="0" w:space="0" w:color="auto"/>
        <w:bottom w:val="none" w:sz="0" w:space="0" w:color="auto"/>
        <w:right w:val="none" w:sz="0" w:space="0" w:color="auto"/>
      </w:divBdr>
    </w:div>
    <w:div w:id="1745298376">
      <w:bodyDiv w:val="1"/>
      <w:marLeft w:val="0"/>
      <w:marRight w:val="0"/>
      <w:marTop w:val="0"/>
      <w:marBottom w:val="0"/>
      <w:divBdr>
        <w:top w:val="none" w:sz="0" w:space="0" w:color="auto"/>
        <w:left w:val="none" w:sz="0" w:space="0" w:color="auto"/>
        <w:bottom w:val="none" w:sz="0" w:space="0" w:color="auto"/>
        <w:right w:val="none" w:sz="0" w:space="0" w:color="auto"/>
      </w:divBdr>
    </w:div>
    <w:div w:id="1770736789">
      <w:bodyDiv w:val="1"/>
      <w:marLeft w:val="0"/>
      <w:marRight w:val="0"/>
      <w:marTop w:val="0"/>
      <w:marBottom w:val="0"/>
      <w:divBdr>
        <w:top w:val="none" w:sz="0" w:space="0" w:color="auto"/>
        <w:left w:val="none" w:sz="0" w:space="0" w:color="auto"/>
        <w:bottom w:val="none" w:sz="0" w:space="0" w:color="auto"/>
        <w:right w:val="none" w:sz="0" w:space="0" w:color="auto"/>
      </w:divBdr>
      <w:divsChild>
        <w:div w:id="1091048882">
          <w:marLeft w:val="0"/>
          <w:marRight w:val="0"/>
          <w:marTop w:val="0"/>
          <w:marBottom w:val="0"/>
          <w:divBdr>
            <w:top w:val="none" w:sz="0" w:space="0" w:color="auto"/>
            <w:left w:val="none" w:sz="0" w:space="0" w:color="auto"/>
            <w:bottom w:val="none" w:sz="0" w:space="0" w:color="auto"/>
            <w:right w:val="none" w:sz="0" w:space="0" w:color="auto"/>
          </w:divBdr>
          <w:divsChild>
            <w:div w:id="1229149532">
              <w:marLeft w:val="0"/>
              <w:marRight w:val="0"/>
              <w:marTop w:val="0"/>
              <w:marBottom w:val="0"/>
              <w:divBdr>
                <w:top w:val="none" w:sz="0" w:space="0" w:color="auto"/>
                <w:left w:val="none" w:sz="0" w:space="0" w:color="auto"/>
                <w:bottom w:val="none" w:sz="0" w:space="0" w:color="auto"/>
                <w:right w:val="none" w:sz="0" w:space="0" w:color="auto"/>
              </w:divBdr>
              <w:divsChild>
                <w:div w:id="5412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3846">
      <w:bodyDiv w:val="1"/>
      <w:marLeft w:val="0"/>
      <w:marRight w:val="0"/>
      <w:marTop w:val="0"/>
      <w:marBottom w:val="0"/>
      <w:divBdr>
        <w:top w:val="none" w:sz="0" w:space="0" w:color="auto"/>
        <w:left w:val="none" w:sz="0" w:space="0" w:color="auto"/>
        <w:bottom w:val="none" w:sz="0" w:space="0" w:color="auto"/>
        <w:right w:val="none" w:sz="0" w:space="0" w:color="auto"/>
      </w:divBdr>
    </w:div>
    <w:div w:id="1938514905">
      <w:bodyDiv w:val="1"/>
      <w:marLeft w:val="0"/>
      <w:marRight w:val="0"/>
      <w:marTop w:val="0"/>
      <w:marBottom w:val="0"/>
      <w:divBdr>
        <w:top w:val="none" w:sz="0" w:space="0" w:color="auto"/>
        <w:left w:val="none" w:sz="0" w:space="0" w:color="auto"/>
        <w:bottom w:val="none" w:sz="0" w:space="0" w:color="auto"/>
        <w:right w:val="none" w:sz="0" w:space="0" w:color="auto"/>
      </w:divBdr>
    </w:div>
    <w:div w:id="1957058194">
      <w:bodyDiv w:val="1"/>
      <w:marLeft w:val="0"/>
      <w:marRight w:val="0"/>
      <w:marTop w:val="0"/>
      <w:marBottom w:val="0"/>
      <w:divBdr>
        <w:top w:val="none" w:sz="0" w:space="0" w:color="auto"/>
        <w:left w:val="none" w:sz="0" w:space="0" w:color="auto"/>
        <w:bottom w:val="none" w:sz="0" w:space="0" w:color="auto"/>
        <w:right w:val="none" w:sz="0" w:space="0" w:color="auto"/>
      </w:divBdr>
      <w:divsChild>
        <w:div w:id="407116138">
          <w:marLeft w:val="0"/>
          <w:marRight w:val="0"/>
          <w:marTop w:val="0"/>
          <w:marBottom w:val="0"/>
          <w:divBdr>
            <w:top w:val="none" w:sz="0" w:space="0" w:color="auto"/>
            <w:left w:val="none" w:sz="0" w:space="0" w:color="auto"/>
            <w:bottom w:val="none" w:sz="0" w:space="0" w:color="auto"/>
            <w:right w:val="none" w:sz="0" w:space="0" w:color="auto"/>
          </w:divBdr>
          <w:divsChild>
            <w:div w:id="2093356141">
              <w:marLeft w:val="0"/>
              <w:marRight w:val="0"/>
              <w:marTop w:val="0"/>
              <w:marBottom w:val="0"/>
              <w:divBdr>
                <w:top w:val="none" w:sz="0" w:space="0" w:color="auto"/>
                <w:left w:val="none" w:sz="0" w:space="0" w:color="auto"/>
                <w:bottom w:val="none" w:sz="0" w:space="0" w:color="auto"/>
                <w:right w:val="none" w:sz="0" w:space="0" w:color="auto"/>
              </w:divBdr>
              <w:divsChild>
                <w:div w:id="680473540">
                  <w:marLeft w:val="0"/>
                  <w:marRight w:val="0"/>
                  <w:marTop w:val="0"/>
                  <w:marBottom w:val="0"/>
                  <w:divBdr>
                    <w:top w:val="none" w:sz="0" w:space="0" w:color="auto"/>
                    <w:left w:val="none" w:sz="0" w:space="0" w:color="auto"/>
                    <w:bottom w:val="none" w:sz="0" w:space="0" w:color="auto"/>
                    <w:right w:val="none" w:sz="0" w:space="0" w:color="auto"/>
                  </w:divBdr>
                  <w:divsChild>
                    <w:div w:id="1032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0256">
      <w:bodyDiv w:val="1"/>
      <w:marLeft w:val="0"/>
      <w:marRight w:val="0"/>
      <w:marTop w:val="0"/>
      <w:marBottom w:val="0"/>
      <w:divBdr>
        <w:top w:val="none" w:sz="0" w:space="0" w:color="auto"/>
        <w:left w:val="none" w:sz="0" w:space="0" w:color="auto"/>
        <w:bottom w:val="none" w:sz="0" w:space="0" w:color="auto"/>
        <w:right w:val="none" w:sz="0" w:space="0" w:color="auto"/>
      </w:divBdr>
    </w:div>
    <w:div w:id="2080052220">
      <w:bodyDiv w:val="1"/>
      <w:marLeft w:val="0"/>
      <w:marRight w:val="0"/>
      <w:marTop w:val="0"/>
      <w:marBottom w:val="0"/>
      <w:divBdr>
        <w:top w:val="none" w:sz="0" w:space="0" w:color="auto"/>
        <w:left w:val="none" w:sz="0" w:space="0" w:color="auto"/>
        <w:bottom w:val="none" w:sz="0" w:space="0" w:color="auto"/>
        <w:right w:val="none" w:sz="0" w:space="0" w:color="auto"/>
      </w:divBdr>
      <w:divsChild>
        <w:div w:id="408043391">
          <w:marLeft w:val="0"/>
          <w:marRight w:val="0"/>
          <w:marTop w:val="0"/>
          <w:marBottom w:val="0"/>
          <w:divBdr>
            <w:top w:val="none" w:sz="0" w:space="0" w:color="auto"/>
            <w:left w:val="none" w:sz="0" w:space="0" w:color="auto"/>
            <w:bottom w:val="none" w:sz="0" w:space="0" w:color="auto"/>
            <w:right w:val="none" w:sz="0" w:space="0" w:color="auto"/>
          </w:divBdr>
          <w:divsChild>
            <w:div w:id="1416517966">
              <w:marLeft w:val="0"/>
              <w:marRight w:val="0"/>
              <w:marTop w:val="0"/>
              <w:marBottom w:val="0"/>
              <w:divBdr>
                <w:top w:val="none" w:sz="0" w:space="0" w:color="auto"/>
                <w:left w:val="none" w:sz="0" w:space="0" w:color="auto"/>
                <w:bottom w:val="none" w:sz="0" w:space="0" w:color="auto"/>
                <w:right w:val="none" w:sz="0" w:space="0" w:color="auto"/>
              </w:divBdr>
              <w:divsChild>
                <w:div w:id="15358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7798">
      <w:bodyDiv w:val="1"/>
      <w:marLeft w:val="0"/>
      <w:marRight w:val="0"/>
      <w:marTop w:val="0"/>
      <w:marBottom w:val="0"/>
      <w:divBdr>
        <w:top w:val="none" w:sz="0" w:space="0" w:color="auto"/>
        <w:left w:val="none" w:sz="0" w:space="0" w:color="auto"/>
        <w:bottom w:val="none" w:sz="0" w:space="0" w:color="auto"/>
        <w:right w:val="none" w:sz="0" w:space="0" w:color="auto"/>
      </w:divBdr>
    </w:div>
    <w:div w:id="2109344190">
      <w:bodyDiv w:val="1"/>
      <w:marLeft w:val="0"/>
      <w:marRight w:val="0"/>
      <w:marTop w:val="0"/>
      <w:marBottom w:val="0"/>
      <w:divBdr>
        <w:top w:val="none" w:sz="0" w:space="0" w:color="auto"/>
        <w:left w:val="none" w:sz="0" w:space="0" w:color="auto"/>
        <w:bottom w:val="none" w:sz="0" w:space="0" w:color="auto"/>
        <w:right w:val="none" w:sz="0" w:space="0" w:color="auto"/>
      </w:divBdr>
    </w:div>
    <w:div w:id="2134514355">
      <w:bodyDiv w:val="1"/>
      <w:marLeft w:val="0"/>
      <w:marRight w:val="0"/>
      <w:marTop w:val="0"/>
      <w:marBottom w:val="0"/>
      <w:divBdr>
        <w:top w:val="none" w:sz="0" w:space="0" w:color="auto"/>
        <w:left w:val="none" w:sz="0" w:space="0" w:color="auto"/>
        <w:bottom w:val="none" w:sz="0" w:space="0" w:color="auto"/>
        <w:right w:val="none" w:sz="0" w:space="0" w:color="auto"/>
      </w:divBdr>
      <w:divsChild>
        <w:div w:id="1859195825">
          <w:marLeft w:val="0"/>
          <w:marRight w:val="0"/>
          <w:marTop w:val="0"/>
          <w:marBottom w:val="0"/>
          <w:divBdr>
            <w:top w:val="none" w:sz="0" w:space="0" w:color="auto"/>
            <w:left w:val="none" w:sz="0" w:space="0" w:color="auto"/>
            <w:bottom w:val="none" w:sz="0" w:space="0" w:color="auto"/>
            <w:right w:val="none" w:sz="0" w:space="0" w:color="auto"/>
          </w:divBdr>
          <w:divsChild>
            <w:div w:id="286469323">
              <w:marLeft w:val="0"/>
              <w:marRight w:val="0"/>
              <w:marTop w:val="0"/>
              <w:marBottom w:val="0"/>
              <w:divBdr>
                <w:top w:val="none" w:sz="0" w:space="0" w:color="auto"/>
                <w:left w:val="none" w:sz="0" w:space="0" w:color="auto"/>
                <w:bottom w:val="none" w:sz="0" w:space="0" w:color="auto"/>
                <w:right w:val="none" w:sz="0" w:space="0" w:color="auto"/>
              </w:divBdr>
              <w:divsChild>
                <w:div w:id="688457362">
                  <w:marLeft w:val="0"/>
                  <w:marRight w:val="0"/>
                  <w:marTop w:val="0"/>
                  <w:marBottom w:val="0"/>
                  <w:divBdr>
                    <w:top w:val="none" w:sz="0" w:space="0" w:color="auto"/>
                    <w:left w:val="none" w:sz="0" w:space="0" w:color="auto"/>
                    <w:bottom w:val="none" w:sz="0" w:space="0" w:color="auto"/>
                    <w:right w:val="none" w:sz="0" w:space="0" w:color="auto"/>
                  </w:divBdr>
                  <w:divsChild>
                    <w:div w:id="6869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630">
      <w:bodyDiv w:val="1"/>
      <w:marLeft w:val="0"/>
      <w:marRight w:val="0"/>
      <w:marTop w:val="0"/>
      <w:marBottom w:val="0"/>
      <w:divBdr>
        <w:top w:val="none" w:sz="0" w:space="0" w:color="auto"/>
        <w:left w:val="none" w:sz="0" w:space="0" w:color="auto"/>
        <w:bottom w:val="none" w:sz="0" w:space="0" w:color="auto"/>
        <w:right w:val="none" w:sz="0" w:space="0" w:color="auto"/>
      </w:divBdr>
      <w:divsChild>
        <w:div w:id="1479297403">
          <w:marLeft w:val="0"/>
          <w:marRight w:val="0"/>
          <w:marTop w:val="0"/>
          <w:marBottom w:val="0"/>
          <w:divBdr>
            <w:top w:val="none" w:sz="0" w:space="0" w:color="auto"/>
            <w:left w:val="none" w:sz="0" w:space="0" w:color="auto"/>
            <w:bottom w:val="none" w:sz="0" w:space="0" w:color="auto"/>
            <w:right w:val="none" w:sz="0" w:space="0" w:color="auto"/>
          </w:divBdr>
          <w:divsChild>
            <w:div w:id="1108964596">
              <w:marLeft w:val="0"/>
              <w:marRight w:val="0"/>
              <w:marTop w:val="0"/>
              <w:marBottom w:val="0"/>
              <w:divBdr>
                <w:top w:val="none" w:sz="0" w:space="0" w:color="auto"/>
                <w:left w:val="none" w:sz="0" w:space="0" w:color="auto"/>
                <w:bottom w:val="none" w:sz="0" w:space="0" w:color="auto"/>
                <w:right w:val="none" w:sz="0" w:space="0" w:color="auto"/>
              </w:divBdr>
              <w:divsChild>
                <w:div w:id="1804302815">
                  <w:marLeft w:val="0"/>
                  <w:marRight w:val="0"/>
                  <w:marTop w:val="0"/>
                  <w:marBottom w:val="0"/>
                  <w:divBdr>
                    <w:top w:val="none" w:sz="0" w:space="0" w:color="auto"/>
                    <w:left w:val="none" w:sz="0" w:space="0" w:color="auto"/>
                    <w:bottom w:val="none" w:sz="0" w:space="0" w:color="auto"/>
                    <w:right w:val="none" w:sz="0" w:space="0" w:color="auto"/>
                  </w:divBdr>
                  <w:divsChild>
                    <w:div w:id="963074003">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0"/>
                  <w:marBottom w:val="0"/>
                  <w:divBdr>
                    <w:top w:val="none" w:sz="0" w:space="0" w:color="auto"/>
                    <w:left w:val="none" w:sz="0" w:space="0" w:color="auto"/>
                    <w:bottom w:val="none" w:sz="0" w:space="0" w:color="auto"/>
                    <w:right w:val="none" w:sz="0" w:space="0" w:color="auto"/>
                  </w:divBdr>
                  <w:divsChild>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MIDAS Questionnaire</vt:lpstr>
    </vt:vector>
  </TitlesOfParts>
  <Manager/>
  <Company/>
  <LinksUpToDate>false</LinksUpToDate>
  <CharactersWithSpaces>1759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MIDAS</dc:title>
  <dc:subject/>
  <dc:creator>kathy.sward@nurs.utah.edu</dc:creator>
  <cp:keywords/>
  <dc:description/>
  <cp:lastModifiedBy>Wandner, Laura (NIH/NINDS) [E]</cp:lastModifiedBy>
  <cp:revision>2</cp:revision>
  <dcterms:created xsi:type="dcterms:W3CDTF">2020-10-01T16:21:00Z</dcterms:created>
  <dcterms:modified xsi:type="dcterms:W3CDTF">2020-10-01T16:21:00Z</dcterms:modified>
  <cp:category/>
</cp:coreProperties>
</file>