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D6FA" w14:textId="55F17F8C" w:rsidR="00E15AB4" w:rsidRDefault="00E15AB4" w:rsidP="00B43D5F">
      <w:r w:rsidRPr="007C6341">
        <w:t>Instruction</w:t>
      </w:r>
    </w:p>
    <w:p w14:paraId="2CB6F05B" w14:textId="148D005F" w:rsidR="0054711F" w:rsidRDefault="0054711F" w:rsidP="00B43D5F">
      <w:r w:rsidRPr="0054711F">
        <w:t>Next, we have some questions that ask you to use your memory. I am going to name three objects. Please wait until I say all three words, then repeat them. Remember what they are because I will ask you to name them again in a few minutes. Please repeat these words for me: APPLE-TABLE-PENNY. (Interview may repeat words 3 times if necessary, but repetition not scored.)</w:t>
      </w:r>
    </w:p>
    <w:p w14:paraId="0AA4EC13" w14:textId="683113D7" w:rsidR="0054711F" w:rsidRDefault="0054711F" w:rsidP="00B43D5F">
      <w:r w:rsidRPr="0054711F">
        <w:t>Did the patient correctly repeat all three words?</w:t>
      </w:r>
    </w:p>
    <w:p w14:paraId="68C739DA" w14:textId="21752EC5" w:rsidR="0054711F" w:rsidRPr="004278EC" w:rsidRDefault="0054711F" w:rsidP="0054711F">
      <w:pPr>
        <w:ind w:left="720"/>
      </w:pPr>
      <w:r w:rsidRPr="00114218">
        <w:rPr>
          <w:rFonts w:cstheme="minorHAnsi"/>
        </w:rPr>
        <w:t xml:space="preserve">_1. </w:t>
      </w:r>
      <w:r>
        <w:rPr>
          <w:rFonts w:cstheme="minorHAnsi"/>
        </w:rPr>
        <w:t>Yes</w:t>
      </w:r>
      <w:r>
        <w:t xml:space="preserve"> </w:t>
      </w:r>
      <w:r>
        <w:tab/>
      </w:r>
      <w:r>
        <w:rPr>
          <w:rFonts w:cstheme="minorHAnsi"/>
        </w:rPr>
        <w:t>_0</w:t>
      </w:r>
      <w:r w:rsidRPr="00114218">
        <w:rPr>
          <w:rFonts w:cstheme="minorHAnsi"/>
        </w:rPr>
        <w:t xml:space="preserve">. </w:t>
      </w:r>
      <w:r>
        <w:rPr>
          <w:rFonts w:cstheme="minorHAnsi"/>
        </w:rPr>
        <w:t>No</w:t>
      </w:r>
    </w:p>
    <w:p w14:paraId="41A3D746" w14:textId="6E53B17A" w:rsidR="0054711F" w:rsidRDefault="0054711F" w:rsidP="009813F3"/>
    <w:p w14:paraId="13D45701" w14:textId="74D5FA8D" w:rsidR="0054711F" w:rsidRDefault="0054711F" w:rsidP="0054711F">
      <w:r>
        <w:t>1. What year is this?</w:t>
      </w:r>
    </w:p>
    <w:p w14:paraId="04BDFF1D" w14:textId="2CB94D82" w:rsidR="0054711F" w:rsidRPr="0054711F" w:rsidRDefault="0054711F" w:rsidP="0054711F">
      <w:pPr>
        <w:ind w:left="720"/>
        <w:rPr>
          <w:rFonts w:cstheme="minorHAnsi"/>
        </w:rPr>
      </w:pPr>
      <w:r w:rsidRPr="00114218">
        <w:rPr>
          <w:rFonts w:cstheme="minorHAnsi"/>
        </w:rPr>
        <w:t xml:space="preserve">_1. </w:t>
      </w:r>
      <w:r w:rsidRPr="0054711F">
        <w:rPr>
          <w:rFonts w:cstheme="minorHAnsi"/>
        </w:rPr>
        <w:t xml:space="preserve">Correct </w:t>
      </w:r>
      <w:r w:rsidRPr="0054711F">
        <w:rPr>
          <w:rFonts w:cstheme="minorHAnsi"/>
        </w:rPr>
        <w:tab/>
      </w:r>
      <w:r>
        <w:rPr>
          <w:rFonts w:cstheme="minorHAnsi"/>
        </w:rPr>
        <w:t>_0</w:t>
      </w:r>
      <w:r w:rsidRPr="00114218">
        <w:rPr>
          <w:rFonts w:cstheme="minorHAnsi"/>
        </w:rPr>
        <w:t xml:space="preserve">. </w:t>
      </w:r>
      <w:r w:rsidRPr="0054711F">
        <w:rPr>
          <w:rFonts w:cstheme="minorHAnsi"/>
        </w:rPr>
        <w:t>Incorrect</w:t>
      </w:r>
    </w:p>
    <w:p w14:paraId="541A7A02" w14:textId="0AE22C9C" w:rsidR="0054711F" w:rsidRDefault="0054711F" w:rsidP="0054711F">
      <w:r>
        <w:t>2. What month is this?</w:t>
      </w:r>
    </w:p>
    <w:p w14:paraId="21D60CDA" w14:textId="7033C698" w:rsidR="0054711F" w:rsidRPr="0054711F" w:rsidRDefault="0054711F" w:rsidP="0054711F">
      <w:pPr>
        <w:ind w:left="720"/>
        <w:rPr>
          <w:rFonts w:cstheme="minorHAnsi"/>
        </w:rPr>
      </w:pPr>
      <w:r w:rsidRPr="00114218">
        <w:rPr>
          <w:rFonts w:cstheme="minorHAnsi"/>
        </w:rPr>
        <w:t xml:space="preserve">_1. </w:t>
      </w:r>
      <w:r w:rsidRPr="0054711F">
        <w:rPr>
          <w:rFonts w:cstheme="minorHAnsi"/>
        </w:rPr>
        <w:t xml:space="preserve">Correct </w:t>
      </w:r>
      <w:r w:rsidRPr="0054711F">
        <w:rPr>
          <w:rFonts w:cstheme="minorHAnsi"/>
        </w:rPr>
        <w:tab/>
      </w:r>
      <w:r>
        <w:rPr>
          <w:rFonts w:cstheme="minorHAnsi"/>
        </w:rPr>
        <w:t>_0</w:t>
      </w:r>
      <w:r w:rsidRPr="00114218">
        <w:rPr>
          <w:rFonts w:cstheme="minorHAnsi"/>
        </w:rPr>
        <w:t xml:space="preserve">. </w:t>
      </w:r>
      <w:r w:rsidRPr="0054711F">
        <w:rPr>
          <w:rFonts w:cstheme="minorHAnsi"/>
        </w:rPr>
        <w:t>Incorrect</w:t>
      </w:r>
    </w:p>
    <w:p w14:paraId="16C784DB" w14:textId="04E27511" w:rsidR="0054711F" w:rsidRDefault="0054711F" w:rsidP="0054711F">
      <w:r>
        <w:t>3. What is the day of the week?</w:t>
      </w:r>
    </w:p>
    <w:p w14:paraId="7EB1B81B" w14:textId="0DAF129C" w:rsidR="0054711F" w:rsidRPr="0054711F" w:rsidRDefault="0054711F" w:rsidP="0054711F">
      <w:pPr>
        <w:ind w:left="720"/>
        <w:rPr>
          <w:rFonts w:cstheme="minorHAnsi"/>
        </w:rPr>
      </w:pPr>
      <w:r w:rsidRPr="00114218">
        <w:rPr>
          <w:rFonts w:cstheme="minorHAnsi"/>
        </w:rPr>
        <w:t xml:space="preserve">_1. </w:t>
      </w:r>
      <w:r w:rsidRPr="0054711F">
        <w:rPr>
          <w:rFonts w:cstheme="minorHAnsi"/>
        </w:rPr>
        <w:t xml:space="preserve">Correct </w:t>
      </w:r>
      <w:r w:rsidRPr="0054711F">
        <w:rPr>
          <w:rFonts w:cstheme="minorHAnsi"/>
        </w:rPr>
        <w:tab/>
      </w:r>
      <w:r>
        <w:rPr>
          <w:rFonts w:cstheme="minorHAnsi"/>
        </w:rPr>
        <w:t>_0</w:t>
      </w:r>
      <w:r w:rsidRPr="00114218">
        <w:rPr>
          <w:rFonts w:cstheme="minorHAnsi"/>
        </w:rPr>
        <w:t xml:space="preserve">. </w:t>
      </w:r>
      <w:r w:rsidRPr="0054711F">
        <w:rPr>
          <w:rFonts w:cstheme="minorHAnsi"/>
        </w:rPr>
        <w:t>Incorrect</w:t>
      </w:r>
    </w:p>
    <w:p w14:paraId="7F408F22" w14:textId="7784DC4C" w:rsidR="0054711F" w:rsidRDefault="0054711F" w:rsidP="0054711F">
      <w:r>
        <w:t>What were the three objects I asked you to remember?</w:t>
      </w:r>
    </w:p>
    <w:p w14:paraId="18F94D63" w14:textId="77777777" w:rsidR="0054711F" w:rsidRDefault="0054711F" w:rsidP="0054711F">
      <w:r>
        <w:t xml:space="preserve">4. Apple = </w:t>
      </w:r>
    </w:p>
    <w:p w14:paraId="4FA35B78" w14:textId="77777777" w:rsidR="0054711F" w:rsidRPr="0054711F" w:rsidRDefault="0054711F" w:rsidP="0054711F">
      <w:pPr>
        <w:ind w:left="720"/>
        <w:rPr>
          <w:rFonts w:cstheme="minorHAnsi"/>
        </w:rPr>
      </w:pPr>
      <w:r w:rsidRPr="00114218">
        <w:rPr>
          <w:rFonts w:cstheme="minorHAnsi"/>
        </w:rPr>
        <w:t xml:space="preserve">_1. </w:t>
      </w:r>
      <w:r w:rsidRPr="0054711F">
        <w:rPr>
          <w:rFonts w:cstheme="minorHAnsi"/>
        </w:rPr>
        <w:t xml:space="preserve">Correct </w:t>
      </w:r>
      <w:r w:rsidRPr="0054711F">
        <w:rPr>
          <w:rFonts w:cstheme="minorHAnsi"/>
        </w:rPr>
        <w:tab/>
      </w:r>
      <w:r>
        <w:rPr>
          <w:rFonts w:cstheme="minorHAnsi"/>
        </w:rPr>
        <w:t>_0</w:t>
      </w:r>
      <w:r w:rsidRPr="00114218">
        <w:rPr>
          <w:rFonts w:cstheme="minorHAnsi"/>
        </w:rPr>
        <w:t xml:space="preserve">. </w:t>
      </w:r>
      <w:r w:rsidRPr="0054711F">
        <w:rPr>
          <w:rFonts w:cstheme="minorHAnsi"/>
        </w:rPr>
        <w:t>Incorrect</w:t>
      </w:r>
    </w:p>
    <w:p w14:paraId="66AA3FC2" w14:textId="6E627611" w:rsidR="0054711F" w:rsidRDefault="0054711F" w:rsidP="0054711F">
      <w:r>
        <w:t>5. Table =</w:t>
      </w:r>
    </w:p>
    <w:p w14:paraId="52584A3C" w14:textId="1B279BAF" w:rsidR="0054711F" w:rsidRPr="0054711F" w:rsidRDefault="0054711F" w:rsidP="0054711F">
      <w:pPr>
        <w:ind w:left="720"/>
        <w:rPr>
          <w:rFonts w:cstheme="minorHAnsi"/>
        </w:rPr>
      </w:pPr>
      <w:r w:rsidRPr="00114218">
        <w:rPr>
          <w:rFonts w:cstheme="minorHAnsi"/>
        </w:rPr>
        <w:t xml:space="preserve">_1. </w:t>
      </w:r>
      <w:r w:rsidRPr="0054711F">
        <w:rPr>
          <w:rFonts w:cstheme="minorHAnsi"/>
        </w:rPr>
        <w:t xml:space="preserve">Correct </w:t>
      </w:r>
      <w:r w:rsidRPr="0054711F">
        <w:rPr>
          <w:rFonts w:cstheme="minorHAnsi"/>
        </w:rPr>
        <w:tab/>
      </w:r>
      <w:r>
        <w:rPr>
          <w:rFonts w:cstheme="minorHAnsi"/>
        </w:rPr>
        <w:t>_0</w:t>
      </w:r>
      <w:r w:rsidRPr="00114218">
        <w:rPr>
          <w:rFonts w:cstheme="minorHAnsi"/>
        </w:rPr>
        <w:t xml:space="preserve">. </w:t>
      </w:r>
      <w:r w:rsidRPr="0054711F">
        <w:rPr>
          <w:rFonts w:cstheme="minorHAnsi"/>
        </w:rPr>
        <w:t>Incorrect</w:t>
      </w:r>
    </w:p>
    <w:p w14:paraId="2C5CEC77" w14:textId="074CA6ED" w:rsidR="0054711F" w:rsidRDefault="0054711F" w:rsidP="0054711F">
      <w:r>
        <w:t>6. Penny =</w:t>
      </w:r>
    </w:p>
    <w:p w14:paraId="22AC8F51" w14:textId="75C298D5" w:rsidR="0054711F" w:rsidRPr="0054711F" w:rsidRDefault="0054711F" w:rsidP="0054711F">
      <w:pPr>
        <w:ind w:left="720"/>
        <w:rPr>
          <w:rFonts w:cstheme="minorHAnsi"/>
        </w:rPr>
      </w:pPr>
      <w:r w:rsidRPr="00114218">
        <w:rPr>
          <w:rFonts w:cstheme="minorHAnsi"/>
        </w:rPr>
        <w:t xml:space="preserve">_1. </w:t>
      </w:r>
      <w:r w:rsidRPr="0054711F">
        <w:rPr>
          <w:rFonts w:cstheme="minorHAnsi"/>
        </w:rPr>
        <w:t xml:space="preserve">Correct </w:t>
      </w:r>
      <w:r w:rsidRPr="0054711F">
        <w:rPr>
          <w:rFonts w:cstheme="minorHAnsi"/>
        </w:rPr>
        <w:tab/>
      </w:r>
      <w:r>
        <w:rPr>
          <w:rFonts w:cstheme="minorHAnsi"/>
        </w:rPr>
        <w:t>_0</w:t>
      </w:r>
      <w:r w:rsidRPr="00114218">
        <w:rPr>
          <w:rFonts w:cstheme="minorHAnsi"/>
        </w:rPr>
        <w:t xml:space="preserve">. </w:t>
      </w:r>
      <w:r w:rsidRPr="0054711F">
        <w:rPr>
          <w:rFonts w:cstheme="minorHAnsi"/>
        </w:rPr>
        <w:t>Incorrect</w:t>
      </w:r>
    </w:p>
    <w:p w14:paraId="57E27D7D" w14:textId="77777777" w:rsidR="00FC2BF3" w:rsidRDefault="00FC2BF3" w:rsidP="0054711F"/>
    <w:p w14:paraId="69CC784C" w14:textId="0EA253D5" w:rsidR="0054711F" w:rsidRDefault="00FC2BF3" w:rsidP="0054711F">
      <w:r>
        <w:t xml:space="preserve">Notes: determining study eligibility. </w:t>
      </w:r>
      <w:r w:rsidR="0054711F">
        <w:t>Add up total for</w:t>
      </w:r>
      <w:r>
        <w:t xml:space="preserve"> Q1-6. If total is 0-2, Exclude</w:t>
      </w:r>
    </w:p>
    <w:p w14:paraId="40BB6E75" w14:textId="2DAA6A1D" w:rsidR="008A287E" w:rsidRDefault="008A287E" w:rsidP="00A11C16"/>
    <w:p w14:paraId="486AB65B" w14:textId="3968161C" w:rsidR="001F5B2C" w:rsidRDefault="004D6F6A" w:rsidP="00FC2BF3">
      <w:r w:rsidRPr="00A11C16">
        <w:t>Reference</w:t>
      </w:r>
      <w:r w:rsidR="00FC2BF3">
        <w:t xml:space="preserve">: </w:t>
      </w:r>
    </w:p>
    <w:p w14:paraId="6924FC39" w14:textId="116F7EF2" w:rsidR="00C53A9C" w:rsidRDefault="00C53A9C" w:rsidP="00FC2BF3">
      <w:r w:rsidRPr="00C53A9C">
        <w:t xml:space="preserve">Callahan, Christopher M. MD; </w:t>
      </w:r>
      <w:proofErr w:type="spellStart"/>
      <w:r w:rsidRPr="00C53A9C">
        <w:t>Unverzagt</w:t>
      </w:r>
      <w:proofErr w:type="spellEnd"/>
      <w:r w:rsidRPr="00C53A9C">
        <w:t>, Frederick W. PhD; Hui, Siu L. PhD; Perkins, Anthony J. MS; Hendrie, Hugh C. MB, ChB. Six-Item Screener to Identify Cognitive Impairment Among Potential Subjects for Clinical Research. Medical Care 40(9</w:t>
      </w:r>
      <w:proofErr w:type="gramStart"/>
      <w:r w:rsidRPr="00C53A9C">
        <w:t>):p</w:t>
      </w:r>
      <w:proofErr w:type="gramEnd"/>
      <w:r w:rsidRPr="00C53A9C">
        <w:t xml:space="preserve"> 771-781, September 2002.</w:t>
      </w:r>
    </w:p>
    <w:p w14:paraId="7D65B7FE" w14:textId="42508050" w:rsidR="006A1EAE" w:rsidRDefault="006A1EAE" w:rsidP="00FC2BF3"/>
    <w:p w14:paraId="5D2C0C6E" w14:textId="6484A67A" w:rsidR="006A1EAE" w:rsidRDefault="006A1EAE" w:rsidP="006A1EAE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Copyright Information: </w:t>
      </w:r>
      <w:bookmarkStart w:id="0" w:name="_GoBack"/>
      <w:bookmarkEnd w:id="0"/>
    </w:p>
    <w:p w14:paraId="42CD70B7" w14:textId="764F5991" w:rsidR="006A1EAE" w:rsidRPr="006A1EAE" w:rsidRDefault="006A1EAE" w:rsidP="006A1EAE">
      <w:pPr>
        <w:spacing w:after="0" w:line="240" w:lineRule="auto"/>
        <w:textAlignment w:val="baseline"/>
        <w:rPr>
          <w:rFonts w:eastAsia="Times New Roman" w:cstheme="minorHAnsi"/>
        </w:rPr>
      </w:pPr>
      <w:r w:rsidRPr="006A1EAE">
        <w:rPr>
          <w:rFonts w:eastAsia="Times New Roman" w:cstheme="minorHAnsi"/>
        </w:rPr>
        <w:t>The Six-Item Screener is protected by copyright owned by Dr. Chris Callahan and Indiana University.  </w:t>
      </w:r>
    </w:p>
    <w:p w14:paraId="5E6A01C8" w14:textId="77777777" w:rsidR="006A1EAE" w:rsidRPr="006A1EAE" w:rsidRDefault="006A1EAE" w:rsidP="006A1EA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3D345AD" w14:textId="77777777" w:rsidR="006A1EAE" w:rsidRPr="006A1EAE" w:rsidRDefault="006A1EAE" w:rsidP="006A1EAE">
      <w:pPr>
        <w:spacing w:after="0" w:line="240" w:lineRule="auto"/>
        <w:textAlignment w:val="baseline"/>
        <w:rPr>
          <w:rFonts w:eastAsia="Times New Roman" w:cstheme="minorHAnsi"/>
        </w:rPr>
      </w:pPr>
      <w:r w:rsidRPr="006A1EAE">
        <w:rPr>
          <w:rFonts w:eastAsia="Times New Roman" w:cstheme="minorHAnsi"/>
        </w:rPr>
        <w:t xml:space="preserve">Please review the license or permission information in this link stating this copyright is licenses under a creative commons license: </w:t>
      </w:r>
      <w:hyperlink r:id="rId7" w:history="1">
        <w:r w:rsidRPr="006A1EAE">
          <w:rPr>
            <w:rFonts w:eastAsia="Times New Roman" w:cstheme="minorHAnsi"/>
            <w:color w:val="0563C1" w:themeColor="hyperlink"/>
            <w:u w:val="single"/>
          </w:rPr>
          <w:t>https://www.regenstrief.org/real-world-solutions/six-item-screener/</w:t>
        </w:r>
      </w:hyperlink>
      <w:r w:rsidRPr="006A1EAE">
        <w:rPr>
          <w:rFonts w:eastAsia="Times New Roman" w:cstheme="minorHAnsi"/>
        </w:rPr>
        <w:t xml:space="preserve"> . </w:t>
      </w:r>
    </w:p>
    <w:p w14:paraId="7B24C686" w14:textId="77777777" w:rsidR="006A1EAE" w:rsidRPr="006A1EAE" w:rsidRDefault="006A1EAE" w:rsidP="006A1EA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4CE10A39" w14:textId="77777777" w:rsidR="006A1EAE" w:rsidRPr="006A1EAE" w:rsidRDefault="006A1EAE" w:rsidP="006A1EAE">
      <w:pPr>
        <w:spacing w:after="0" w:line="240" w:lineRule="auto"/>
        <w:textAlignment w:val="baseline"/>
        <w:rPr>
          <w:rFonts w:eastAsia="Times New Roman" w:cstheme="minorHAnsi"/>
        </w:rPr>
      </w:pPr>
      <w:r w:rsidRPr="006A1EAE">
        <w:rPr>
          <w:rFonts w:eastAsia="Times New Roman" w:cstheme="minorHAnsi"/>
        </w:rPr>
        <w:t>Please keep the information in this webpage for your records. </w:t>
      </w:r>
    </w:p>
    <w:p w14:paraId="70521D2C" w14:textId="77777777" w:rsidR="006A1EAE" w:rsidRPr="006A1EAE" w:rsidRDefault="006A1EAE" w:rsidP="006A1EA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936137A" w14:textId="77777777" w:rsidR="006A1EAE" w:rsidRPr="006A1EAE" w:rsidRDefault="006A1EAE" w:rsidP="006A1EAE">
      <w:pPr>
        <w:spacing w:after="0" w:line="240" w:lineRule="auto"/>
        <w:textAlignment w:val="baseline"/>
        <w:rPr>
          <w:rFonts w:eastAsia="Times New Roman" w:cstheme="minorHAnsi"/>
        </w:rPr>
      </w:pPr>
      <w:r w:rsidRPr="006A1EAE">
        <w:rPr>
          <w:rFonts w:eastAsia="Times New Roman" w:cstheme="minorHAnsi"/>
        </w:rPr>
        <w:t>We request your cooperation in citing the measure.</w:t>
      </w:r>
    </w:p>
    <w:p w14:paraId="4A95F7C7" w14:textId="77777777" w:rsidR="006A1EAE" w:rsidRPr="006A1EAE" w:rsidRDefault="006A1EAE" w:rsidP="006A1E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5574C6A" w14:textId="77777777" w:rsidR="006A1EAE" w:rsidRPr="00A11C16" w:rsidRDefault="006A1EAE" w:rsidP="00FC2BF3"/>
    <w:sectPr w:rsidR="006A1EAE" w:rsidRPr="00A11C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9578" w14:textId="77777777" w:rsidR="0053548A" w:rsidRDefault="0053548A" w:rsidP="00D627AC">
      <w:pPr>
        <w:spacing w:after="0" w:line="240" w:lineRule="auto"/>
      </w:pPr>
      <w:r>
        <w:separator/>
      </w:r>
    </w:p>
  </w:endnote>
  <w:endnote w:type="continuationSeparator" w:id="0">
    <w:p w14:paraId="5861F52C" w14:textId="77777777" w:rsidR="0053548A" w:rsidRDefault="0053548A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2E587186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D40B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D40B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5203" w14:textId="77777777" w:rsidR="0053548A" w:rsidRDefault="0053548A" w:rsidP="00D627AC">
      <w:pPr>
        <w:spacing w:after="0" w:line="240" w:lineRule="auto"/>
      </w:pPr>
      <w:r>
        <w:separator/>
      </w:r>
    </w:p>
  </w:footnote>
  <w:footnote w:type="continuationSeparator" w:id="0">
    <w:p w14:paraId="4EC788CE" w14:textId="77777777" w:rsidR="0053548A" w:rsidRDefault="0053548A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3A9440AB" w:rsidR="00D627AC" w:rsidRDefault="00C53A9C" w:rsidP="00D627AC">
    <w:pPr>
      <w:pStyle w:val="Heading1"/>
    </w:pPr>
    <w:r w:rsidRPr="00C53A9C">
      <w:t>The Six-Item Screener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0D85"/>
    <w:multiLevelType w:val="hybridMultilevel"/>
    <w:tmpl w:val="9AA8A0AE"/>
    <w:lvl w:ilvl="0" w:tplc="C820F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E185E"/>
    <w:multiLevelType w:val="hybridMultilevel"/>
    <w:tmpl w:val="44D40782"/>
    <w:lvl w:ilvl="0" w:tplc="F8FC7CE0">
      <w:start w:val="1"/>
      <w:numFmt w:val="decimal"/>
      <w:lvlText w:val="(%1)"/>
      <w:lvlJc w:val="left"/>
      <w:pPr>
        <w:ind w:left="144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25D26"/>
    <w:multiLevelType w:val="hybridMultilevel"/>
    <w:tmpl w:val="0F2E92E8"/>
    <w:lvl w:ilvl="0" w:tplc="2C1CA7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2516"/>
    <w:rsid w:val="00066BF0"/>
    <w:rsid w:val="000D267A"/>
    <w:rsid w:val="000E2987"/>
    <w:rsid w:val="001861EF"/>
    <w:rsid w:val="001C3E8E"/>
    <w:rsid w:val="001D40B8"/>
    <w:rsid w:val="001F3D7E"/>
    <w:rsid w:val="001F5B2C"/>
    <w:rsid w:val="00243665"/>
    <w:rsid w:val="002515C3"/>
    <w:rsid w:val="00296B7C"/>
    <w:rsid w:val="00313F34"/>
    <w:rsid w:val="00316EB5"/>
    <w:rsid w:val="00345FC3"/>
    <w:rsid w:val="0035393F"/>
    <w:rsid w:val="00376420"/>
    <w:rsid w:val="00386540"/>
    <w:rsid w:val="0038771D"/>
    <w:rsid w:val="00390E4F"/>
    <w:rsid w:val="003A549D"/>
    <w:rsid w:val="003A636B"/>
    <w:rsid w:val="00407035"/>
    <w:rsid w:val="00412844"/>
    <w:rsid w:val="00412D78"/>
    <w:rsid w:val="004158D8"/>
    <w:rsid w:val="004278EC"/>
    <w:rsid w:val="00455FE4"/>
    <w:rsid w:val="0046559B"/>
    <w:rsid w:val="0046636B"/>
    <w:rsid w:val="004861FC"/>
    <w:rsid w:val="004940A8"/>
    <w:rsid w:val="004A5714"/>
    <w:rsid w:val="004D6F6A"/>
    <w:rsid w:val="004F2BF4"/>
    <w:rsid w:val="0053548A"/>
    <w:rsid w:val="0054711F"/>
    <w:rsid w:val="005C1B50"/>
    <w:rsid w:val="0061025E"/>
    <w:rsid w:val="00640402"/>
    <w:rsid w:val="00696939"/>
    <w:rsid w:val="006A1EAE"/>
    <w:rsid w:val="006F7D7E"/>
    <w:rsid w:val="0070411A"/>
    <w:rsid w:val="00752207"/>
    <w:rsid w:val="00761312"/>
    <w:rsid w:val="00771921"/>
    <w:rsid w:val="00791BA1"/>
    <w:rsid w:val="007C7C29"/>
    <w:rsid w:val="007D1B4D"/>
    <w:rsid w:val="007F72B5"/>
    <w:rsid w:val="00865668"/>
    <w:rsid w:val="00872AF9"/>
    <w:rsid w:val="008A287E"/>
    <w:rsid w:val="008B4BA4"/>
    <w:rsid w:val="008E0819"/>
    <w:rsid w:val="008E206B"/>
    <w:rsid w:val="008E21C5"/>
    <w:rsid w:val="0090359D"/>
    <w:rsid w:val="009068F2"/>
    <w:rsid w:val="00917D72"/>
    <w:rsid w:val="00947B7F"/>
    <w:rsid w:val="009813F3"/>
    <w:rsid w:val="009D1261"/>
    <w:rsid w:val="009D7500"/>
    <w:rsid w:val="009E4648"/>
    <w:rsid w:val="00A11C16"/>
    <w:rsid w:val="00A80C33"/>
    <w:rsid w:val="00A821C1"/>
    <w:rsid w:val="00AA2466"/>
    <w:rsid w:val="00AC2C8D"/>
    <w:rsid w:val="00AC69F2"/>
    <w:rsid w:val="00AE2593"/>
    <w:rsid w:val="00AE4EFD"/>
    <w:rsid w:val="00B0316B"/>
    <w:rsid w:val="00B43D5F"/>
    <w:rsid w:val="00B82D7A"/>
    <w:rsid w:val="00B948C9"/>
    <w:rsid w:val="00BA02B5"/>
    <w:rsid w:val="00BC2FE8"/>
    <w:rsid w:val="00BF6141"/>
    <w:rsid w:val="00C22E64"/>
    <w:rsid w:val="00C30721"/>
    <w:rsid w:val="00C408AE"/>
    <w:rsid w:val="00C53A9C"/>
    <w:rsid w:val="00C62123"/>
    <w:rsid w:val="00C92044"/>
    <w:rsid w:val="00C97A57"/>
    <w:rsid w:val="00CD6E0C"/>
    <w:rsid w:val="00D627AC"/>
    <w:rsid w:val="00DA6E3C"/>
    <w:rsid w:val="00DC3333"/>
    <w:rsid w:val="00DC4C50"/>
    <w:rsid w:val="00DC7F7A"/>
    <w:rsid w:val="00E0536A"/>
    <w:rsid w:val="00E15AB4"/>
    <w:rsid w:val="00E707B8"/>
    <w:rsid w:val="00E8163C"/>
    <w:rsid w:val="00ED476B"/>
    <w:rsid w:val="00EE3D00"/>
    <w:rsid w:val="00F10638"/>
    <w:rsid w:val="00F140AB"/>
    <w:rsid w:val="00F2190C"/>
    <w:rsid w:val="00F24029"/>
    <w:rsid w:val="00F55171"/>
    <w:rsid w:val="00FC08EF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paragraph" w:customStyle="1" w:styleId="paragraph">
    <w:name w:val="paragraph"/>
    <w:basedOn w:val="Normal"/>
    <w:rsid w:val="00313F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3F34"/>
  </w:style>
  <w:style w:type="character" w:customStyle="1" w:styleId="eop">
    <w:name w:val="eop"/>
    <w:basedOn w:val="DefaultParagraphFont"/>
    <w:rsid w:val="00313F34"/>
  </w:style>
  <w:style w:type="character" w:customStyle="1" w:styleId="contextualspellingandgrammarerror">
    <w:name w:val="contextualspellingandgrammarerror"/>
    <w:basedOn w:val="DefaultParagraphFont"/>
    <w:rsid w:val="00313F34"/>
  </w:style>
  <w:style w:type="paragraph" w:styleId="CommentText">
    <w:name w:val="annotation text"/>
    <w:basedOn w:val="Normal"/>
    <w:link w:val="CommentTextChar"/>
    <w:uiPriority w:val="99"/>
    <w:semiHidden/>
    <w:unhideWhenUsed/>
    <w:rsid w:val="008E0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1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A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enstrief.org/real-world-solutions/six-item-scree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Impairment</vt:lpstr>
    </vt:vector>
  </TitlesOfParts>
  <Manager/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Impairment</dc:title>
  <dc:subject/>
  <dc:creator>kathy.sward@nurs.utah.edu</dc:creator>
  <cp:keywords>Cognitive Impairment</cp:keywords>
  <dc:description/>
  <cp:lastModifiedBy>Carolyn Conlin</cp:lastModifiedBy>
  <cp:revision>4</cp:revision>
  <dcterms:created xsi:type="dcterms:W3CDTF">2020-08-26T16:08:00Z</dcterms:created>
  <dcterms:modified xsi:type="dcterms:W3CDTF">2023-12-15T19:36:00Z</dcterms:modified>
  <cp:category/>
</cp:coreProperties>
</file>