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F326" w14:textId="5DD38ACF" w:rsidR="006739FD" w:rsidRDefault="008D30C6" w:rsidP="00663FCF">
      <w:pPr>
        <w:spacing w:after="120"/>
        <w:rPr>
          <w:rFonts w:cstheme="minorHAnsi"/>
        </w:rPr>
      </w:pPr>
      <w:r w:rsidRPr="006739FD">
        <w:rPr>
          <w:rFonts w:cstheme="minorHAnsi"/>
        </w:rPr>
        <w:t>Instructions:</w:t>
      </w:r>
    </w:p>
    <w:p w14:paraId="1E6E428C" w14:textId="00335A97" w:rsidR="008D30C6" w:rsidRPr="006739FD" w:rsidRDefault="008D30C6" w:rsidP="00663FCF">
      <w:pPr>
        <w:spacing w:after="120"/>
        <w:rPr>
          <w:rFonts w:cstheme="minorHAnsi"/>
        </w:rPr>
      </w:pPr>
      <w:r w:rsidRPr="006739FD">
        <w:rPr>
          <w:rFonts w:cstheme="minorHAnsi"/>
        </w:rPr>
        <w:t xml:space="preserve">Below is a list of symptoms. If you have had the symptom during the past week, please check Yes. If you did have the symptom, please check the box that tells us </w:t>
      </w:r>
      <w:r w:rsidR="00A423F5" w:rsidRPr="006739FD">
        <w:rPr>
          <w:rFonts w:cstheme="minorHAnsi"/>
        </w:rPr>
        <w:t>how</w:t>
      </w:r>
      <w:r w:rsidRPr="006739FD">
        <w:rPr>
          <w:rFonts w:cstheme="minorHAnsi"/>
        </w:rPr>
        <w:t xml:space="preserve"> much the symptom DISTRESSED OR BOTHERED you.</w:t>
      </w:r>
    </w:p>
    <w:p w14:paraId="64A82B42" w14:textId="242E81C7" w:rsidR="008D30C6" w:rsidRPr="006739FD" w:rsidRDefault="008D30C6" w:rsidP="00663FCF">
      <w:pPr>
        <w:spacing w:after="120"/>
        <w:rPr>
          <w:rFonts w:cstheme="minorHAnsi"/>
          <w:lang w:eastAsia="zh-TW"/>
        </w:rPr>
      </w:pPr>
      <w:r w:rsidRPr="006739FD">
        <w:rPr>
          <w:rFonts w:cstheme="minorHAnsi"/>
        </w:rPr>
        <w:t>Check all the symptoms you have had during the PAST WEEK.</w:t>
      </w:r>
    </w:p>
    <w:p w14:paraId="099E7890" w14:textId="045DAD8D" w:rsidR="00A423F5" w:rsidRPr="006739FD" w:rsidRDefault="006739FD" w:rsidP="00663FCF">
      <w:pPr>
        <w:spacing w:after="120" w:line="240" w:lineRule="auto"/>
        <w:rPr>
          <w:rFonts w:cstheme="minorHAnsi"/>
        </w:rPr>
      </w:pPr>
      <w:r>
        <w:rPr>
          <w:rFonts w:cstheme="minorHAnsi"/>
        </w:rPr>
        <w:t xml:space="preserve">1. </w:t>
      </w:r>
      <w:r w:rsidR="00A423F5" w:rsidRPr="006739FD">
        <w:rPr>
          <w:rFonts w:cstheme="minorHAnsi"/>
        </w:rPr>
        <w:t>Difficulty concentrating</w:t>
      </w:r>
    </w:p>
    <w:p w14:paraId="69BED0D4" w14:textId="76AF5491" w:rsidR="00A423F5" w:rsidRPr="006739FD" w:rsidRDefault="00262F7D" w:rsidP="00663FCF">
      <w:pPr>
        <w:tabs>
          <w:tab w:val="left" w:pos="1800"/>
        </w:tabs>
        <w:spacing w:after="120" w:line="240" w:lineRule="auto"/>
        <w:ind w:left="720"/>
        <w:rPr>
          <w:rFonts w:cstheme="minorHAnsi"/>
        </w:rPr>
      </w:pPr>
      <w:r>
        <w:rPr>
          <w:rFonts w:cstheme="minorHAnsi"/>
        </w:rPr>
        <w:t>__</w:t>
      </w:r>
      <w:r w:rsidR="00A423F5" w:rsidRPr="006739FD">
        <w:rPr>
          <w:rFonts w:cstheme="minorHAnsi"/>
        </w:rPr>
        <w:t xml:space="preserve"> 0. No</w:t>
      </w:r>
      <w:r w:rsidR="00663FCF">
        <w:rPr>
          <w:rFonts w:cstheme="minorHAnsi"/>
        </w:rPr>
        <w:tab/>
      </w:r>
      <w:r>
        <w:rPr>
          <w:rFonts w:cstheme="minorHAnsi"/>
        </w:rPr>
        <w:t>__</w:t>
      </w:r>
      <w:r w:rsidR="00A423F5" w:rsidRPr="006739FD">
        <w:rPr>
          <w:rFonts w:cstheme="minorHAnsi"/>
        </w:rPr>
        <w:t xml:space="preserve"> 1. Yes</w:t>
      </w:r>
    </w:p>
    <w:p w14:paraId="585E428F" w14:textId="5EA9CA3E" w:rsidR="00A423F5" w:rsidRPr="006739FD" w:rsidRDefault="00A423F5" w:rsidP="00663FCF">
      <w:pPr>
        <w:spacing w:after="120" w:line="240" w:lineRule="auto"/>
        <w:ind w:left="1080"/>
        <w:rPr>
          <w:rFonts w:cstheme="minorHAnsi"/>
        </w:rPr>
      </w:pPr>
      <w:r w:rsidRPr="006739FD">
        <w:rPr>
          <w:rFonts w:cstheme="minorHAnsi"/>
        </w:rPr>
        <w:t>1a. If yes, how much did it distress or bother you?</w:t>
      </w:r>
    </w:p>
    <w:p w14:paraId="1ED734F5" w14:textId="607159C3" w:rsidR="00A423F5" w:rsidRPr="00663FCF" w:rsidRDefault="00262F7D" w:rsidP="00663FCF">
      <w:pPr>
        <w:tabs>
          <w:tab w:val="left" w:pos="3240"/>
          <w:tab w:val="left" w:pos="4680"/>
          <w:tab w:val="left" w:pos="6300"/>
          <w:tab w:val="left" w:pos="7740"/>
        </w:tabs>
        <w:spacing w:after="240" w:line="240" w:lineRule="auto"/>
        <w:ind w:left="1800"/>
        <w:rPr>
          <w:rFonts w:cstheme="minorHAnsi"/>
        </w:rPr>
      </w:pPr>
      <w:r>
        <w:rPr>
          <w:rFonts w:cstheme="minorHAnsi"/>
        </w:rPr>
        <w:t>__</w:t>
      </w:r>
      <w:r w:rsidR="00663FCF">
        <w:rPr>
          <w:rFonts w:cstheme="minorHAnsi"/>
        </w:rPr>
        <w:t xml:space="preserve"> </w:t>
      </w:r>
      <w:r w:rsidR="00A423F5" w:rsidRPr="006739FD">
        <w:rPr>
          <w:rFonts w:cstheme="minorHAnsi"/>
        </w:rPr>
        <w:t>0. Not at all</w:t>
      </w:r>
      <w:r w:rsidR="00A423F5" w:rsidRPr="006739FD">
        <w:rPr>
          <w:rFonts w:cstheme="minorHAnsi"/>
        </w:rPr>
        <w:tab/>
      </w:r>
      <w:r>
        <w:rPr>
          <w:rFonts w:cstheme="minorHAnsi"/>
        </w:rPr>
        <w:t>__</w:t>
      </w:r>
      <w:r w:rsidR="00663FCF">
        <w:rPr>
          <w:rFonts w:cstheme="minorHAnsi"/>
        </w:rPr>
        <w:t xml:space="preserve"> </w:t>
      </w:r>
      <w:r w:rsidR="00A423F5" w:rsidRPr="006739FD">
        <w:rPr>
          <w:rFonts w:cstheme="minorHAnsi"/>
        </w:rPr>
        <w:t>1. A little bit</w:t>
      </w:r>
      <w:r w:rsidR="00A423F5" w:rsidRPr="006739FD">
        <w:rPr>
          <w:rFonts w:cstheme="minorHAnsi"/>
        </w:rPr>
        <w:tab/>
      </w:r>
      <w:r>
        <w:rPr>
          <w:rFonts w:cstheme="minorHAnsi"/>
        </w:rPr>
        <w:t>__</w:t>
      </w:r>
      <w:r w:rsidR="00663FCF">
        <w:rPr>
          <w:rFonts w:cstheme="minorHAnsi"/>
        </w:rPr>
        <w:t xml:space="preserve"> </w:t>
      </w:r>
      <w:r w:rsidR="00A423F5" w:rsidRPr="006739FD">
        <w:rPr>
          <w:rFonts w:cstheme="minorHAnsi"/>
        </w:rPr>
        <w:t>2. Somewhat</w:t>
      </w:r>
      <w:r w:rsidR="00663FCF">
        <w:rPr>
          <w:rFonts w:cstheme="minorHAnsi"/>
        </w:rPr>
        <w:tab/>
      </w:r>
      <w:r>
        <w:rPr>
          <w:rFonts w:cstheme="minorHAnsi"/>
        </w:rPr>
        <w:t>__</w:t>
      </w:r>
      <w:r w:rsidR="00663FCF">
        <w:rPr>
          <w:rFonts w:cstheme="minorHAnsi"/>
        </w:rPr>
        <w:t xml:space="preserve"> </w:t>
      </w:r>
      <w:r w:rsidR="00A423F5" w:rsidRPr="006739FD">
        <w:rPr>
          <w:rFonts w:cstheme="minorHAnsi"/>
        </w:rPr>
        <w:t>3. Quite a bit</w:t>
      </w:r>
      <w:r w:rsidR="00663FCF">
        <w:rPr>
          <w:rFonts w:cstheme="minorHAnsi"/>
        </w:rPr>
        <w:tab/>
      </w:r>
      <w:r>
        <w:rPr>
          <w:rFonts w:cstheme="minorHAnsi"/>
        </w:rPr>
        <w:t>__</w:t>
      </w:r>
      <w:r w:rsidR="00663FCF">
        <w:rPr>
          <w:rFonts w:cstheme="minorHAnsi"/>
        </w:rPr>
        <w:t xml:space="preserve"> </w:t>
      </w:r>
      <w:r w:rsidR="00A423F5" w:rsidRPr="006739FD">
        <w:rPr>
          <w:rFonts w:cstheme="minorHAnsi"/>
        </w:rPr>
        <w:t>4. Very much</w:t>
      </w:r>
    </w:p>
    <w:p w14:paraId="069288A9" w14:textId="3707D867" w:rsidR="00A423F5" w:rsidRPr="006739FD" w:rsidRDefault="006739FD" w:rsidP="00663FCF">
      <w:pPr>
        <w:spacing w:after="120" w:line="240" w:lineRule="auto"/>
        <w:rPr>
          <w:rFonts w:cstheme="minorHAnsi"/>
        </w:rPr>
      </w:pPr>
      <w:r>
        <w:rPr>
          <w:rFonts w:cstheme="minorHAnsi"/>
        </w:rPr>
        <w:t xml:space="preserve">2. </w:t>
      </w:r>
      <w:r w:rsidR="00A423F5" w:rsidRPr="006739FD">
        <w:rPr>
          <w:rFonts w:cstheme="minorHAnsi"/>
        </w:rPr>
        <w:t>Pain</w:t>
      </w:r>
    </w:p>
    <w:p w14:paraId="198CC60D" w14:textId="77777777" w:rsidR="00663FCF" w:rsidRPr="006739FD" w:rsidRDefault="00663FCF" w:rsidP="00663FCF">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013F65BD" w14:textId="4A8BDA18" w:rsidR="00A423F5" w:rsidRPr="006739FD" w:rsidRDefault="00A423F5" w:rsidP="005A08C2">
      <w:pPr>
        <w:spacing w:after="120" w:line="240" w:lineRule="auto"/>
        <w:ind w:left="1080"/>
        <w:rPr>
          <w:rFonts w:cstheme="minorHAnsi"/>
        </w:rPr>
      </w:pPr>
      <w:r w:rsidRPr="006739FD">
        <w:rPr>
          <w:rFonts w:cstheme="minorHAnsi"/>
        </w:rPr>
        <w:t>2a. If yes, how much did it distress or bother you?</w:t>
      </w:r>
    </w:p>
    <w:p w14:paraId="0BC3A76E" w14:textId="4D93343A" w:rsidR="00A423F5" w:rsidRPr="006739FD"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813405F" w14:textId="61D773CE" w:rsidR="00A423F5" w:rsidRPr="006739FD" w:rsidRDefault="006739FD" w:rsidP="00663FCF">
      <w:pPr>
        <w:spacing w:after="0" w:line="240" w:lineRule="auto"/>
        <w:rPr>
          <w:rFonts w:cstheme="minorHAnsi"/>
        </w:rPr>
      </w:pPr>
      <w:r>
        <w:rPr>
          <w:rFonts w:cstheme="minorHAnsi"/>
        </w:rPr>
        <w:t xml:space="preserve">3. </w:t>
      </w:r>
      <w:r w:rsidR="00A423F5" w:rsidRPr="006739FD">
        <w:rPr>
          <w:rFonts w:cstheme="minorHAnsi"/>
        </w:rPr>
        <w:t>Lack of energy</w:t>
      </w:r>
    </w:p>
    <w:p w14:paraId="48969399"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BDEE625" w14:textId="088173AB" w:rsidR="00A423F5" w:rsidRPr="006739FD" w:rsidRDefault="00A423F5" w:rsidP="005A08C2">
      <w:pPr>
        <w:spacing w:after="120" w:line="240" w:lineRule="auto"/>
        <w:ind w:left="1080"/>
        <w:rPr>
          <w:rFonts w:cstheme="minorHAnsi"/>
        </w:rPr>
      </w:pPr>
      <w:r w:rsidRPr="006739FD">
        <w:rPr>
          <w:rFonts w:cstheme="minorHAnsi"/>
        </w:rPr>
        <w:t>3a. If yes, how much did it distress or bother you?</w:t>
      </w:r>
    </w:p>
    <w:p w14:paraId="6A86A334" w14:textId="656419A3"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75001E78" w14:textId="04B45A19" w:rsidR="00A423F5" w:rsidRPr="006739FD" w:rsidRDefault="006739FD" w:rsidP="00663FCF">
      <w:pPr>
        <w:spacing w:after="0" w:line="240" w:lineRule="auto"/>
        <w:rPr>
          <w:rFonts w:cstheme="minorHAnsi"/>
        </w:rPr>
      </w:pPr>
      <w:r>
        <w:rPr>
          <w:rFonts w:cstheme="minorHAnsi"/>
        </w:rPr>
        <w:t xml:space="preserve">4. </w:t>
      </w:r>
      <w:r w:rsidR="00A423F5" w:rsidRPr="006739FD">
        <w:rPr>
          <w:rFonts w:cstheme="minorHAnsi"/>
        </w:rPr>
        <w:t>Cough</w:t>
      </w:r>
    </w:p>
    <w:p w14:paraId="53A93B3C"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686D447" w14:textId="7F2A6CD5" w:rsidR="00A423F5" w:rsidRPr="006739FD" w:rsidRDefault="00A423F5" w:rsidP="005A08C2">
      <w:pPr>
        <w:spacing w:after="120" w:line="240" w:lineRule="auto"/>
        <w:ind w:left="1080"/>
        <w:rPr>
          <w:rFonts w:cstheme="minorHAnsi"/>
        </w:rPr>
      </w:pPr>
      <w:r w:rsidRPr="006739FD">
        <w:rPr>
          <w:rFonts w:cstheme="minorHAnsi"/>
        </w:rPr>
        <w:t>4a. If yes, how much did it distress or bother you?</w:t>
      </w:r>
    </w:p>
    <w:p w14:paraId="4F6218FC" w14:textId="464FF69A"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64145F0B" w14:textId="15F136FE" w:rsidR="00A423F5" w:rsidRPr="006739FD" w:rsidRDefault="006739FD" w:rsidP="00663FCF">
      <w:pPr>
        <w:spacing w:after="0" w:line="240" w:lineRule="auto"/>
        <w:rPr>
          <w:rFonts w:cstheme="minorHAnsi"/>
        </w:rPr>
      </w:pPr>
      <w:r>
        <w:rPr>
          <w:rFonts w:cstheme="minorHAnsi"/>
        </w:rPr>
        <w:t xml:space="preserve">5. </w:t>
      </w:r>
      <w:r w:rsidR="00A423F5" w:rsidRPr="006739FD">
        <w:rPr>
          <w:rFonts w:cstheme="minorHAnsi"/>
        </w:rPr>
        <w:t>Changes in skin</w:t>
      </w:r>
    </w:p>
    <w:p w14:paraId="1E5240CB"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597FC812" w14:textId="406BC46B" w:rsidR="00A423F5" w:rsidRPr="006739FD" w:rsidRDefault="00A423F5" w:rsidP="005A08C2">
      <w:pPr>
        <w:spacing w:after="120" w:line="240" w:lineRule="auto"/>
        <w:ind w:left="1080"/>
        <w:rPr>
          <w:rFonts w:cstheme="minorHAnsi"/>
        </w:rPr>
      </w:pPr>
      <w:r w:rsidRPr="006739FD">
        <w:rPr>
          <w:rFonts w:cstheme="minorHAnsi"/>
        </w:rPr>
        <w:t>5a. If yes, how much did it distress or bother you?</w:t>
      </w:r>
    </w:p>
    <w:p w14:paraId="5C775E76" w14:textId="218A1C92"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1940D151" w14:textId="4A76DD36" w:rsidR="00A423F5" w:rsidRPr="006739FD" w:rsidRDefault="006739FD" w:rsidP="00663FCF">
      <w:pPr>
        <w:spacing w:after="0" w:line="240" w:lineRule="auto"/>
        <w:rPr>
          <w:rFonts w:cstheme="minorHAnsi"/>
        </w:rPr>
      </w:pPr>
      <w:r>
        <w:rPr>
          <w:rFonts w:cstheme="minorHAnsi"/>
        </w:rPr>
        <w:t xml:space="preserve">6. </w:t>
      </w:r>
      <w:r w:rsidR="00A423F5" w:rsidRPr="006739FD">
        <w:rPr>
          <w:rFonts w:cstheme="minorHAnsi"/>
        </w:rPr>
        <w:t>Dry mouth</w:t>
      </w:r>
    </w:p>
    <w:p w14:paraId="548C76F9" w14:textId="77777777" w:rsidR="00663FCF" w:rsidRPr="006739FD" w:rsidRDefault="00663FCF" w:rsidP="00663FCF">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674F6739" w14:textId="36450610" w:rsidR="00A423F5" w:rsidRPr="006739FD" w:rsidRDefault="00A423F5" w:rsidP="005A08C2">
      <w:pPr>
        <w:spacing w:after="120" w:line="240" w:lineRule="auto"/>
        <w:ind w:left="1080"/>
        <w:rPr>
          <w:rFonts w:cstheme="minorHAnsi"/>
        </w:rPr>
      </w:pPr>
      <w:r w:rsidRPr="006739FD">
        <w:rPr>
          <w:rFonts w:cstheme="minorHAnsi"/>
        </w:rPr>
        <w:t>6a. If yes, how much did it distress or bother you?</w:t>
      </w:r>
    </w:p>
    <w:p w14:paraId="7CC88E9E" w14:textId="4D8A69C8"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C5F2F8C" w14:textId="77777777" w:rsidR="00FD16FF" w:rsidRDefault="00FD16FF">
      <w:pPr>
        <w:rPr>
          <w:rFonts w:cstheme="minorHAnsi"/>
        </w:rPr>
      </w:pPr>
      <w:r>
        <w:rPr>
          <w:rFonts w:cstheme="minorHAnsi"/>
        </w:rPr>
        <w:br w:type="page"/>
      </w:r>
    </w:p>
    <w:p w14:paraId="3E917E28" w14:textId="4275CDA6" w:rsidR="00A423F5" w:rsidRPr="006739FD" w:rsidRDefault="006739FD" w:rsidP="00663FCF">
      <w:pPr>
        <w:spacing w:after="0" w:line="240" w:lineRule="auto"/>
        <w:rPr>
          <w:rFonts w:cstheme="minorHAnsi"/>
        </w:rPr>
      </w:pPr>
      <w:r>
        <w:rPr>
          <w:rFonts w:cstheme="minorHAnsi"/>
        </w:rPr>
        <w:lastRenderedPageBreak/>
        <w:t xml:space="preserve">7. </w:t>
      </w:r>
      <w:r w:rsidR="00A423F5" w:rsidRPr="006739FD">
        <w:rPr>
          <w:rFonts w:cstheme="minorHAnsi"/>
        </w:rPr>
        <w:t>Nausea</w:t>
      </w:r>
    </w:p>
    <w:p w14:paraId="2BBD1662"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FD539C7" w14:textId="7AB9778A" w:rsidR="00A423F5" w:rsidRPr="006739FD" w:rsidRDefault="00A423F5" w:rsidP="005A08C2">
      <w:pPr>
        <w:spacing w:after="120" w:line="240" w:lineRule="auto"/>
        <w:ind w:left="1080"/>
        <w:rPr>
          <w:rFonts w:cstheme="minorHAnsi"/>
        </w:rPr>
      </w:pPr>
      <w:r w:rsidRPr="006739FD">
        <w:rPr>
          <w:rFonts w:cstheme="minorHAnsi"/>
        </w:rPr>
        <w:t>7a. If yes, how much did it distress or bother you?</w:t>
      </w:r>
    </w:p>
    <w:p w14:paraId="0CA6DEDF" w14:textId="79952754"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6EA1984C" w14:textId="5CEC3CC6" w:rsidR="00A423F5" w:rsidRPr="006739FD" w:rsidRDefault="006739FD" w:rsidP="00663FCF">
      <w:pPr>
        <w:spacing w:after="0" w:line="240" w:lineRule="auto"/>
        <w:rPr>
          <w:rFonts w:cstheme="minorHAnsi"/>
        </w:rPr>
      </w:pPr>
      <w:r>
        <w:rPr>
          <w:rFonts w:cstheme="minorHAnsi"/>
        </w:rPr>
        <w:t xml:space="preserve">8. </w:t>
      </w:r>
      <w:r w:rsidR="00A423F5" w:rsidRPr="006739FD">
        <w:rPr>
          <w:rFonts w:cstheme="minorHAnsi"/>
        </w:rPr>
        <w:t>Feeling drowsy</w:t>
      </w:r>
    </w:p>
    <w:p w14:paraId="101084F9"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52DEE9A1" w14:textId="22D32E8A" w:rsidR="00A423F5" w:rsidRPr="006739FD" w:rsidRDefault="00A423F5" w:rsidP="005A08C2">
      <w:pPr>
        <w:spacing w:after="120" w:line="240" w:lineRule="auto"/>
        <w:ind w:left="1080"/>
        <w:rPr>
          <w:rFonts w:cstheme="minorHAnsi"/>
        </w:rPr>
      </w:pPr>
      <w:r w:rsidRPr="006739FD">
        <w:rPr>
          <w:rFonts w:cstheme="minorHAnsi"/>
        </w:rPr>
        <w:t>8a. If yes, how much did it distress or bother you?</w:t>
      </w:r>
    </w:p>
    <w:p w14:paraId="3D9C57BB" w14:textId="77777777" w:rsidR="0092098D" w:rsidRPr="00663FCF" w:rsidRDefault="0092098D" w:rsidP="0092098D">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423B2ECB" w14:textId="6DE352E6" w:rsidR="00A423F5" w:rsidRPr="006739FD" w:rsidRDefault="006739FD" w:rsidP="00663FCF">
      <w:pPr>
        <w:spacing w:after="0" w:line="240" w:lineRule="auto"/>
        <w:rPr>
          <w:rFonts w:cstheme="minorHAnsi"/>
        </w:rPr>
      </w:pPr>
      <w:r>
        <w:rPr>
          <w:rFonts w:cstheme="minorHAnsi"/>
        </w:rPr>
        <w:t xml:space="preserve">9. </w:t>
      </w:r>
      <w:r w:rsidR="00A423F5" w:rsidRPr="006739FD">
        <w:rPr>
          <w:rFonts w:cstheme="minorHAnsi"/>
        </w:rPr>
        <w:t>Numbness/tingling in hands/feet</w:t>
      </w:r>
    </w:p>
    <w:p w14:paraId="64C9EFFD"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EB95B1F" w14:textId="737CA97D" w:rsidR="00A423F5" w:rsidRPr="006739FD" w:rsidRDefault="00A423F5" w:rsidP="005A08C2">
      <w:pPr>
        <w:spacing w:after="120" w:line="240" w:lineRule="auto"/>
        <w:ind w:left="1080"/>
        <w:rPr>
          <w:rFonts w:cstheme="minorHAnsi"/>
        </w:rPr>
      </w:pPr>
      <w:r w:rsidRPr="006739FD">
        <w:rPr>
          <w:rFonts w:cstheme="minorHAnsi"/>
        </w:rPr>
        <w:t>9a. If yes, how much did it distress or bother you?</w:t>
      </w:r>
    </w:p>
    <w:p w14:paraId="21CA76A7" w14:textId="5943484C"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485C9EA9" w14:textId="3EBB0C14" w:rsidR="00A423F5" w:rsidRPr="006739FD" w:rsidRDefault="006739FD" w:rsidP="00663FCF">
      <w:pPr>
        <w:spacing w:after="0" w:line="240" w:lineRule="auto"/>
        <w:rPr>
          <w:rFonts w:cstheme="minorHAnsi"/>
        </w:rPr>
      </w:pPr>
      <w:r>
        <w:rPr>
          <w:rFonts w:cstheme="minorHAnsi"/>
        </w:rPr>
        <w:t xml:space="preserve">10. </w:t>
      </w:r>
      <w:r w:rsidR="00A423F5" w:rsidRPr="006739FD">
        <w:rPr>
          <w:rFonts w:cstheme="minorHAnsi"/>
        </w:rPr>
        <w:t>Difficulty sleeping</w:t>
      </w:r>
    </w:p>
    <w:p w14:paraId="3208AB35"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3C49C19D" w14:textId="71135DF2" w:rsidR="00A423F5" w:rsidRPr="006739FD" w:rsidRDefault="00A423F5" w:rsidP="005A08C2">
      <w:pPr>
        <w:spacing w:after="120" w:line="240" w:lineRule="auto"/>
        <w:ind w:left="1080"/>
        <w:rPr>
          <w:rFonts w:cstheme="minorHAnsi"/>
        </w:rPr>
      </w:pPr>
      <w:r w:rsidRPr="006739FD">
        <w:rPr>
          <w:rFonts w:cstheme="minorHAnsi"/>
        </w:rPr>
        <w:t>10a. If yes, how much did it distress or bother you?</w:t>
      </w:r>
    </w:p>
    <w:p w14:paraId="420ACF05" w14:textId="2A08708B"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6ACE2C6B" w14:textId="2594E87C" w:rsidR="00A423F5" w:rsidRPr="006739FD" w:rsidRDefault="006739FD" w:rsidP="00663FCF">
      <w:pPr>
        <w:spacing w:after="0" w:line="240" w:lineRule="auto"/>
        <w:rPr>
          <w:rFonts w:cstheme="minorHAnsi"/>
        </w:rPr>
      </w:pPr>
      <w:r>
        <w:rPr>
          <w:rFonts w:cstheme="minorHAnsi"/>
        </w:rPr>
        <w:t xml:space="preserve">11. </w:t>
      </w:r>
      <w:r w:rsidR="00A423F5" w:rsidRPr="006739FD">
        <w:rPr>
          <w:rFonts w:cstheme="minorHAnsi"/>
        </w:rPr>
        <w:t>Feeling bloated</w:t>
      </w:r>
    </w:p>
    <w:p w14:paraId="119CD21E"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3B16CF39" w14:textId="7FB75DD5" w:rsidR="00A423F5" w:rsidRPr="006739FD" w:rsidRDefault="00A423F5" w:rsidP="005A08C2">
      <w:pPr>
        <w:spacing w:after="120" w:line="240" w:lineRule="auto"/>
        <w:ind w:left="1080"/>
        <w:rPr>
          <w:rFonts w:cstheme="minorHAnsi"/>
        </w:rPr>
      </w:pPr>
      <w:r w:rsidRPr="006739FD">
        <w:rPr>
          <w:rFonts w:cstheme="minorHAnsi"/>
        </w:rPr>
        <w:t>11a. If yes, how much did it distress or bother you?</w:t>
      </w:r>
    </w:p>
    <w:p w14:paraId="145ED3A9" w14:textId="5CBD037E"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28D30CB9" w14:textId="33ECB151" w:rsidR="00A423F5" w:rsidRPr="006739FD" w:rsidRDefault="006739FD" w:rsidP="005A08C2">
      <w:pPr>
        <w:spacing w:after="120" w:line="240" w:lineRule="auto"/>
        <w:rPr>
          <w:rFonts w:cstheme="minorHAnsi"/>
        </w:rPr>
      </w:pPr>
      <w:r>
        <w:rPr>
          <w:rFonts w:cstheme="minorHAnsi"/>
        </w:rPr>
        <w:t xml:space="preserve">12. </w:t>
      </w:r>
      <w:r w:rsidR="00A423F5" w:rsidRPr="006739FD">
        <w:rPr>
          <w:rFonts w:cstheme="minorHAnsi"/>
        </w:rPr>
        <w:t>Problems with urination</w:t>
      </w:r>
    </w:p>
    <w:p w14:paraId="483595C6"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028EC27" w14:textId="35723761" w:rsidR="00A423F5" w:rsidRPr="006739FD" w:rsidRDefault="00A423F5" w:rsidP="005A08C2">
      <w:pPr>
        <w:spacing w:after="120" w:line="240" w:lineRule="auto"/>
        <w:ind w:left="1080"/>
        <w:rPr>
          <w:rFonts w:cstheme="minorHAnsi"/>
        </w:rPr>
      </w:pPr>
      <w:r w:rsidRPr="006739FD">
        <w:rPr>
          <w:rFonts w:cstheme="minorHAnsi"/>
        </w:rPr>
        <w:t>12a. If yes, how much did it distress or bother you?</w:t>
      </w:r>
    </w:p>
    <w:p w14:paraId="106D9522" w14:textId="5ACABBCD"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243F8766" w14:textId="45B69B05" w:rsidR="00A423F5" w:rsidRPr="006739FD" w:rsidRDefault="006739FD" w:rsidP="00663FCF">
      <w:pPr>
        <w:spacing w:after="0" w:line="240" w:lineRule="auto"/>
        <w:rPr>
          <w:rFonts w:cstheme="minorHAnsi"/>
        </w:rPr>
      </w:pPr>
      <w:r>
        <w:rPr>
          <w:rFonts w:cstheme="minorHAnsi"/>
        </w:rPr>
        <w:t xml:space="preserve">13. </w:t>
      </w:r>
      <w:r w:rsidR="00A423F5" w:rsidRPr="006739FD">
        <w:rPr>
          <w:rFonts w:cstheme="minorHAnsi"/>
        </w:rPr>
        <w:t>Vomiting</w:t>
      </w:r>
    </w:p>
    <w:p w14:paraId="4ABFB4B4"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451F665" w14:textId="2F02541B" w:rsidR="00A423F5" w:rsidRPr="006739FD" w:rsidRDefault="00A423F5" w:rsidP="005A08C2">
      <w:pPr>
        <w:spacing w:after="120" w:line="240" w:lineRule="auto"/>
        <w:ind w:left="1080"/>
        <w:rPr>
          <w:rFonts w:cstheme="minorHAnsi"/>
        </w:rPr>
      </w:pPr>
      <w:r w:rsidRPr="006739FD">
        <w:rPr>
          <w:rFonts w:cstheme="minorHAnsi"/>
        </w:rPr>
        <w:t>13a. If yes, how much did it distress or bother you?</w:t>
      </w:r>
    </w:p>
    <w:p w14:paraId="442A3197" w14:textId="48580339"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9BD2B2C" w14:textId="77777777" w:rsidR="00FD16FF" w:rsidRDefault="00FD16FF">
      <w:pPr>
        <w:rPr>
          <w:rFonts w:cstheme="minorHAnsi"/>
        </w:rPr>
      </w:pPr>
      <w:r>
        <w:rPr>
          <w:rFonts w:cstheme="minorHAnsi"/>
        </w:rPr>
        <w:br w:type="page"/>
      </w:r>
    </w:p>
    <w:p w14:paraId="4C715319" w14:textId="2AAFEA53" w:rsidR="00A423F5" w:rsidRPr="006739FD" w:rsidRDefault="006739FD" w:rsidP="005A08C2">
      <w:pPr>
        <w:spacing w:after="120" w:line="240" w:lineRule="auto"/>
        <w:rPr>
          <w:rFonts w:cstheme="minorHAnsi"/>
        </w:rPr>
      </w:pPr>
      <w:r>
        <w:rPr>
          <w:rFonts w:cstheme="minorHAnsi"/>
        </w:rPr>
        <w:lastRenderedPageBreak/>
        <w:t xml:space="preserve">14. </w:t>
      </w:r>
      <w:r w:rsidR="00A423F5" w:rsidRPr="006739FD">
        <w:rPr>
          <w:rFonts w:cstheme="minorHAnsi"/>
        </w:rPr>
        <w:t>Shortness of breath</w:t>
      </w:r>
    </w:p>
    <w:p w14:paraId="37844D2F"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662E51E1" w14:textId="14CDBED1" w:rsidR="00A423F5" w:rsidRPr="006739FD" w:rsidRDefault="00A423F5" w:rsidP="005A08C2">
      <w:pPr>
        <w:spacing w:after="120" w:line="240" w:lineRule="auto"/>
        <w:ind w:left="1080"/>
        <w:rPr>
          <w:rFonts w:cstheme="minorHAnsi"/>
        </w:rPr>
      </w:pPr>
      <w:r w:rsidRPr="006739FD">
        <w:rPr>
          <w:rFonts w:cstheme="minorHAnsi"/>
        </w:rPr>
        <w:t>14a. If yes, how much did it distress or bother you?</w:t>
      </w:r>
    </w:p>
    <w:p w14:paraId="306AC764" w14:textId="4986CEC5"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43A0AE7" w14:textId="3E420A09" w:rsidR="00A423F5" w:rsidRPr="006739FD" w:rsidRDefault="006739FD" w:rsidP="00663FCF">
      <w:pPr>
        <w:spacing w:after="0" w:line="240" w:lineRule="auto"/>
        <w:rPr>
          <w:rFonts w:cstheme="minorHAnsi"/>
        </w:rPr>
      </w:pPr>
      <w:r>
        <w:rPr>
          <w:rFonts w:cstheme="minorHAnsi"/>
        </w:rPr>
        <w:t xml:space="preserve">15. </w:t>
      </w:r>
      <w:r w:rsidR="00A423F5" w:rsidRPr="006739FD">
        <w:rPr>
          <w:rFonts w:cstheme="minorHAnsi"/>
        </w:rPr>
        <w:t>Diarrhea</w:t>
      </w:r>
    </w:p>
    <w:p w14:paraId="6991DE36"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A2C960F" w14:textId="07B59837" w:rsidR="00A423F5" w:rsidRPr="006739FD" w:rsidRDefault="00A423F5" w:rsidP="005A08C2">
      <w:pPr>
        <w:spacing w:after="120" w:line="240" w:lineRule="auto"/>
        <w:ind w:left="1080"/>
        <w:rPr>
          <w:rFonts w:cstheme="minorHAnsi"/>
        </w:rPr>
      </w:pPr>
      <w:r w:rsidRPr="006739FD">
        <w:rPr>
          <w:rFonts w:cstheme="minorHAnsi"/>
        </w:rPr>
        <w:t>15a. If yes, how much did it distress or bother you?</w:t>
      </w:r>
    </w:p>
    <w:p w14:paraId="357F7CC0" w14:textId="12FA7962"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060AEFC0" w14:textId="733ADC93" w:rsidR="00A423F5" w:rsidRPr="006739FD" w:rsidRDefault="006739FD" w:rsidP="00663FCF">
      <w:pPr>
        <w:spacing w:after="0" w:line="240" w:lineRule="auto"/>
        <w:rPr>
          <w:rFonts w:cstheme="minorHAnsi"/>
        </w:rPr>
      </w:pPr>
      <w:r>
        <w:rPr>
          <w:rFonts w:cstheme="minorHAnsi"/>
        </w:rPr>
        <w:t xml:space="preserve">16. </w:t>
      </w:r>
      <w:r w:rsidR="00A423F5" w:rsidRPr="006739FD">
        <w:rPr>
          <w:rFonts w:cstheme="minorHAnsi"/>
        </w:rPr>
        <w:t>Sweats</w:t>
      </w:r>
    </w:p>
    <w:p w14:paraId="1C06AB2A"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D460280" w14:textId="037F0FB1" w:rsidR="00A423F5" w:rsidRPr="006739FD" w:rsidRDefault="00A423F5" w:rsidP="005A08C2">
      <w:pPr>
        <w:spacing w:after="120" w:line="240" w:lineRule="auto"/>
        <w:ind w:left="1080"/>
        <w:rPr>
          <w:rFonts w:cstheme="minorHAnsi"/>
        </w:rPr>
      </w:pPr>
      <w:r w:rsidRPr="006739FD">
        <w:rPr>
          <w:rFonts w:cstheme="minorHAnsi"/>
        </w:rPr>
        <w:t>16a. If yes, how much did it distress or bother you?</w:t>
      </w:r>
    </w:p>
    <w:p w14:paraId="4C6CB289" w14:textId="2D634F5B"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1C11842" w14:textId="09C2D729" w:rsidR="00A423F5" w:rsidRPr="006739FD" w:rsidRDefault="006739FD" w:rsidP="00663FCF">
      <w:pPr>
        <w:spacing w:after="0" w:line="240" w:lineRule="auto"/>
        <w:rPr>
          <w:rFonts w:cstheme="minorHAnsi"/>
        </w:rPr>
      </w:pPr>
      <w:r>
        <w:rPr>
          <w:rFonts w:cstheme="minorHAnsi"/>
        </w:rPr>
        <w:t xml:space="preserve">17. </w:t>
      </w:r>
      <w:r w:rsidR="00A423F5" w:rsidRPr="006739FD">
        <w:rPr>
          <w:rFonts w:cstheme="minorHAnsi"/>
        </w:rPr>
        <w:t>Mouth sores</w:t>
      </w:r>
    </w:p>
    <w:p w14:paraId="46E1332A"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0F25515" w14:textId="414F224A" w:rsidR="00A423F5" w:rsidRPr="006739FD" w:rsidRDefault="00A423F5" w:rsidP="005A08C2">
      <w:pPr>
        <w:spacing w:after="120" w:line="240" w:lineRule="auto"/>
        <w:ind w:left="1080"/>
        <w:rPr>
          <w:rFonts w:cstheme="minorHAnsi"/>
        </w:rPr>
      </w:pPr>
      <w:r w:rsidRPr="006739FD">
        <w:rPr>
          <w:rFonts w:cstheme="minorHAnsi"/>
        </w:rPr>
        <w:t>17a. If yes, how much did it distress or bother you?</w:t>
      </w:r>
    </w:p>
    <w:p w14:paraId="6190EEAF" w14:textId="26ADDB40" w:rsidR="00A423F5" w:rsidRPr="00274BEC" w:rsidRDefault="0092098D" w:rsidP="00274BEC">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1A1AF998" w14:textId="289A94E2" w:rsidR="00A423F5" w:rsidRPr="006739FD" w:rsidRDefault="006739FD" w:rsidP="00663FCF">
      <w:pPr>
        <w:spacing w:after="0" w:line="240" w:lineRule="auto"/>
        <w:rPr>
          <w:rFonts w:cstheme="minorHAnsi"/>
        </w:rPr>
      </w:pPr>
      <w:r>
        <w:rPr>
          <w:rFonts w:cstheme="minorHAnsi"/>
        </w:rPr>
        <w:t xml:space="preserve">18. </w:t>
      </w:r>
      <w:r w:rsidR="00A423F5" w:rsidRPr="006739FD">
        <w:rPr>
          <w:rFonts w:cstheme="minorHAnsi"/>
        </w:rPr>
        <w:t>Problems with sexual interest or activity</w:t>
      </w:r>
    </w:p>
    <w:p w14:paraId="4874A1FB"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08D1029" w14:textId="1EBCA44B" w:rsidR="00A423F5" w:rsidRPr="006739FD" w:rsidRDefault="00A423F5" w:rsidP="005A08C2">
      <w:pPr>
        <w:spacing w:after="120" w:line="240" w:lineRule="auto"/>
        <w:ind w:left="1080"/>
        <w:rPr>
          <w:rFonts w:cstheme="minorHAnsi"/>
        </w:rPr>
      </w:pPr>
      <w:r w:rsidRPr="006739FD">
        <w:rPr>
          <w:rFonts w:cstheme="minorHAnsi"/>
        </w:rPr>
        <w:t>18a. If yes, how much did it distress or bother you?</w:t>
      </w:r>
    </w:p>
    <w:p w14:paraId="444A518D" w14:textId="7380CC06"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57CC7BBC" w14:textId="51A82BF8" w:rsidR="00A423F5" w:rsidRPr="006739FD" w:rsidRDefault="006739FD" w:rsidP="00663FCF">
      <w:pPr>
        <w:spacing w:after="0" w:line="240" w:lineRule="auto"/>
        <w:rPr>
          <w:rFonts w:cstheme="minorHAnsi"/>
        </w:rPr>
      </w:pPr>
      <w:r>
        <w:rPr>
          <w:rFonts w:cstheme="minorHAnsi"/>
        </w:rPr>
        <w:t xml:space="preserve">19. </w:t>
      </w:r>
      <w:r w:rsidR="00A423F5" w:rsidRPr="006739FD">
        <w:rPr>
          <w:rFonts w:cstheme="minorHAnsi"/>
        </w:rPr>
        <w:t>Itching</w:t>
      </w:r>
    </w:p>
    <w:p w14:paraId="3D76FE37"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59F645A" w14:textId="1FD45C5D" w:rsidR="00A423F5" w:rsidRPr="006739FD" w:rsidRDefault="00A423F5" w:rsidP="005A08C2">
      <w:pPr>
        <w:spacing w:after="120" w:line="240" w:lineRule="auto"/>
        <w:ind w:left="1080"/>
        <w:rPr>
          <w:rFonts w:cstheme="minorHAnsi"/>
        </w:rPr>
      </w:pPr>
      <w:r w:rsidRPr="006739FD">
        <w:rPr>
          <w:rFonts w:cstheme="minorHAnsi"/>
        </w:rPr>
        <w:t>19a. If yes, how much did it distress or bother you?</w:t>
      </w:r>
    </w:p>
    <w:p w14:paraId="636BE3F4" w14:textId="61159C59"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6CFDFD6A" w14:textId="76C0DD78" w:rsidR="00A423F5" w:rsidRPr="006739FD" w:rsidRDefault="006739FD" w:rsidP="00663FCF">
      <w:pPr>
        <w:spacing w:after="0" w:line="240" w:lineRule="auto"/>
        <w:rPr>
          <w:rFonts w:cstheme="minorHAnsi"/>
        </w:rPr>
      </w:pPr>
      <w:r>
        <w:rPr>
          <w:rFonts w:cstheme="minorHAnsi"/>
        </w:rPr>
        <w:t xml:space="preserve">20. </w:t>
      </w:r>
      <w:r w:rsidR="00A423F5" w:rsidRPr="006739FD">
        <w:rPr>
          <w:rFonts w:cstheme="minorHAnsi"/>
        </w:rPr>
        <w:t>Lack of appetite</w:t>
      </w:r>
    </w:p>
    <w:p w14:paraId="19034A44"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4871F305" w14:textId="042C7FFE" w:rsidR="00A423F5" w:rsidRPr="006739FD" w:rsidRDefault="00A423F5" w:rsidP="005A08C2">
      <w:pPr>
        <w:spacing w:after="120" w:line="240" w:lineRule="auto"/>
        <w:ind w:left="1080"/>
        <w:rPr>
          <w:rFonts w:cstheme="minorHAnsi"/>
        </w:rPr>
      </w:pPr>
      <w:r w:rsidRPr="006739FD">
        <w:rPr>
          <w:rFonts w:cstheme="minorHAnsi"/>
        </w:rPr>
        <w:t>20a. If yes, how much did it distress or bother you?</w:t>
      </w:r>
    </w:p>
    <w:p w14:paraId="295E7314" w14:textId="36443453"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68989131" w14:textId="77777777" w:rsidR="00FD16FF" w:rsidRDefault="00FD16FF">
      <w:pPr>
        <w:rPr>
          <w:rFonts w:cstheme="minorHAnsi"/>
        </w:rPr>
      </w:pPr>
      <w:r>
        <w:rPr>
          <w:rFonts w:cstheme="minorHAnsi"/>
        </w:rPr>
        <w:br w:type="page"/>
      </w:r>
    </w:p>
    <w:p w14:paraId="5AB3BA61" w14:textId="292E1997" w:rsidR="00A423F5" w:rsidRPr="006739FD" w:rsidRDefault="006739FD" w:rsidP="00663FCF">
      <w:pPr>
        <w:spacing w:after="0" w:line="240" w:lineRule="auto"/>
        <w:rPr>
          <w:rFonts w:cstheme="minorHAnsi"/>
        </w:rPr>
      </w:pPr>
      <w:r>
        <w:rPr>
          <w:rFonts w:cstheme="minorHAnsi"/>
        </w:rPr>
        <w:lastRenderedPageBreak/>
        <w:t xml:space="preserve">21. </w:t>
      </w:r>
      <w:r w:rsidR="00A423F5" w:rsidRPr="006739FD">
        <w:rPr>
          <w:rFonts w:cstheme="minorHAnsi"/>
        </w:rPr>
        <w:t>Dizziness</w:t>
      </w:r>
    </w:p>
    <w:p w14:paraId="2E44D4B7"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6FF8880E" w14:textId="73663B2B" w:rsidR="00A423F5" w:rsidRPr="006739FD" w:rsidRDefault="00A423F5" w:rsidP="005A08C2">
      <w:pPr>
        <w:spacing w:after="120" w:line="240" w:lineRule="auto"/>
        <w:ind w:left="1080"/>
        <w:rPr>
          <w:rFonts w:cstheme="minorHAnsi"/>
        </w:rPr>
      </w:pPr>
      <w:r w:rsidRPr="006739FD">
        <w:rPr>
          <w:rFonts w:cstheme="minorHAnsi"/>
        </w:rPr>
        <w:t>21a. If yes, how much did it distress or bother you?</w:t>
      </w:r>
    </w:p>
    <w:p w14:paraId="2B1ECED4" w14:textId="77FB6FAA"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C020856" w14:textId="3FB3DE81" w:rsidR="00A423F5" w:rsidRPr="006739FD" w:rsidRDefault="006739FD" w:rsidP="00663FCF">
      <w:pPr>
        <w:spacing w:after="0" w:line="240" w:lineRule="auto"/>
        <w:rPr>
          <w:rFonts w:cstheme="minorHAnsi"/>
        </w:rPr>
      </w:pPr>
      <w:r>
        <w:rPr>
          <w:rFonts w:cstheme="minorHAnsi"/>
        </w:rPr>
        <w:t xml:space="preserve">22. </w:t>
      </w:r>
      <w:r w:rsidR="00A423F5" w:rsidRPr="006739FD">
        <w:rPr>
          <w:rFonts w:cstheme="minorHAnsi"/>
        </w:rPr>
        <w:t>Difficulty swallowing</w:t>
      </w:r>
    </w:p>
    <w:p w14:paraId="21A14B4C"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7701F2C" w14:textId="432BFCBE" w:rsidR="00A423F5" w:rsidRPr="006739FD" w:rsidRDefault="00A423F5" w:rsidP="005A08C2">
      <w:pPr>
        <w:spacing w:after="120" w:line="240" w:lineRule="auto"/>
        <w:ind w:left="1080"/>
        <w:rPr>
          <w:rFonts w:cstheme="minorHAnsi"/>
        </w:rPr>
      </w:pPr>
      <w:r w:rsidRPr="006739FD">
        <w:rPr>
          <w:rFonts w:cstheme="minorHAnsi"/>
        </w:rPr>
        <w:t>22a. If yes, how much did it distress or bother you?</w:t>
      </w:r>
    </w:p>
    <w:p w14:paraId="6B63B696" w14:textId="6B0235D1" w:rsidR="00A423F5" w:rsidRPr="00274BEC" w:rsidRDefault="0092098D" w:rsidP="00274BEC">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143986FA" w14:textId="72AD320B" w:rsidR="00A423F5" w:rsidRPr="006739FD" w:rsidRDefault="006739FD" w:rsidP="00663FCF">
      <w:pPr>
        <w:spacing w:after="0" w:line="240" w:lineRule="auto"/>
        <w:rPr>
          <w:rFonts w:cstheme="minorHAnsi"/>
        </w:rPr>
      </w:pPr>
      <w:r>
        <w:rPr>
          <w:rFonts w:cstheme="minorHAnsi"/>
        </w:rPr>
        <w:t xml:space="preserve">23. </w:t>
      </w:r>
      <w:r w:rsidR="00A423F5" w:rsidRPr="006739FD">
        <w:rPr>
          <w:rFonts w:cstheme="minorHAnsi"/>
        </w:rPr>
        <w:t>Change in the way food tastes</w:t>
      </w:r>
    </w:p>
    <w:p w14:paraId="43D25BC8"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3D0FE88" w14:textId="2F67DBB2" w:rsidR="00A423F5" w:rsidRPr="006739FD" w:rsidRDefault="00A423F5" w:rsidP="005A08C2">
      <w:pPr>
        <w:spacing w:after="120" w:line="240" w:lineRule="auto"/>
        <w:ind w:left="1080"/>
        <w:rPr>
          <w:rFonts w:cstheme="minorHAnsi"/>
        </w:rPr>
      </w:pPr>
      <w:r w:rsidRPr="006739FD">
        <w:rPr>
          <w:rFonts w:cstheme="minorHAnsi"/>
        </w:rPr>
        <w:t>23a. If yes, how much did it distress or bother you?</w:t>
      </w:r>
    </w:p>
    <w:p w14:paraId="6B1ACEBB" w14:textId="4D2DD7A8"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50690B4" w14:textId="2AE3FE8B" w:rsidR="00A423F5" w:rsidRPr="006739FD" w:rsidRDefault="006739FD" w:rsidP="00663FCF">
      <w:pPr>
        <w:spacing w:after="0" w:line="240" w:lineRule="auto"/>
        <w:rPr>
          <w:rFonts w:cstheme="minorHAnsi"/>
        </w:rPr>
      </w:pPr>
      <w:r>
        <w:rPr>
          <w:rFonts w:cstheme="minorHAnsi"/>
        </w:rPr>
        <w:t xml:space="preserve">24. </w:t>
      </w:r>
      <w:r w:rsidR="00A423F5" w:rsidRPr="006739FD">
        <w:rPr>
          <w:rFonts w:cstheme="minorHAnsi"/>
        </w:rPr>
        <w:t>Weight loss</w:t>
      </w:r>
    </w:p>
    <w:p w14:paraId="7817D1D5"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C09F528" w14:textId="6E6C6B9D" w:rsidR="00A423F5" w:rsidRPr="006739FD" w:rsidRDefault="00A423F5" w:rsidP="005A08C2">
      <w:pPr>
        <w:spacing w:after="120" w:line="240" w:lineRule="auto"/>
        <w:ind w:left="1080"/>
        <w:rPr>
          <w:rFonts w:cstheme="minorHAnsi"/>
        </w:rPr>
      </w:pPr>
      <w:r w:rsidRPr="006739FD">
        <w:rPr>
          <w:rFonts w:cstheme="minorHAnsi"/>
        </w:rPr>
        <w:t>24a. If yes, how much did it distress or bother you?</w:t>
      </w:r>
    </w:p>
    <w:p w14:paraId="35ECAC74" w14:textId="64C33878" w:rsidR="00A423F5" w:rsidRPr="005A08C2"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4EC86076" w14:textId="63BE51B9" w:rsidR="00A423F5" w:rsidRPr="006739FD" w:rsidRDefault="006739FD" w:rsidP="00663FCF">
      <w:pPr>
        <w:spacing w:after="0" w:line="240" w:lineRule="auto"/>
        <w:rPr>
          <w:rFonts w:cstheme="minorHAnsi"/>
        </w:rPr>
      </w:pPr>
      <w:r>
        <w:rPr>
          <w:rFonts w:cstheme="minorHAnsi"/>
        </w:rPr>
        <w:t xml:space="preserve">25. </w:t>
      </w:r>
      <w:r w:rsidR="00A423F5" w:rsidRPr="006739FD">
        <w:rPr>
          <w:rFonts w:cstheme="minorHAnsi"/>
        </w:rPr>
        <w:t>Hair loss</w:t>
      </w:r>
    </w:p>
    <w:p w14:paraId="44D9D1D6"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4F159ADC" w14:textId="228FEBAE" w:rsidR="00A423F5" w:rsidRPr="006739FD" w:rsidRDefault="00A423F5" w:rsidP="005A08C2">
      <w:pPr>
        <w:spacing w:after="120" w:line="240" w:lineRule="auto"/>
        <w:ind w:left="1080"/>
        <w:rPr>
          <w:rFonts w:cstheme="minorHAnsi"/>
        </w:rPr>
      </w:pPr>
      <w:r w:rsidRPr="006739FD">
        <w:rPr>
          <w:rFonts w:cstheme="minorHAnsi"/>
        </w:rPr>
        <w:t>25a. If yes, how much did it distress or bother you?</w:t>
      </w:r>
    </w:p>
    <w:p w14:paraId="4266449E" w14:textId="58E9DACA" w:rsidR="00A423F5" w:rsidRPr="00274BEC" w:rsidRDefault="0092098D" w:rsidP="00274BEC">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57EA0B7A" w14:textId="584639D3" w:rsidR="00A423F5" w:rsidRPr="006739FD" w:rsidRDefault="006739FD" w:rsidP="00663FCF">
      <w:pPr>
        <w:spacing w:after="0" w:line="240" w:lineRule="auto"/>
        <w:rPr>
          <w:rFonts w:cstheme="minorHAnsi"/>
        </w:rPr>
      </w:pPr>
      <w:r>
        <w:rPr>
          <w:rFonts w:cstheme="minorHAnsi"/>
        </w:rPr>
        <w:t xml:space="preserve">26. </w:t>
      </w:r>
      <w:r w:rsidR="00A423F5" w:rsidRPr="006739FD">
        <w:rPr>
          <w:rFonts w:cstheme="minorHAnsi"/>
        </w:rPr>
        <w:t>Constipation</w:t>
      </w:r>
    </w:p>
    <w:p w14:paraId="7353E983"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EA8FFA9" w14:textId="6B080519" w:rsidR="00A423F5" w:rsidRPr="006739FD" w:rsidRDefault="00A423F5" w:rsidP="005A08C2">
      <w:pPr>
        <w:spacing w:after="120" w:line="240" w:lineRule="auto"/>
        <w:ind w:left="1080"/>
        <w:rPr>
          <w:rFonts w:cstheme="minorHAnsi"/>
        </w:rPr>
      </w:pPr>
      <w:r w:rsidRPr="006739FD">
        <w:rPr>
          <w:rFonts w:cstheme="minorHAnsi"/>
        </w:rPr>
        <w:t>26a. If yes, how much did it distress or bother you?</w:t>
      </w:r>
    </w:p>
    <w:p w14:paraId="2BB1A63C" w14:textId="5271036E" w:rsidR="00A423F5" w:rsidRPr="00274BEC" w:rsidRDefault="0092098D" w:rsidP="00274BEC">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42FB2421" w14:textId="3EE77E16" w:rsidR="00A423F5" w:rsidRPr="006739FD" w:rsidRDefault="006739FD" w:rsidP="00663FCF">
      <w:pPr>
        <w:spacing w:after="0" w:line="240" w:lineRule="auto"/>
        <w:rPr>
          <w:rFonts w:cstheme="minorHAnsi"/>
        </w:rPr>
      </w:pPr>
      <w:r>
        <w:rPr>
          <w:rFonts w:cstheme="minorHAnsi"/>
        </w:rPr>
        <w:t xml:space="preserve">27. </w:t>
      </w:r>
      <w:r w:rsidR="00A423F5" w:rsidRPr="006739FD">
        <w:rPr>
          <w:rFonts w:cstheme="minorHAnsi"/>
        </w:rPr>
        <w:t>Swelling of arms or legs</w:t>
      </w:r>
    </w:p>
    <w:p w14:paraId="75324092"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65D5E05A" w14:textId="2FFEFE67" w:rsidR="00A423F5" w:rsidRPr="006739FD" w:rsidRDefault="00A423F5" w:rsidP="005A08C2">
      <w:pPr>
        <w:spacing w:after="120" w:line="240" w:lineRule="auto"/>
        <w:ind w:left="1080"/>
        <w:rPr>
          <w:rFonts w:cstheme="minorHAnsi"/>
        </w:rPr>
      </w:pPr>
      <w:r w:rsidRPr="006739FD">
        <w:rPr>
          <w:rFonts w:cstheme="minorHAnsi"/>
        </w:rPr>
        <w:t>27a. If yes, how much did it distress or bother you?</w:t>
      </w:r>
    </w:p>
    <w:p w14:paraId="304E2C55" w14:textId="77777777" w:rsidR="0092098D" w:rsidRPr="00663FCF" w:rsidRDefault="0092098D" w:rsidP="0092098D">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40B3B28A" w14:textId="3B8D9E35" w:rsidR="00A423F5" w:rsidRPr="006739FD" w:rsidRDefault="00A423F5" w:rsidP="00663FCF">
      <w:pPr>
        <w:pStyle w:val="ListParagraph"/>
        <w:spacing w:after="0" w:line="240" w:lineRule="auto"/>
        <w:rPr>
          <w:rFonts w:cstheme="minorHAnsi"/>
        </w:rPr>
      </w:pPr>
    </w:p>
    <w:p w14:paraId="65020F71" w14:textId="77777777" w:rsidR="00FD16FF" w:rsidRDefault="00FD16FF">
      <w:pPr>
        <w:rPr>
          <w:rFonts w:cstheme="minorHAnsi"/>
        </w:rPr>
      </w:pPr>
      <w:r>
        <w:rPr>
          <w:rFonts w:cstheme="minorHAnsi"/>
        </w:rPr>
        <w:br w:type="page"/>
      </w:r>
    </w:p>
    <w:p w14:paraId="3C157BF7" w14:textId="4006EEC0" w:rsidR="00F022EA" w:rsidRPr="006739FD" w:rsidRDefault="006739FD" w:rsidP="00663FCF">
      <w:pPr>
        <w:spacing w:after="0" w:line="240" w:lineRule="auto"/>
        <w:rPr>
          <w:rFonts w:cstheme="minorHAnsi"/>
        </w:rPr>
      </w:pPr>
      <w:r w:rsidRPr="00274BEC">
        <w:rPr>
          <w:rFonts w:cstheme="minorHAnsi"/>
        </w:rPr>
        <w:lastRenderedPageBreak/>
        <w:t xml:space="preserve">28. </w:t>
      </w:r>
      <w:r w:rsidR="00A423F5" w:rsidRPr="00274BEC">
        <w:rPr>
          <w:rFonts w:cstheme="minorHAnsi"/>
        </w:rPr>
        <w:t xml:space="preserve">“I don’t look like </w:t>
      </w:r>
      <w:proofErr w:type="gramStart"/>
      <w:r w:rsidR="00A423F5" w:rsidRPr="00274BEC">
        <w:rPr>
          <w:rFonts w:cstheme="minorHAnsi"/>
        </w:rPr>
        <w:t>myself</w:t>
      </w:r>
      <w:proofErr w:type="gramEnd"/>
      <w:r w:rsidR="00A423F5" w:rsidRPr="00274BEC">
        <w:rPr>
          <w:rFonts w:cstheme="minorHAnsi"/>
        </w:rPr>
        <w:t>”</w:t>
      </w:r>
    </w:p>
    <w:p w14:paraId="23E41627"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37D2B782" w14:textId="24ED9F02" w:rsidR="00A423F5" w:rsidRPr="006739FD" w:rsidRDefault="00A423F5" w:rsidP="005A08C2">
      <w:pPr>
        <w:spacing w:after="120" w:line="240" w:lineRule="auto"/>
        <w:ind w:left="1080"/>
        <w:rPr>
          <w:rFonts w:cstheme="minorHAnsi"/>
        </w:rPr>
      </w:pPr>
      <w:r w:rsidRPr="006739FD">
        <w:rPr>
          <w:rFonts w:cstheme="minorHAnsi"/>
        </w:rPr>
        <w:t>28a. If yes</w:t>
      </w:r>
      <w:r w:rsidRPr="006739FD">
        <w:rPr>
          <w:rFonts w:cstheme="minorHAnsi"/>
          <w:i/>
        </w:rPr>
        <w:t xml:space="preserve">, </w:t>
      </w:r>
      <w:r w:rsidRPr="006739FD">
        <w:rPr>
          <w:rFonts w:cstheme="minorHAnsi"/>
        </w:rPr>
        <w:t>how much did it distress or bother you?</w:t>
      </w:r>
    </w:p>
    <w:p w14:paraId="40249AAB" w14:textId="72B734D3" w:rsidR="00A423F5" w:rsidRPr="006739FD"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334F24F8" w14:textId="77777777" w:rsidR="00FD16FF" w:rsidRDefault="00FD16FF" w:rsidP="00663FCF">
      <w:pPr>
        <w:spacing w:after="0" w:line="240" w:lineRule="auto"/>
        <w:rPr>
          <w:rFonts w:cstheme="minorHAnsi"/>
        </w:rPr>
      </w:pPr>
    </w:p>
    <w:p w14:paraId="5CEA63ED" w14:textId="37402819" w:rsidR="00A423F5" w:rsidRPr="006739FD" w:rsidRDefault="006739FD" w:rsidP="00663FCF">
      <w:pPr>
        <w:spacing w:after="0" w:line="240" w:lineRule="auto"/>
        <w:rPr>
          <w:rFonts w:cstheme="minorHAnsi"/>
        </w:rPr>
      </w:pPr>
      <w:r>
        <w:rPr>
          <w:rFonts w:cstheme="minorHAnsi"/>
        </w:rPr>
        <w:t xml:space="preserve">29. </w:t>
      </w:r>
      <w:r w:rsidR="00A423F5" w:rsidRPr="006739FD">
        <w:rPr>
          <w:rFonts w:cstheme="minorHAnsi"/>
        </w:rPr>
        <w:t>If you had any other symptoms during the PAST WEEK, please list them below, and indicate how much the symptom DISTRESSED or BOTHERED you</w:t>
      </w:r>
    </w:p>
    <w:p w14:paraId="0032AC6A"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4229525" w14:textId="549D6A24" w:rsidR="00A423F5" w:rsidRPr="005A08C2" w:rsidRDefault="00667B56" w:rsidP="005A08C2">
      <w:pPr>
        <w:spacing w:after="120" w:line="240" w:lineRule="auto"/>
        <w:ind w:left="1080"/>
        <w:rPr>
          <w:rFonts w:cstheme="minorHAnsi"/>
          <w:i/>
        </w:rPr>
      </w:pPr>
      <w:r w:rsidRPr="006739FD">
        <w:rPr>
          <w:rFonts w:cstheme="minorHAnsi"/>
        </w:rPr>
        <w:t>29</w:t>
      </w:r>
      <w:r w:rsidR="00A423F5" w:rsidRPr="006739FD">
        <w:rPr>
          <w:rFonts w:cstheme="minorHAnsi"/>
        </w:rPr>
        <w:t xml:space="preserve">a. </w:t>
      </w:r>
      <w:r w:rsidR="00A423F5" w:rsidRPr="006739FD">
        <w:rPr>
          <w:rFonts w:cstheme="minorHAnsi"/>
          <w:i/>
        </w:rPr>
        <w:t xml:space="preserve">(If yes, list </w:t>
      </w:r>
      <w:r w:rsidR="00556DAE" w:rsidRPr="006739FD">
        <w:rPr>
          <w:rFonts w:cstheme="minorHAnsi"/>
          <w:i/>
        </w:rPr>
        <w:t>another</w:t>
      </w:r>
      <w:r w:rsidR="00A423F5" w:rsidRPr="006739FD">
        <w:rPr>
          <w:rFonts w:cstheme="minorHAnsi"/>
          <w:i/>
        </w:rPr>
        <w:t xml:space="preserve"> symptom…) </w:t>
      </w:r>
      <w:r w:rsidR="00262F7D">
        <w:rPr>
          <w:rFonts w:cstheme="minorHAnsi"/>
          <w:i/>
        </w:rPr>
        <w:t>________________</w:t>
      </w:r>
    </w:p>
    <w:p w14:paraId="421A68C7" w14:textId="369C5795" w:rsidR="00A423F5" w:rsidRPr="006739FD" w:rsidRDefault="00667B56" w:rsidP="005A08C2">
      <w:pPr>
        <w:spacing w:after="120" w:line="240" w:lineRule="auto"/>
        <w:ind w:left="1080"/>
        <w:rPr>
          <w:rFonts w:cstheme="minorHAnsi"/>
        </w:rPr>
      </w:pPr>
      <w:r w:rsidRPr="006739FD">
        <w:rPr>
          <w:rFonts w:cstheme="minorHAnsi"/>
        </w:rPr>
        <w:t>29</w:t>
      </w:r>
      <w:r w:rsidR="00A423F5" w:rsidRPr="006739FD">
        <w:rPr>
          <w:rFonts w:cstheme="minorHAnsi"/>
        </w:rPr>
        <w:t>b.</w:t>
      </w:r>
      <w:r w:rsidR="00A423F5" w:rsidRPr="006739FD">
        <w:rPr>
          <w:rFonts w:cstheme="minorHAnsi"/>
          <w:i/>
        </w:rPr>
        <w:t xml:space="preserve"> (If yes, indicate how much the symptom DISTRESSED or BOTHERED you …)</w:t>
      </w:r>
    </w:p>
    <w:p w14:paraId="2F396E6E" w14:textId="37976E61" w:rsidR="00F022EA" w:rsidRPr="006739FD" w:rsidRDefault="00262F7D" w:rsidP="005A08C2">
      <w:pPr>
        <w:spacing w:after="0" w:line="240" w:lineRule="auto"/>
        <w:ind w:left="1980"/>
        <w:rPr>
          <w:rFonts w:cstheme="minorHAnsi"/>
        </w:rPr>
      </w:pPr>
      <w:r>
        <w:rPr>
          <w:rFonts w:cstheme="minorHAnsi"/>
        </w:rPr>
        <w:t>__</w:t>
      </w:r>
      <w:r w:rsidR="00A423F5" w:rsidRPr="006739FD">
        <w:rPr>
          <w:rFonts w:cstheme="minorHAnsi"/>
        </w:rPr>
        <w:t>0. Not at all</w:t>
      </w:r>
      <w:r w:rsidR="00A423F5" w:rsidRPr="006739FD">
        <w:rPr>
          <w:rFonts w:cstheme="minorHAnsi"/>
        </w:rPr>
        <w:tab/>
      </w:r>
      <w:r>
        <w:rPr>
          <w:rFonts w:cstheme="minorHAnsi"/>
        </w:rPr>
        <w:t>__</w:t>
      </w:r>
      <w:r w:rsidR="00A423F5" w:rsidRPr="006739FD">
        <w:rPr>
          <w:rFonts w:cstheme="minorHAnsi"/>
        </w:rPr>
        <w:t>1. A little bit</w:t>
      </w:r>
      <w:r w:rsidR="00A423F5" w:rsidRPr="006739FD">
        <w:rPr>
          <w:rFonts w:cstheme="minorHAnsi"/>
        </w:rPr>
        <w:tab/>
      </w:r>
      <w:r>
        <w:rPr>
          <w:rFonts w:cstheme="minorHAnsi"/>
        </w:rPr>
        <w:t>__</w:t>
      </w:r>
      <w:r w:rsidR="00A423F5" w:rsidRPr="006739FD">
        <w:rPr>
          <w:rFonts w:cstheme="minorHAnsi"/>
        </w:rPr>
        <w:t>2. Somewhat</w:t>
      </w:r>
      <w:r w:rsidR="00A423F5" w:rsidRPr="006739FD">
        <w:rPr>
          <w:rFonts w:cstheme="minorHAnsi"/>
        </w:rPr>
        <w:tab/>
      </w:r>
      <w:r>
        <w:rPr>
          <w:rFonts w:cstheme="minorHAnsi"/>
        </w:rPr>
        <w:t>__</w:t>
      </w:r>
      <w:r w:rsidR="00A423F5" w:rsidRPr="006739FD">
        <w:rPr>
          <w:rFonts w:cstheme="minorHAnsi"/>
        </w:rPr>
        <w:t>3. Quite a bit</w:t>
      </w:r>
      <w:r w:rsidR="00A423F5" w:rsidRPr="006739FD">
        <w:rPr>
          <w:rFonts w:cstheme="minorHAnsi"/>
        </w:rPr>
        <w:tab/>
      </w:r>
      <w:r>
        <w:rPr>
          <w:rFonts w:cstheme="minorHAnsi"/>
        </w:rPr>
        <w:t>__</w:t>
      </w:r>
      <w:r w:rsidR="00A423F5" w:rsidRPr="006739FD">
        <w:rPr>
          <w:rFonts w:cstheme="minorHAnsi"/>
        </w:rPr>
        <w:t>4. Very much</w:t>
      </w:r>
    </w:p>
    <w:p w14:paraId="75AE801D" w14:textId="77777777" w:rsidR="00FD16FF" w:rsidRDefault="00FD16FF" w:rsidP="00663FCF">
      <w:pPr>
        <w:spacing w:after="0" w:line="240" w:lineRule="auto"/>
        <w:rPr>
          <w:rFonts w:cstheme="minorHAnsi"/>
        </w:rPr>
      </w:pPr>
    </w:p>
    <w:p w14:paraId="1809B4A7" w14:textId="1742B88C" w:rsidR="00A423F5" w:rsidRPr="006739FD" w:rsidRDefault="006739FD" w:rsidP="00663FCF">
      <w:pPr>
        <w:spacing w:after="0" w:line="240" w:lineRule="auto"/>
        <w:rPr>
          <w:rFonts w:cstheme="minorHAnsi"/>
        </w:rPr>
      </w:pPr>
      <w:r>
        <w:rPr>
          <w:rFonts w:cstheme="minorHAnsi"/>
        </w:rPr>
        <w:t xml:space="preserve">30. </w:t>
      </w:r>
      <w:r w:rsidR="00A423F5" w:rsidRPr="006739FD">
        <w:rPr>
          <w:rFonts w:cstheme="minorHAnsi"/>
        </w:rPr>
        <w:t>If you had any other symptoms during the PAST WEEK, please list them below, and indicate how much the symptom DISTRESSED or BOTHERED you</w:t>
      </w:r>
    </w:p>
    <w:p w14:paraId="330D149B"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23757897" w14:textId="0515D0E1" w:rsidR="00A423F5" w:rsidRPr="005A08C2" w:rsidRDefault="00BD5B7B" w:rsidP="005A08C2">
      <w:pPr>
        <w:spacing w:after="120" w:line="240" w:lineRule="auto"/>
        <w:ind w:left="1080"/>
        <w:rPr>
          <w:rFonts w:cstheme="minorHAnsi"/>
          <w:i/>
        </w:rPr>
      </w:pPr>
      <w:r w:rsidRPr="006739FD">
        <w:rPr>
          <w:rFonts w:cstheme="minorHAnsi"/>
        </w:rPr>
        <w:t>30</w:t>
      </w:r>
      <w:r w:rsidR="00A423F5" w:rsidRPr="006739FD">
        <w:rPr>
          <w:rFonts w:cstheme="minorHAnsi"/>
        </w:rPr>
        <w:t xml:space="preserve">a. </w:t>
      </w:r>
      <w:r w:rsidR="00A423F5" w:rsidRPr="006739FD">
        <w:rPr>
          <w:rFonts w:cstheme="minorHAnsi"/>
          <w:i/>
        </w:rPr>
        <w:t xml:space="preserve">(If yes, list </w:t>
      </w:r>
      <w:r w:rsidR="00556DAE" w:rsidRPr="006739FD">
        <w:rPr>
          <w:rFonts w:cstheme="minorHAnsi"/>
          <w:i/>
        </w:rPr>
        <w:t>another</w:t>
      </w:r>
      <w:r w:rsidR="00A423F5" w:rsidRPr="006739FD">
        <w:rPr>
          <w:rFonts w:cstheme="minorHAnsi"/>
          <w:i/>
        </w:rPr>
        <w:t xml:space="preserve"> symptom…) </w:t>
      </w:r>
      <w:r w:rsidR="00262F7D">
        <w:rPr>
          <w:rFonts w:cstheme="minorHAnsi"/>
          <w:i/>
        </w:rPr>
        <w:t>________________</w:t>
      </w:r>
    </w:p>
    <w:p w14:paraId="6CA00009" w14:textId="258495AD" w:rsidR="00A423F5" w:rsidRPr="006739FD" w:rsidRDefault="00BD5B7B" w:rsidP="005A08C2">
      <w:pPr>
        <w:spacing w:after="120" w:line="240" w:lineRule="auto"/>
        <w:ind w:left="1080"/>
        <w:rPr>
          <w:rFonts w:cstheme="minorHAnsi"/>
        </w:rPr>
      </w:pPr>
      <w:r w:rsidRPr="006739FD">
        <w:rPr>
          <w:rFonts w:cstheme="minorHAnsi"/>
        </w:rPr>
        <w:t>30</w:t>
      </w:r>
      <w:r w:rsidR="00A423F5" w:rsidRPr="006739FD">
        <w:rPr>
          <w:rFonts w:cstheme="minorHAnsi"/>
        </w:rPr>
        <w:t>b.</w:t>
      </w:r>
      <w:r w:rsidR="00A423F5" w:rsidRPr="006739FD">
        <w:rPr>
          <w:rFonts w:cstheme="minorHAnsi"/>
          <w:i/>
        </w:rPr>
        <w:t xml:space="preserve"> (If yes, indicate how much the symptom DISTRESSED or BOTHERED you …)</w:t>
      </w:r>
    </w:p>
    <w:p w14:paraId="3498F8AD" w14:textId="26D8C7EC" w:rsidR="00A423F5" w:rsidRPr="006739FD" w:rsidRDefault="0092098D" w:rsidP="005A08C2">
      <w:pPr>
        <w:tabs>
          <w:tab w:val="left" w:pos="3240"/>
          <w:tab w:val="left" w:pos="4680"/>
          <w:tab w:val="left" w:pos="6300"/>
          <w:tab w:val="left" w:pos="7740"/>
        </w:tabs>
        <w:spacing w:after="240" w:line="240" w:lineRule="auto"/>
        <w:ind w:left="1800"/>
        <w:rPr>
          <w:rFonts w:cstheme="minorHAnsi"/>
        </w:rPr>
      </w:pPr>
      <w:r>
        <w:rPr>
          <w:rFonts w:cstheme="minorHAnsi"/>
        </w:rPr>
        <w:t xml:space="preserve">__ </w:t>
      </w:r>
      <w:r w:rsidRPr="006739FD">
        <w:rPr>
          <w:rFonts w:cstheme="minorHAnsi"/>
        </w:rPr>
        <w:t>0. Not at all</w:t>
      </w:r>
      <w:r w:rsidRPr="006739FD">
        <w:rPr>
          <w:rFonts w:cstheme="minorHAnsi"/>
        </w:rPr>
        <w:tab/>
      </w:r>
      <w:r>
        <w:rPr>
          <w:rFonts w:cstheme="minorHAnsi"/>
        </w:rPr>
        <w:t xml:space="preserve">__ </w:t>
      </w:r>
      <w:r w:rsidRPr="006739FD">
        <w:rPr>
          <w:rFonts w:cstheme="minorHAnsi"/>
        </w:rPr>
        <w:t>1. A little bit</w:t>
      </w:r>
      <w:r w:rsidRPr="006739FD">
        <w:rPr>
          <w:rFonts w:cstheme="minorHAnsi"/>
        </w:rPr>
        <w:tab/>
      </w:r>
      <w:r>
        <w:rPr>
          <w:rFonts w:cstheme="minorHAnsi"/>
        </w:rPr>
        <w:t xml:space="preserve">__ </w:t>
      </w:r>
      <w:r w:rsidRPr="006739FD">
        <w:rPr>
          <w:rFonts w:cstheme="minorHAnsi"/>
        </w:rPr>
        <w:t>2. Somewhat</w:t>
      </w:r>
      <w:r>
        <w:rPr>
          <w:rFonts w:cstheme="minorHAnsi"/>
        </w:rPr>
        <w:tab/>
        <w:t xml:space="preserve">__ </w:t>
      </w:r>
      <w:r w:rsidRPr="006739FD">
        <w:rPr>
          <w:rFonts w:cstheme="minorHAnsi"/>
        </w:rPr>
        <w:t>3. Quite a bit</w:t>
      </w:r>
      <w:r>
        <w:rPr>
          <w:rFonts w:cstheme="minorHAnsi"/>
        </w:rPr>
        <w:tab/>
        <w:t xml:space="preserve">__ </w:t>
      </w:r>
      <w:r w:rsidRPr="006739FD">
        <w:rPr>
          <w:rFonts w:cstheme="minorHAnsi"/>
        </w:rPr>
        <w:t>4. Very much</w:t>
      </w:r>
    </w:p>
    <w:p w14:paraId="595F4753" w14:textId="77777777" w:rsidR="00FD16FF" w:rsidRDefault="00FD16FF">
      <w:pPr>
        <w:rPr>
          <w:rFonts w:cstheme="minorHAnsi"/>
        </w:rPr>
      </w:pPr>
      <w:r>
        <w:rPr>
          <w:rFonts w:cstheme="minorHAnsi"/>
        </w:rPr>
        <w:br w:type="page"/>
      </w:r>
    </w:p>
    <w:p w14:paraId="7EA8D403" w14:textId="3B056778" w:rsidR="00A423F5" w:rsidRPr="006739FD" w:rsidRDefault="00A423F5" w:rsidP="005A08C2">
      <w:pPr>
        <w:spacing w:after="120" w:line="240" w:lineRule="auto"/>
        <w:rPr>
          <w:rFonts w:cstheme="minorHAnsi"/>
        </w:rPr>
      </w:pPr>
      <w:r w:rsidRPr="006739FD">
        <w:rPr>
          <w:rFonts w:cstheme="minorHAnsi"/>
        </w:rPr>
        <w:lastRenderedPageBreak/>
        <w:t>Below are other commonly listed symptoms. Please indicate if you have had the symptom DURING THE PAST WEEK, and if so, how OFTEN it occurred.</w:t>
      </w:r>
    </w:p>
    <w:p w14:paraId="13C94F43" w14:textId="6F5AE3C7" w:rsidR="00A423F5" w:rsidRPr="006739FD" w:rsidRDefault="006739FD" w:rsidP="00663FCF">
      <w:pPr>
        <w:spacing w:after="0" w:line="240" w:lineRule="auto"/>
        <w:rPr>
          <w:rFonts w:cstheme="minorHAnsi"/>
        </w:rPr>
      </w:pPr>
      <w:r>
        <w:rPr>
          <w:rFonts w:cstheme="minorHAnsi"/>
        </w:rPr>
        <w:t xml:space="preserve">31. </w:t>
      </w:r>
      <w:r w:rsidR="00A423F5" w:rsidRPr="006739FD">
        <w:rPr>
          <w:rFonts w:cstheme="minorHAnsi"/>
        </w:rPr>
        <w:t>Feeling sad</w:t>
      </w:r>
    </w:p>
    <w:p w14:paraId="17DC5DB2"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7D6EBDFF" w14:textId="116A293D" w:rsidR="0092098D" w:rsidRPr="006739FD" w:rsidRDefault="0096272B" w:rsidP="005A08C2">
      <w:pPr>
        <w:spacing w:after="120" w:line="240" w:lineRule="auto"/>
        <w:ind w:left="1080"/>
        <w:rPr>
          <w:rFonts w:cstheme="minorHAnsi"/>
        </w:rPr>
      </w:pPr>
      <w:r w:rsidRPr="006739FD">
        <w:rPr>
          <w:rFonts w:cstheme="minorHAnsi"/>
        </w:rPr>
        <w:t>31</w:t>
      </w:r>
      <w:r w:rsidR="00A423F5" w:rsidRPr="006739FD">
        <w:rPr>
          <w:rFonts w:cstheme="minorHAnsi"/>
        </w:rPr>
        <w:t>a. If yes</w:t>
      </w:r>
      <w:r w:rsidR="00A423F5" w:rsidRPr="006739FD">
        <w:rPr>
          <w:rFonts w:cstheme="minorHAnsi"/>
          <w:i/>
        </w:rPr>
        <w:t xml:space="preserve">, </w:t>
      </w:r>
      <w:r w:rsidR="00A423F5" w:rsidRPr="006739FD">
        <w:rPr>
          <w:rFonts w:cstheme="minorHAnsi"/>
        </w:rPr>
        <w:t>how often did you have it?</w:t>
      </w:r>
    </w:p>
    <w:p w14:paraId="4696376E" w14:textId="26343FD4" w:rsidR="00A423F5" w:rsidRPr="005A08C2" w:rsidRDefault="00262F7D" w:rsidP="005A08C2">
      <w:pPr>
        <w:tabs>
          <w:tab w:val="left" w:pos="3060"/>
          <w:tab w:val="left" w:pos="4860"/>
          <w:tab w:val="left" w:pos="6480"/>
          <w:tab w:val="left" w:pos="7740"/>
        </w:tabs>
        <w:spacing w:after="240" w:line="240" w:lineRule="auto"/>
        <w:ind w:left="1800"/>
        <w:rPr>
          <w:rFonts w:cstheme="minorHAnsi"/>
        </w:rPr>
      </w:pPr>
      <w:r>
        <w:rPr>
          <w:rFonts w:cstheme="minorHAnsi"/>
        </w:rPr>
        <w:t>__</w:t>
      </w:r>
      <w:r w:rsidR="0092098D">
        <w:rPr>
          <w:rFonts w:cstheme="minorHAnsi"/>
        </w:rPr>
        <w:t xml:space="preserve"> </w:t>
      </w:r>
      <w:r w:rsidR="00F46AFC">
        <w:rPr>
          <w:rFonts w:cstheme="minorHAnsi"/>
        </w:rPr>
        <w:t>1</w:t>
      </w:r>
      <w:r w:rsidR="00A423F5" w:rsidRPr="006739FD">
        <w:rPr>
          <w:rFonts w:cstheme="minorHAnsi"/>
        </w:rPr>
        <w:t>. Rarely</w:t>
      </w:r>
      <w:r w:rsidR="00A423F5" w:rsidRPr="006739FD">
        <w:rPr>
          <w:rFonts w:cstheme="minorHAnsi"/>
        </w:rPr>
        <w:tab/>
      </w:r>
      <w:r>
        <w:rPr>
          <w:rFonts w:cstheme="minorHAnsi"/>
        </w:rPr>
        <w:t>__</w:t>
      </w:r>
      <w:r w:rsidR="0092098D">
        <w:rPr>
          <w:rFonts w:cstheme="minorHAnsi"/>
        </w:rPr>
        <w:t xml:space="preserve"> </w:t>
      </w:r>
      <w:r w:rsidR="00F46AFC">
        <w:rPr>
          <w:rFonts w:cstheme="minorHAnsi"/>
        </w:rPr>
        <w:t>2</w:t>
      </w:r>
      <w:r w:rsidR="00A423F5" w:rsidRPr="006739FD">
        <w:rPr>
          <w:rFonts w:cstheme="minorHAnsi"/>
        </w:rPr>
        <w:t>. Occasionally</w:t>
      </w:r>
      <w:r w:rsidR="00A423F5" w:rsidRPr="006739FD">
        <w:rPr>
          <w:rFonts w:cstheme="minorHAnsi"/>
        </w:rPr>
        <w:tab/>
      </w:r>
      <w:r>
        <w:rPr>
          <w:rFonts w:cstheme="minorHAnsi"/>
        </w:rPr>
        <w:t>__</w:t>
      </w:r>
      <w:r w:rsidR="0092098D">
        <w:rPr>
          <w:rFonts w:cstheme="minorHAnsi"/>
        </w:rPr>
        <w:t xml:space="preserve"> </w:t>
      </w:r>
      <w:r w:rsidR="00F46AFC">
        <w:rPr>
          <w:rFonts w:cstheme="minorHAnsi"/>
        </w:rPr>
        <w:t>3</w:t>
      </w:r>
      <w:r w:rsidR="00A423F5" w:rsidRPr="006739FD">
        <w:rPr>
          <w:rFonts w:cstheme="minorHAnsi"/>
        </w:rPr>
        <w:t>. Frequently</w:t>
      </w:r>
      <w:r w:rsidR="00A423F5" w:rsidRPr="006739FD">
        <w:rPr>
          <w:rFonts w:cstheme="minorHAnsi"/>
        </w:rPr>
        <w:tab/>
      </w:r>
      <w:r>
        <w:rPr>
          <w:rFonts w:cstheme="minorHAnsi"/>
        </w:rPr>
        <w:t>__</w:t>
      </w:r>
      <w:r w:rsidR="0092098D">
        <w:rPr>
          <w:rFonts w:cstheme="minorHAnsi"/>
        </w:rPr>
        <w:t xml:space="preserve"> </w:t>
      </w:r>
      <w:r w:rsidR="00F46AFC">
        <w:rPr>
          <w:rFonts w:cstheme="minorHAnsi"/>
        </w:rPr>
        <w:t>4</w:t>
      </w:r>
      <w:r w:rsidR="00A423F5" w:rsidRPr="006739FD">
        <w:rPr>
          <w:rFonts w:cstheme="minorHAnsi"/>
        </w:rPr>
        <w:t xml:space="preserve">. Almost </w:t>
      </w:r>
      <w:r w:rsidR="00274BEC">
        <w:rPr>
          <w:rFonts w:cstheme="minorHAnsi"/>
        </w:rPr>
        <w:t>c</w:t>
      </w:r>
      <w:r w:rsidR="00A423F5" w:rsidRPr="006739FD">
        <w:rPr>
          <w:rFonts w:cstheme="minorHAnsi"/>
        </w:rPr>
        <w:t>onstantly</w:t>
      </w:r>
    </w:p>
    <w:p w14:paraId="7ED3A37E" w14:textId="7F7C319F" w:rsidR="00A423F5" w:rsidRPr="006739FD" w:rsidRDefault="006739FD" w:rsidP="00663FCF">
      <w:pPr>
        <w:spacing w:after="0" w:line="240" w:lineRule="auto"/>
        <w:rPr>
          <w:rFonts w:cstheme="minorHAnsi"/>
        </w:rPr>
      </w:pPr>
      <w:r>
        <w:rPr>
          <w:rFonts w:cstheme="minorHAnsi"/>
        </w:rPr>
        <w:t xml:space="preserve">32. </w:t>
      </w:r>
      <w:r w:rsidR="00A423F5" w:rsidRPr="006739FD">
        <w:rPr>
          <w:rFonts w:cstheme="minorHAnsi"/>
        </w:rPr>
        <w:t>Worrying</w:t>
      </w:r>
    </w:p>
    <w:p w14:paraId="7C03404A" w14:textId="77777777" w:rsidR="00663FCF" w:rsidRPr="006739FD" w:rsidRDefault="00663FCF" w:rsidP="005A08C2">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DEF95AE" w14:textId="62F8E824" w:rsidR="00A423F5" w:rsidRPr="006739FD" w:rsidRDefault="0096272B" w:rsidP="005A08C2">
      <w:pPr>
        <w:spacing w:after="120" w:line="240" w:lineRule="auto"/>
        <w:ind w:left="1080"/>
        <w:rPr>
          <w:rFonts w:cstheme="minorHAnsi"/>
        </w:rPr>
      </w:pPr>
      <w:r w:rsidRPr="006739FD">
        <w:rPr>
          <w:rFonts w:cstheme="minorHAnsi"/>
        </w:rPr>
        <w:t>32a</w:t>
      </w:r>
      <w:r w:rsidR="00A423F5" w:rsidRPr="006739FD">
        <w:rPr>
          <w:rFonts w:cstheme="minorHAnsi"/>
        </w:rPr>
        <w:t>. If yes</w:t>
      </w:r>
      <w:r w:rsidR="00A423F5" w:rsidRPr="006739FD">
        <w:rPr>
          <w:rFonts w:cstheme="minorHAnsi"/>
          <w:i/>
        </w:rPr>
        <w:t xml:space="preserve">, </w:t>
      </w:r>
      <w:r w:rsidR="00A423F5" w:rsidRPr="006739FD">
        <w:rPr>
          <w:rFonts w:cstheme="minorHAnsi"/>
        </w:rPr>
        <w:t>how often did you have it?</w:t>
      </w:r>
    </w:p>
    <w:p w14:paraId="50BB2A97" w14:textId="77777777" w:rsidR="00F46AFC" w:rsidRPr="005A08C2" w:rsidRDefault="00F46AFC" w:rsidP="00F46AFC">
      <w:pPr>
        <w:tabs>
          <w:tab w:val="left" w:pos="3060"/>
          <w:tab w:val="left" w:pos="4860"/>
          <w:tab w:val="left" w:pos="6480"/>
          <w:tab w:val="left" w:pos="7740"/>
        </w:tabs>
        <w:spacing w:after="240" w:line="240" w:lineRule="auto"/>
        <w:ind w:left="1800"/>
        <w:rPr>
          <w:rFonts w:cstheme="minorHAnsi"/>
        </w:rPr>
      </w:pPr>
      <w:r>
        <w:rPr>
          <w:rFonts w:cstheme="minorHAnsi"/>
        </w:rPr>
        <w:t>__ 1</w:t>
      </w:r>
      <w:r w:rsidRPr="006739FD">
        <w:rPr>
          <w:rFonts w:cstheme="minorHAnsi"/>
        </w:rPr>
        <w:t>. Rarely</w:t>
      </w:r>
      <w:r w:rsidRPr="006739FD">
        <w:rPr>
          <w:rFonts w:cstheme="minorHAnsi"/>
        </w:rPr>
        <w:tab/>
      </w:r>
      <w:r>
        <w:rPr>
          <w:rFonts w:cstheme="minorHAnsi"/>
        </w:rPr>
        <w:t>__ 2</w:t>
      </w:r>
      <w:r w:rsidRPr="006739FD">
        <w:rPr>
          <w:rFonts w:cstheme="minorHAnsi"/>
        </w:rPr>
        <w:t>. Occasionally</w:t>
      </w:r>
      <w:r w:rsidRPr="006739FD">
        <w:rPr>
          <w:rFonts w:cstheme="minorHAnsi"/>
        </w:rPr>
        <w:tab/>
      </w:r>
      <w:r>
        <w:rPr>
          <w:rFonts w:cstheme="minorHAnsi"/>
        </w:rPr>
        <w:t>__ 3</w:t>
      </w:r>
      <w:r w:rsidRPr="006739FD">
        <w:rPr>
          <w:rFonts w:cstheme="minorHAnsi"/>
        </w:rPr>
        <w:t>. Frequently</w:t>
      </w:r>
      <w:r w:rsidRPr="006739FD">
        <w:rPr>
          <w:rFonts w:cstheme="minorHAnsi"/>
        </w:rPr>
        <w:tab/>
      </w:r>
      <w:r>
        <w:rPr>
          <w:rFonts w:cstheme="minorHAnsi"/>
        </w:rPr>
        <w:t>__ 4</w:t>
      </w:r>
      <w:r w:rsidRPr="006739FD">
        <w:rPr>
          <w:rFonts w:cstheme="minorHAnsi"/>
        </w:rPr>
        <w:t xml:space="preserve">. Almost </w:t>
      </w:r>
      <w:r>
        <w:rPr>
          <w:rFonts w:cstheme="minorHAnsi"/>
        </w:rPr>
        <w:t>c</w:t>
      </w:r>
      <w:r w:rsidRPr="006739FD">
        <w:rPr>
          <w:rFonts w:cstheme="minorHAnsi"/>
        </w:rPr>
        <w:t>onstantly</w:t>
      </w:r>
    </w:p>
    <w:p w14:paraId="52DAFD99" w14:textId="35725408" w:rsidR="00A423F5" w:rsidRPr="006739FD" w:rsidRDefault="006739FD" w:rsidP="00663FCF">
      <w:pPr>
        <w:spacing w:after="0" w:line="240" w:lineRule="auto"/>
        <w:rPr>
          <w:rFonts w:cstheme="minorHAnsi"/>
        </w:rPr>
      </w:pPr>
      <w:r>
        <w:rPr>
          <w:rFonts w:cstheme="minorHAnsi"/>
        </w:rPr>
        <w:t xml:space="preserve">33. </w:t>
      </w:r>
      <w:r w:rsidR="00A423F5" w:rsidRPr="006739FD">
        <w:rPr>
          <w:rFonts w:cstheme="minorHAnsi"/>
        </w:rPr>
        <w:t>Feeling irritable</w:t>
      </w:r>
    </w:p>
    <w:p w14:paraId="23C653CA" w14:textId="77777777" w:rsidR="00663FCF" w:rsidRPr="006739FD" w:rsidRDefault="00663FCF" w:rsidP="00663FCF">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391E9B21" w14:textId="0E5E623B" w:rsidR="00A423F5" w:rsidRPr="006739FD" w:rsidRDefault="0096272B" w:rsidP="005A08C2">
      <w:pPr>
        <w:spacing w:after="120" w:line="240" w:lineRule="auto"/>
        <w:ind w:left="1080"/>
        <w:rPr>
          <w:rFonts w:cstheme="minorHAnsi"/>
        </w:rPr>
      </w:pPr>
      <w:r w:rsidRPr="006739FD">
        <w:rPr>
          <w:rFonts w:cstheme="minorHAnsi"/>
        </w:rPr>
        <w:t>33</w:t>
      </w:r>
      <w:r w:rsidR="00A423F5" w:rsidRPr="006739FD">
        <w:rPr>
          <w:rFonts w:cstheme="minorHAnsi"/>
        </w:rPr>
        <w:t>a. If yes</w:t>
      </w:r>
      <w:r w:rsidR="00A423F5" w:rsidRPr="006739FD">
        <w:rPr>
          <w:rFonts w:cstheme="minorHAnsi"/>
          <w:i/>
        </w:rPr>
        <w:t xml:space="preserve">, </w:t>
      </w:r>
      <w:r w:rsidR="00A423F5" w:rsidRPr="006739FD">
        <w:rPr>
          <w:rFonts w:cstheme="minorHAnsi"/>
        </w:rPr>
        <w:t>how often did you have it?</w:t>
      </w:r>
    </w:p>
    <w:p w14:paraId="375DCBFB" w14:textId="77777777" w:rsidR="00F46AFC" w:rsidRPr="005A08C2" w:rsidRDefault="00F46AFC" w:rsidP="00F46AFC">
      <w:pPr>
        <w:tabs>
          <w:tab w:val="left" w:pos="3060"/>
          <w:tab w:val="left" w:pos="4860"/>
          <w:tab w:val="left" w:pos="6480"/>
          <w:tab w:val="left" w:pos="7740"/>
        </w:tabs>
        <w:spacing w:after="240" w:line="240" w:lineRule="auto"/>
        <w:ind w:left="1800"/>
        <w:rPr>
          <w:rFonts w:cstheme="minorHAnsi"/>
        </w:rPr>
      </w:pPr>
      <w:r>
        <w:rPr>
          <w:rFonts w:cstheme="minorHAnsi"/>
        </w:rPr>
        <w:t>__ 1</w:t>
      </w:r>
      <w:r w:rsidRPr="006739FD">
        <w:rPr>
          <w:rFonts w:cstheme="minorHAnsi"/>
        </w:rPr>
        <w:t>. Rarely</w:t>
      </w:r>
      <w:r w:rsidRPr="006739FD">
        <w:rPr>
          <w:rFonts w:cstheme="minorHAnsi"/>
        </w:rPr>
        <w:tab/>
      </w:r>
      <w:r>
        <w:rPr>
          <w:rFonts w:cstheme="minorHAnsi"/>
        </w:rPr>
        <w:t>__ 2</w:t>
      </w:r>
      <w:r w:rsidRPr="006739FD">
        <w:rPr>
          <w:rFonts w:cstheme="minorHAnsi"/>
        </w:rPr>
        <w:t>. Occasionally</w:t>
      </w:r>
      <w:r w:rsidRPr="006739FD">
        <w:rPr>
          <w:rFonts w:cstheme="minorHAnsi"/>
        </w:rPr>
        <w:tab/>
      </w:r>
      <w:r>
        <w:rPr>
          <w:rFonts w:cstheme="minorHAnsi"/>
        </w:rPr>
        <w:t>__ 3</w:t>
      </w:r>
      <w:r w:rsidRPr="006739FD">
        <w:rPr>
          <w:rFonts w:cstheme="minorHAnsi"/>
        </w:rPr>
        <w:t>. Frequently</w:t>
      </w:r>
      <w:r w:rsidRPr="006739FD">
        <w:rPr>
          <w:rFonts w:cstheme="minorHAnsi"/>
        </w:rPr>
        <w:tab/>
      </w:r>
      <w:r>
        <w:rPr>
          <w:rFonts w:cstheme="minorHAnsi"/>
        </w:rPr>
        <w:t>__ 4</w:t>
      </w:r>
      <w:r w:rsidRPr="006739FD">
        <w:rPr>
          <w:rFonts w:cstheme="minorHAnsi"/>
        </w:rPr>
        <w:t xml:space="preserve">. Almost </w:t>
      </w:r>
      <w:r>
        <w:rPr>
          <w:rFonts w:cstheme="minorHAnsi"/>
        </w:rPr>
        <w:t>c</w:t>
      </w:r>
      <w:r w:rsidRPr="006739FD">
        <w:rPr>
          <w:rFonts w:cstheme="minorHAnsi"/>
        </w:rPr>
        <w:t>onstantly</w:t>
      </w:r>
    </w:p>
    <w:p w14:paraId="315307AB" w14:textId="7492B3B7" w:rsidR="00A423F5" w:rsidRPr="006739FD" w:rsidRDefault="006739FD" w:rsidP="00FD16FF">
      <w:pPr>
        <w:rPr>
          <w:rFonts w:cstheme="minorHAnsi"/>
        </w:rPr>
      </w:pPr>
      <w:r>
        <w:rPr>
          <w:rFonts w:cstheme="minorHAnsi"/>
        </w:rPr>
        <w:t xml:space="preserve">34. </w:t>
      </w:r>
      <w:r w:rsidR="00A423F5" w:rsidRPr="006739FD">
        <w:rPr>
          <w:rFonts w:cstheme="minorHAnsi"/>
        </w:rPr>
        <w:t>Feeling nervous</w:t>
      </w:r>
    </w:p>
    <w:p w14:paraId="0A893E6F" w14:textId="77777777" w:rsidR="00663FCF" w:rsidRPr="006739FD" w:rsidRDefault="00663FCF" w:rsidP="00663FCF">
      <w:pPr>
        <w:tabs>
          <w:tab w:val="left" w:pos="1800"/>
        </w:tabs>
        <w:spacing w:after="120" w:line="240" w:lineRule="auto"/>
        <w:ind w:left="720"/>
        <w:rPr>
          <w:rFonts w:cstheme="minorHAnsi"/>
        </w:rPr>
      </w:pPr>
      <w:r>
        <w:rPr>
          <w:rFonts w:cstheme="minorHAnsi"/>
        </w:rPr>
        <w:t>__</w:t>
      </w:r>
      <w:r w:rsidRPr="006739FD">
        <w:rPr>
          <w:rFonts w:cstheme="minorHAnsi"/>
        </w:rPr>
        <w:t xml:space="preserve"> 0. No</w:t>
      </w:r>
      <w:r>
        <w:rPr>
          <w:rFonts w:cstheme="minorHAnsi"/>
        </w:rPr>
        <w:tab/>
        <w:t>__</w:t>
      </w:r>
      <w:r w:rsidRPr="006739FD">
        <w:rPr>
          <w:rFonts w:cstheme="minorHAnsi"/>
        </w:rPr>
        <w:t xml:space="preserve"> 1. Yes</w:t>
      </w:r>
    </w:p>
    <w:p w14:paraId="126FD389" w14:textId="4593C900" w:rsidR="00A423F5" w:rsidRPr="006739FD" w:rsidRDefault="0096272B" w:rsidP="005A08C2">
      <w:pPr>
        <w:spacing w:after="120" w:line="240" w:lineRule="auto"/>
        <w:ind w:left="1080"/>
        <w:rPr>
          <w:rFonts w:cstheme="minorHAnsi"/>
        </w:rPr>
      </w:pPr>
      <w:r w:rsidRPr="006739FD">
        <w:rPr>
          <w:rFonts w:cstheme="minorHAnsi"/>
        </w:rPr>
        <w:t>34</w:t>
      </w:r>
      <w:r w:rsidR="00A423F5" w:rsidRPr="006739FD">
        <w:rPr>
          <w:rFonts w:cstheme="minorHAnsi"/>
        </w:rPr>
        <w:t>a. If yes</w:t>
      </w:r>
      <w:r w:rsidR="00A423F5" w:rsidRPr="006739FD">
        <w:rPr>
          <w:rFonts w:cstheme="minorHAnsi"/>
          <w:i/>
        </w:rPr>
        <w:t xml:space="preserve">, </w:t>
      </w:r>
      <w:r w:rsidR="00A423F5" w:rsidRPr="006739FD">
        <w:rPr>
          <w:rFonts w:cstheme="minorHAnsi"/>
        </w:rPr>
        <w:t>how often did you have it?</w:t>
      </w:r>
    </w:p>
    <w:p w14:paraId="24672FF5" w14:textId="77777777" w:rsidR="00F46AFC" w:rsidRPr="005A08C2" w:rsidRDefault="00F46AFC" w:rsidP="00F46AFC">
      <w:pPr>
        <w:tabs>
          <w:tab w:val="left" w:pos="3060"/>
          <w:tab w:val="left" w:pos="4860"/>
          <w:tab w:val="left" w:pos="6480"/>
          <w:tab w:val="left" w:pos="7740"/>
        </w:tabs>
        <w:spacing w:after="240" w:line="240" w:lineRule="auto"/>
        <w:ind w:left="1800"/>
        <w:rPr>
          <w:rFonts w:cstheme="minorHAnsi"/>
        </w:rPr>
      </w:pPr>
      <w:r>
        <w:rPr>
          <w:rFonts w:cstheme="minorHAnsi"/>
        </w:rPr>
        <w:t>__ 1</w:t>
      </w:r>
      <w:r w:rsidRPr="006739FD">
        <w:rPr>
          <w:rFonts w:cstheme="minorHAnsi"/>
        </w:rPr>
        <w:t>. Rarely</w:t>
      </w:r>
      <w:r w:rsidRPr="006739FD">
        <w:rPr>
          <w:rFonts w:cstheme="minorHAnsi"/>
        </w:rPr>
        <w:tab/>
      </w:r>
      <w:r>
        <w:rPr>
          <w:rFonts w:cstheme="minorHAnsi"/>
        </w:rPr>
        <w:t>__ 2</w:t>
      </w:r>
      <w:r w:rsidRPr="006739FD">
        <w:rPr>
          <w:rFonts w:cstheme="minorHAnsi"/>
        </w:rPr>
        <w:t>. Occasionally</w:t>
      </w:r>
      <w:r w:rsidRPr="006739FD">
        <w:rPr>
          <w:rFonts w:cstheme="minorHAnsi"/>
        </w:rPr>
        <w:tab/>
      </w:r>
      <w:r>
        <w:rPr>
          <w:rFonts w:cstheme="minorHAnsi"/>
        </w:rPr>
        <w:t>__ 3</w:t>
      </w:r>
      <w:r w:rsidRPr="006739FD">
        <w:rPr>
          <w:rFonts w:cstheme="minorHAnsi"/>
        </w:rPr>
        <w:t>. Frequently</w:t>
      </w:r>
      <w:r w:rsidRPr="006739FD">
        <w:rPr>
          <w:rFonts w:cstheme="minorHAnsi"/>
        </w:rPr>
        <w:tab/>
      </w:r>
      <w:r>
        <w:rPr>
          <w:rFonts w:cstheme="minorHAnsi"/>
        </w:rPr>
        <w:t>__ 4</w:t>
      </w:r>
      <w:r w:rsidRPr="006739FD">
        <w:rPr>
          <w:rFonts w:cstheme="minorHAnsi"/>
        </w:rPr>
        <w:t xml:space="preserve">. Almost </w:t>
      </w:r>
      <w:r>
        <w:rPr>
          <w:rFonts w:cstheme="minorHAnsi"/>
        </w:rPr>
        <w:t>c</w:t>
      </w:r>
      <w:r w:rsidRPr="006739FD">
        <w:rPr>
          <w:rFonts w:cstheme="minorHAnsi"/>
        </w:rPr>
        <w:t>onstantly</w:t>
      </w:r>
    </w:p>
    <w:p w14:paraId="2DF5C712" w14:textId="77777777" w:rsidR="00A01DE9" w:rsidRDefault="00A01DE9">
      <w:pPr>
        <w:rPr>
          <w:rFonts w:cstheme="minorHAnsi"/>
        </w:rPr>
      </w:pPr>
      <w:r>
        <w:rPr>
          <w:rFonts w:cstheme="minorHAnsi"/>
        </w:rPr>
        <w:br w:type="page"/>
      </w:r>
    </w:p>
    <w:p w14:paraId="3A0EC20C" w14:textId="77777777" w:rsidR="00A01DE9" w:rsidRDefault="00A01DE9" w:rsidP="00663FCF">
      <w:pPr>
        <w:spacing w:after="120" w:line="240" w:lineRule="auto"/>
        <w:rPr>
          <w:rFonts w:cstheme="minorHAnsi"/>
        </w:rPr>
      </w:pPr>
      <w:r>
        <w:rPr>
          <w:rFonts w:cstheme="minorHAnsi"/>
        </w:rPr>
        <w:lastRenderedPageBreak/>
        <w:t>Notes: Scoring</w:t>
      </w:r>
    </w:p>
    <w:p w14:paraId="1150B5C1" w14:textId="62D8C3A5" w:rsidR="00647BDD" w:rsidRDefault="00647BDD" w:rsidP="00663FCF">
      <w:pPr>
        <w:spacing w:after="120" w:line="240" w:lineRule="auto"/>
        <w:rPr>
          <w:rFonts w:cstheme="minorHAnsi"/>
        </w:rPr>
      </w:pPr>
      <w:r>
        <w:rPr>
          <w:rFonts w:cstheme="minorHAnsi"/>
        </w:rPr>
        <w:t xml:space="preserve">For subscales, sum the distress/bother scales as described below. If the symptom did not occur, score the question as </w:t>
      </w:r>
      <w:proofErr w:type="gramStart"/>
      <w:r>
        <w:rPr>
          <w:rFonts w:cstheme="minorHAnsi"/>
        </w:rPr>
        <w:t>0</w:t>
      </w:r>
      <w:proofErr w:type="gramEnd"/>
    </w:p>
    <w:p w14:paraId="32771012" w14:textId="77777777" w:rsidR="00647BDD" w:rsidRDefault="00647BDD" w:rsidP="00663FCF">
      <w:pPr>
        <w:spacing w:after="120" w:line="240" w:lineRule="auto"/>
        <w:rPr>
          <w:rFonts w:cstheme="minorHAnsi"/>
        </w:rPr>
      </w:pPr>
    </w:p>
    <w:p w14:paraId="650FA310" w14:textId="22550394" w:rsidR="00A01DE9" w:rsidRPr="00FD16FF" w:rsidRDefault="00A01DE9" w:rsidP="00663FCF">
      <w:pPr>
        <w:spacing w:after="120" w:line="240" w:lineRule="auto"/>
        <w:rPr>
          <w:rFonts w:cstheme="minorHAnsi"/>
        </w:rPr>
      </w:pPr>
      <w:r w:rsidRPr="00FD16FF">
        <w:rPr>
          <w:rFonts w:cstheme="minorHAnsi"/>
        </w:rPr>
        <w:t xml:space="preserve">MSAS-SF subscales: </w:t>
      </w:r>
    </w:p>
    <w:p w14:paraId="11AFA925" w14:textId="236306F9" w:rsidR="00A01DE9" w:rsidRDefault="00A01DE9" w:rsidP="00663FCF">
      <w:pPr>
        <w:spacing w:after="120" w:line="240" w:lineRule="auto"/>
        <w:rPr>
          <w:rFonts w:cstheme="minorHAnsi"/>
        </w:rPr>
      </w:pPr>
      <w:r w:rsidRPr="00A01DE9">
        <w:rPr>
          <w:rFonts w:cstheme="minorHAnsi"/>
        </w:rPr>
        <w:t>1. global distress index (GDI) (4 psychologic symptoms: feeling sad, worrying, feeling irritable, and feeling nervous, and 6 physical symptoms: lack of energy, pain, lack of appetite, feeling drowsy, constipation, dry mouth)</w:t>
      </w:r>
    </w:p>
    <w:p w14:paraId="47576B5C" w14:textId="1C623033" w:rsidR="00A01DE9" w:rsidRPr="00A01DE9" w:rsidRDefault="007E23CB" w:rsidP="00FD16FF">
      <w:pPr>
        <w:spacing w:after="120" w:line="240" w:lineRule="auto"/>
        <w:ind w:firstLine="720"/>
        <w:rPr>
          <w:rFonts w:cstheme="minorHAnsi"/>
        </w:rPr>
      </w:pPr>
      <w:r>
        <w:rPr>
          <w:rFonts w:cstheme="minorHAnsi"/>
        </w:rPr>
        <w:t>GDI = (</w:t>
      </w:r>
      <w:r w:rsidR="00A01DE9">
        <w:rPr>
          <w:rFonts w:cstheme="minorHAnsi"/>
        </w:rPr>
        <w:t>Q31 + Q</w:t>
      </w:r>
      <w:r>
        <w:rPr>
          <w:rFonts w:cstheme="minorHAnsi"/>
        </w:rPr>
        <w:t>32 + Q33 + Q34) + (Q3 + Q2 + Q20 + Q8 + Q26 + Q6)</w:t>
      </w:r>
    </w:p>
    <w:p w14:paraId="3B169A05" w14:textId="0CAF840C" w:rsidR="00A01DE9" w:rsidRDefault="00A01DE9" w:rsidP="00663FCF">
      <w:pPr>
        <w:spacing w:after="120" w:line="240" w:lineRule="auto"/>
        <w:rPr>
          <w:rFonts w:cstheme="minorHAnsi"/>
        </w:rPr>
      </w:pPr>
      <w:r w:rsidRPr="00A01DE9">
        <w:rPr>
          <w:rFonts w:cstheme="minorHAnsi"/>
        </w:rPr>
        <w:t>2. physical symptom distress score (PHYS) comprises 12 prevalent physical symptoms (lack of energy, pain, lack of appetite, feeling drowsy, constipation, dry mouth, nausea, vomiting, change in taste, weight loss, feeling bloated, and dizziness)</w:t>
      </w:r>
    </w:p>
    <w:p w14:paraId="1E651535" w14:textId="71AA01E6" w:rsidR="007E23CB" w:rsidRPr="00A01DE9" w:rsidRDefault="007E23CB" w:rsidP="00663FCF">
      <w:pPr>
        <w:spacing w:after="120" w:line="240" w:lineRule="auto"/>
        <w:rPr>
          <w:rFonts w:cstheme="minorHAnsi"/>
        </w:rPr>
      </w:pPr>
      <w:r>
        <w:rPr>
          <w:rFonts w:cstheme="minorHAnsi"/>
        </w:rPr>
        <w:tab/>
        <w:t>PHYS = Q3 + Q2 + Q20 + Q8 + Q26 + Q6 + Q7 + Q</w:t>
      </w:r>
      <w:r w:rsidR="00FD16FF">
        <w:rPr>
          <w:rFonts w:cstheme="minorHAnsi"/>
        </w:rPr>
        <w:t>13 + Q23 + Q24 + Q11 + Q21</w:t>
      </w:r>
    </w:p>
    <w:p w14:paraId="5625A753" w14:textId="43A0230C" w:rsidR="00A01DE9" w:rsidRDefault="00A01DE9" w:rsidP="00663FCF">
      <w:pPr>
        <w:spacing w:after="120" w:line="240" w:lineRule="auto"/>
        <w:rPr>
          <w:rFonts w:cstheme="minorHAnsi"/>
        </w:rPr>
      </w:pPr>
      <w:r w:rsidRPr="00A01DE9">
        <w:rPr>
          <w:rFonts w:cstheme="minorHAnsi"/>
        </w:rPr>
        <w:t>3. psychologic symptom distress score (PSYCH) includes 6 prevalent psychologic symptoms (worrying, feeling sad, feeling nervous, difficulty sleeping, feeling irritable, and difficulty concentrating).</w:t>
      </w:r>
    </w:p>
    <w:p w14:paraId="40B9BBEA" w14:textId="705AA5BE" w:rsidR="00A01DE9" w:rsidRPr="00F46AFC" w:rsidRDefault="00FD16FF" w:rsidP="00663FCF">
      <w:pPr>
        <w:spacing w:after="120" w:line="240" w:lineRule="auto"/>
        <w:rPr>
          <w:rFonts w:cstheme="minorHAnsi"/>
          <w:lang w:val="de-DE"/>
        </w:rPr>
      </w:pPr>
      <w:r>
        <w:rPr>
          <w:rFonts w:cstheme="minorHAnsi"/>
        </w:rPr>
        <w:tab/>
      </w:r>
      <w:r w:rsidRPr="00F46AFC">
        <w:rPr>
          <w:rFonts w:cstheme="minorHAnsi"/>
          <w:lang w:val="de-DE"/>
        </w:rPr>
        <w:t>PSYCH = Q32 + Q31 + Q34 + Q10 + Q33 + Q1</w:t>
      </w:r>
    </w:p>
    <w:p w14:paraId="5A8FB910" w14:textId="77777777" w:rsidR="00FD16FF" w:rsidRPr="00F46AFC" w:rsidRDefault="00FD16FF" w:rsidP="00663FCF">
      <w:pPr>
        <w:spacing w:after="120" w:line="240" w:lineRule="auto"/>
        <w:rPr>
          <w:rFonts w:cstheme="minorHAnsi"/>
          <w:lang w:val="de-DE"/>
        </w:rPr>
      </w:pPr>
    </w:p>
    <w:p w14:paraId="630C21F5" w14:textId="60954BF4" w:rsidR="750A11E2" w:rsidRPr="00F46AFC" w:rsidRDefault="002A0C68" w:rsidP="00663FCF">
      <w:pPr>
        <w:spacing w:after="120" w:line="240" w:lineRule="auto"/>
        <w:rPr>
          <w:rFonts w:cstheme="minorHAnsi"/>
          <w:lang w:val="de-DE"/>
        </w:rPr>
      </w:pPr>
      <w:r w:rsidRPr="00F46AFC">
        <w:rPr>
          <w:rFonts w:cstheme="minorHAnsi"/>
          <w:lang w:val="de-DE"/>
        </w:rPr>
        <w:t>Reference</w:t>
      </w:r>
      <w:r w:rsidR="00663FCF" w:rsidRPr="00F46AFC">
        <w:rPr>
          <w:rFonts w:cstheme="minorHAnsi"/>
          <w:lang w:val="de-DE"/>
        </w:rPr>
        <w:t>:</w:t>
      </w:r>
    </w:p>
    <w:p w14:paraId="111D51D4" w14:textId="55450FA9" w:rsidR="00F022EA" w:rsidRPr="00FD16FF" w:rsidRDefault="00A423F5" w:rsidP="00FD16FF">
      <w:pPr>
        <w:spacing w:after="120" w:line="240" w:lineRule="auto"/>
        <w:rPr>
          <w:rFonts w:cstheme="minorHAnsi"/>
        </w:rPr>
      </w:pPr>
      <w:r w:rsidRPr="00F46AFC">
        <w:rPr>
          <w:rFonts w:cstheme="minorHAnsi"/>
          <w:lang w:val="de-DE"/>
        </w:rPr>
        <w:t xml:space="preserve">Chang VT, Hwang SS, Feuerman M, Kasimis BS, Thaler HT. </w:t>
      </w:r>
      <w:r w:rsidRPr="00FD16FF">
        <w:rPr>
          <w:rFonts w:cstheme="minorHAnsi"/>
        </w:rPr>
        <w:t>The memorial symptom assessment scale short form (MSAS-SF). Cancer 2000; 89:1162-71</w:t>
      </w:r>
    </w:p>
    <w:sectPr w:rsidR="00F022EA" w:rsidRPr="00FD16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BE81" w14:textId="77777777" w:rsidR="00DB264F" w:rsidRDefault="00DB264F" w:rsidP="00D627AC">
      <w:pPr>
        <w:spacing w:after="0" w:line="240" w:lineRule="auto"/>
      </w:pPr>
      <w:r>
        <w:separator/>
      </w:r>
    </w:p>
  </w:endnote>
  <w:endnote w:type="continuationSeparator" w:id="0">
    <w:p w14:paraId="7F53B679" w14:textId="77777777" w:rsidR="00DB264F" w:rsidRDefault="00DB264F"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D64C" w14:textId="717C3DA6" w:rsidR="00667B56" w:rsidRDefault="00667B56"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3764" w14:textId="77777777" w:rsidR="00DB264F" w:rsidRDefault="00DB264F" w:rsidP="00D627AC">
      <w:pPr>
        <w:spacing w:after="0" w:line="240" w:lineRule="auto"/>
      </w:pPr>
      <w:r>
        <w:separator/>
      </w:r>
    </w:p>
  </w:footnote>
  <w:footnote w:type="continuationSeparator" w:id="0">
    <w:p w14:paraId="20D10D10" w14:textId="77777777" w:rsidR="00DB264F" w:rsidRDefault="00DB264F"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EC9E" w14:textId="30C0799F" w:rsidR="00667B56" w:rsidRDefault="00667B56" w:rsidP="000A29E0">
    <w:pPr>
      <w:tabs>
        <w:tab w:val="left" w:pos="7200"/>
      </w:tabs>
      <w:rPr>
        <w:rFonts w:cstheme="minorHAnsi"/>
        <w:i/>
        <w:iCs/>
        <w:sz w:val="32"/>
        <w:szCs w:val="32"/>
      </w:rPr>
    </w:pPr>
    <w:bookmarkStart w:id="0" w:name="OLE_LINK2"/>
    <w:r w:rsidRPr="00A423F5">
      <w:rPr>
        <w:rFonts w:cstheme="minorHAnsi"/>
        <w:i/>
        <w:iCs/>
        <w:sz w:val="32"/>
        <w:szCs w:val="32"/>
      </w:rPr>
      <w:t>Memorial Symptom Assessment Scale</w:t>
    </w:r>
    <w:r>
      <w:rPr>
        <w:rFonts w:cstheme="minorHAnsi"/>
        <w:i/>
        <w:iCs/>
        <w:sz w:val="32"/>
        <w:szCs w:val="32"/>
      </w:rPr>
      <w:t xml:space="preserve"> </w:t>
    </w:r>
    <w:r w:rsidR="00274BEC">
      <w:rPr>
        <w:rFonts w:cstheme="minorHAnsi"/>
        <w:i/>
        <w:iCs/>
        <w:sz w:val="32"/>
        <w:szCs w:val="32"/>
      </w:rPr>
      <w:t xml:space="preserve">- </w:t>
    </w:r>
    <w:r w:rsidRPr="00A423F5">
      <w:rPr>
        <w:rFonts w:cstheme="minorHAnsi"/>
        <w:i/>
        <w:iCs/>
        <w:sz w:val="32"/>
        <w:szCs w:val="32"/>
      </w:rPr>
      <w:t>Short Form (MSAS-SF)</w:t>
    </w:r>
  </w:p>
  <w:p w14:paraId="23865CD8" w14:textId="5C8509D4" w:rsidR="00667B56" w:rsidRPr="00666DFA" w:rsidRDefault="00667B56" w:rsidP="000A29E0">
    <w:pPr>
      <w:tabs>
        <w:tab w:val="left" w:pos="7200"/>
      </w:tabs>
    </w:pPr>
    <w:r w:rsidRPr="00666DFA">
      <w:t>[Study Name/ID pre-filled]</w:t>
    </w:r>
    <w:r w:rsidRPr="00666DFA">
      <w:tab/>
      <w:t>Site Name:</w:t>
    </w:r>
  </w:p>
  <w:bookmarkEnd w:id="0"/>
  <w:p w14:paraId="74A49911" w14:textId="020D256D" w:rsidR="00667B56" w:rsidRPr="00D627AC" w:rsidRDefault="00667B56" w:rsidP="000A29E0">
    <w:pPr>
      <w:tabs>
        <w:tab w:val="left" w:pos="7200"/>
      </w:tabs>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74"/>
    <w:multiLevelType w:val="hybridMultilevel"/>
    <w:tmpl w:val="7EDE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B5AD5"/>
    <w:multiLevelType w:val="hybridMultilevel"/>
    <w:tmpl w:val="C850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02F78"/>
    <w:multiLevelType w:val="hybridMultilevel"/>
    <w:tmpl w:val="8E2A5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03167"/>
    <w:multiLevelType w:val="hybridMultilevel"/>
    <w:tmpl w:val="233A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07052"/>
    <w:multiLevelType w:val="hybridMultilevel"/>
    <w:tmpl w:val="3BCE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00F67"/>
    <w:multiLevelType w:val="hybridMultilevel"/>
    <w:tmpl w:val="E4B8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523519">
    <w:abstractNumId w:val="5"/>
  </w:num>
  <w:num w:numId="2" w16cid:durableId="1914389349">
    <w:abstractNumId w:val="0"/>
  </w:num>
  <w:num w:numId="3" w16cid:durableId="1043360313">
    <w:abstractNumId w:val="1"/>
  </w:num>
  <w:num w:numId="4" w16cid:durableId="782458653">
    <w:abstractNumId w:val="3"/>
  </w:num>
  <w:num w:numId="5" w16cid:durableId="356001598">
    <w:abstractNumId w:val="6"/>
  </w:num>
  <w:num w:numId="6" w16cid:durableId="83651604">
    <w:abstractNumId w:val="4"/>
  </w:num>
  <w:num w:numId="7" w16cid:durableId="2056083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A29E0"/>
    <w:rsid w:val="0024313A"/>
    <w:rsid w:val="0024472D"/>
    <w:rsid w:val="00262F7D"/>
    <w:rsid w:val="00274BEC"/>
    <w:rsid w:val="002759EF"/>
    <w:rsid w:val="002A083D"/>
    <w:rsid w:val="002A0C68"/>
    <w:rsid w:val="0032660A"/>
    <w:rsid w:val="00345FC3"/>
    <w:rsid w:val="00361C9D"/>
    <w:rsid w:val="003A549D"/>
    <w:rsid w:val="00407035"/>
    <w:rsid w:val="00423C18"/>
    <w:rsid w:val="004A5714"/>
    <w:rsid w:val="005211E1"/>
    <w:rsid w:val="00522E66"/>
    <w:rsid w:val="00556DAE"/>
    <w:rsid w:val="005705B9"/>
    <w:rsid w:val="005A08C2"/>
    <w:rsid w:val="005D2FF3"/>
    <w:rsid w:val="00647BDD"/>
    <w:rsid w:val="0065242A"/>
    <w:rsid w:val="0065699E"/>
    <w:rsid w:val="00663FCF"/>
    <w:rsid w:val="00667B56"/>
    <w:rsid w:val="006739FD"/>
    <w:rsid w:val="006C1581"/>
    <w:rsid w:val="00771921"/>
    <w:rsid w:val="007E23CB"/>
    <w:rsid w:val="008A6F31"/>
    <w:rsid w:val="008B4BA4"/>
    <w:rsid w:val="008D30C6"/>
    <w:rsid w:val="008E70B6"/>
    <w:rsid w:val="0092098D"/>
    <w:rsid w:val="00951305"/>
    <w:rsid w:val="0096272B"/>
    <w:rsid w:val="009F4B03"/>
    <w:rsid w:val="00A01DE9"/>
    <w:rsid w:val="00A21BF7"/>
    <w:rsid w:val="00A423F5"/>
    <w:rsid w:val="00A80C33"/>
    <w:rsid w:val="00AB4749"/>
    <w:rsid w:val="00AC7BDC"/>
    <w:rsid w:val="00AD1793"/>
    <w:rsid w:val="00AD1E18"/>
    <w:rsid w:val="00B05D86"/>
    <w:rsid w:val="00B60C79"/>
    <w:rsid w:val="00BC2FE8"/>
    <w:rsid w:val="00BD5B7B"/>
    <w:rsid w:val="00C23505"/>
    <w:rsid w:val="00C421C8"/>
    <w:rsid w:val="00C57AFE"/>
    <w:rsid w:val="00C62123"/>
    <w:rsid w:val="00D627AC"/>
    <w:rsid w:val="00DB264F"/>
    <w:rsid w:val="00E44F77"/>
    <w:rsid w:val="00E8163C"/>
    <w:rsid w:val="00EB21A2"/>
    <w:rsid w:val="00ED1BBF"/>
    <w:rsid w:val="00EE3D00"/>
    <w:rsid w:val="00F022EA"/>
    <w:rsid w:val="00F44B20"/>
    <w:rsid w:val="00F46AFC"/>
    <w:rsid w:val="00F63892"/>
    <w:rsid w:val="00FD16FF"/>
    <w:rsid w:val="750A1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6071"/>
  <w15:chartTrackingRefBased/>
  <w15:docId w15:val="{9D6FB85A-1E3D-4708-A005-FAD3A45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F5"/>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paragraph" w:styleId="Heading3">
    <w:name w:val="heading 3"/>
    <w:basedOn w:val="Normal"/>
    <w:next w:val="Normal"/>
    <w:link w:val="Heading3Char"/>
    <w:uiPriority w:val="9"/>
    <w:semiHidden/>
    <w:unhideWhenUsed/>
    <w:qFormat/>
    <w:rsid w:val="003266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66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0002">
      <w:bodyDiv w:val="1"/>
      <w:marLeft w:val="0"/>
      <w:marRight w:val="0"/>
      <w:marTop w:val="0"/>
      <w:marBottom w:val="0"/>
      <w:divBdr>
        <w:top w:val="none" w:sz="0" w:space="0" w:color="auto"/>
        <w:left w:val="none" w:sz="0" w:space="0" w:color="auto"/>
        <w:bottom w:val="none" w:sz="0" w:space="0" w:color="auto"/>
        <w:right w:val="none" w:sz="0" w:space="0" w:color="auto"/>
      </w:divBdr>
      <w:divsChild>
        <w:div w:id="532184307">
          <w:marLeft w:val="-225"/>
          <w:marRight w:val="-225"/>
          <w:marTop w:val="0"/>
          <w:marBottom w:val="0"/>
          <w:divBdr>
            <w:top w:val="dotted" w:sz="12" w:space="0" w:color="CCCCCC"/>
            <w:left w:val="none" w:sz="0" w:space="0" w:color="auto"/>
            <w:bottom w:val="none" w:sz="0" w:space="0" w:color="auto"/>
            <w:right w:val="none" w:sz="0" w:space="0" w:color="auto"/>
          </w:divBdr>
          <w:divsChild>
            <w:div w:id="164328642">
              <w:marLeft w:val="0"/>
              <w:marRight w:val="0"/>
              <w:marTop w:val="0"/>
              <w:marBottom w:val="0"/>
              <w:divBdr>
                <w:top w:val="none" w:sz="0" w:space="0" w:color="auto"/>
                <w:left w:val="none" w:sz="0" w:space="0" w:color="auto"/>
                <w:bottom w:val="none" w:sz="0" w:space="0" w:color="auto"/>
                <w:right w:val="none" w:sz="0" w:space="0" w:color="auto"/>
              </w:divBdr>
            </w:div>
            <w:div w:id="1867325843">
              <w:marLeft w:val="0"/>
              <w:marRight w:val="0"/>
              <w:marTop w:val="0"/>
              <w:marBottom w:val="0"/>
              <w:divBdr>
                <w:top w:val="none" w:sz="0" w:space="0" w:color="auto"/>
                <w:left w:val="none" w:sz="0" w:space="0" w:color="auto"/>
                <w:bottom w:val="none" w:sz="0" w:space="0" w:color="auto"/>
                <w:right w:val="none" w:sz="0" w:space="0" w:color="auto"/>
              </w:divBdr>
              <w:divsChild>
                <w:div w:id="1930041078">
                  <w:marLeft w:val="-225"/>
                  <w:marRight w:val="-225"/>
                  <w:marTop w:val="0"/>
                  <w:marBottom w:val="0"/>
                  <w:divBdr>
                    <w:top w:val="none" w:sz="0" w:space="0" w:color="auto"/>
                    <w:left w:val="none" w:sz="0" w:space="0" w:color="auto"/>
                    <w:bottom w:val="none" w:sz="0" w:space="0" w:color="auto"/>
                    <w:right w:val="none" w:sz="0" w:space="0" w:color="auto"/>
                  </w:divBdr>
                  <w:divsChild>
                    <w:div w:id="275408335">
                      <w:marLeft w:val="0"/>
                      <w:marRight w:val="0"/>
                      <w:marTop w:val="150"/>
                      <w:marBottom w:val="0"/>
                      <w:divBdr>
                        <w:top w:val="single" w:sz="6" w:space="4" w:color="CCCCCC"/>
                        <w:left w:val="single" w:sz="6" w:space="15" w:color="CCCCCC"/>
                        <w:bottom w:val="single" w:sz="6" w:space="4" w:color="CCCCCC"/>
                        <w:right w:val="single" w:sz="6" w:space="15" w:color="CCCCCC"/>
                      </w:divBdr>
                    </w:div>
                    <w:div w:id="368845373">
                      <w:marLeft w:val="0"/>
                      <w:marRight w:val="0"/>
                      <w:marTop w:val="150"/>
                      <w:marBottom w:val="0"/>
                      <w:divBdr>
                        <w:top w:val="single" w:sz="6" w:space="4" w:color="CCCCCC"/>
                        <w:left w:val="single" w:sz="6" w:space="15" w:color="CCCCCC"/>
                        <w:bottom w:val="single" w:sz="6" w:space="4" w:color="CCCCCC"/>
                        <w:right w:val="single" w:sz="6" w:space="15" w:color="CCCCCC"/>
                      </w:divBdr>
                    </w:div>
                    <w:div w:id="1259025985">
                      <w:marLeft w:val="0"/>
                      <w:marRight w:val="0"/>
                      <w:marTop w:val="150"/>
                      <w:marBottom w:val="0"/>
                      <w:divBdr>
                        <w:top w:val="single" w:sz="6" w:space="4" w:color="CCCCCC"/>
                        <w:left w:val="single" w:sz="6" w:space="15" w:color="CCCCCC"/>
                        <w:bottom w:val="single" w:sz="6" w:space="4" w:color="CCCCCC"/>
                        <w:right w:val="single" w:sz="6" w:space="15" w:color="CCCCCC"/>
                      </w:divBdr>
                    </w:div>
                    <w:div w:id="1744790922">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772164665">
          <w:marLeft w:val="-225"/>
          <w:marRight w:val="-225"/>
          <w:marTop w:val="0"/>
          <w:marBottom w:val="0"/>
          <w:divBdr>
            <w:top w:val="dotted" w:sz="12" w:space="0" w:color="CCCCCC"/>
            <w:left w:val="none" w:sz="0" w:space="0" w:color="auto"/>
            <w:bottom w:val="none" w:sz="0" w:space="0" w:color="auto"/>
            <w:right w:val="none" w:sz="0" w:space="0" w:color="auto"/>
          </w:divBdr>
          <w:divsChild>
            <w:div w:id="45418379">
              <w:marLeft w:val="0"/>
              <w:marRight w:val="0"/>
              <w:marTop w:val="0"/>
              <w:marBottom w:val="0"/>
              <w:divBdr>
                <w:top w:val="none" w:sz="0" w:space="0" w:color="auto"/>
                <w:left w:val="none" w:sz="0" w:space="0" w:color="auto"/>
                <w:bottom w:val="none" w:sz="0" w:space="0" w:color="auto"/>
                <w:right w:val="none" w:sz="0" w:space="0" w:color="auto"/>
              </w:divBdr>
              <w:divsChild>
                <w:div w:id="534848444">
                  <w:marLeft w:val="-225"/>
                  <w:marRight w:val="-225"/>
                  <w:marTop w:val="0"/>
                  <w:marBottom w:val="0"/>
                  <w:divBdr>
                    <w:top w:val="none" w:sz="0" w:space="0" w:color="auto"/>
                    <w:left w:val="none" w:sz="0" w:space="0" w:color="auto"/>
                    <w:bottom w:val="none" w:sz="0" w:space="0" w:color="auto"/>
                    <w:right w:val="none" w:sz="0" w:space="0" w:color="auto"/>
                  </w:divBdr>
                  <w:divsChild>
                    <w:div w:id="189488472">
                      <w:marLeft w:val="0"/>
                      <w:marRight w:val="0"/>
                      <w:marTop w:val="0"/>
                      <w:marBottom w:val="0"/>
                      <w:divBdr>
                        <w:top w:val="none" w:sz="0" w:space="0" w:color="auto"/>
                        <w:left w:val="dotted" w:sz="12" w:space="11" w:color="CCCCCC"/>
                        <w:bottom w:val="none" w:sz="0" w:space="0" w:color="auto"/>
                        <w:right w:val="none" w:sz="0" w:space="0" w:color="auto"/>
                      </w:divBdr>
                    </w:div>
                    <w:div w:id="999043622">
                      <w:marLeft w:val="0"/>
                      <w:marRight w:val="0"/>
                      <w:marTop w:val="0"/>
                      <w:marBottom w:val="0"/>
                      <w:divBdr>
                        <w:top w:val="none" w:sz="0" w:space="0" w:color="auto"/>
                        <w:left w:val="dotted" w:sz="12" w:space="11" w:color="CCCCCC"/>
                        <w:bottom w:val="none" w:sz="0" w:space="0" w:color="auto"/>
                        <w:right w:val="none" w:sz="0" w:space="0" w:color="auto"/>
                      </w:divBdr>
                    </w:div>
                    <w:div w:id="1798642597">
                      <w:marLeft w:val="0"/>
                      <w:marRight w:val="0"/>
                      <w:marTop w:val="0"/>
                      <w:marBottom w:val="0"/>
                      <w:divBdr>
                        <w:top w:val="none" w:sz="0" w:space="0" w:color="auto"/>
                        <w:left w:val="dotted" w:sz="12" w:space="11" w:color="CCCCCC"/>
                        <w:bottom w:val="none" w:sz="0" w:space="0" w:color="auto"/>
                        <w:right w:val="none" w:sz="0" w:space="0" w:color="auto"/>
                      </w:divBdr>
                    </w:div>
                    <w:div w:id="2128236281">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 w:id="93945114">
              <w:marLeft w:val="0"/>
              <w:marRight w:val="0"/>
              <w:marTop w:val="0"/>
              <w:marBottom w:val="0"/>
              <w:divBdr>
                <w:top w:val="none" w:sz="0" w:space="0" w:color="auto"/>
                <w:left w:val="none" w:sz="0" w:space="0" w:color="auto"/>
                <w:bottom w:val="none" w:sz="0" w:space="0" w:color="auto"/>
                <w:right w:val="none" w:sz="0" w:space="0" w:color="auto"/>
              </w:divBdr>
            </w:div>
          </w:divsChild>
        </w:div>
        <w:div w:id="1936402232">
          <w:marLeft w:val="-225"/>
          <w:marRight w:val="-225"/>
          <w:marTop w:val="0"/>
          <w:marBottom w:val="0"/>
          <w:divBdr>
            <w:top w:val="dotted" w:sz="12" w:space="0" w:color="CCCCCC"/>
            <w:left w:val="none" w:sz="0" w:space="0" w:color="auto"/>
            <w:bottom w:val="none" w:sz="0" w:space="0" w:color="auto"/>
            <w:right w:val="none" w:sz="0" w:space="0" w:color="auto"/>
          </w:divBdr>
          <w:divsChild>
            <w:div w:id="742989496">
              <w:marLeft w:val="0"/>
              <w:marRight w:val="0"/>
              <w:marTop w:val="0"/>
              <w:marBottom w:val="0"/>
              <w:divBdr>
                <w:top w:val="none" w:sz="0" w:space="0" w:color="auto"/>
                <w:left w:val="none" w:sz="0" w:space="0" w:color="auto"/>
                <w:bottom w:val="none" w:sz="0" w:space="0" w:color="auto"/>
                <w:right w:val="none" w:sz="0" w:space="0" w:color="auto"/>
              </w:divBdr>
            </w:div>
            <w:div w:id="1949970962">
              <w:marLeft w:val="0"/>
              <w:marRight w:val="0"/>
              <w:marTop w:val="0"/>
              <w:marBottom w:val="0"/>
              <w:divBdr>
                <w:top w:val="none" w:sz="0" w:space="0" w:color="auto"/>
                <w:left w:val="none" w:sz="0" w:space="0" w:color="auto"/>
                <w:bottom w:val="none" w:sz="0" w:space="0" w:color="auto"/>
                <w:right w:val="none" w:sz="0" w:space="0" w:color="auto"/>
              </w:divBdr>
              <w:divsChild>
                <w:div w:id="123474154">
                  <w:marLeft w:val="-225"/>
                  <w:marRight w:val="-225"/>
                  <w:marTop w:val="0"/>
                  <w:marBottom w:val="0"/>
                  <w:divBdr>
                    <w:top w:val="none" w:sz="0" w:space="0" w:color="auto"/>
                    <w:left w:val="none" w:sz="0" w:space="0" w:color="auto"/>
                    <w:bottom w:val="none" w:sz="0" w:space="0" w:color="auto"/>
                    <w:right w:val="none" w:sz="0" w:space="0" w:color="auto"/>
                  </w:divBdr>
                  <w:divsChild>
                    <w:div w:id="480469788">
                      <w:marLeft w:val="0"/>
                      <w:marRight w:val="0"/>
                      <w:marTop w:val="150"/>
                      <w:marBottom w:val="0"/>
                      <w:divBdr>
                        <w:top w:val="single" w:sz="6" w:space="4" w:color="CCCCCC"/>
                        <w:left w:val="single" w:sz="6" w:space="15" w:color="CCCCCC"/>
                        <w:bottom w:val="single" w:sz="6" w:space="4" w:color="CCCCCC"/>
                        <w:right w:val="single" w:sz="6" w:space="15" w:color="CCCCCC"/>
                      </w:divBdr>
                    </w:div>
                    <w:div w:id="1428886738">
                      <w:marLeft w:val="0"/>
                      <w:marRight w:val="0"/>
                      <w:marTop w:val="150"/>
                      <w:marBottom w:val="0"/>
                      <w:divBdr>
                        <w:top w:val="single" w:sz="6" w:space="4" w:color="CCCCCC"/>
                        <w:left w:val="single" w:sz="6" w:space="15" w:color="CCCCCC"/>
                        <w:bottom w:val="single" w:sz="6" w:space="4" w:color="CCCCCC"/>
                        <w:right w:val="single" w:sz="6" w:space="15" w:color="CCCCCC"/>
                      </w:divBdr>
                    </w:div>
                    <w:div w:id="1532455622">
                      <w:marLeft w:val="0"/>
                      <w:marRight w:val="0"/>
                      <w:marTop w:val="150"/>
                      <w:marBottom w:val="0"/>
                      <w:divBdr>
                        <w:top w:val="single" w:sz="6" w:space="4" w:color="CCCCCC"/>
                        <w:left w:val="single" w:sz="6" w:space="15" w:color="CCCCCC"/>
                        <w:bottom w:val="single" w:sz="6" w:space="4" w:color="CCCCCC"/>
                        <w:right w:val="single" w:sz="6" w:space="15" w:color="CCCCCC"/>
                      </w:divBdr>
                    </w:div>
                    <w:div w:id="1543246629">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572932788">
      <w:bodyDiv w:val="1"/>
      <w:marLeft w:val="0"/>
      <w:marRight w:val="0"/>
      <w:marTop w:val="0"/>
      <w:marBottom w:val="0"/>
      <w:divBdr>
        <w:top w:val="none" w:sz="0" w:space="0" w:color="auto"/>
        <w:left w:val="none" w:sz="0" w:space="0" w:color="auto"/>
        <w:bottom w:val="none" w:sz="0" w:space="0" w:color="auto"/>
        <w:right w:val="none" w:sz="0" w:space="0" w:color="auto"/>
      </w:divBdr>
    </w:div>
    <w:div w:id="1408265293">
      <w:bodyDiv w:val="1"/>
      <w:marLeft w:val="0"/>
      <w:marRight w:val="0"/>
      <w:marTop w:val="0"/>
      <w:marBottom w:val="0"/>
      <w:divBdr>
        <w:top w:val="none" w:sz="0" w:space="0" w:color="auto"/>
        <w:left w:val="none" w:sz="0" w:space="0" w:color="auto"/>
        <w:bottom w:val="none" w:sz="0" w:space="0" w:color="auto"/>
        <w:right w:val="none" w:sz="0" w:space="0" w:color="auto"/>
      </w:divBdr>
      <w:divsChild>
        <w:div w:id="1138916339">
          <w:marLeft w:val="0"/>
          <w:marRight w:val="0"/>
          <w:marTop w:val="0"/>
          <w:marBottom w:val="150"/>
          <w:divBdr>
            <w:top w:val="none" w:sz="0" w:space="0" w:color="auto"/>
            <w:left w:val="none" w:sz="0" w:space="0" w:color="auto"/>
            <w:bottom w:val="none" w:sz="0" w:space="0" w:color="auto"/>
            <w:right w:val="none" w:sz="0" w:space="0" w:color="auto"/>
          </w:divBdr>
          <w:divsChild>
            <w:div w:id="686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226">
      <w:bodyDiv w:val="1"/>
      <w:marLeft w:val="0"/>
      <w:marRight w:val="0"/>
      <w:marTop w:val="0"/>
      <w:marBottom w:val="0"/>
      <w:divBdr>
        <w:top w:val="none" w:sz="0" w:space="0" w:color="auto"/>
        <w:left w:val="none" w:sz="0" w:space="0" w:color="auto"/>
        <w:bottom w:val="none" w:sz="0" w:space="0" w:color="auto"/>
        <w:right w:val="none" w:sz="0" w:space="0" w:color="auto"/>
      </w:divBdr>
      <w:divsChild>
        <w:div w:id="1116095846">
          <w:marLeft w:val="-225"/>
          <w:marRight w:val="-225"/>
          <w:marTop w:val="0"/>
          <w:marBottom w:val="0"/>
          <w:divBdr>
            <w:top w:val="dotted" w:sz="12" w:space="0" w:color="CCCCCC"/>
            <w:left w:val="none" w:sz="0" w:space="0" w:color="auto"/>
            <w:bottom w:val="none" w:sz="0" w:space="0" w:color="auto"/>
            <w:right w:val="none" w:sz="0" w:space="0" w:color="auto"/>
          </w:divBdr>
          <w:divsChild>
            <w:div w:id="16321532">
              <w:marLeft w:val="0"/>
              <w:marRight w:val="0"/>
              <w:marTop w:val="0"/>
              <w:marBottom w:val="0"/>
              <w:divBdr>
                <w:top w:val="none" w:sz="0" w:space="0" w:color="auto"/>
                <w:left w:val="none" w:sz="0" w:space="0" w:color="auto"/>
                <w:bottom w:val="none" w:sz="0" w:space="0" w:color="auto"/>
                <w:right w:val="none" w:sz="0" w:space="0" w:color="auto"/>
              </w:divBdr>
            </w:div>
            <w:div w:id="1705251653">
              <w:marLeft w:val="0"/>
              <w:marRight w:val="0"/>
              <w:marTop w:val="0"/>
              <w:marBottom w:val="0"/>
              <w:divBdr>
                <w:top w:val="none" w:sz="0" w:space="0" w:color="auto"/>
                <w:left w:val="none" w:sz="0" w:space="0" w:color="auto"/>
                <w:bottom w:val="none" w:sz="0" w:space="0" w:color="auto"/>
                <w:right w:val="none" w:sz="0" w:space="0" w:color="auto"/>
              </w:divBdr>
              <w:divsChild>
                <w:div w:id="710498900">
                  <w:marLeft w:val="-225"/>
                  <w:marRight w:val="-225"/>
                  <w:marTop w:val="0"/>
                  <w:marBottom w:val="0"/>
                  <w:divBdr>
                    <w:top w:val="none" w:sz="0" w:space="0" w:color="auto"/>
                    <w:left w:val="none" w:sz="0" w:space="0" w:color="auto"/>
                    <w:bottom w:val="none" w:sz="0" w:space="0" w:color="auto"/>
                    <w:right w:val="none" w:sz="0" w:space="0" w:color="auto"/>
                  </w:divBdr>
                  <w:divsChild>
                    <w:div w:id="167714250">
                      <w:marLeft w:val="0"/>
                      <w:marRight w:val="0"/>
                      <w:marTop w:val="150"/>
                      <w:marBottom w:val="0"/>
                      <w:divBdr>
                        <w:top w:val="single" w:sz="6" w:space="4" w:color="CCCCCC"/>
                        <w:left w:val="single" w:sz="6" w:space="15" w:color="CCCCCC"/>
                        <w:bottom w:val="single" w:sz="6" w:space="4" w:color="CCCCCC"/>
                        <w:right w:val="single" w:sz="6" w:space="15" w:color="CCCCCC"/>
                      </w:divBdr>
                    </w:div>
                    <w:div w:id="1098410852">
                      <w:marLeft w:val="0"/>
                      <w:marRight w:val="0"/>
                      <w:marTop w:val="150"/>
                      <w:marBottom w:val="0"/>
                      <w:divBdr>
                        <w:top w:val="single" w:sz="6" w:space="4" w:color="CCCCCC"/>
                        <w:left w:val="single" w:sz="6" w:space="15" w:color="CCCCCC"/>
                        <w:bottom w:val="single" w:sz="6" w:space="4" w:color="CCCCCC"/>
                        <w:right w:val="single" w:sz="6" w:space="15" w:color="CCCCCC"/>
                      </w:divBdr>
                    </w:div>
                    <w:div w:id="1401519647">
                      <w:marLeft w:val="0"/>
                      <w:marRight w:val="0"/>
                      <w:marTop w:val="150"/>
                      <w:marBottom w:val="0"/>
                      <w:divBdr>
                        <w:top w:val="single" w:sz="6" w:space="4" w:color="CCCCCC"/>
                        <w:left w:val="single" w:sz="6" w:space="15" w:color="CCCCCC"/>
                        <w:bottom w:val="single" w:sz="6" w:space="4" w:color="CCCCCC"/>
                        <w:right w:val="single" w:sz="6" w:space="15" w:color="CCCCCC"/>
                      </w:divBdr>
                    </w:div>
                    <w:div w:id="2093501966">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183785179">
          <w:marLeft w:val="-225"/>
          <w:marRight w:val="-225"/>
          <w:marTop w:val="0"/>
          <w:marBottom w:val="0"/>
          <w:divBdr>
            <w:top w:val="dotted" w:sz="12" w:space="0" w:color="CCCCCC"/>
            <w:left w:val="none" w:sz="0" w:space="0" w:color="auto"/>
            <w:bottom w:val="none" w:sz="0" w:space="0" w:color="auto"/>
            <w:right w:val="none" w:sz="0" w:space="0" w:color="auto"/>
          </w:divBdr>
          <w:divsChild>
            <w:div w:id="791561440">
              <w:marLeft w:val="0"/>
              <w:marRight w:val="0"/>
              <w:marTop w:val="0"/>
              <w:marBottom w:val="0"/>
              <w:divBdr>
                <w:top w:val="none" w:sz="0" w:space="0" w:color="auto"/>
                <w:left w:val="none" w:sz="0" w:space="0" w:color="auto"/>
                <w:bottom w:val="none" w:sz="0" w:space="0" w:color="auto"/>
                <w:right w:val="none" w:sz="0" w:space="0" w:color="auto"/>
              </w:divBdr>
            </w:div>
            <w:div w:id="1779131144">
              <w:marLeft w:val="0"/>
              <w:marRight w:val="0"/>
              <w:marTop w:val="0"/>
              <w:marBottom w:val="0"/>
              <w:divBdr>
                <w:top w:val="none" w:sz="0" w:space="0" w:color="auto"/>
                <w:left w:val="none" w:sz="0" w:space="0" w:color="auto"/>
                <w:bottom w:val="none" w:sz="0" w:space="0" w:color="auto"/>
                <w:right w:val="none" w:sz="0" w:space="0" w:color="auto"/>
              </w:divBdr>
              <w:divsChild>
                <w:div w:id="618494750">
                  <w:marLeft w:val="-225"/>
                  <w:marRight w:val="-225"/>
                  <w:marTop w:val="0"/>
                  <w:marBottom w:val="0"/>
                  <w:divBdr>
                    <w:top w:val="none" w:sz="0" w:space="0" w:color="auto"/>
                    <w:left w:val="none" w:sz="0" w:space="0" w:color="auto"/>
                    <w:bottom w:val="none" w:sz="0" w:space="0" w:color="auto"/>
                    <w:right w:val="none" w:sz="0" w:space="0" w:color="auto"/>
                  </w:divBdr>
                  <w:divsChild>
                    <w:div w:id="490412314">
                      <w:marLeft w:val="0"/>
                      <w:marRight w:val="0"/>
                      <w:marTop w:val="150"/>
                      <w:marBottom w:val="0"/>
                      <w:divBdr>
                        <w:top w:val="single" w:sz="6" w:space="4" w:color="CCCCCC"/>
                        <w:left w:val="single" w:sz="6" w:space="15" w:color="CCCCCC"/>
                        <w:bottom w:val="single" w:sz="6" w:space="4" w:color="CCCCCC"/>
                        <w:right w:val="single" w:sz="6" w:space="15" w:color="CCCCCC"/>
                      </w:divBdr>
                    </w:div>
                    <w:div w:id="730268830">
                      <w:marLeft w:val="0"/>
                      <w:marRight w:val="0"/>
                      <w:marTop w:val="150"/>
                      <w:marBottom w:val="0"/>
                      <w:divBdr>
                        <w:top w:val="single" w:sz="6" w:space="4" w:color="CCCCCC"/>
                        <w:left w:val="single" w:sz="6" w:space="15" w:color="CCCCCC"/>
                        <w:bottom w:val="single" w:sz="6" w:space="4" w:color="CCCCCC"/>
                        <w:right w:val="single" w:sz="6" w:space="15" w:color="CCCCCC"/>
                      </w:divBdr>
                    </w:div>
                    <w:div w:id="1833174524">
                      <w:marLeft w:val="0"/>
                      <w:marRight w:val="0"/>
                      <w:marTop w:val="150"/>
                      <w:marBottom w:val="0"/>
                      <w:divBdr>
                        <w:top w:val="single" w:sz="6" w:space="4" w:color="CCCCCC"/>
                        <w:left w:val="single" w:sz="6" w:space="15" w:color="CCCCCC"/>
                        <w:bottom w:val="single" w:sz="6" w:space="4" w:color="CCCCCC"/>
                        <w:right w:val="single" w:sz="6" w:space="15" w:color="CCCCCC"/>
                      </w:divBdr>
                    </w:div>
                    <w:div w:id="2128618169">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2011174644">
          <w:marLeft w:val="-225"/>
          <w:marRight w:val="-225"/>
          <w:marTop w:val="0"/>
          <w:marBottom w:val="0"/>
          <w:divBdr>
            <w:top w:val="dotted" w:sz="12" w:space="0" w:color="CCCCCC"/>
            <w:left w:val="none" w:sz="0" w:space="0" w:color="auto"/>
            <w:bottom w:val="none" w:sz="0" w:space="0" w:color="auto"/>
            <w:right w:val="none" w:sz="0" w:space="0" w:color="auto"/>
          </w:divBdr>
          <w:divsChild>
            <w:div w:id="1296132407">
              <w:marLeft w:val="0"/>
              <w:marRight w:val="0"/>
              <w:marTop w:val="0"/>
              <w:marBottom w:val="0"/>
              <w:divBdr>
                <w:top w:val="none" w:sz="0" w:space="0" w:color="auto"/>
                <w:left w:val="none" w:sz="0" w:space="0" w:color="auto"/>
                <w:bottom w:val="none" w:sz="0" w:space="0" w:color="auto"/>
                <w:right w:val="none" w:sz="0" w:space="0" w:color="auto"/>
              </w:divBdr>
              <w:divsChild>
                <w:div w:id="588736354">
                  <w:marLeft w:val="-225"/>
                  <w:marRight w:val="-225"/>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dotted" w:sz="12" w:space="11" w:color="CCCCCC"/>
                        <w:bottom w:val="none" w:sz="0" w:space="0" w:color="auto"/>
                        <w:right w:val="none" w:sz="0" w:space="0" w:color="auto"/>
                      </w:divBdr>
                    </w:div>
                    <w:div w:id="246767013">
                      <w:marLeft w:val="0"/>
                      <w:marRight w:val="0"/>
                      <w:marTop w:val="0"/>
                      <w:marBottom w:val="0"/>
                      <w:divBdr>
                        <w:top w:val="none" w:sz="0" w:space="0" w:color="auto"/>
                        <w:left w:val="dotted" w:sz="12" w:space="11" w:color="CCCCCC"/>
                        <w:bottom w:val="none" w:sz="0" w:space="0" w:color="auto"/>
                        <w:right w:val="none" w:sz="0" w:space="0" w:color="auto"/>
                      </w:divBdr>
                    </w:div>
                    <w:div w:id="847061922">
                      <w:marLeft w:val="0"/>
                      <w:marRight w:val="0"/>
                      <w:marTop w:val="0"/>
                      <w:marBottom w:val="0"/>
                      <w:divBdr>
                        <w:top w:val="none" w:sz="0" w:space="0" w:color="auto"/>
                        <w:left w:val="dotted" w:sz="12" w:space="11" w:color="CCCCCC"/>
                        <w:bottom w:val="none" w:sz="0" w:space="0" w:color="auto"/>
                        <w:right w:val="none" w:sz="0" w:space="0" w:color="auto"/>
                      </w:divBdr>
                    </w:div>
                    <w:div w:id="1800221350">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 w:id="2089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2612</TotalTime>
  <Pages>1</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Kathy Sward</cp:lastModifiedBy>
  <cp:revision>21</cp:revision>
  <dcterms:created xsi:type="dcterms:W3CDTF">2020-05-27T15:43:00Z</dcterms:created>
  <dcterms:modified xsi:type="dcterms:W3CDTF">2024-03-26T00:30:00Z</dcterms:modified>
</cp:coreProperties>
</file>