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810F" w14:textId="24CF85BA" w:rsidR="00047FED" w:rsidRPr="00455D51" w:rsidRDefault="00047FED" w:rsidP="00455D51">
      <w:pPr>
        <w:spacing w:after="120" w:line="240" w:lineRule="auto"/>
        <w:rPr>
          <w:rFonts w:cstheme="minorHAnsi"/>
          <w:b/>
        </w:rPr>
      </w:pPr>
      <w:r w:rsidRPr="00455D51">
        <w:rPr>
          <w:rFonts w:cstheme="minorHAnsi"/>
          <w:b/>
        </w:rPr>
        <w:t>Negative Mood Domain</w:t>
      </w:r>
    </w:p>
    <w:p w14:paraId="785CC56B" w14:textId="39AB8DB9" w:rsidR="00047FED" w:rsidRPr="00455D51" w:rsidRDefault="00047FED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Over the last 2 weeks, how often have you been bothered by any of the following problems?</w:t>
      </w:r>
    </w:p>
    <w:p w14:paraId="3BEF0B72" w14:textId="1661CA89" w:rsidR="00047FED" w:rsidRPr="00455D51" w:rsidRDefault="00455D51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1. </w:t>
      </w:r>
      <w:r w:rsidR="00047FED" w:rsidRPr="00455D51">
        <w:rPr>
          <w:rFonts w:cstheme="minorHAnsi"/>
        </w:rPr>
        <w:t>Poor appetite or overeating</w:t>
      </w:r>
    </w:p>
    <w:p w14:paraId="39FCE43F" w14:textId="14A8C636" w:rsidR="00047FED" w:rsidRPr="00455D51" w:rsidRDefault="00E62453" w:rsidP="00455D51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0. Not at </w:t>
      </w:r>
      <w:r w:rsidR="00B63FC9">
        <w:rPr>
          <w:rFonts w:cstheme="minorHAnsi"/>
        </w:rPr>
        <w:t>a</w:t>
      </w:r>
      <w:r w:rsidR="00047FED" w:rsidRPr="00455D51">
        <w:rPr>
          <w:rFonts w:cstheme="minorHAnsi"/>
        </w:rPr>
        <w:t>ll</w:t>
      </w:r>
    </w:p>
    <w:p w14:paraId="768D7B73" w14:textId="16F2A28E" w:rsidR="00047FED" w:rsidRPr="00455D51" w:rsidRDefault="00E62453" w:rsidP="00455D51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Several </w:t>
      </w:r>
      <w:r w:rsidR="00B63FC9">
        <w:rPr>
          <w:rFonts w:cstheme="minorHAnsi"/>
        </w:rPr>
        <w:t>d</w:t>
      </w:r>
      <w:r w:rsidR="00047FED" w:rsidRPr="00455D51">
        <w:rPr>
          <w:rFonts w:cstheme="minorHAnsi"/>
        </w:rPr>
        <w:t>ays</w:t>
      </w:r>
    </w:p>
    <w:p w14:paraId="247A21DB" w14:textId="0279B682" w:rsidR="00047FED" w:rsidRPr="00455D51" w:rsidRDefault="00E62453" w:rsidP="00455D51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2. More </w:t>
      </w:r>
      <w:r w:rsidR="00B63FC9">
        <w:rPr>
          <w:rFonts w:cstheme="minorHAnsi"/>
        </w:rPr>
        <w:t>t</w:t>
      </w:r>
      <w:r w:rsidR="00047FED" w:rsidRPr="00455D51">
        <w:rPr>
          <w:rFonts w:cstheme="minorHAnsi"/>
        </w:rPr>
        <w:t xml:space="preserve">han </w:t>
      </w:r>
      <w:r w:rsidR="00B63FC9">
        <w:rPr>
          <w:rFonts w:cstheme="minorHAnsi"/>
        </w:rPr>
        <w:t>h</w:t>
      </w:r>
      <w:r w:rsidR="00047FED" w:rsidRPr="00455D51">
        <w:rPr>
          <w:rFonts w:cstheme="minorHAnsi"/>
        </w:rPr>
        <w:t xml:space="preserve">alf the </w:t>
      </w:r>
      <w:r w:rsidR="00B63FC9">
        <w:rPr>
          <w:rFonts w:cstheme="minorHAnsi"/>
        </w:rPr>
        <w:t>d</w:t>
      </w:r>
      <w:r w:rsidR="00047FED" w:rsidRPr="00455D51">
        <w:rPr>
          <w:rFonts w:cstheme="minorHAnsi"/>
        </w:rPr>
        <w:t>ays</w:t>
      </w:r>
    </w:p>
    <w:p w14:paraId="58A8807A" w14:textId="46F7ECA4" w:rsidR="00047FED" w:rsidRPr="00455D51" w:rsidRDefault="00E62453" w:rsidP="00B63FC9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3. Nearly </w:t>
      </w:r>
      <w:r w:rsidR="00B63FC9">
        <w:rPr>
          <w:rFonts w:cstheme="minorHAnsi"/>
        </w:rPr>
        <w:t>e</w:t>
      </w:r>
      <w:r w:rsidR="00047FED" w:rsidRPr="00455D51">
        <w:rPr>
          <w:rFonts w:cstheme="minorHAnsi"/>
        </w:rPr>
        <w:t xml:space="preserve">very </w:t>
      </w:r>
      <w:r w:rsidR="00B63FC9">
        <w:rPr>
          <w:rFonts w:cstheme="minorHAnsi"/>
        </w:rPr>
        <w:t>d</w:t>
      </w:r>
      <w:r w:rsidR="00047FED" w:rsidRPr="00455D51">
        <w:rPr>
          <w:rFonts w:cstheme="minorHAnsi"/>
        </w:rPr>
        <w:t>ay</w:t>
      </w:r>
    </w:p>
    <w:p w14:paraId="4F854110" w14:textId="4E7E2F51" w:rsidR="00047FED" w:rsidRPr="00455D51" w:rsidRDefault="00047FED" w:rsidP="00455D51">
      <w:pPr>
        <w:spacing w:after="120" w:line="240" w:lineRule="auto"/>
        <w:ind w:left="90"/>
        <w:rPr>
          <w:rFonts w:cstheme="minorHAnsi"/>
        </w:rPr>
      </w:pPr>
      <w:r w:rsidRPr="00455D51">
        <w:rPr>
          <w:rFonts w:cstheme="minorHAnsi"/>
        </w:rPr>
        <w:t>Read each statement and circle the appropriate number to the right of the statement to indicate how you generally feel.</w:t>
      </w:r>
    </w:p>
    <w:p w14:paraId="04B7AC8C" w14:textId="464093C8" w:rsidR="00047FED" w:rsidRPr="00455D51" w:rsidRDefault="00455D51" w:rsidP="00B63FC9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2. </w:t>
      </w:r>
      <w:r w:rsidR="00047FED" w:rsidRPr="00455D51">
        <w:rPr>
          <w:rFonts w:cstheme="minorHAnsi"/>
        </w:rPr>
        <w:t>I am content</w:t>
      </w:r>
    </w:p>
    <w:p w14:paraId="17F68933" w14:textId="5CC1D44A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bookmarkStart w:id="0" w:name="_Hlk156560700"/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Almost </w:t>
      </w:r>
      <w:r w:rsidR="00B63FC9">
        <w:rPr>
          <w:rFonts w:cstheme="minorHAnsi"/>
        </w:rPr>
        <w:t>n</w:t>
      </w:r>
      <w:r w:rsidR="00047FED" w:rsidRPr="00455D51">
        <w:rPr>
          <w:rFonts w:cstheme="minorHAnsi"/>
        </w:rPr>
        <w:t>ever</w:t>
      </w:r>
    </w:p>
    <w:p w14:paraId="595654DA" w14:textId="1E71540E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2. Sometimes</w:t>
      </w:r>
    </w:p>
    <w:p w14:paraId="50FAF831" w14:textId="63B4A8D9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3. Often</w:t>
      </w:r>
    </w:p>
    <w:p w14:paraId="033C9BD6" w14:textId="1095FF6E" w:rsidR="00047FED" w:rsidRPr="00B63FC9" w:rsidRDefault="00E62453" w:rsidP="00B63FC9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Almost </w:t>
      </w:r>
      <w:r w:rsidR="00B63FC9">
        <w:rPr>
          <w:rFonts w:cstheme="minorHAnsi"/>
        </w:rPr>
        <w:t>a</w:t>
      </w:r>
      <w:r w:rsidR="00047FED" w:rsidRPr="00455D51">
        <w:rPr>
          <w:rFonts w:cstheme="minorHAnsi"/>
        </w:rPr>
        <w:t>lways</w:t>
      </w:r>
      <w:bookmarkEnd w:id="0"/>
    </w:p>
    <w:p w14:paraId="1314E720" w14:textId="25538A94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3. </w:t>
      </w:r>
      <w:r w:rsidR="00047FED" w:rsidRPr="00455D51">
        <w:rPr>
          <w:rFonts w:cstheme="minorHAnsi"/>
        </w:rPr>
        <w:t>Some unimportant thoughts run through my mind and bother me</w:t>
      </w:r>
    </w:p>
    <w:p w14:paraId="4AD33F63" w14:textId="1FE5C72D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Almost </w:t>
      </w:r>
      <w:r w:rsidR="00B63FC9">
        <w:rPr>
          <w:rFonts w:cstheme="minorHAnsi"/>
        </w:rPr>
        <w:t>n</w:t>
      </w:r>
      <w:r w:rsidR="00047FED" w:rsidRPr="00455D51">
        <w:rPr>
          <w:rFonts w:cstheme="minorHAnsi"/>
        </w:rPr>
        <w:t>ever</w:t>
      </w:r>
    </w:p>
    <w:p w14:paraId="2533A89C" w14:textId="131C42D8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2. Sometimes</w:t>
      </w:r>
    </w:p>
    <w:p w14:paraId="49D834E0" w14:textId="47A9ACF5" w:rsidR="00047FED" w:rsidRPr="00455D51" w:rsidRDefault="00E62453" w:rsidP="00B63FC9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3. Often</w:t>
      </w:r>
    </w:p>
    <w:p w14:paraId="29EBC236" w14:textId="005EADE7" w:rsidR="00047FED" w:rsidRPr="00455D51" w:rsidRDefault="00E62453" w:rsidP="00C17E7E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Almost </w:t>
      </w:r>
      <w:r w:rsidR="00B63FC9">
        <w:rPr>
          <w:rFonts w:cstheme="minorHAnsi"/>
        </w:rPr>
        <w:t>a</w:t>
      </w:r>
      <w:r w:rsidR="00047FED" w:rsidRPr="00455D51">
        <w:rPr>
          <w:rFonts w:cstheme="minorHAnsi"/>
        </w:rPr>
        <w:t>lways</w:t>
      </w:r>
    </w:p>
    <w:p w14:paraId="690C5ACD" w14:textId="524B1438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4. </w:t>
      </w:r>
      <w:r w:rsidR="00047FED" w:rsidRPr="00455D51">
        <w:rPr>
          <w:rFonts w:cstheme="minorHAnsi"/>
        </w:rPr>
        <w:t>I am a hotheaded person</w:t>
      </w:r>
    </w:p>
    <w:p w14:paraId="102C337E" w14:textId="208BC088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Almost </w:t>
      </w:r>
      <w:r w:rsidR="00C17E7E">
        <w:rPr>
          <w:rFonts w:cstheme="minorHAnsi"/>
        </w:rPr>
        <w:t>n</w:t>
      </w:r>
      <w:r w:rsidR="00047FED" w:rsidRPr="00455D51">
        <w:rPr>
          <w:rFonts w:cstheme="minorHAnsi"/>
        </w:rPr>
        <w:t>ever</w:t>
      </w:r>
    </w:p>
    <w:p w14:paraId="0AC02B50" w14:textId="533EB0B8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2. Sometimes</w:t>
      </w:r>
    </w:p>
    <w:p w14:paraId="094A5AEE" w14:textId="6F92F9E3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3. Often</w:t>
      </w:r>
    </w:p>
    <w:p w14:paraId="048F1F27" w14:textId="5CD50F0B" w:rsidR="00047FED" w:rsidRPr="00455D51" w:rsidRDefault="00E62453" w:rsidP="00C17E7E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Almost </w:t>
      </w:r>
      <w:r w:rsidR="00C17E7E">
        <w:rPr>
          <w:rFonts w:cstheme="minorHAnsi"/>
        </w:rPr>
        <w:t>a</w:t>
      </w:r>
      <w:r w:rsidR="00047FED" w:rsidRPr="00455D51">
        <w:rPr>
          <w:rFonts w:cstheme="minorHAnsi"/>
        </w:rPr>
        <w:t>lways</w:t>
      </w:r>
    </w:p>
    <w:p w14:paraId="2CE03C3F" w14:textId="08B657DD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5. </w:t>
      </w:r>
      <w:r w:rsidR="00047FED" w:rsidRPr="00455D51">
        <w:rPr>
          <w:rFonts w:cstheme="minorHAnsi"/>
        </w:rPr>
        <w:t>When I get mad, I say nasty things</w:t>
      </w:r>
    </w:p>
    <w:p w14:paraId="31BFA474" w14:textId="7969ED99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Almost </w:t>
      </w:r>
      <w:r w:rsidR="00C17E7E">
        <w:rPr>
          <w:rFonts w:cstheme="minorHAnsi"/>
        </w:rPr>
        <w:t>n</w:t>
      </w:r>
      <w:r w:rsidR="00047FED" w:rsidRPr="00455D51">
        <w:rPr>
          <w:rFonts w:cstheme="minorHAnsi"/>
        </w:rPr>
        <w:t>ever</w:t>
      </w:r>
    </w:p>
    <w:p w14:paraId="2014C08C" w14:textId="6D6A7CE4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2. Sometimes</w:t>
      </w:r>
    </w:p>
    <w:p w14:paraId="572B7C7F" w14:textId="060A7C09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3. Often</w:t>
      </w:r>
    </w:p>
    <w:p w14:paraId="3A53F279" w14:textId="25063BBD" w:rsidR="00047FED" w:rsidRPr="00455D51" w:rsidRDefault="00E62453" w:rsidP="00C17E7E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Almost </w:t>
      </w:r>
      <w:r w:rsidR="00C17E7E">
        <w:rPr>
          <w:rFonts w:cstheme="minorHAnsi"/>
        </w:rPr>
        <w:t>a</w:t>
      </w:r>
      <w:r w:rsidR="00047FED" w:rsidRPr="00455D51">
        <w:rPr>
          <w:rFonts w:cstheme="minorHAnsi"/>
        </w:rPr>
        <w:t>lways</w:t>
      </w:r>
    </w:p>
    <w:p w14:paraId="1F0DF666" w14:textId="73AE4619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6. </w:t>
      </w:r>
      <w:r w:rsidR="00047FED" w:rsidRPr="00455D51">
        <w:rPr>
          <w:rFonts w:cstheme="minorHAnsi"/>
        </w:rPr>
        <w:t>It makes me furious when I am criticized in front of others</w:t>
      </w:r>
    </w:p>
    <w:p w14:paraId="31B68BD6" w14:textId="41A981DE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Almost </w:t>
      </w:r>
      <w:r w:rsidR="00C17E7E">
        <w:rPr>
          <w:rFonts w:cstheme="minorHAnsi"/>
        </w:rPr>
        <w:t>n</w:t>
      </w:r>
      <w:r w:rsidR="00047FED" w:rsidRPr="00455D51">
        <w:rPr>
          <w:rFonts w:cstheme="minorHAnsi"/>
        </w:rPr>
        <w:t>ever</w:t>
      </w:r>
    </w:p>
    <w:p w14:paraId="431F6EED" w14:textId="647CB2EF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2. Sometimes</w:t>
      </w:r>
    </w:p>
    <w:p w14:paraId="27EF604D" w14:textId="791F86E4" w:rsidR="00047FED" w:rsidRPr="00455D51" w:rsidRDefault="00E62453" w:rsidP="00C17E7E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>3. Often</w:t>
      </w:r>
    </w:p>
    <w:p w14:paraId="63CB9B4E" w14:textId="7BA7F98C" w:rsidR="00047FED" w:rsidRPr="00455D51" w:rsidRDefault="00E62453" w:rsidP="00C17E7E">
      <w:pPr>
        <w:pStyle w:val="ListParagraph"/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Almost </w:t>
      </w:r>
      <w:r w:rsidR="00C17E7E">
        <w:rPr>
          <w:rFonts w:cstheme="minorHAnsi"/>
        </w:rPr>
        <w:t>a</w:t>
      </w:r>
      <w:r w:rsidR="00047FED" w:rsidRPr="00455D51">
        <w:rPr>
          <w:rFonts w:cstheme="minorHAnsi"/>
        </w:rPr>
        <w:t>lways</w:t>
      </w:r>
    </w:p>
    <w:p w14:paraId="573F19F4" w14:textId="6CB12B00" w:rsidR="00047FED" w:rsidRPr="00455D51" w:rsidRDefault="00047FED" w:rsidP="00C17E7E">
      <w:pPr>
        <w:spacing w:after="120" w:line="240" w:lineRule="auto"/>
        <w:rPr>
          <w:rFonts w:cstheme="minorHAnsi"/>
          <w:b/>
        </w:rPr>
      </w:pPr>
      <w:r w:rsidRPr="00455D51">
        <w:rPr>
          <w:rFonts w:cstheme="minorHAnsi"/>
          <w:b/>
        </w:rPr>
        <w:lastRenderedPageBreak/>
        <w:t>Fear-Avoidance Domain</w:t>
      </w:r>
    </w:p>
    <w:p w14:paraId="1F77D705" w14:textId="761D772D" w:rsidR="00047FED" w:rsidRPr="00455D51" w:rsidRDefault="00047FED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Circle the number next to each question that best corresponds to how you feel.</w:t>
      </w:r>
    </w:p>
    <w:p w14:paraId="30C01EDE" w14:textId="5F73528B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7. </w:t>
      </w:r>
      <w:r w:rsidR="00047FED" w:rsidRPr="00455D51">
        <w:rPr>
          <w:rFonts w:cstheme="minorHAnsi"/>
        </w:rPr>
        <w:t>I wouldn’t have this much pain if there weren’t something potentially dangerous going on in my body</w:t>
      </w:r>
    </w:p>
    <w:p w14:paraId="4BBF4F2B" w14:textId="134FFF0A" w:rsidR="00047FED" w:rsidRPr="00455D51" w:rsidRDefault="00E62453" w:rsidP="00C17E7E">
      <w:pPr>
        <w:spacing w:after="12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Strongly </w:t>
      </w:r>
      <w:r w:rsidR="00040609">
        <w:rPr>
          <w:rFonts w:cstheme="minorHAnsi"/>
        </w:rPr>
        <w:t>d</w:t>
      </w:r>
      <w:r w:rsidR="00047FED" w:rsidRPr="00455D51">
        <w:rPr>
          <w:rFonts w:cstheme="minorHAnsi"/>
        </w:rPr>
        <w:t>isagree</w:t>
      </w:r>
    </w:p>
    <w:p w14:paraId="054CF998" w14:textId="76310C4E" w:rsidR="00047FED" w:rsidRPr="00455D51" w:rsidRDefault="00E62453" w:rsidP="00C17E7E">
      <w:pPr>
        <w:spacing w:after="12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2. Somewhat </w:t>
      </w:r>
      <w:r w:rsidR="00040609">
        <w:rPr>
          <w:rFonts w:cstheme="minorHAnsi"/>
        </w:rPr>
        <w:t>d</w:t>
      </w:r>
      <w:r w:rsidR="00047FED" w:rsidRPr="00455D51">
        <w:rPr>
          <w:rFonts w:cstheme="minorHAnsi"/>
        </w:rPr>
        <w:t>isagree</w:t>
      </w:r>
    </w:p>
    <w:p w14:paraId="750FEEF1" w14:textId="2E066582" w:rsidR="00047FED" w:rsidRPr="00455D51" w:rsidRDefault="00E62453" w:rsidP="00C17E7E">
      <w:pPr>
        <w:spacing w:after="12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3. Somewhat </w:t>
      </w:r>
      <w:r w:rsidR="00040609">
        <w:rPr>
          <w:rFonts w:cstheme="minorHAnsi"/>
        </w:rPr>
        <w:t>a</w:t>
      </w:r>
      <w:r w:rsidR="00047FED" w:rsidRPr="00455D51">
        <w:rPr>
          <w:rFonts w:cstheme="minorHAnsi"/>
        </w:rPr>
        <w:t>gree</w:t>
      </w:r>
    </w:p>
    <w:p w14:paraId="0D9E0C64" w14:textId="6C63B03A" w:rsidR="00047FED" w:rsidRPr="00C17E7E" w:rsidRDefault="00E62453" w:rsidP="00C17E7E">
      <w:pPr>
        <w:spacing w:after="36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Strongly </w:t>
      </w:r>
      <w:r w:rsidR="00040609">
        <w:rPr>
          <w:rFonts w:cstheme="minorHAnsi"/>
        </w:rPr>
        <w:t>a</w:t>
      </w:r>
      <w:r w:rsidR="00047FED" w:rsidRPr="00455D51">
        <w:rPr>
          <w:rFonts w:cstheme="minorHAnsi"/>
        </w:rPr>
        <w:t>gree</w:t>
      </w:r>
    </w:p>
    <w:p w14:paraId="12B96B26" w14:textId="524E5A5F" w:rsidR="00047FED" w:rsidRPr="00455D51" w:rsidRDefault="00047FED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Using the following scale, please indicate the degree to which you have these thoughts and feelings when you are experiencing pain.</w:t>
      </w:r>
    </w:p>
    <w:p w14:paraId="71556787" w14:textId="0585AFC6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8. </w:t>
      </w:r>
      <w:r w:rsidR="00047FED" w:rsidRPr="00455D51">
        <w:rPr>
          <w:rFonts w:cstheme="minorHAnsi"/>
        </w:rPr>
        <w:t>I can’t seem to keep it out of my mind</w:t>
      </w:r>
    </w:p>
    <w:p w14:paraId="471AF4D8" w14:textId="352FCBCC" w:rsidR="00047FED" w:rsidRPr="00455D51" w:rsidRDefault="00E62453" w:rsidP="00C17E7E">
      <w:p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0. Not at </w:t>
      </w:r>
      <w:r w:rsidR="00040609">
        <w:rPr>
          <w:rFonts w:cstheme="minorHAnsi"/>
        </w:rPr>
        <w:t>a</w:t>
      </w:r>
      <w:r w:rsidR="00047FED" w:rsidRPr="00455D51">
        <w:rPr>
          <w:rFonts w:cstheme="minorHAnsi"/>
        </w:rPr>
        <w:t>ll</w:t>
      </w:r>
    </w:p>
    <w:p w14:paraId="702FDBC8" w14:textId="21EF1993" w:rsidR="00047FED" w:rsidRPr="00455D51" w:rsidRDefault="00E62453" w:rsidP="00C17E7E">
      <w:p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1. To a </w:t>
      </w:r>
      <w:r w:rsidR="00040609">
        <w:rPr>
          <w:rFonts w:cstheme="minorHAnsi"/>
        </w:rPr>
        <w:t>s</w:t>
      </w:r>
      <w:r w:rsidR="00047FED" w:rsidRPr="00455D51">
        <w:rPr>
          <w:rFonts w:cstheme="minorHAnsi"/>
        </w:rPr>
        <w:t xml:space="preserve">light </w:t>
      </w:r>
      <w:r w:rsidR="00040609">
        <w:rPr>
          <w:rFonts w:cstheme="minorHAnsi"/>
        </w:rPr>
        <w:t>d</w:t>
      </w:r>
      <w:r w:rsidR="00047FED" w:rsidRPr="00455D51">
        <w:rPr>
          <w:rFonts w:cstheme="minorHAnsi"/>
        </w:rPr>
        <w:t>egree</w:t>
      </w:r>
      <w:r w:rsidR="00047FED" w:rsidRPr="00455D51">
        <w:rPr>
          <w:rFonts w:cstheme="minorHAnsi"/>
        </w:rPr>
        <w:tab/>
      </w:r>
    </w:p>
    <w:p w14:paraId="770F7546" w14:textId="15C47DA5" w:rsidR="00047FED" w:rsidRPr="00455D51" w:rsidRDefault="00E62453" w:rsidP="00C17E7E">
      <w:p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2. To a </w:t>
      </w:r>
      <w:r w:rsidR="00040609">
        <w:rPr>
          <w:rFonts w:cstheme="minorHAnsi"/>
        </w:rPr>
        <w:t>m</w:t>
      </w:r>
      <w:r w:rsidR="00047FED" w:rsidRPr="00455D51">
        <w:rPr>
          <w:rFonts w:cstheme="minorHAnsi"/>
        </w:rPr>
        <w:t xml:space="preserve">oderate </w:t>
      </w:r>
      <w:r w:rsidR="00040609">
        <w:rPr>
          <w:rFonts w:cstheme="minorHAnsi"/>
        </w:rPr>
        <w:t>d</w:t>
      </w:r>
      <w:r w:rsidR="00047FED" w:rsidRPr="00455D51">
        <w:rPr>
          <w:rFonts w:cstheme="minorHAnsi"/>
        </w:rPr>
        <w:t>egree</w:t>
      </w:r>
    </w:p>
    <w:p w14:paraId="2712F4BE" w14:textId="61953C1B" w:rsidR="00047FED" w:rsidRPr="00455D51" w:rsidRDefault="00E62453" w:rsidP="00C17E7E">
      <w:p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3. To a </w:t>
      </w:r>
      <w:r w:rsidR="00040609">
        <w:rPr>
          <w:rFonts w:cstheme="minorHAnsi"/>
        </w:rPr>
        <w:t>g</w:t>
      </w:r>
      <w:r w:rsidR="00047FED" w:rsidRPr="00455D51">
        <w:rPr>
          <w:rFonts w:cstheme="minorHAnsi"/>
        </w:rPr>
        <w:t xml:space="preserve">reat </w:t>
      </w:r>
      <w:r w:rsidR="00040609">
        <w:rPr>
          <w:rFonts w:cstheme="minorHAnsi"/>
        </w:rPr>
        <w:t>d</w:t>
      </w:r>
      <w:r w:rsidR="00047FED" w:rsidRPr="00455D51">
        <w:rPr>
          <w:rFonts w:cstheme="minorHAnsi"/>
        </w:rPr>
        <w:t>egree</w:t>
      </w:r>
    </w:p>
    <w:p w14:paraId="4A4C0EB8" w14:textId="36C7DC24" w:rsidR="00047FED" w:rsidRPr="00C17E7E" w:rsidRDefault="00E62453" w:rsidP="00C17E7E">
      <w:pPr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047FED" w:rsidRPr="00455D51">
        <w:rPr>
          <w:rFonts w:cstheme="minorHAnsi"/>
        </w:rPr>
        <w:t xml:space="preserve">4. All the </w:t>
      </w:r>
      <w:r w:rsidR="00040609">
        <w:rPr>
          <w:rFonts w:cstheme="minorHAnsi"/>
        </w:rPr>
        <w:t>t</w:t>
      </w:r>
      <w:r w:rsidR="00047FED" w:rsidRPr="00455D51">
        <w:rPr>
          <w:rFonts w:cstheme="minorHAnsi"/>
        </w:rPr>
        <w:t>ime</w:t>
      </w:r>
    </w:p>
    <w:p w14:paraId="6251C0C3" w14:textId="7C3480ED" w:rsidR="00047FED" w:rsidRPr="00455D51" w:rsidRDefault="00047FED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Circle the number from 0 to 6 to indicate how much physical activities affect your current pain.</w:t>
      </w:r>
    </w:p>
    <w:p w14:paraId="10F2FF2B" w14:textId="3EE8769E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9. </w:t>
      </w:r>
      <w:r w:rsidR="00047FED" w:rsidRPr="00455D51">
        <w:rPr>
          <w:rFonts w:cstheme="minorHAnsi"/>
        </w:rPr>
        <w:t>Physical activity might harm my painful body region</w:t>
      </w:r>
    </w:p>
    <w:p w14:paraId="1FFDA185" w14:textId="0FB3CEA1" w:rsidR="00011525" w:rsidRPr="00455D51" w:rsidRDefault="00E62453" w:rsidP="00C17E7E">
      <w:pPr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660"/>
        </w:tabs>
        <w:spacing w:after="240" w:line="240" w:lineRule="auto"/>
        <w:ind w:left="720"/>
        <w:rPr>
          <w:rFonts w:cstheme="minorHAnsi"/>
        </w:rPr>
      </w:pPr>
      <w:bookmarkStart w:id="1" w:name="_Hlk156561193"/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 xml:space="preserve">0. Completely </w:t>
      </w:r>
      <w:r w:rsidR="00040609">
        <w:rPr>
          <w:rFonts w:cstheme="minorHAnsi"/>
        </w:rPr>
        <w:t>d</w:t>
      </w:r>
      <w:r w:rsidR="00011525" w:rsidRPr="00455D51">
        <w:rPr>
          <w:rFonts w:cstheme="minorHAnsi"/>
        </w:rPr>
        <w:t>isagree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1.</w:t>
      </w:r>
      <w:r w:rsidR="00C17E7E">
        <w:rPr>
          <w:rFonts w:cstheme="minorHAnsi"/>
        </w:rPr>
        <w:tab/>
        <w:t xml:space="preserve">__ </w:t>
      </w:r>
      <w:r w:rsidR="00011525" w:rsidRPr="00455D51">
        <w:rPr>
          <w:rFonts w:cstheme="minorHAnsi"/>
        </w:rPr>
        <w:t>2.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3.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4.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5.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 xml:space="preserve">6. Completely </w:t>
      </w:r>
      <w:r w:rsidR="00C17E7E">
        <w:rPr>
          <w:rFonts w:cstheme="minorHAnsi"/>
        </w:rPr>
        <w:t>a</w:t>
      </w:r>
      <w:r w:rsidR="00011525" w:rsidRPr="00455D51">
        <w:rPr>
          <w:rFonts w:cstheme="minorHAnsi"/>
        </w:rPr>
        <w:t>gree</w:t>
      </w:r>
    </w:p>
    <w:bookmarkEnd w:id="1"/>
    <w:p w14:paraId="42328707" w14:textId="6E5E5235" w:rsidR="00011525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10. </w:t>
      </w:r>
      <w:r w:rsidR="00011525" w:rsidRPr="00455D51">
        <w:rPr>
          <w:rFonts w:cstheme="minorHAnsi"/>
        </w:rPr>
        <w:t xml:space="preserve">I cannot </w:t>
      </w:r>
      <w:r w:rsidR="00047FED" w:rsidRPr="00455D51">
        <w:rPr>
          <w:rFonts w:cstheme="minorHAnsi"/>
        </w:rPr>
        <w:t>do physical activities which (might) make my pain worse</w:t>
      </w:r>
    </w:p>
    <w:p w14:paraId="5C7FEB16" w14:textId="27E9086A" w:rsidR="00C17E7E" w:rsidRPr="00455D51" w:rsidRDefault="00C17E7E" w:rsidP="00C17E7E">
      <w:pPr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66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Pr="00455D51">
        <w:rPr>
          <w:rFonts w:cstheme="minorHAnsi"/>
        </w:rPr>
        <w:t xml:space="preserve">0. Completely </w:t>
      </w:r>
      <w:r w:rsidR="00040609">
        <w:rPr>
          <w:rFonts w:cstheme="minorHAnsi"/>
        </w:rPr>
        <w:t>d</w:t>
      </w:r>
      <w:r w:rsidRPr="00455D51">
        <w:rPr>
          <w:rFonts w:cstheme="minorHAnsi"/>
        </w:rPr>
        <w:t>isagree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1.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2.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3.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4.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5.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 xml:space="preserve">6. Completely </w:t>
      </w:r>
      <w:r>
        <w:rPr>
          <w:rFonts w:cstheme="minorHAnsi"/>
        </w:rPr>
        <w:t>a</w:t>
      </w:r>
      <w:r w:rsidRPr="00455D51">
        <w:rPr>
          <w:rFonts w:cstheme="minorHAnsi"/>
        </w:rPr>
        <w:t>gree</w:t>
      </w:r>
    </w:p>
    <w:p w14:paraId="3DDFA71E" w14:textId="683705AE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11. </w:t>
      </w:r>
      <w:r w:rsidR="00047FED" w:rsidRPr="00455D51">
        <w:rPr>
          <w:rFonts w:cstheme="minorHAnsi"/>
        </w:rPr>
        <w:t>My work is too heavy for me</w:t>
      </w:r>
    </w:p>
    <w:p w14:paraId="4DE4E29C" w14:textId="0BDCB04F" w:rsidR="00047FED" w:rsidRPr="00455D51" w:rsidRDefault="00C17E7E" w:rsidP="00C17E7E">
      <w:pPr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66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Pr="00455D51">
        <w:rPr>
          <w:rFonts w:cstheme="minorHAnsi"/>
        </w:rPr>
        <w:t xml:space="preserve">0. Completely </w:t>
      </w:r>
      <w:r w:rsidR="00040609">
        <w:rPr>
          <w:rFonts w:cstheme="minorHAnsi"/>
        </w:rPr>
        <w:t>d</w:t>
      </w:r>
      <w:r w:rsidRPr="00455D51">
        <w:rPr>
          <w:rFonts w:cstheme="minorHAnsi"/>
        </w:rPr>
        <w:t>isagree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1.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2.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3.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4.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5.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 xml:space="preserve">6. Completely </w:t>
      </w:r>
      <w:r>
        <w:rPr>
          <w:rFonts w:cstheme="minorHAnsi"/>
        </w:rPr>
        <w:t>a</w:t>
      </w:r>
      <w:r w:rsidRPr="00455D51">
        <w:rPr>
          <w:rFonts w:cstheme="minorHAnsi"/>
        </w:rPr>
        <w:t>gree</w:t>
      </w:r>
    </w:p>
    <w:p w14:paraId="1D0FAC9E" w14:textId="528D4F89" w:rsidR="00047FED" w:rsidRPr="00455D51" w:rsidRDefault="00011525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Use the rating scale below to indicate how often you engage in each of the following thoughts or activities.</w:t>
      </w:r>
    </w:p>
    <w:p w14:paraId="394B5397" w14:textId="36DC9354" w:rsidR="00011525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12. </w:t>
      </w:r>
      <w:r w:rsidR="00011525" w:rsidRPr="00455D51">
        <w:rPr>
          <w:rFonts w:cstheme="minorHAnsi"/>
        </w:rPr>
        <w:t>During painful episodes it is difficult for me to think of anything besides the pain</w:t>
      </w:r>
    </w:p>
    <w:p w14:paraId="56122842" w14:textId="37C46FE3" w:rsidR="00011525" w:rsidRPr="00C17E7E" w:rsidRDefault="00E62453" w:rsidP="00C17E7E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400"/>
          <w:tab w:val="left" w:pos="5760"/>
        </w:tabs>
        <w:spacing w:after="240" w:line="240" w:lineRule="auto"/>
        <w:ind w:left="720"/>
        <w:rPr>
          <w:rFonts w:cstheme="minorHAnsi"/>
        </w:rPr>
      </w:pPr>
      <w:bookmarkStart w:id="2" w:name="_Hlk156561444"/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0. Never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1.</w:t>
      </w:r>
      <w:r w:rsidR="00C17E7E">
        <w:rPr>
          <w:rFonts w:cstheme="minorHAnsi"/>
        </w:rPr>
        <w:tab/>
        <w:t xml:space="preserve">__ </w:t>
      </w:r>
      <w:r w:rsidR="00011525" w:rsidRPr="00455D51">
        <w:rPr>
          <w:rFonts w:cstheme="minorHAnsi"/>
        </w:rPr>
        <w:t>2.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3.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4.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5.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6. Always</w:t>
      </w:r>
      <w:bookmarkEnd w:id="2"/>
    </w:p>
    <w:p w14:paraId="10598622" w14:textId="77777777" w:rsidR="0096261C" w:rsidRDefault="0096261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455EB29" w14:textId="150588B0" w:rsidR="00011525" w:rsidRPr="00455D51" w:rsidRDefault="00011525" w:rsidP="00C17E7E">
      <w:pPr>
        <w:spacing w:after="120" w:line="240" w:lineRule="auto"/>
        <w:rPr>
          <w:rFonts w:cstheme="minorHAnsi"/>
          <w:b/>
        </w:rPr>
      </w:pPr>
      <w:r w:rsidRPr="00455D51">
        <w:rPr>
          <w:rFonts w:cstheme="minorHAnsi"/>
          <w:b/>
        </w:rPr>
        <w:lastRenderedPageBreak/>
        <w:t>Positive Affect/Coping Domain</w:t>
      </w:r>
    </w:p>
    <w:p w14:paraId="12C7C91A" w14:textId="2F2B5B30" w:rsidR="00047FED" w:rsidRPr="00455D51" w:rsidRDefault="00011525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Please rate how confident you are that you can do the following things at present, despite the pain.</w:t>
      </w:r>
    </w:p>
    <w:p w14:paraId="1F33D3F0" w14:textId="33914556" w:rsidR="00047FED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13. </w:t>
      </w:r>
      <w:r w:rsidR="00011525" w:rsidRPr="00455D51">
        <w:rPr>
          <w:rFonts w:cstheme="minorHAnsi"/>
        </w:rPr>
        <w:t>I can live a normal lifestyle, despite the pain</w:t>
      </w:r>
    </w:p>
    <w:p w14:paraId="68870A63" w14:textId="06E7F36E" w:rsidR="00047FED" w:rsidRPr="00455D51" w:rsidRDefault="00E62453" w:rsidP="00336235">
      <w:pPr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660"/>
        </w:tabs>
        <w:spacing w:after="240" w:line="240" w:lineRule="auto"/>
        <w:ind w:left="720"/>
        <w:rPr>
          <w:rFonts w:cstheme="minorHAnsi"/>
        </w:rPr>
      </w:pPr>
      <w:bookmarkStart w:id="3" w:name="_Hlk156561554"/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0. Not at all confident</w:t>
      </w:r>
      <w:r w:rsidR="00C17E7E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1.</w:t>
      </w:r>
      <w:r w:rsidR="00C17E7E">
        <w:rPr>
          <w:rFonts w:cstheme="minorHAnsi"/>
        </w:rPr>
        <w:tab/>
        <w:t>__ 2.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3.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4.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5.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011525" w:rsidRPr="00455D51">
        <w:rPr>
          <w:rFonts w:cstheme="minorHAnsi"/>
        </w:rPr>
        <w:t>6. Completely confident</w:t>
      </w:r>
      <w:bookmarkEnd w:id="3"/>
    </w:p>
    <w:p w14:paraId="63519697" w14:textId="39D50DBA" w:rsidR="00011525" w:rsidRPr="00455D51" w:rsidRDefault="00011525" w:rsidP="00336235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Please rate the truth of each statement as it applies to you.</w:t>
      </w:r>
    </w:p>
    <w:p w14:paraId="338F7C7B" w14:textId="73D3FD52" w:rsidR="00011525" w:rsidRPr="00455D51" w:rsidRDefault="00455D51" w:rsidP="00336235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14. </w:t>
      </w:r>
      <w:r w:rsidR="00011525" w:rsidRPr="00455D51">
        <w:rPr>
          <w:rFonts w:cstheme="minorHAnsi"/>
        </w:rPr>
        <w:t>It’s OK to experience pain</w:t>
      </w:r>
    </w:p>
    <w:p w14:paraId="2FE2729C" w14:textId="46F43707" w:rsidR="003C1930" w:rsidRPr="00455D51" w:rsidRDefault="00E62453" w:rsidP="00336235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400"/>
          <w:tab w:val="left" w:pos="576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0. Never </w:t>
      </w:r>
      <w:r w:rsidR="00040609">
        <w:rPr>
          <w:rFonts w:cstheme="minorHAnsi"/>
        </w:rPr>
        <w:t>t</w:t>
      </w:r>
      <w:r w:rsidR="003C1930" w:rsidRPr="00455D51">
        <w:rPr>
          <w:rFonts w:cstheme="minorHAnsi"/>
        </w:rPr>
        <w:t>rue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1.</w:t>
      </w:r>
      <w:r w:rsidR="00336235">
        <w:rPr>
          <w:rFonts w:cstheme="minorHAnsi"/>
        </w:rPr>
        <w:tab/>
      </w:r>
      <w:r w:rsidR="00C17E7E">
        <w:rPr>
          <w:rFonts w:cstheme="minorHAnsi"/>
        </w:rPr>
        <w:t>__ 2.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3.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4.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5.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6. Always </w:t>
      </w:r>
      <w:r w:rsidR="00040609">
        <w:rPr>
          <w:rFonts w:cstheme="minorHAnsi"/>
        </w:rPr>
        <w:t>t</w:t>
      </w:r>
      <w:r w:rsidR="003C1930" w:rsidRPr="00455D51">
        <w:rPr>
          <w:rFonts w:cstheme="minorHAnsi"/>
        </w:rPr>
        <w:t>rue</w:t>
      </w:r>
    </w:p>
    <w:p w14:paraId="6C559277" w14:textId="2F8FA2E9" w:rsidR="00011525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15. </w:t>
      </w:r>
      <w:r w:rsidR="00011525" w:rsidRPr="00455D51">
        <w:rPr>
          <w:rFonts w:cstheme="minorHAnsi"/>
        </w:rPr>
        <w:t>I lead a full life even though I have chronic pain</w:t>
      </w:r>
    </w:p>
    <w:p w14:paraId="01426D4D" w14:textId="500FB4E7" w:rsidR="00336235" w:rsidRPr="00455D51" w:rsidRDefault="00336235" w:rsidP="00336235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400"/>
          <w:tab w:val="left" w:pos="5760"/>
          <w:tab w:val="left" w:pos="612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Pr="00455D51">
        <w:rPr>
          <w:rFonts w:cstheme="minorHAnsi"/>
        </w:rPr>
        <w:t xml:space="preserve">0. Never </w:t>
      </w:r>
      <w:r w:rsidR="00040609">
        <w:rPr>
          <w:rFonts w:cstheme="minorHAnsi"/>
        </w:rPr>
        <w:t>t</w:t>
      </w:r>
      <w:r w:rsidRPr="00455D51">
        <w:rPr>
          <w:rFonts w:cstheme="minorHAnsi"/>
        </w:rPr>
        <w:t>rue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1.</w:t>
      </w:r>
      <w:r>
        <w:rPr>
          <w:rFonts w:cstheme="minorHAnsi"/>
        </w:rPr>
        <w:tab/>
        <w:t>__ 2.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3.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4.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5.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 xml:space="preserve">6. Always </w:t>
      </w:r>
      <w:r w:rsidR="00040609">
        <w:rPr>
          <w:rFonts w:cstheme="minorHAnsi"/>
        </w:rPr>
        <w:t>t</w:t>
      </w:r>
      <w:r w:rsidRPr="00455D51">
        <w:rPr>
          <w:rFonts w:cstheme="minorHAnsi"/>
        </w:rPr>
        <w:t>rue</w:t>
      </w:r>
    </w:p>
    <w:p w14:paraId="2B62137D" w14:textId="64A0E3F2" w:rsidR="00011525" w:rsidRPr="00455D51" w:rsidRDefault="00455D51" w:rsidP="00C17E7E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16. </w:t>
      </w:r>
      <w:r w:rsidR="00011525" w:rsidRPr="00455D51">
        <w:rPr>
          <w:rFonts w:cstheme="minorHAnsi"/>
        </w:rPr>
        <w:t>Before I can make any serious plans, I have to get some control over my pain</w:t>
      </w:r>
    </w:p>
    <w:p w14:paraId="07B760C7" w14:textId="392E720B" w:rsidR="003C1930" w:rsidRPr="00455D51" w:rsidRDefault="00336235" w:rsidP="00336235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400"/>
          <w:tab w:val="left" w:pos="5760"/>
          <w:tab w:val="left" w:pos="612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Pr="00455D51">
        <w:rPr>
          <w:rFonts w:cstheme="minorHAnsi"/>
        </w:rPr>
        <w:t xml:space="preserve">0. Never </w:t>
      </w:r>
      <w:r w:rsidR="00040609">
        <w:rPr>
          <w:rFonts w:cstheme="minorHAnsi"/>
        </w:rPr>
        <w:t>t</w:t>
      </w:r>
      <w:r w:rsidRPr="00455D51">
        <w:rPr>
          <w:rFonts w:cstheme="minorHAnsi"/>
        </w:rPr>
        <w:t>rue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1.</w:t>
      </w:r>
      <w:r>
        <w:rPr>
          <w:rFonts w:cstheme="minorHAnsi"/>
        </w:rPr>
        <w:tab/>
        <w:t>__ 2.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3.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4.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>5.</w:t>
      </w:r>
      <w:r>
        <w:rPr>
          <w:rFonts w:cstheme="minorHAnsi"/>
        </w:rPr>
        <w:tab/>
        <w:t xml:space="preserve">__ </w:t>
      </w:r>
      <w:r w:rsidRPr="00455D51">
        <w:rPr>
          <w:rFonts w:cstheme="minorHAnsi"/>
        </w:rPr>
        <w:t xml:space="preserve">6. Always </w:t>
      </w:r>
      <w:r w:rsidR="00040609">
        <w:rPr>
          <w:rFonts w:cstheme="minorHAnsi"/>
        </w:rPr>
        <w:t>t</w:t>
      </w:r>
      <w:r w:rsidRPr="00455D51">
        <w:rPr>
          <w:rFonts w:cstheme="minorHAnsi"/>
        </w:rPr>
        <w:t>rue</w:t>
      </w:r>
    </w:p>
    <w:p w14:paraId="4C0AFB8B" w14:textId="154D0EB5" w:rsidR="00011525" w:rsidRPr="00455D51" w:rsidRDefault="003C1930" w:rsidP="00336235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Please rate your degree of certainty in performing various tasks during rehabilitation based on the following statements.</w:t>
      </w:r>
    </w:p>
    <w:p w14:paraId="483A00D5" w14:textId="67744DA7" w:rsidR="003C1930" w:rsidRPr="00455D51" w:rsidRDefault="00455D51" w:rsidP="00336235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17. </w:t>
      </w:r>
      <w:r w:rsidR="003C1930" w:rsidRPr="00455D51">
        <w:rPr>
          <w:rFonts w:cstheme="minorHAnsi"/>
        </w:rPr>
        <w:t>My therapy no matter how I feel emotionally</w:t>
      </w:r>
    </w:p>
    <w:p w14:paraId="332FED43" w14:textId="0529D1DC" w:rsidR="003C1930" w:rsidRPr="00455D51" w:rsidRDefault="00E62453" w:rsidP="00D340BE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400"/>
          <w:tab w:val="left" w:pos="576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0. I Cannot do it</w:t>
      </w:r>
      <w:r w:rsidR="00336235">
        <w:rPr>
          <w:rFonts w:cstheme="minorHAnsi"/>
        </w:rPr>
        <w:tab/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1.</w:t>
      </w:r>
      <w:r w:rsidR="00336235">
        <w:rPr>
          <w:rFonts w:cstheme="minorHAnsi"/>
        </w:rPr>
        <w:t xml:space="preserve"> </w:t>
      </w:r>
      <w:r w:rsidR="00C17E7E">
        <w:rPr>
          <w:rFonts w:cstheme="minorHAnsi"/>
        </w:rPr>
        <w:t>__ 2.</w:t>
      </w:r>
      <w:r w:rsidR="00336235">
        <w:rPr>
          <w:rFonts w:cstheme="minorHAnsi"/>
        </w:rPr>
        <w:t xml:space="preserve">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3.</w:t>
      </w:r>
      <w:r w:rsidR="00336235">
        <w:rPr>
          <w:rFonts w:cstheme="minorHAnsi"/>
        </w:rPr>
        <w:t xml:space="preserve">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4.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5.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6.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7.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8.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 xml:space="preserve">9. </w:t>
      </w:r>
      <w:r>
        <w:rPr>
          <w:rFonts w:cstheme="minorHAnsi"/>
        </w:rPr>
        <w:t xml:space="preserve">__ </w:t>
      </w:r>
      <w:r w:rsidR="003C1930" w:rsidRPr="00455D51">
        <w:rPr>
          <w:rFonts w:cstheme="minorHAnsi"/>
        </w:rPr>
        <w:t>10. Certain I can do it</w:t>
      </w:r>
    </w:p>
    <w:p w14:paraId="309E12CC" w14:textId="77777777" w:rsidR="00D340BE" w:rsidRDefault="00D340BE" w:rsidP="00455D51">
      <w:pPr>
        <w:spacing w:after="120" w:line="240" w:lineRule="auto"/>
        <w:rPr>
          <w:rFonts w:cstheme="minorHAnsi"/>
        </w:rPr>
      </w:pPr>
    </w:p>
    <w:p w14:paraId="3B10F7F7" w14:textId="77777777" w:rsidR="0096261C" w:rsidRDefault="0096261C">
      <w:pPr>
        <w:rPr>
          <w:rFonts w:cstheme="minorHAnsi"/>
        </w:rPr>
      </w:pPr>
      <w:r>
        <w:rPr>
          <w:rFonts w:cstheme="minorHAnsi"/>
        </w:rPr>
        <w:br w:type="page"/>
      </w:r>
    </w:p>
    <w:p w14:paraId="1F6086E1" w14:textId="66328479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lastRenderedPageBreak/>
        <w:t>Notes:</w:t>
      </w:r>
    </w:p>
    <w:p w14:paraId="2E4E4603" w14:textId="77777777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Abbreviation: OSPRO-YF, Optimal Screening for Prediction of Referral and Outcome cohort yellow flag assessment tool.</w:t>
      </w:r>
    </w:p>
    <w:p w14:paraId="0BE0A714" w14:textId="6A724DF1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Items included in the 10-item version</w:t>
      </w:r>
      <w:r w:rsidR="0096261C">
        <w:rPr>
          <w:rFonts w:cstheme="minorHAnsi"/>
        </w:rPr>
        <w:t>: 1, 3, 4, 7, 8, 10, 11, 14, 15, 17</w:t>
      </w:r>
    </w:p>
    <w:p w14:paraId="0B38F7D7" w14:textId="2D985B6B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Items included in the 7-item version</w:t>
      </w:r>
      <w:r w:rsidR="0096261C">
        <w:rPr>
          <w:rFonts w:cstheme="minorHAnsi"/>
        </w:rPr>
        <w:t>: 1, 4, 7, 8, 10, 11, 17</w:t>
      </w:r>
    </w:p>
    <w:p w14:paraId="34B90EC8" w14:textId="77777777" w:rsidR="00011525" w:rsidRPr="00455D51" w:rsidRDefault="00011525" w:rsidP="00455D51">
      <w:pPr>
        <w:spacing w:after="120" w:line="240" w:lineRule="auto"/>
        <w:rPr>
          <w:rFonts w:cstheme="minorHAnsi"/>
        </w:rPr>
      </w:pPr>
    </w:p>
    <w:p w14:paraId="5B1A7C21" w14:textId="3AC302D2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Scoring:</w:t>
      </w:r>
    </w:p>
    <w:p w14:paraId="664FF5F3" w14:textId="359D9659" w:rsidR="003C1930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 xml:space="preserve">Use </w:t>
      </w:r>
      <w:r w:rsidR="00DC0651">
        <w:rPr>
          <w:rFonts w:cstheme="minorHAnsi"/>
        </w:rPr>
        <w:t>the scoring tool</w:t>
      </w:r>
      <w:r w:rsidRPr="00455D51">
        <w:rPr>
          <w:rFonts w:cstheme="minorHAnsi"/>
        </w:rPr>
        <w:t xml:space="preserve"> </w:t>
      </w:r>
      <w:r w:rsidR="00C91A80" w:rsidRPr="00455D51">
        <w:rPr>
          <w:rFonts w:cstheme="minorHAnsi"/>
        </w:rPr>
        <w:t xml:space="preserve">for scoring: </w:t>
      </w:r>
      <w:hyperlink r:id="rId10" w:history="1">
        <w:r w:rsidR="00C91A80" w:rsidRPr="00455D51">
          <w:rPr>
            <w:rStyle w:val="Hyperlink"/>
            <w:rFonts w:cstheme="minorHAnsi"/>
          </w:rPr>
          <w:t>https://www.orth</w:t>
        </w:r>
        <w:r w:rsidR="00C91A80" w:rsidRPr="00455D51">
          <w:rPr>
            <w:rStyle w:val="Hyperlink"/>
            <w:rFonts w:cstheme="minorHAnsi"/>
          </w:rPr>
          <w:t>o</w:t>
        </w:r>
        <w:r w:rsidR="00C91A80" w:rsidRPr="00455D51">
          <w:rPr>
            <w:rStyle w:val="Hyperlink"/>
            <w:rFonts w:cstheme="minorHAnsi"/>
          </w:rPr>
          <w:t>pt.org/yf/</w:t>
        </w:r>
      </w:hyperlink>
    </w:p>
    <w:p w14:paraId="2269501E" w14:textId="77777777" w:rsidR="00DC0651" w:rsidRDefault="00DC0651" w:rsidP="00DC0651">
      <w:pPr>
        <w:spacing w:after="120" w:line="240" w:lineRule="auto"/>
        <w:rPr>
          <w:rFonts w:cstheme="minorHAnsi"/>
        </w:rPr>
      </w:pPr>
    </w:p>
    <w:p w14:paraId="3C7EED24" w14:textId="7FF2D885" w:rsid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CPAQ, Chronic Pain Acceptance Questionnaire</w:t>
      </w:r>
    </w:p>
    <w:p w14:paraId="75438EFD" w14:textId="38245B35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595232B1" w14:textId="40DFB138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6C5C5658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FABQ-PA, Fear-Avoidance Beliefs Questionnaire physical activity subscale</w:t>
      </w:r>
    </w:p>
    <w:p w14:paraId="493958D4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381186D2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2D695239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FABQ-W, Fear-Avoidance Beliefs Questionnaire work subscale</w:t>
      </w:r>
    </w:p>
    <w:p w14:paraId="136DFCE9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7D8C2938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3C84300C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PASS-20, Pain Anxiety Symptoms Scale</w:t>
      </w:r>
    </w:p>
    <w:p w14:paraId="05163A7D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40CE8BAD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3633FFF2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PCS, Pain Catastrophizing Scale</w:t>
      </w:r>
    </w:p>
    <w:p w14:paraId="4ED14383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4D17E65C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03EEBA9D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PHQ-9, Patient Health Questionnaire-9</w:t>
      </w:r>
    </w:p>
    <w:p w14:paraId="28ED353C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2F200229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7879C863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PSEQ, Pain Self-Efficacy Questionnaire</w:t>
      </w:r>
    </w:p>
    <w:p w14:paraId="79FF9DAE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5E5124A7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6CD87DF1" w14:textId="77777777" w:rsidR="00DC0651" w:rsidRDefault="00DC0651" w:rsidP="00DC0651">
      <w:pPr>
        <w:spacing w:after="120" w:line="240" w:lineRule="auto"/>
        <w:rPr>
          <w:rFonts w:cstheme="minorHAnsi"/>
        </w:rPr>
      </w:pPr>
    </w:p>
    <w:p w14:paraId="7309765F" w14:textId="69F8120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lastRenderedPageBreak/>
        <w:t>SER, Self-Efficacy for Rehabilitation</w:t>
      </w:r>
    </w:p>
    <w:p w14:paraId="486479DE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51A4021A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4D0F16D1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STAI, State-Trait Anxiety Inventory</w:t>
      </w:r>
    </w:p>
    <w:p w14:paraId="1BF19217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1D7E2C63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56EB36F3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STAXI, State-Trait Anger Expression Inventory</w:t>
      </w:r>
    </w:p>
    <w:p w14:paraId="0C799601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2F7C5525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2D4ADB21" w14:textId="18A7FF1E" w:rsidR="003C1930" w:rsidRDefault="00DC0651" w:rsidP="00DC0651">
      <w:pPr>
        <w:spacing w:after="120" w:line="240" w:lineRule="auto"/>
        <w:rPr>
          <w:rFonts w:cstheme="minorHAnsi"/>
        </w:rPr>
      </w:pPr>
      <w:r w:rsidRPr="00DC0651">
        <w:rPr>
          <w:rFonts w:cstheme="minorHAnsi"/>
        </w:rPr>
        <w:t>TSK-11, Tampa Scale of Kinesiophobia.</w:t>
      </w:r>
    </w:p>
    <w:p w14:paraId="4FDB296F" w14:textId="77777777" w:rsid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Total Score Estimate: ___</w:t>
      </w:r>
    </w:p>
    <w:p w14:paraId="25D15B9F" w14:textId="77777777" w:rsidR="00DC0651" w:rsidRPr="00DC0651" w:rsidRDefault="00DC0651" w:rsidP="00DC06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Yellow Flag?</w:t>
      </w:r>
      <w:r>
        <w:rPr>
          <w:rFonts w:cstheme="minorHAnsi"/>
        </w:rPr>
        <w:tab/>
        <w:t>_ 1. Yes</w:t>
      </w:r>
      <w:r>
        <w:rPr>
          <w:rFonts w:cstheme="minorHAnsi"/>
        </w:rPr>
        <w:tab/>
        <w:t>_ 0. No</w:t>
      </w:r>
    </w:p>
    <w:p w14:paraId="63829038" w14:textId="77777777" w:rsidR="00DC0651" w:rsidRDefault="00DC0651" w:rsidP="00455D51">
      <w:pPr>
        <w:spacing w:after="120" w:line="240" w:lineRule="auto"/>
        <w:rPr>
          <w:rFonts w:cstheme="minorHAnsi"/>
        </w:rPr>
      </w:pPr>
    </w:p>
    <w:p w14:paraId="12140D3F" w14:textId="77777777" w:rsidR="00DC0651" w:rsidRDefault="00DC0651" w:rsidP="00455D51">
      <w:pPr>
        <w:spacing w:after="120" w:line="240" w:lineRule="auto"/>
        <w:rPr>
          <w:rFonts w:cstheme="minorHAnsi"/>
        </w:rPr>
      </w:pPr>
    </w:p>
    <w:p w14:paraId="6CE39551" w14:textId="77777777" w:rsidR="00DC0651" w:rsidRPr="00455D51" w:rsidRDefault="00DC0651" w:rsidP="00455D51">
      <w:pPr>
        <w:spacing w:after="120" w:line="240" w:lineRule="auto"/>
        <w:rPr>
          <w:rFonts w:cstheme="minorHAnsi"/>
        </w:rPr>
      </w:pPr>
    </w:p>
    <w:p w14:paraId="3A78EE0A" w14:textId="56280DA9" w:rsidR="00011525" w:rsidRPr="00455D51" w:rsidRDefault="003C193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Reference:</w:t>
      </w:r>
    </w:p>
    <w:p w14:paraId="111D51D4" w14:textId="3B43F247" w:rsidR="00F022EA" w:rsidRPr="00455D51" w:rsidRDefault="00C91A80" w:rsidP="00455D51">
      <w:pPr>
        <w:spacing w:after="120" w:line="240" w:lineRule="auto"/>
        <w:rPr>
          <w:rFonts w:cstheme="minorHAnsi"/>
        </w:rPr>
      </w:pPr>
      <w:r w:rsidRPr="00455D51">
        <w:rPr>
          <w:rFonts w:cstheme="minorHAnsi"/>
        </w:rPr>
        <w:t>Lentz TA, Beneciuk JM, Bialosky JE, Zeppieri G Jr, Dai Y, Wu SS, George SZ. Development of a Yellow Flag Assessment Tool for Orthopaedic Physical Therapists: Results From the Optimal Screening for Prediction of Referral and Outcome (OSPRO) Cohort. J Orthop Sports Phys Ther. 2016 May;46(5):327-43. doi: 10.2519/jospt.2016.6487. Epub 2016 Mar 21. Erratum in: J Orthop Sports Phys Ther. 2016 Sep;46(9):813. PMID: 26999408.</w:t>
      </w:r>
    </w:p>
    <w:sectPr w:rsidR="00F022EA" w:rsidRPr="00455D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545F" w14:textId="77777777" w:rsidR="007C5B08" w:rsidRDefault="007C5B08" w:rsidP="00D627AC">
      <w:pPr>
        <w:spacing w:after="0" w:line="240" w:lineRule="auto"/>
      </w:pPr>
      <w:r>
        <w:separator/>
      </w:r>
    </w:p>
  </w:endnote>
  <w:endnote w:type="continuationSeparator" w:id="0">
    <w:p w14:paraId="260818E2" w14:textId="77777777" w:rsidR="007C5B08" w:rsidRDefault="007C5B08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D64C" w14:textId="717C3DA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BF14" w14:textId="77777777" w:rsidR="007C5B08" w:rsidRDefault="007C5B08" w:rsidP="00D627AC">
      <w:pPr>
        <w:spacing w:after="0" w:line="240" w:lineRule="auto"/>
      </w:pPr>
      <w:r>
        <w:separator/>
      </w:r>
    </w:p>
  </w:footnote>
  <w:footnote w:type="continuationSeparator" w:id="0">
    <w:p w14:paraId="781199D8" w14:textId="77777777" w:rsidR="007C5B08" w:rsidRDefault="007C5B08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A6AF" w14:textId="5406FFF9" w:rsidR="00D627AC" w:rsidRDefault="00047FED" w:rsidP="0087713B">
    <w:pPr>
      <w:pStyle w:val="Heading1"/>
      <w:spacing w:after="160"/>
    </w:pPr>
    <w:r w:rsidRPr="00047FED">
      <w:t>Optimal Screening for Prediction of Referral and Outcome Yellow Flag (OSPRO-YF)</w:t>
    </w:r>
  </w:p>
  <w:p w14:paraId="23865CD8" w14:textId="77777777" w:rsidR="00D627AC" w:rsidRPr="00666DFA" w:rsidRDefault="00D627AC" w:rsidP="00D627AC">
    <w:pPr>
      <w:tabs>
        <w:tab w:val="left" w:pos="7200"/>
      </w:tabs>
    </w:pPr>
    <w:bookmarkStart w:id="4" w:name="OLE_LINK2"/>
    <w:r w:rsidRPr="00666DFA">
      <w:t>[Study Name/ID pre-filled]</w:t>
    </w:r>
    <w:r w:rsidRPr="00666DFA">
      <w:tab/>
      <w:t>Site Name:</w:t>
    </w:r>
  </w:p>
  <w:bookmarkEnd w:id="4"/>
  <w:p w14:paraId="74A49911" w14:textId="639F261C" w:rsidR="00D627AC" w:rsidRPr="00D627AC" w:rsidRDefault="00D627AC" w:rsidP="00D627AC">
    <w:pPr>
      <w:tabs>
        <w:tab w:val="left" w:pos="7200"/>
      </w:tabs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74"/>
    <w:multiLevelType w:val="hybridMultilevel"/>
    <w:tmpl w:val="7ED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F47"/>
    <w:multiLevelType w:val="hybridMultilevel"/>
    <w:tmpl w:val="4BBC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3C00"/>
    <w:multiLevelType w:val="hybridMultilevel"/>
    <w:tmpl w:val="E87A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98916">
    <w:abstractNumId w:val="4"/>
  </w:num>
  <w:num w:numId="2" w16cid:durableId="1245841527">
    <w:abstractNumId w:val="0"/>
  </w:num>
  <w:num w:numId="3" w16cid:durableId="1960530068">
    <w:abstractNumId w:val="1"/>
  </w:num>
  <w:num w:numId="4" w16cid:durableId="2079859421">
    <w:abstractNumId w:val="2"/>
  </w:num>
  <w:num w:numId="5" w16cid:durableId="1356349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1525"/>
    <w:rsid w:val="00040609"/>
    <w:rsid w:val="00047FED"/>
    <w:rsid w:val="001B53A6"/>
    <w:rsid w:val="0024472D"/>
    <w:rsid w:val="002A083D"/>
    <w:rsid w:val="002A0C68"/>
    <w:rsid w:val="0032660A"/>
    <w:rsid w:val="00336235"/>
    <w:rsid w:val="00345FC3"/>
    <w:rsid w:val="003A549D"/>
    <w:rsid w:val="003C1930"/>
    <w:rsid w:val="00407035"/>
    <w:rsid w:val="00423C18"/>
    <w:rsid w:val="00455D51"/>
    <w:rsid w:val="004A5714"/>
    <w:rsid w:val="00522E66"/>
    <w:rsid w:val="005D2FF3"/>
    <w:rsid w:val="005F18EB"/>
    <w:rsid w:val="0065699E"/>
    <w:rsid w:val="006C1581"/>
    <w:rsid w:val="00771921"/>
    <w:rsid w:val="007C5B08"/>
    <w:rsid w:val="0087713B"/>
    <w:rsid w:val="008B4BA4"/>
    <w:rsid w:val="008E70B6"/>
    <w:rsid w:val="00951305"/>
    <w:rsid w:val="0096261C"/>
    <w:rsid w:val="00981027"/>
    <w:rsid w:val="009B3534"/>
    <w:rsid w:val="009F4B03"/>
    <w:rsid w:val="00A21BF7"/>
    <w:rsid w:val="00A80C33"/>
    <w:rsid w:val="00B60C79"/>
    <w:rsid w:val="00B63FC9"/>
    <w:rsid w:val="00BB371B"/>
    <w:rsid w:val="00BC2FE8"/>
    <w:rsid w:val="00C17E7E"/>
    <w:rsid w:val="00C23505"/>
    <w:rsid w:val="00C57AFE"/>
    <w:rsid w:val="00C62123"/>
    <w:rsid w:val="00C91A80"/>
    <w:rsid w:val="00D340BE"/>
    <w:rsid w:val="00D627AC"/>
    <w:rsid w:val="00DC0651"/>
    <w:rsid w:val="00E44F77"/>
    <w:rsid w:val="00E62453"/>
    <w:rsid w:val="00E8163C"/>
    <w:rsid w:val="00ED1BBF"/>
    <w:rsid w:val="00EE3D00"/>
    <w:rsid w:val="00F022EA"/>
    <w:rsid w:val="00F44B20"/>
    <w:rsid w:val="750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9607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2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rthopt.org/y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6" ma:contentTypeDescription="Create a new document." ma:contentTypeScope="" ma:versionID="629870339b8e89f04b4eb24a70847cd3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05a30b41310f0646ea2eeef11610490b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57F8F31B-0B5C-43C0-AEDD-5A26C7917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3E1A3-534A-492B-8AB1-282748BC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A43E0-B066-486E-8184-2C9EC81509B0}">
  <ds:schemaRefs>
    <ds:schemaRef ds:uri="http://schemas.microsoft.com/office/2006/metadata/properties"/>
    <ds:schemaRef ds:uri="http://schemas.microsoft.com/office/infopath/2007/PartnerControls"/>
    <ds:schemaRef ds:uri="b9c5b6de-97b4-46e4-a1f7-d0726ce73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Kathy Sward</cp:lastModifiedBy>
  <cp:revision>12</cp:revision>
  <dcterms:created xsi:type="dcterms:W3CDTF">2024-01-19T20:41:00Z</dcterms:created>
  <dcterms:modified xsi:type="dcterms:W3CDTF">2024-03-26T22:46:00Z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